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A1EF1" w14:textId="77777777" w:rsidR="00123470" w:rsidRDefault="00123470" w:rsidP="00123470">
      <w:pPr>
        <w:spacing w:before="55"/>
        <w:ind w:right="-25"/>
        <w:jc w:val="right"/>
        <w:rPr>
          <w:rFonts w:ascii="Calibri Light" w:hAnsi="Calibri Light" w:cs="Calibri Light"/>
          <w:sz w:val="16"/>
        </w:rPr>
      </w:pPr>
    </w:p>
    <w:p w14:paraId="40E20627" w14:textId="05638BFD" w:rsidR="00123470" w:rsidRDefault="00123470" w:rsidP="00123470">
      <w:pPr>
        <w:spacing w:before="55"/>
        <w:ind w:right="-25"/>
        <w:jc w:val="right"/>
        <w:rPr>
          <w:rFonts w:ascii="Calibri Light" w:hAnsi="Calibri Light" w:cs="Calibri Light"/>
          <w:sz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09C82BC" wp14:editId="71CDF602">
            <wp:simplePos x="0" y="0"/>
            <wp:positionH relativeFrom="column">
              <wp:posOffset>-144780</wp:posOffset>
            </wp:positionH>
            <wp:positionV relativeFrom="paragraph">
              <wp:posOffset>-128270</wp:posOffset>
            </wp:positionV>
            <wp:extent cx="1869440" cy="791845"/>
            <wp:effectExtent l="0" t="0" r="0" b="8255"/>
            <wp:wrapSquare wrapText="bothSides"/>
            <wp:docPr id="1197752390" name="Obraz 18" descr="Bank Gospodarstwa Krajow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 descr="Bank Gospodarstwa Krajowe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440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60288" behindDoc="0" locked="0" layoutInCell="1" allowOverlap="1" wp14:anchorId="3F504814" wp14:editId="2E02BA67">
            <wp:simplePos x="0" y="0"/>
            <wp:positionH relativeFrom="margin">
              <wp:posOffset>2625090</wp:posOffset>
            </wp:positionH>
            <wp:positionV relativeFrom="paragraph">
              <wp:posOffset>-23495</wp:posOffset>
            </wp:positionV>
            <wp:extent cx="1799590" cy="631825"/>
            <wp:effectExtent l="0" t="0" r="0" b="0"/>
            <wp:wrapNone/>
            <wp:docPr id="2033807261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63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3AC3">
        <w:rPr>
          <w:rFonts w:ascii="Calibri Light" w:hAnsi="Calibri Light" w:cs="Calibri Light"/>
          <w:sz w:val="16"/>
        </w:rPr>
        <w:t>Załącznik nr 1 do SWZ</w:t>
      </w:r>
      <w:r>
        <w:rPr>
          <w:rFonts w:ascii="Calibri Light" w:hAnsi="Calibri Light" w:cs="Calibri Light"/>
          <w:sz w:val="16"/>
        </w:rPr>
        <w:t xml:space="preserve"> – wzór</w:t>
      </w:r>
    </w:p>
    <w:p w14:paraId="3A12D0B9" w14:textId="77777777" w:rsidR="00123470" w:rsidRDefault="00123470" w:rsidP="00123470">
      <w:pPr>
        <w:spacing w:before="55"/>
        <w:ind w:right="-25"/>
        <w:jc w:val="right"/>
        <w:rPr>
          <w:rFonts w:ascii="Calibri Light" w:hAnsi="Calibri Light" w:cs="Calibri Light"/>
          <w:sz w:val="16"/>
        </w:rPr>
      </w:pPr>
    </w:p>
    <w:p w14:paraId="7EDE18C7" w14:textId="77777777" w:rsidR="00123470" w:rsidRDefault="00123470" w:rsidP="00123470">
      <w:pPr>
        <w:ind w:left="95" w:right="-25"/>
        <w:jc w:val="center"/>
        <w:rPr>
          <w:rFonts w:ascii="Calibri Light" w:hAnsi="Calibri Light" w:cs="Calibri Light"/>
          <w:b/>
          <w:bCs/>
          <w:sz w:val="30"/>
        </w:rPr>
      </w:pPr>
    </w:p>
    <w:p w14:paraId="296986C0" w14:textId="77777777" w:rsidR="00123470" w:rsidRPr="00F30406" w:rsidRDefault="00123470" w:rsidP="00123470">
      <w:pPr>
        <w:ind w:right="-25"/>
        <w:rPr>
          <w:rFonts w:ascii="Calibri Light" w:hAnsi="Calibri Light" w:cs="Calibri Light"/>
          <w:b/>
          <w:bCs/>
          <w:i/>
          <w:sz w:val="30"/>
        </w:rPr>
      </w:pPr>
      <w:r>
        <w:rPr>
          <w:rFonts w:ascii="Calibri Light" w:hAnsi="Calibri Light" w:cs="Calibri Light"/>
          <w:b/>
          <w:bCs/>
          <w:sz w:val="30"/>
        </w:rPr>
        <w:t>OFERTA</w:t>
      </w:r>
    </w:p>
    <w:p w14:paraId="50634259" w14:textId="77777777" w:rsidR="00123470" w:rsidRPr="004E4B4E" w:rsidRDefault="00123470" w:rsidP="00123470">
      <w:pPr>
        <w:pStyle w:val="Tekstpodstawowy"/>
        <w:ind w:right="3"/>
        <w:rPr>
          <w:rFonts w:ascii="Calibri Light" w:eastAsia="Calibri" w:hAnsi="Calibri Light" w:cs="Calibri Light"/>
          <w:b/>
          <w:bCs/>
        </w:rPr>
      </w:pPr>
      <w:r w:rsidRPr="001E0C10">
        <w:rPr>
          <w:rFonts w:ascii="Calibri Light" w:hAnsi="Calibri Light" w:cs="Calibri Light"/>
        </w:rPr>
        <w:t>w postępowaniu o udzielenie zamówienia publicznego prowadzonego w trybie podstawowym bez negocjacji</w:t>
      </w:r>
      <w:r>
        <w:rPr>
          <w:rFonts w:ascii="Calibri Light" w:hAnsi="Calibri Light" w:cs="Calibri Light"/>
        </w:rPr>
        <w:t xml:space="preserve"> </w:t>
      </w:r>
      <w:r w:rsidRPr="001E0C10">
        <w:rPr>
          <w:rFonts w:ascii="Calibri Light" w:hAnsi="Calibri Light" w:cs="Calibri Light"/>
        </w:rPr>
        <w:t>dla zadania inwestycyjnego pod nazwą:</w:t>
      </w:r>
      <w:r>
        <w:rPr>
          <w:rFonts w:ascii="Calibri Light" w:hAnsi="Calibri Light" w:cs="Calibri Light"/>
        </w:rPr>
        <w:t xml:space="preserve"> </w:t>
      </w:r>
      <w:r w:rsidRPr="00505C68">
        <w:rPr>
          <w:rFonts w:ascii="Calibri Light" w:hAnsi="Calibri Light" w:cs="Calibri Light"/>
          <w:bCs/>
        </w:rPr>
        <w:t>„</w:t>
      </w:r>
      <w:r w:rsidRPr="004E4B4E">
        <w:rPr>
          <w:rFonts w:ascii="Calibri Light" w:eastAsia="Calibri" w:hAnsi="Calibri Light" w:cs="Calibri Light"/>
          <w:bCs/>
        </w:rPr>
        <w:t>Termomodernizacja budynku mieszkalnego przy ul. Dąbrowskiego 9 w Lidzbarku Warmińskim”</w:t>
      </w:r>
    </w:p>
    <w:p w14:paraId="0AF53EEE" w14:textId="77777777" w:rsidR="00123470" w:rsidRDefault="00123470" w:rsidP="00123470">
      <w:pPr>
        <w:pStyle w:val="Tekstpodstawowy"/>
        <w:ind w:right="-25"/>
        <w:jc w:val="center"/>
        <w:rPr>
          <w:rFonts w:ascii="Calibri Light" w:hAnsi="Calibri Light" w:cs="Calibri Light"/>
          <w:b/>
        </w:rPr>
      </w:pPr>
    </w:p>
    <w:p w14:paraId="7D7BE7D4" w14:textId="77777777" w:rsidR="00123470" w:rsidRPr="001E0C10" w:rsidRDefault="00123470" w:rsidP="00123470">
      <w:pPr>
        <w:pStyle w:val="Tekstpodstawowy"/>
        <w:ind w:right="-25"/>
        <w:jc w:val="center"/>
        <w:rPr>
          <w:rFonts w:ascii="Calibri Light" w:hAnsi="Calibri Light" w:cs="Calibri Light"/>
          <w:iCs/>
          <w:sz w:val="18"/>
          <w:szCs w:val="18"/>
        </w:rPr>
      </w:pPr>
      <w:r w:rsidRPr="001E0C10">
        <w:rPr>
          <w:rFonts w:ascii="Calibri Light" w:hAnsi="Calibri Light" w:cs="Calibri Light"/>
          <w:sz w:val="18"/>
          <w:szCs w:val="18"/>
        </w:rPr>
        <w:t xml:space="preserve">Zadanie realizowane w ramach </w:t>
      </w:r>
      <w:r w:rsidRPr="004E4B4E">
        <w:rPr>
          <w:rFonts w:ascii="Calibri Light" w:eastAsia="Calibri" w:hAnsi="Calibri Light" w:cs="Calibri Light"/>
          <w:bCs/>
          <w:color w:val="000000"/>
          <w:sz w:val="18"/>
          <w:szCs w:val="18"/>
        </w:rPr>
        <w:t>dofinansowania z Rządowego Programu Odbudowy Zabytków</w:t>
      </w:r>
    </w:p>
    <w:tbl>
      <w:tblPr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4"/>
        <w:gridCol w:w="2360"/>
        <w:gridCol w:w="1752"/>
        <w:gridCol w:w="2970"/>
      </w:tblGrid>
      <w:tr w:rsidR="00123470" w:rsidRPr="006A3AC3" w14:paraId="5E023992" w14:textId="77777777" w:rsidTr="00CD312E">
        <w:trPr>
          <w:trHeight w:val="455"/>
        </w:trPr>
        <w:tc>
          <w:tcPr>
            <w:tcW w:w="2264" w:type="dxa"/>
            <w:shd w:val="clear" w:color="auto" w:fill="auto"/>
          </w:tcPr>
          <w:p w14:paraId="1579B923" w14:textId="77777777" w:rsidR="00123470" w:rsidRPr="004E4B4E" w:rsidRDefault="00123470" w:rsidP="00CD312E">
            <w:pPr>
              <w:pStyle w:val="TableParagraph"/>
              <w:ind w:left="107" w:right="-23"/>
              <w:rPr>
                <w:rFonts w:ascii="Calibri Light" w:hAnsi="Calibri Light" w:cs="Calibri Light"/>
                <w:sz w:val="20"/>
              </w:rPr>
            </w:pPr>
            <w:r w:rsidRPr="004E4B4E">
              <w:rPr>
                <w:rFonts w:ascii="Calibri Light" w:hAnsi="Calibri Light" w:cs="Calibri Light"/>
                <w:sz w:val="20"/>
              </w:rPr>
              <w:t>NAZWA WYKONAWCY</w:t>
            </w:r>
          </w:p>
        </w:tc>
        <w:tc>
          <w:tcPr>
            <w:tcW w:w="7082" w:type="dxa"/>
            <w:gridSpan w:val="3"/>
            <w:shd w:val="clear" w:color="auto" w:fill="auto"/>
          </w:tcPr>
          <w:p w14:paraId="79C036C6" w14:textId="77777777" w:rsidR="00123470" w:rsidRPr="004E4B4E" w:rsidRDefault="00123470" w:rsidP="00CD312E">
            <w:pPr>
              <w:pStyle w:val="TableParagraph"/>
              <w:ind w:right="-23"/>
              <w:rPr>
                <w:rFonts w:ascii="Calibri Light" w:hAnsi="Calibri Light" w:cs="Calibri Light"/>
                <w:sz w:val="18"/>
              </w:rPr>
            </w:pPr>
          </w:p>
        </w:tc>
      </w:tr>
      <w:tr w:rsidR="00123470" w:rsidRPr="006A3AC3" w14:paraId="2BD4D53C" w14:textId="77777777" w:rsidTr="00CD312E">
        <w:trPr>
          <w:trHeight w:val="453"/>
        </w:trPr>
        <w:tc>
          <w:tcPr>
            <w:tcW w:w="2264" w:type="dxa"/>
            <w:shd w:val="clear" w:color="auto" w:fill="auto"/>
          </w:tcPr>
          <w:p w14:paraId="166788C2" w14:textId="77777777" w:rsidR="00123470" w:rsidRPr="004E4B4E" w:rsidRDefault="00123470" w:rsidP="00CD312E">
            <w:pPr>
              <w:pStyle w:val="TableParagraph"/>
              <w:ind w:left="107" w:right="-23"/>
              <w:rPr>
                <w:rFonts w:ascii="Calibri Light" w:hAnsi="Calibri Light" w:cs="Calibri Light"/>
                <w:sz w:val="20"/>
              </w:rPr>
            </w:pPr>
            <w:r w:rsidRPr="004E4B4E">
              <w:rPr>
                <w:rFonts w:ascii="Calibri Light" w:hAnsi="Calibri Light" w:cs="Calibri Light"/>
                <w:sz w:val="20"/>
              </w:rPr>
              <w:t>ADRES WYKONAWCY</w:t>
            </w:r>
          </w:p>
        </w:tc>
        <w:tc>
          <w:tcPr>
            <w:tcW w:w="7082" w:type="dxa"/>
            <w:gridSpan w:val="3"/>
            <w:shd w:val="clear" w:color="auto" w:fill="auto"/>
          </w:tcPr>
          <w:p w14:paraId="1CF6317A" w14:textId="77777777" w:rsidR="00123470" w:rsidRPr="004E4B4E" w:rsidRDefault="00123470" w:rsidP="00CD312E">
            <w:pPr>
              <w:pStyle w:val="TableParagraph"/>
              <w:ind w:right="-23"/>
              <w:rPr>
                <w:rFonts w:ascii="Calibri Light" w:hAnsi="Calibri Light" w:cs="Calibri Light"/>
                <w:sz w:val="18"/>
              </w:rPr>
            </w:pPr>
          </w:p>
        </w:tc>
      </w:tr>
      <w:tr w:rsidR="00123470" w:rsidRPr="006A3AC3" w14:paraId="6DC70C55" w14:textId="77777777" w:rsidTr="00CD312E">
        <w:trPr>
          <w:trHeight w:val="453"/>
        </w:trPr>
        <w:tc>
          <w:tcPr>
            <w:tcW w:w="2264" w:type="dxa"/>
            <w:shd w:val="clear" w:color="auto" w:fill="auto"/>
          </w:tcPr>
          <w:p w14:paraId="1F053651" w14:textId="77777777" w:rsidR="00123470" w:rsidRPr="004E4B4E" w:rsidRDefault="00123470" w:rsidP="00CD312E">
            <w:pPr>
              <w:pStyle w:val="TableParagraph"/>
              <w:ind w:right="-23"/>
              <w:jc w:val="right"/>
              <w:rPr>
                <w:rFonts w:ascii="Calibri Light" w:hAnsi="Calibri Light" w:cs="Calibri Light"/>
                <w:sz w:val="20"/>
              </w:rPr>
            </w:pPr>
            <w:r w:rsidRPr="004E4B4E">
              <w:rPr>
                <w:rFonts w:ascii="Calibri Light" w:hAnsi="Calibri Light" w:cs="Calibri Light"/>
                <w:sz w:val="20"/>
              </w:rPr>
              <w:t>TELEFON</w:t>
            </w:r>
          </w:p>
        </w:tc>
        <w:tc>
          <w:tcPr>
            <w:tcW w:w="2360" w:type="dxa"/>
            <w:shd w:val="clear" w:color="auto" w:fill="auto"/>
          </w:tcPr>
          <w:p w14:paraId="26017AE6" w14:textId="77777777" w:rsidR="00123470" w:rsidRPr="004E4B4E" w:rsidRDefault="00123470" w:rsidP="00CD312E">
            <w:pPr>
              <w:pStyle w:val="TableParagraph"/>
              <w:ind w:right="-23"/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1752" w:type="dxa"/>
            <w:shd w:val="clear" w:color="auto" w:fill="auto"/>
          </w:tcPr>
          <w:p w14:paraId="21D4893F" w14:textId="77777777" w:rsidR="00123470" w:rsidRPr="004E4B4E" w:rsidRDefault="00123470" w:rsidP="00CD312E">
            <w:pPr>
              <w:pStyle w:val="TableParagraph"/>
              <w:ind w:right="-23"/>
              <w:jc w:val="right"/>
              <w:rPr>
                <w:rFonts w:ascii="Calibri Light" w:hAnsi="Calibri Light" w:cs="Calibri Light"/>
                <w:sz w:val="20"/>
              </w:rPr>
            </w:pPr>
            <w:r w:rsidRPr="004E4B4E">
              <w:rPr>
                <w:rFonts w:ascii="Calibri Light" w:hAnsi="Calibri Light" w:cs="Calibri Light"/>
                <w:sz w:val="20"/>
              </w:rPr>
              <w:t>REGON</w:t>
            </w:r>
          </w:p>
        </w:tc>
        <w:tc>
          <w:tcPr>
            <w:tcW w:w="2970" w:type="dxa"/>
            <w:shd w:val="clear" w:color="auto" w:fill="auto"/>
          </w:tcPr>
          <w:p w14:paraId="71A1F87F" w14:textId="77777777" w:rsidR="00123470" w:rsidRPr="004E4B4E" w:rsidRDefault="00123470" w:rsidP="00CD312E">
            <w:pPr>
              <w:pStyle w:val="TableParagraph"/>
              <w:ind w:right="-23"/>
              <w:rPr>
                <w:rFonts w:ascii="Calibri Light" w:hAnsi="Calibri Light" w:cs="Calibri Light"/>
                <w:sz w:val="18"/>
              </w:rPr>
            </w:pPr>
          </w:p>
        </w:tc>
      </w:tr>
      <w:tr w:rsidR="00123470" w:rsidRPr="006A3AC3" w14:paraId="4D3B51BB" w14:textId="77777777" w:rsidTr="00CD312E">
        <w:trPr>
          <w:trHeight w:val="455"/>
        </w:trPr>
        <w:tc>
          <w:tcPr>
            <w:tcW w:w="2264" w:type="dxa"/>
            <w:shd w:val="clear" w:color="auto" w:fill="auto"/>
          </w:tcPr>
          <w:p w14:paraId="0830FDD0" w14:textId="77777777" w:rsidR="00123470" w:rsidRPr="004E4B4E" w:rsidRDefault="00123470" w:rsidP="00CD312E">
            <w:pPr>
              <w:pStyle w:val="TableParagraph"/>
              <w:ind w:right="-23"/>
              <w:jc w:val="right"/>
              <w:rPr>
                <w:rFonts w:ascii="Calibri Light" w:hAnsi="Calibri Light" w:cs="Calibri Light"/>
                <w:sz w:val="20"/>
              </w:rPr>
            </w:pPr>
            <w:r w:rsidRPr="004E4B4E">
              <w:rPr>
                <w:rFonts w:ascii="Calibri Light" w:hAnsi="Calibri Light" w:cs="Calibri Light"/>
                <w:sz w:val="20"/>
              </w:rPr>
              <w:t>NUMER KRS</w:t>
            </w:r>
          </w:p>
        </w:tc>
        <w:tc>
          <w:tcPr>
            <w:tcW w:w="2360" w:type="dxa"/>
            <w:shd w:val="clear" w:color="auto" w:fill="auto"/>
          </w:tcPr>
          <w:p w14:paraId="5A85BB73" w14:textId="77777777" w:rsidR="00123470" w:rsidRPr="004E4B4E" w:rsidRDefault="00123470" w:rsidP="00CD312E">
            <w:pPr>
              <w:pStyle w:val="TableParagraph"/>
              <w:ind w:right="-23"/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1752" w:type="dxa"/>
            <w:shd w:val="clear" w:color="auto" w:fill="auto"/>
          </w:tcPr>
          <w:p w14:paraId="57750F08" w14:textId="77777777" w:rsidR="00123470" w:rsidRPr="004E4B4E" w:rsidRDefault="00123470" w:rsidP="00CD312E">
            <w:pPr>
              <w:pStyle w:val="TableParagraph"/>
              <w:ind w:right="-23"/>
              <w:jc w:val="right"/>
              <w:rPr>
                <w:rFonts w:ascii="Calibri Light" w:hAnsi="Calibri Light" w:cs="Calibri Light"/>
                <w:sz w:val="20"/>
              </w:rPr>
            </w:pPr>
            <w:r w:rsidRPr="004E4B4E">
              <w:rPr>
                <w:rFonts w:ascii="Calibri Light" w:hAnsi="Calibri Light" w:cs="Calibri Light"/>
                <w:sz w:val="20"/>
              </w:rPr>
              <w:t>NUMER NIP</w:t>
            </w:r>
          </w:p>
        </w:tc>
        <w:tc>
          <w:tcPr>
            <w:tcW w:w="2970" w:type="dxa"/>
            <w:shd w:val="clear" w:color="auto" w:fill="auto"/>
          </w:tcPr>
          <w:p w14:paraId="40CE8118" w14:textId="77777777" w:rsidR="00123470" w:rsidRPr="004E4B4E" w:rsidRDefault="00123470" w:rsidP="00CD312E">
            <w:pPr>
              <w:pStyle w:val="TableParagraph"/>
              <w:ind w:right="-23"/>
              <w:rPr>
                <w:rFonts w:ascii="Calibri Light" w:hAnsi="Calibri Light" w:cs="Calibri Light"/>
                <w:sz w:val="18"/>
              </w:rPr>
            </w:pPr>
          </w:p>
        </w:tc>
      </w:tr>
      <w:tr w:rsidR="00123470" w:rsidRPr="006A3AC3" w14:paraId="5E060875" w14:textId="77777777" w:rsidTr="00CD312E">
        <w:trPr>
          <w:trHeight w:val="453"/>
        </w:trPr>
        <w:tc>
          <w:tcPr>
            <w:tcW w:w="2264" w:type="dxa"/>
            <w:shd w:val="clear" w:color="auto" w:fill="auto"/>
          </w:tcPr>
          <w:p w14:paraId="77BB4EDE" w14:textId="77777777" w:rsidR="00123470" w:rsidRPr="004E4B4E" w:rsidRDefault="00123470" w:rsidP="00CD312E">
            <w:pPr>
              <w:pStyle w:val="TableParagraph"/>
              <w:ind w:right="-23"/>
              <w:jc w:val="right"/>
              <w:rPr>
                <w:rFonts w:ascii="Calibri Light" w:hAnsi="Calibri Light" w:cs="Calibri Light"/>
                <w:sz w:val="20"/>
              </w:rPr>
            </w:pPr>
            <w:r w:rsidRPr="004E4B4E">
              <w:rPr>
                <w:rFonts w:ascii="Calibri Light" w:hAnsi="Calibri Light" w:cs="Calibri Light"/>
                <w:sz w:val="20"/>
              </w:rPr>
              <w:t>ADRES E-MAIL</w:t>
            </w:r>
          </w:p>
        </w:tc>
        <w:tc>
          <w:tcPr>
            <w:tcW w:w="2360" w:type="dxa"/>
            <w:shd w:val="clear" w:color="auto" w:fill="auto"/>
          </w:tcPr>
          <w:p w14:paraId="67CD95FA" w14:textId="77777777" w:rsidR="00123470" w:rsidRPr="004E4B4E" w:rsidRDefault="00123470" w:rsidP="00CD312E">
            <w:pPr>
              <w:pStyle w:val="TableParagraph"/>
              <w:ind w:right="-23"/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1752" w:type="dxa"/>
            <w:shd w:val="clear" w:color="auto" w:fill="auto"/>
          </w:tcPr>
          <w:p w14:paraId="54FF976C" w14:textId="77777777" w:rsidR="00123470" w:rsidRPr="004E4B4E" w:rsidRDefault="00123470" w:rsidP="00CD312E">
            <w:pPr>
              <w:pStyle w:val="TableParagraph"/>
              <w:ind w:right="-23"/>
              <w:jc w:val="right"/>
              <w:rPr>
                <w:rFonts w:ascii="Calibri Light" w:hAnsi="Calibri Light" w:cs="Calibri Light"/>
                <w:sz w:val="20"/>
              </w:rPr>
            </w:pPr>
            <w:r w:rsidRPr="004E4B4E">
              <w:rPr>
                <w:rFonts w:ascii="Calibri Light" w:hAnsi="Calibri Light" w:cs="Calibri Light"/>
                <w:sz w:val="20"/>
              </w:rPr>
              <w:t>FAKS</w:t>
            </w:r>
          </w:p>
        </w:tc>
        <w:tc>
          <w:tcPr>
            <w:tcW w:w="2970" w:type="dxa"/>
            <w:shd w:val="clear" w:color="auto" w:fill="auto"/>
          </w:tcPr>
          <w:p w14:paraId="6C60F0E2" w14:textId="77777777" w:rsidR="00123470" w:rsidRPr="004E4B4E" w:rsidRDefault="00123470" w:rsidP="00CD312E">
            <w:pPr>
              <w:pStyle w:val="TableParagraph"/>
              <w:ind w:right="-23"/>
              <w:rPr>
                <w:rFonts w:ascii="Calibri Light" w:hAnsi="Calibri Light" w:cs="Calibri Light"/>
                <w:sz w:val="18"/>
              </w:rPr>
            </w:pPr>
          </w:p>
        </w:tc>
      </w:tr>
    </w:tbl>
    <w:p w14:paraId="287F622C" w14:textId="77777777" w:rsidR="00123470" w:rsidRPr="006A3AC3" w:rsidRDefault="00123470" w:rsidP="00123470">
      <w:pPr>
        <w:spacing w:before="1" w:line="256" w:lineRule="auto"/>
        <w:ind w:left="104" w:right="-25"/>
        <w:jc w:val="center"/>
        <w:rPr>
          <w:rFonts w:ascii="Calibri Light" w:hAnsi="Calibri Light" w:cs="Calibri Light"/>
          <w:sz w:val="16"/>
        </w:rPr>
      </w:pPr>
      <w:r w:rsidRPr="006A3AC3">
        <w:rPr>
          <w:rFonts w:ascii="Calibri Light" w:hAnsi="Calibri Light" w:cs="Calibri Light"/>
          <w:sz w:val="16"/>
        </w:rPr>
        <w:t>(w przypadku składania oferty przez Wykonawców występujących wspólnie podać nazwy (firmy) i dokładne adresy</w:t>
      </w:r>
      <w:r w:rsidRPr="006A3AC3">
        <w:rPr>
          <w:rFonts w:ascii="Calibri Light" w:hAnsi="Calibri Light" w:cs="Calibri Light"/>
          <w:sz w:val="16"/>
          <w:u w:val="single"/>
        </w:rPr>
        <w:t xml:space="preserve"> wszystkich wspólników spółk</w:t>
      </w:r>
      <w:r w:rsidRPr="006A3AC3">
        <w:rPr>
          <w:rFonts w:ascii="Calibri Light" w:hAnsi="Calibri Light" w:cs="Calibri Light"/>
          <w:sz w:val="16"/>
        </w:rPr>
        <w:t xml:space="preserve">i </w:t>
      </w:r>
      <w:r w:rsidRPr="006A3AC3">
        <w:rPr>
          <w:rFonts w:ascii="Calibri Light" w:hAnsi="Calibri Light" w:cs="Calibri Light"/>
          <w:sz w:val="16"/>
          <w:u w:val="single"/>
        </w:rPr>
        <w:t>cywilnej lub członków konsorcjum)</w:t>
      </w:r>
    </w:p>
    <w:tbl>
      <w:tblPr>
        <w:tblW w:w="9286" w:type="dxa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3"/>
        <w:gridCol w:w="4643"/>
      </w:tblGrid>
      <w:tr w:rsidR="00123470" w:rsidRPr="006A3AC3" w14:paraId="46C86D33" w14:textId="77777777" w:rsidTr="00CD312E">
        <w:trPr>
          <w:trHeight w:val="364"/>
        </w:trPr>
        <w:tc>
          <w:tcPr>
            <w:tcW w:w="9286" w:type="dxa"/>
            <w:gridSpan w:val="2"/>
            <w:shd w:val="clear" w:color="auto" w:fill="auto"/>
          </w:tcPr>
          <w:p w14:paraId="39E5FA84" w14:textId="77777777" w:rsidR="00123470" w:rsidRPr="004E4B4E" w:rsidRDefault="00123470" w:rsidP="00CD312E">
            <w:pPr>
              <w:pStyle w:val="TableParagraph"/>
              <w:ind w:left="69" w:right="-23"/>
              <w:rPr>
                <w:rFonts w:ascii="Calibri Light" w:hAnsi="Calibri Light" w:cs="Calibri Light"/>
                <w:sz w:val="20"/>
              </w:rPr>
            </w:pPr>
            <w:r w:rsidRPr="004E4B4E">
              <w:rPr>
                <w:rFonts w:ascii="Calibri Light" w:hAnsi="Calibri Light" w:cs="Calibri Light"/>
                <w:sz w:val="20"/>
              </w:rPr>
              <w:t>Imię i nazwisko osoby uprawnionej do kontaktów:</w:t>
            </w:r>
          </w:p>
        </w:tc>
      </w:tr>
      <w:tr w:rsidR="00123470" w:rsidRPr="006A3AC3" w14:paraId="24A384B9" w14:textId="77777777" w:rsidTr="00CD312E">
        <w:trPr>
          <w:trHeight w:val="364"/>
        </w:trPr>
        <w:tc>
          <w:tcPr>
            <w:tcW w:w="4643" w:type="dxa"/>
            <w:shd w:val="clear" w:color="auto" w:fill="auto"/>
          </w:tcPr>
          <w:p w14:paraId="12120FCD" w14:textId="77777777" w:rsidR="00123470" w:rsidRPr="004E4B4E" w:rsidRDefault="00123470" w:rsidP="00CD312E">
            <w:pPr>
              <w:pStyle w:val="TableParagraph"/>
              <w:ind w:left="1737" w:right="-23" w:hanging="1653"/>
              <w:rPr>
                <w:rFonts w:ascii="Calibri Light" w:hAnsi="Calibri Light" w:cs="Calibri Light"/>
                <w:sz w:val="20"/>
              </w:rPr>
            </w:pPr>
            <w:r w:rsidRPr="004E4B4E">
              <w:rPr>
                <w:rFonts w:ascii="Calibri Light" w:hAnsi="Calibri Light" w:cs="Calibri Light"/>
                <w:sz w:val="20"/>
              </w:rPr>
              <w:t>Nr telefonu:</w:t>
            </w:r>
          </w:p>
        </w:tc>
        <w:tc>
          <w:tcPr>
            <w:tcW w:w="4643" w:type="dxa"/>
            <w:shd w:val="clear" w:color="auto" w:fill="auto"/>
          </w:tcPr>
          <w:p w14:paraId="59F4EFE2" w14:textId="77777777" w:rsidR="00123470" w:rsidRPr="004E4B4E" w:rsidRDefault="00123470" w:rsidP="00CD312E">
            <w:pPr>
              <w:pStyle w:val="TableParagraph"/>
              <w:ind w:left="1738" w:right="-23" w:hanging="1621"/>
              <w:rPr>
                <w:rFonts w:ascii="Calibri Light" w:hAnsi="Calibri Light" w:cs="Calibri Light"/>
                <w:sz w:val="20"/>
              </w:rPr>
            </w:pPr>
            <w:r w:rsidRPr="004E4B4E">
              <w:rPr>
                <w:rFonts w:ascii="Calibri Light" w:hAnsi="Calibri Light" w:cs="Calibri Light"/>
                <w:sz w:val="20"/>
              </w:rPr>
              <w:t>Adres e-mail:</w:t>
            </w:r>
          </w:p>
        </w:tc>
      </w:tr>
    </w:tbl>
    <w:p w14:paraId="30277BF5" w14:textId="77777777" w:rsidR="00123470" w:rsidRPr="006A3AC3" w:rsidRDefault="00123470" w:rsidP="00123470">
      <w:pPr>
        <w:pStyle w:val="Tekstpodstawowy"/>
        <w:ind w:right="-25"/>
        <w:rPr>
          <w:rFonts w:ascii="Calibri Light" w:hAnsi="Calibri Light" w:cs="Calibri Light"/>
          <w:sz w:val="16"/>
        </w:rPr>
      </w:pPr>
    </w:p>
    <w:p w14:paraId="75CB3C2B" w14:textId="77777777" w:rsidR="00123470" w:rsidRPr="004E4B4E" w:rsidRDefault="00123470" w:rsidP="00123470">
      <w:pPr>
        <w:pStyle w:val="Tekstpodstawowy"/>
        <w:widowControl w:val="0"/>
        <w:numPr>
          <w:ilvl w:val="0"/>
          <w:numId w:val="201"/>
        </w:numPr>
        <w:autoSpaceDE w:val="0"/>
        <w:autoSpaceDN w:val="0"/>
        <w:ind w:left="426" w:right="3" w:hanging="426"/>
        <w:jc w:val="both"/>
        <w:rPr>
          <w:rFonts w:ascii="Calibri Light" w:hAnsi="Calibri Light" w:cs="Calibri Light"/>
          <w:b/>
          <w:bCs/>
        </w:rPr>
      </w:pPr>
      <w:r w:rsidRPr="004E4B4E">
        <w:rPr>
          <w:rFonts w:ascii="Calibri Light" w:hAnsi="Calibri Light" w:cs="Calibri Light"/>
          <w:b/>
          <w:bCs/>
        </w:rPr>
        <w:t>Oferujemy wykonanie przedmiotu zamówienia pn.: „</w:t>
      </w:r>
      <w:r w:rsidRPr="004E4B4E">
        <w:rPr>
          <w:rFonts w:ascii="Calibri Light" w:eastAsia="Calibri" w:hAnsi="Calibri Light" w:cs="Calibri Light"/>
          <w:b/>
          <w:bCs/>
        </w:rPr>
        <w:t xml:space="preserve">Termomodernizacja budynku mieszkalnego przy ul. Dąbrowskiego 9 w Lidzbarku Warmińskim” </w:t>
      </w:r>
      <w:r w:rsidRPr="004E4B4E">
        <w:rPr>
          <w:rFonts w:ascii="Calibri Light" w:hAnsi="Calibri Light" w:cs="Calibri Light"/>
          <w:b/>
          <w:bCs/>
        </w:rPr>
        <w:t>zgodnie z opisem przedmiotu zamówienia i wymogami określonymi w SWZ i załącznikach do SWZ:</w:t>
      </w:r>
    </w:p>
    <w:p w14:paraId="10D0397B" w14:textId="77777777" w:rsidR="00123470" w:rsidRDefault="00123470" w:rsidP="00123470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spacing w:after="120"/>
        <w:ind w:left="284" w:right="-23"/>
        <w:rPr>
          <w:rFonts w:ascii="Calibri Light" w:hAnsi="Calibri Light" w:cs="Calibri Light"/>
        </w:rPr>
      </w:pPr>
    </w:p>
    <w:p w14:paraId="1F39E0E7" w14:textId="77777777" w:rsidR="00123470" w:rsidRPr="00461E61" w:rsidRDefault="00123470" w:rsidP="00123470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spacing w:after="120"/>
        <w:ind w:left="284" w:right="-23"/>
        <w:rPr>
          <w:rFonts w:ascii="Calibri Light" w:hAnsi="Calibri Light" w:cs="Calibri Light"/>
          <w:b/>
          <w:bCs/>
          <w:sz w:val="24"/>
          <w:szCs w:val="24"/>
        </w:rPr>
      </w:pPr>
      <w:r w:rsidRPr="00461E61">
        <w:rPr>
          <w:rFonts w:ascii="Calibri Light" w:hAnsi="Calibri Light" w:cs="Calibri Light"/>
          <w:bCs/>
          <w:sz w:val="24"/>
          <w:szCs w:val="24"/>
        </w:rPr>
        <w:t>Za cenę ofertową brutto:  …………………………… zł</w:t>
      </w:r>
    </w:p>
    <w:p w14:paraId="0A75C0C2" w14:textId="77777777" w:rsidR="00123470" w:rsidRDefault="00123470" w:rsidP="00123470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spacing w:after="120"/>
        <w:ind w:left="284" w:right="-23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Słownie: …………………………………………………………………………………………………………………………………………………………</w:t>
      </w:r>
    </w:p>
    <w:p w14:paraId="627086DA" w14:textId="77777777" w:rsidR="00123470" w:rsidRPr="0051603C" w:rsidRDefault="00123470" w:rsidP="00123470">
      <w:pPr>
        <w:spacing w:after="120"/>
        <w:ind w:left="357"/>
        <w:jc w:val="both"/>
        <w:rPr>
          <w:rFonts w:ascii="Calibri Light" w:hAnsi="Calibri Light" w:cs="Calibri Light"/>
          <w:sz w:val="14"/>
          <w:szCs w:val="14"/>
        </w:rPr>
      </w:pPr>
      <w:r w:rsidRPr="0051603C">
        <w:rPr>
          <w:rFonts w:ascii="Calibri Light" w:hAnsi="Calibri Light" w:cs="Calibri Light"/>
          <w:b/>
          <w:bCs/>
          <w:sz w:val="14"/>
          <w:szCs w:val="14"/>
        </w:rPr>
        <w:t>Uwaga</w:t>
      </w:r>
      <w:r w:rsidRPr="0051603C">
        <w:rPr>
          <w:rFonts w:ascii="Calibri Light" w:hAnsi="Calibri Light" w:cs="Calibri Light"/>
          <w:sz w:val="14"/>
          <w:szCs w:val="14"/>
        </w:rPr>
        <w:t xml:space="preserve">: </w:t>
      </w:r>
      <w:r w:rsidRPr="0051603C">
        <w:rPr>
          <w:rFonts w:ascii="Calibri Light" w:hAnsi="Calibri Light" w:cs="Calibri Light"/>
          <w:i/>
          <w:color w:val="000000"/>
          <w:sz w:val="14"/>
          <w:szCs w:val="14"/>
        </w:rPr>
        <w:t xml:space="preserve">Wzór Formularza Ofertowego został opracowany przy założeniu, iż wybór oferty nie będzie prowadzić do powstania u Zamawiającego obowiązku podatkowego w zakresie podatku VAT. W przypadku, gdy zgodnie z art. 225 ust. 2 ustawy </w:t>
      </w:r>
      <w:proofErr w:type="spellStart"/>
      <w:r w:rsidRPr="0051603C">
        <w:rPr>
          <w:rFonts w:ascii="Calibri Light" w:hAnsi="Calibri Light" w:cs="Calibri Light"/>
          <w:i/>
          <w:color w:val="000000"/>
          <w:sz w:val="14"/>
          <w:szCs w:val="14"/>
        </w:rPr>
        <w:t>Pzp</w:t>
      </w:r>
      <w:proofErr w:type="spellEnd"/>
      <w:r w:rsidRPr="0051603C">
        <w:rPr>
          <w:rFonts w:ascii="Calibri Light" w:hAnsi="Calibri Light" w:cs="Calibri Light"/>
          <w:i/>
          <w:color w:val="000000"/>
          <w:sz w:val="14"/>
          <w:szCs w:val="14"/>
        </w:rPr>
        <w:t xml:space="preserve"> Wykonawca ma obowiązek poinformowania zamawiającego, że wybór jego oferty będzie prowadził do powstania u zamawiającego obowiązku podatkowego, Wykonawca może wymagane informacje przedstawić w szczególności także dokonując odpowiedniej modyfikacji formularza ofertowego.</w:t>
      </w:r>
      <w:r w:rsidRPr="0051603C">
        <w:rPr>
          <w:rFonts w:ascii="Calibri Light" w:hAnsi="Calibri Light" w:cs="Calibri Light"/>
          <w:sz w:val="14"/>
          <w:szCs w:val="14"/>
        </w:rPr>
        <w:t xml:space="preserve"> </w:t>
      </w:r>
    </w:p>
    <w:p w14:paraId="11F231C4" w14:textId="77777777" w:rsidR="00123470" w:rsidRPr="00C7273C" w:rsidRDefault="00123470" w:rsidP="00123470">
      <w:pPr>
        <w:pStyle w:val="Akapitzlist"/>
        <w:widowControl w:val="0"/>
        <w:numPr>
          <w:ilvl w:val="0"/>
          <w:numId w:val="201"/>
        </w:numPr>
        <w:suppressAutoHyphens/>
        <w:spacing w:after="120"/>
        <w:ind w:left="426" w:hanging="426"/>
        <w:rPr>
          <w:rFonts w:ascii="Calibri Light" w:hAnsi="Calibri Light" w:cs="Calibri Light"/>
          <w:sz w:val="20"/>
          <w:szCs w:val="20"/>
        </w:rPr>
      </w:pPr>
      <w:r w:rsidRPr="00C7273C">
        <w:rPr>
          <w:rFonts w:ascii="Calibri Light" w:eastAsia="ArialMT" w:hAnsi="Calibri Light" w:cs="Calibri Light"/>
          <w:b/>
          <w:sz w:val="20"/>
          <w:szCs w:val="20"/>
        </w:rPr>
        <w:t>Udzielamy gwarancji:</w:t>
      </w:r>
    </w:p>
    <w:p w14:paraId="136BD425" w14:textId="77777777" w:rsidR="00123470" w:rsidRDefault="00123470" w:rsidP="0012347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284"/>
        <w:rPr>
          <w:rFonts w:ascii="Calibri Light" w:hAnsi="Calibri Light" w:cs="Calibri Light"/>
          <w:b/>
          <w:bCs/>
          <w:color w:val="000009"/>
          <w:sz w:val="20"/>
          <w:szCs w:val="20"/>
        </w:rPr>
      </w:pPr>
      <w:r w:rsidRPr="008F54C5">
        <w:rPr>
          <w:rFonts w:ascii="Calibri Light" w:hAnsi="Calibri Light" w:cs="Calibri Light"/>
          <w:color w:val="000009"/>
          <w:sz w:val="20"/>
          <w:szCs w:val="20"/>
        </w:rPr>
        <w:t>Okres gwarancji</w:t>
      </w:r>
      <w:r>
        <w:rPr>
          <w:rFonts w:ascii="Calibri Light" w:hAnsi="Calibri Light" w:cs="Calibri Light"/>
          <w:color w:val="000009"/>
          <w:sz w:val="20"/>
          <w:szCs w:val="20"/>
        </w:rPr>
        <w:t xml:space="preserve"> jakości i rękojmi za wady liczony od dnia podpisania protokołu odbioru*</w:t>
      </w:r>
      <w:r w:rsidRPr="008F54C5">
        <w:rPr>
          <w:rFonts w:ascii="Calibri Light" w:hAnsi="Calibri Light" w:cs="Calibri Light"/>
          <w:color w:val="000009"/>
          <w:sz w:val="20"/>
          <w:szCs w:val="20"/>
        </w:rPr>
        <w:t xml:space="preserve"> </w:t>
      </w:r>
      <w:r w:rsidRPr="008F54C5">
        <w:rPr>
          <w:rFonts w:ascii="Calibri Light" w:hAnsi="Calibri Light" w:cs="Calibri Light"/>
          <w:b/>
          <w:bCs/>
          <w:color w:val="000009"/>
          <w:sz w:val="20"/>
          <w:szCs w:val="20"/>
        </w:rPr>
        <w:t xml:space="preserve"> </w:t>
      </w:r>
      <w:r w:rsidRPr="00EE0E88">
        <w:rPr>
          <w:rFonts w:ascii="Calibri Light" w:hAnsi="Calibri Light" w:cs="Calibri Light"/>
          <w:color w:val="000009"/>
          <w:sz w:val="20"/>
          <w:szCs w:val="20"/>
          <w:bdr w:val="single" w:sz="4" w:space="0" w:color="auto"/>
        </w:rPr>
        <w:t xml:space="preserve"> </w:t>
      </w:r>
      <w:r>
        <w:rPr>
          <w:rFonts w:ascii="Calibri Light" w:hAnsi="Calibri Light" w:cs="Calibri Light"/>
          <w:color w:val="000009"/>
          <w:sz w:val="20"/>
          <w:szCs w:val="20"/>
          <w:bdr w:val="single" w:sz="4" w:space="0" w:color="auto"/>
        </w:rPr>
        <w:t>…………….. miesięcy</w:t>
      </w:r>
    </w:p>
    <w:p w14:paraId="2AB63BCD" w14:textId="77777777" w:rsidR="00123470" w:rsidRPr="004A700E" w:rsidRDefault="00123470" w:rsidP="0012347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284"/>
        <w:rPr>
          <w:rFonts w:ascii="Calibri Light" w:hAnsi="Calibri Light" w:cs="Calibri Light"/>
          <w:i/>
          <w:iCs/>
          <w:sz w:val="20"/>
          <w:szCs w:val="20"/>
        </w:rPr>
      </w:pPr>
      <w:r>
        <w:rPr>
          <w:rFonts w:ascii="Calibri Light" w:hAnsi="Calibri Light" w:cs="Calibri Light"/>
          <w:i/>
          <w:iCs/>
          <w:color w:val="000009"/>
          <w:sz w:val="20"/>
          <w:szCs w:val="20"/>
        </w:rPr>
        <w:t xml:space="preserve"> Uwaga! Kryterium oceny ofert (minimalny okres wynosi 36 miesięcy, maksymalny – 48 miesięcy)</w:t>
      </w:r>
    </w:p>
    <w:p w14:paraId="2C20EF55" w14:textId="77777777" w:rsidR="00123470" w:rsidRDefault="00123470" w:rsidP="00123470">
      <w:pPr>
        <w:pStyle w:val="Akapitzlist"/>
        <w:widowControl w:val="0"/>
        <w:numPr>
          <w:ilvl w:val="0"/>
          <w:numId w:val="201"/>
        </w:numPr>
        <w:tabs>
          <w:tab w:val="left" w:pos="426"/>
        </w:tabs>
        <w:autoSpaceDE w:val="0"/>
        <w:autoSpaceDN w:val="0"/>
        <w:spacing w:before="0" w:after="120"/>
        <w:ind w:left="426" w:right="3" w:hanging="426"/>
        <w:rPr>
          <w:rFonts w:ascii="Calibri Light" w:hAnsi="Calibri Light" w:cs="Calibri Light"/>
          <w:sz w:val="20"/>
          <w:szCs w:val="20"/>
        </w:rPr>
      </w:pPr>
      <w:r w:rsidRPr="00C312C7">
        <w:rPr>
          <w:rFonts w:ascii="Calibri Light" w:hAnsi="Calibri Light" w:cs="Calibri Light"/>
          <w:sz w:val="20"/>
          <w:szCs w:val="20"/>
        </w:rPr>
        <w:t>Oświadczam(-y)*,  że   zapoznaliśmy   się   ze   specyfikacją   warunków   zamówienia,  i</w:t>
      </w:r>
      <w:r w:rsidRPr="00C312C7">
        <w:rPr>
          <w:rFonts w:ascii="Calibri Light" w:hAnsi="Calibri Light" w:cs="Calibri Light"/>
          <w:spacing w:val="-9"/>
          <w:sz w:val="20"/>
          <w:szCs w:val="20"/>
        </w:rPr>
        <w:t xml:space="preserve"> </w:t>
      </w:r>
      <w:r w:rsidRPr="00C312C7">
        <w:rPr>
          <w:rFonts w:ascii="Calibri Light" w:hAnsi="Calibri Light" w:cs="Calibri Light"/>
          <w:sz w:val="20"/>
          <w:szCs w:val="20"/>
        </w:rPr>
        <w:t>nie</w:t>
      </w:r>
      <w:r w:rsidRPr="00C312C7">
        <w:rPr>
          <w:rFonts w:ascii="Calibri Light" w:hAnsi="Calibri Light" w:cs="Calibri Light"/>
          <w:spacing w:val="-9"/>
          <w:sz w:val="20"/>
          <w:szCs w:val="20"/>
        </w:rPr>
        <w:t xml:space="preserve"> </w:t>
      </w:r>
      <w:r w:rsidRPr="00C312C7">
        <w:rPr>
          <w:rFonts w:ascii="Calibri Light" w:hAnsi="Calibri Light" w:cs="Calibri Light"/>
          <w:sz w:val="20"/>
          <w:szCs w:val="20"/>
        </w:rPr>
        <w:t>wnosimy</w:t>
      </w:r>
      <w:r w:rsidRPr="00C312C7">
        <w:rPr>
          <w:rFonts w:ascii="Calibri Light" w:hAnsi="Calibri Light" w:cs="Calibri Light"/>
          <w:spacing w:val="-10"/>
          <w:sz w:val="20"/>
          <w:szCs w:val="20"/>
        </w:rPr>
        <w:t xml:space="preserve"> </w:t>
      </w:r>
      <w:r w:rsidRPr="00C312C7">
        <w:rPr>
          <w:rFonts w:ascii="Calibri Light" w:hAnsi="Calibri Light" w:cs="Calibri Light"/>
          <w:sz w:val="20"/>
          <w:szCs w:val="20"/>
        </w:rPr>
        <w:t>do</w:t>
      </w:r>
      <w:r w:rsidRPr="00C312C7">
        <w:rPr>
          <w:rFonts w:ascii="Calibri Light" w:hAnsi="Calibri Light" w:cs="Calibri Light"/>
          <w:spacing w:val="-7"/>
          <w:sz w:val="20"/>
          <w:szCs w:val="20"/>
        </w:rPr>
        <w:t xml:space="preserve"> </w:t>
      </w:r>
      <w:r w:rsidRPr="00C312C7">
        <w:rPr>
          <w:rFonts w:ascii="Calibri Light" w:hAnsi="Calibri Light" w:cs="Calibri Light"/>
          <w:sz w:val="20"/>
          <w:szCs w:val="20"/>
        </w:rPr>
        <w:t>niej</w:t>
      </w:r>
      <w:r w:rsidRPr="00C312C7">
        <w:rPr>
          <w:rFonts w:ascii="Calibri Light" w:hAnsi="Calibri Light" w:cs="Calibri Light"/>
          <w:spacing w:val="-9"/>
          <w:sz w:val="20"/>
          <w:szCs w:val="20"/>
        </w:rPr>
        <w:t xml:space="preserve"> </w:t>
      </w:r>
      <w:r w:rsidRPr="00C312C7">
        <w:rPr>
          <w:rFonts w:ascii="Calibri Light" w:hAnsi="Calibri Light" w:cs="Calibri Light"/>
          <w:sz w:val="20"/>
          <w:szCs w:val="20"/>
        </w:rPr>
        <w:t>zastrzeżeń</w:t>
      </w:r>
      <w:r w:rsidRPr="00C312C7">
        <w:rPr>
          <w:rFonts w:ascii="Calibri Light" w:hAnsi="Calibri Light" w:cs="Calibri Light"/>
          <w:spacing w:val="-10"/>
          <w:sz w:val="20"/>
          <w:szCs w:val="20"/>
        </w:rPr>
        <w:t xml:space="preserve"> </w:t>
      </w:r>
      <w:r w:rsidRPr="00C312C7">
        <w:rPr>
          <w:rFonts w:ascii="Calibri Light" w:hAnsi="Calibri Light" w:cs="Calibri Light"/>
          <w:sz w:val="20"/>
          <w:szCs w:val="20"/>
        </w:rPr>
        <w:t>oraz</w:t>
      </w:r>
      <w:r w:rsidRPr="00C312C7">
        <w:rPr>
          <w:rFonts w:ascii="Calibri Light" w:hAnsi="Calibri Light" w:cs="Calibri Light"/>
          <w:spacing w:val="-7"/>
          <w:sz w:val="20"/>
          <w:szCs w:val="20"/>
        </w:rPr>
        <w:t xml:space="preserve"> </w:t>
      </w:r>
      <w:r w:rsidRPr="00C312C7">
        <w:rPr>
          <w:rFonts w:ascii="Calibri Light" w:hAnsi="Calibri Light" w:cs="Calibri Light"/>
          <w:sz w:val="20"/>
          <w:szCs w:val="20"/>
        </w:rPr>
        <w:t>zdobyliśmy</w:t>
      </w:r>
      <w:r w:rsidRPr="00C312C7">
        <w:rPr>
          <w:rFonts w:ascii="Calibri Light" w:hAnsi="Calibri Light" w:cs="Calibri Light"/>
          <w:spacing w:val="-7"/>
          <w:sz w:val="20"/>
          <w:szCs w:val="20"/>
        </w:rPr>
        <w:t xml:space="preserve"> </w:t>
      </w:r>
      <w:r w:rsidRPr="00C312C7">
        <w:rPr>
          <w:rFonts w:ascii="Calibri Light" w:hAnsi="Calibri Light" w:cs="Calibri Light"/>
          <w:sz w:val="20"/>
          <w:szCs w:val="20"/>
        </w:rPr>
        <w:t>konieczne</w:t>
      </w:r>
      <w:r w:rsidRPr="00C312C7">
        <w:rPr>
          <w:rFonts w:ascii="Calibri Light" w:hAnsi="Calibri Light" w:cs="Calibri Light"/>
          <w:spacing w:val="-7"/>
          <w:sz w:val="20"/>
          <w:szCs w:val="20"/>
        </w:rPr>
        <w:t xml:space="preserve"> </w:t>
      </w:r>
      <w:r w:rsidRPr="00C312C7">
        <w:rPr>
          <w:rFonts w:ascii="Calibri Light" w:hAnsi="Calibri Light" w:cs="Calibri Light"/>
          <w:sz w:val="20"/>
          <w:szCs w:val="20"/>
        </w:rPr>
        <w:t>informacje</w:t>
      </w:r>
      <w:r w:rsidRPr="00C312C7">
        <w:rPr>
          <w:rFonts w:ascii="Calibri Light" w:hAnsi="Calibri Light" w:cs="Calibri Light"/>
          <w:spacing w:val="-9"/>
          <w:sz w:val="20"/>
          <w:szCs w:val="20"/>
        </w:rPr>
        <w:t xml:space="preserve"> </w:t>
      </w:r>
      <w:r w:rsidRPr="00C312C7">
        <w:rPr>
          <w:rFonts w:ascii="Calibri Light" w:hAnsi="Calibri Light" w:cs="Calibri Light"/>
          <w:sz w:val="20"/>
          <w:szCs w:val="20"/>
        </w:rPr>
        <w:t>do</w:t>
      </w:r>
      <w:r w:rsidRPr="00C312C7">
        <w:rPr>
          <w:rFonts w:ascii="Calibri Light" w:hAnsi="Calibri Light" w:cs="Calibri Light"/>
          <w:spacing w:val="-5"/>
          <w:sz w:val="20"/>
          <w:szCs w:val="20"/>
        </w:rPr>
        <w:t xml:space="preserve"> </w:t>
      </w:r>
      <w:r w:rsidRPr="00C312C7">
        <w:rPr>
          <w:rFonts w:ascii="Calibri Light" w:hAnsi="Calibri Light" w:cs="Calibri Light"/>
          <w:sz w:val="20"/>
          <w:szCs w:val="20"/>
        </w:rPr>
        <w:t>przygotowania oferty.</w:t>
      </w:r>
    </w:p>
    <w:p w14:paraId="068A4AC7" w14:textId="77777777" w:rsidR="00123470" w:rsidRPr="00C312C7" w:rsidRDefault="00123470" w:rsidP="00123470">
      <w:pPr>
        <w:pStyle w:val="Akapitzlist"/>
        <w:widowControl w:val="0"/>
        <w:numPr>
          <w:ilvl w:val="0"/>
          <w:numId w:val="201"/>
        </w:numPr>
        <w:tabs>
          <w:tab w:val="left" w:pos="426"/>
        </w:tabs>
        <w:autoSpaceDE w:val="0"/>
        <w:autoSpaceDN w:val="0"/>
        <w:spacing w:before="0" w:after="120"/>
        <w:ind w:left="426" w:right="3" w:hanging="426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Oświadczam (-y)*, że powyższa cena ryczałtowa brutto zawiera wszystkie koszty, jakie ponosi Zamawiający w przypadku wyboru niniejszej oferty</w:t>
      </w:r>
    </w:p>
    <w:p w14:paraId="02635EEE" w14:textId="77777777" w:rsidR="00123470" w:rsidRPr="00C312C7" w:rsidRDefault="00123470" w:rsidP="00123470">
      <w:pPr>
        <w:pStyle w:val="Akapitzlist"/>
        <w:widowControl w:val="0"/>
        <w:numPr>
          <w:ilvl w:val="0"/>
          <w:numId w:val="201"/>
        </w:numPr>
        <w:tabs>
          <w:tab w:val="left" w:pos="426"/>
          <w:tab w:val="left" w:pos="967"/>
        </w:tabs>
        <w:autoSpaceDE w:val="0"/>
        <w:autoSpaceDN w:val="0"/>
        <w:spacing w:before="0" w:after="120"/>
        <w:ind w:left="426" w:right="3" w:hanging="426"/>
        <w:rPr>
          <w:rFonts w:ascii="Calibri Light" w:hAnsi="Calibri Light" w:cs="Calibri Light"/>
          <w:sz w:val="20"/>
          <w:szCs w:val="20"/>
        </w:rPr>
      </w:pPr>
      <w:r w:rsidRPr="00C312C7">
        <w:rPr>
          <w:rFonts w:ascii="Calibri Light" w:hAnsi="Calibri Light" w:cs="Calibri Light"/>
          <w:sz w:val="20"/>
          <w:szCs w:val="20"/>
        </w:rPr>
        <w:t>Posiadam(-y)*   uprawnienia   do   realizacji   przedmiotowego   zamówienia   zgodnie    z obowiązującymi</w:t>
      </w:r>
      <w:r w:rsidRPr="00C312C7">
        <w:rPr>
          <w:rFonts w:ascii="Calibri Light" w:hAnsi="Calibri Light" w:cs="Calibri Light"/>
          <w:spacing w:val="-2"/>
          <w:sz w:val="20"/>
          <w:szCs w:val="20"/>
        </w:rPr>
        <w:t xml:space="preserve"> </w:t>
      </w:r>
      <w:r w:rsidRPr="00C312C7">
        <w:rPr>
          <w:rFonts w:ascii="Calibri Light" w:hAnsi="Calibri Light" w:cs="Calibri Light"/>
          <w:sz w:val="20"/>
          <w:szCs w:val="20"/>
        </w:rPr>
        <w:t>przepisami.</w:t>
      </w:r>
    </w:p>
    <w:p w14:paraId="393D9180" w14:textId="77777777" w:rsidR="00123470" w:rsidRPr="00C312C7" w:rsidRDefault="00123470" w:rsidP="00123470">
      <w:pPr>
        <w:pStyle w:val="Akapitzlist"/>
        <w:widowControl w:val="0"/>
        <w:numPr>
          <w:ilvl w:val="0"/>
          <w:numId w:val="201"/>
        </w:numPr>
        <w:tabs>
          <w:tab w:val="left" w:pos="426"/>
        </w:tabs>
        <w:autoSpaceDE w:val="0"/>
        <w:autoSpaceDN w:val="0"/>
        <w:spacing w:before="0" w:after="120"/>
        <w:ind w:left="426" w:right="3" w:hanging="426"/>
        <w:rPr>
          <w:rFonts w:ascii="Calibri Light" w:hAnsi="Calibri Light" w:cs="Calibri Light"/>
          <w:sz w:val="20"/>
          <w:szCs w:val="20"/>
        </w:rPr>
      </w:pPr>
      <w:r w:rsidRPr="00C312C7">
        <w:rPr>
          <w:rFonts w:ascii="Calibri Light" w:hAnsi="Calibri Light" w:cs="Calibri Light"/>
          <w:sz w:val="20"/>
          <w:szCs w:val="20"/>
        </w:rPr>
        <w:t>Gwarantuję(-my)* wykonanie całości niniejszego zamówienia, zgodnie z treścią: SWZ, wyjaśnieniami do SWZ oraz jej</w:t>
      </w:r>
      <w:r w:rsidRPr="00C312C7">
        <w:rPr>
          <w:rFonts w:ascii="Calibri Light" w:hAnsi="Calibri Light" w:cs="Calibri Light"/>
          <w:spacing w:val="-2"/>
          <w:sz w:val="20"/>
          <w:szCs w:val="20"/>
        </w:rPr>
        <w:t xml:space="preserve"> </w:t>
      </w:r>
      <w:r w:rsidRPr="00C312C7">
        <w:rPr>
          <w:rFonts w:ascii="Calibri Light" w:hAnsi="Calibri Light" w:cs="Calibri Light"/>
          <w:sz w:val="20"/>
          <w:szCs w:val="20"/>
        </w:rPr>
        <w:t>zmianami.</w:t>
      </w:r>
    </w:p>
    <w:p w14:paraId="0A03A875" w14:textId="77777777" w:rsidR="00123470" w:rsidRPr="00C312C7" w:rsidRDefault="00123470" w:rsidP="00123470">
      <w:pPr>
        <w:pStyle w:val="Akapitzlist"/>
        <w:widowControl w:val="0"/>
        <w:numPr>
          <w:ilvl w:val="0"/>
          <w:numId w:val="201"/>
        </w:numPr>
        <w:tabs>
          <w:tab w:val="left" w:pos="426"/>
        </w:tabs>
        <w:autoSpaceDE w:val="0"/>
        <w:autoSpaceDN w:val="0"/>
        <w:spacing w:before="0" w:after="120"/>
        <w:ind w:left="426" w:right="3" w:hanging="426"/>
        <w:rPr>
          <w:rFonts w:ascii="Calibri Light" w:hAnsi="Calibri Light" w:cs="Calibri Light"/>
          <w:sz w:val="20"/>
          <w:szCs w:val="20"/>
        </w:rPr>
      </w:pPr>
      <w:r w:rsidRPr="00C312C7">
        <w:rPr>
          <w:rFonts w:ascii="Calibri Light" w:hAnsi="Calibri Light" w:cs="Calibri Light"/>
          <w:sz w:val="20"/>
          <w:szCs w:val="20"/>
        </w:rPr>
        <w:t>Oświadczam(-y)*, że uważamy się za związanych niniejszą ofertą przez czas wskazany w specyfikacji warunków</w:t>
      </w:r>
      <w:r w:rsidRPr="00C312C7">
        <w:rPr>
          <w:rFonts w:ascii="Calibri Light" w:hAnsi="Calibri Light" w:cs="Calibri Light"/>
          <w:spacing w:val="-3"/>
          <w:sz w:val="20"/>
          <w:szCs w:val="20"/>
        </w:rPr>
        <w:t xml:space="preserve"> </w:t>
      </w:r>
      <w:r w:rsidRPr="00C312C7">
        <w:rPr>
          <w:rFonts w:ascii="Calibri Light" w:hAnsi="Calibri Light" w:cs="Calibri Light"/>
          <w:sz w:val="20"/>
          <w:szCs w:val="20"/>
        </w:rPr>
        <w:t>zamówienia.</w:t>
      </w:r>
    </w:p>
    <w:p w14:paraId="49624986" w14:textId="77777777" w:rsidR="00123470" w:rsidRPr="00097195" w:rsidRDefault="00123470" w:rsidP="00123470">
      <w:pPr>
        <w:pStyle w:val="Akapitzlist"/>
        <w:widowControl w:val="0"/>
        <w:numPr>
          <w:ilvl w:val="0"/>
          <w:numId w:val="201"/>
        </w:numPr>
        <w:tabs>
          <w:tab w:val="left" w:pos="284"/>
        </w:tabs>
        <w:autoSpaceDE w:val="0"/>
        <w:autoSpaceDN w:val="0"/>
        <w:spacing w:before="0" w:after="120"/>
        <w:ind w:left="284" w:right="3" w:hanging="284"/>
        <w:rPr>
          <w:rFonts w:ascii="Calibri Light" w:hAnsi="Calibri Light" w:cs="Calibri Light"/>
          <w:sz w:val="20"/>
          <w:szCs w:val="20"/>
        </w:rPr>
      </w:pPr>
      <w:r w:rsidRPr="00097195">
        <w:rPr>
          <w:rFonts w:ascii="Calibri Light" w:hAnsi="Calibri Light" w:cs="Calibri Light"/>
          <w:sz w:val="20"/>
          <w:szCs w:val="20"/>
        </w:rPr>
        <w:t>Oświadczam(-y)*, że zawarte w SWZ projektowane postanowienia umowy zostały przez nas</w:t>
      </w:r>
      <w:r w:rsidRPr="00097195">
        <w:rPr>
          <w:rFonts w:ascii="Calibri Light" w:hAnsi="Calibri Light" w:cs="Calibri Light"/>
          <w:spacing w:val="7"/>
          <w:sz w:val="20"/>
          <w:szCs w:val="20"/>
        </w:rPr>
        <w:t xml:space="preserve"> </w:t>
      </w:r>
      <w:r w:rsidRPr="00097195">
        <w:rPr>
          <w:rFonts w:ascii="Calibri Light" w:hAnsi="Calibri Light" w:cs="Calibri Light"/>
          <w:sz w:val="20"/>
          <w:szCs w:val="20"/>
        </w:rPr>
        <w:t>zaakceptowane</w:t>
      </w:r>
      <w:r w:rsidRPr="00097195">
        <w:rPr>
          <w:rFonts w:ascii="Calibri Light" w:hAnsi="Calibri Light" w:cs="Calibri Light"/>
          <w:spacing w:val="7"/>
          <w:sz w:val="20"/>
          <w:szCs w:val="20"/>
        </w:rPr>
        <w:t xml:space="preserve"> </w:t>
      </w:r>
      <w:r w:rsidRPr="00097195">
        <w:rPr>
          <w:rFonts w:ascii="Calibri Light" w:hAnsi="Calibri Light" w:cs="Calibri Light"/>
          <w:sz w:val="20"/>
          <w:szCs w:val="20"/>
        </w:rPr>
        <w:t>i</w:t>
      </w:r>
      <w:r w:rsidRPr="00097195">
        <w:rPr>
          <w:rFonts w:ascii="Calibri Light" w:hAnsi="Calibri Light" w:cs="Calibri Light"/>
          <w:spacing w:val="8"/>
          <w:sz w:val="20"/>
          <w:szCs w:val="20"/>
        </w:rPr>
        <w:t xml:space="preserve"> </w:t>
      </w:r>
      <w:r w:rsidRPr="00097195">
        <w:rPr>
          <w:rFonts w:ascii="Calibri Light" w:hAnsi="Calibri Light" w:cs="Calibri Light"/>
          <w:sz w:val="20"/>
          <w:szCs w:val="20"/>
        </w:rPr>
        <w:t>zobowiązujemy</w:t>
      </w:r>
      <w:r w:rsidRPr="00097195">
        <w:rPr>
          <w:rFonts w:ascii="Calibri Light" w:hAnsi="Calibri Light" w:cs="Calibri Light"/>
          <w:spacing w:val="8"/>
          <w:sz w:val="20"/>
          <w:szCs w:val="20"/>
        </w:rPr>
        <w:t xml:space="preserve"> </w:t>
      </w:r>
      <w:r w:rsidRPr="00097195">
        <w:rPr>
          <w:rFonts w:ascii="Calibri Light" w:hAnsi="Calibri Light" w:cs="Calibri Light"/>
          <w:sz w:val="20"/>
          <w:szCs w:val="20"/>
        </w:rPr>
        <w:t>się,</w:t>
      </w:r>
      <w:r w:rsidRPr="00097195">
        <w:rPr>
          <w:rFonts w:ascii="Calibri Light" w:hAnsi="Calibri Light" w:cs="Calibri Light"/>
          <w:spacing w:val="8"/>
          <w:sz w:val="20"/>
          <w:szCs w:val="20"/>
        </w:rPr>
        <w:t xml:space="preserve"> </w:t>
      </w:r>
      <w:r w:rsidRPr="00097195">
        <w:rPr>
          <w:rFonts w:ascii="Calibri Light" w:hAnsi="Calibri Light" w:cs="Calibri Light"/>
          <w:sz w:val="20"/>
          <w:szCs w:val="20"/>
        </w:rPr>
        <w:t>w</w:t>
      </w:r>
      <w:r w:rsidRPr="00097195">
        <w:rPr>
          <w:rFonts w:ascii="Calibri Light" w:hAnsi="Calibri Light" w:cs="Calibri Light"/>
          <w:spacing w:val="7"/>
          <w:sz w:val="20"/>
          <w:szCs w:val="20"/>
        </w:rPr>
        <w:t xml:space="preserve"> </w:t>
      </w:r>
      <w:r w:rsidRPr="00097195">
        <w:rPr>
          <w:rFonts w:ascii="Calibri Light" w:hAnsi="Calibri Light" w:cs="Calibri Light"/>
          <w:sz w:val="20"/>
          <w:szCs w:val="20"/>
        </w:rPr>
        <w:t>przypadku</w:t>
      </w:r>
      <w:r w:rsidRPr="00097195">
        <w:rPr>
          <w:rFonts w:ascii="Calibri Light" w:hAnsi="Calibri Light" w:cs="Calibri Light"/>
          <w:spacing w:val="8"/>
          <w:sz w:val="20"/>
          <w:szCs w:val="20"/>
        </w:rPr>
        <w:t xml:space="preserve"> </w:t>
      </w:r>
      <w:r w:rsidRPr="00097195">
        <w:rPr>
          <w:rFonts w:ascii="Calibri Light" w:hAnsi="Calibri Light" w:cs="Calibri Light"/>
          <w:sz w:val="20"/>
          <w:szCs w:val="20"/>
        </w:rPr>
        <w:t>wyboru</w:t>
      </w:r>
      <w:r w:rsidRPr="00097195">
        <w:rPr>
          <w:rFonts w:ascii="Calibri Light" w:hAnsi="Calibri Light" w:cs="Calibri Light"/>
          <w:spacing w:val="7"/>
          <w:sz w:val="20"/>
          <w:szCs w:val="20"/>
        </w:rPr>
        <w:t xml:space="preserve"> </w:t>
      </w:r>
      <w:r w:rsidRPr="00097195">
        <w:rPr>
          <w:rFonts w:ascii="Calibri Light" w:hAnsi="Calibri Light" w:cs="Calibri Light"/>
          <w:sz w:val="20"/>
          <w:szCs w:val="20"/>
        </w:rPr>
        <w:t>naszej</w:t>
      </w:r>
      <w:r w:rsidRPr="00097195">
        <w:rPr>
          <w:rFonts w:ascii="Calibri Light" w:hAnsi="Calibri Light" w:cs="Calibri Light"/>
          <w:spacing w:val="8"/>
          <w:sz w:val="20"/>
          <w:szCs w:val="20"/>
        </w:rPr>
        <w:t xml:space="preserve"> </w:t>
      </w:r>
      <w:r w:rsidRPr="00097195">
        <w:rPr>
          <w:rFonts w:ascii="Calibri Light" w:hAnsi="Calibri Light" w:cs="Calibri Light"/>
          <w:sz w:val="20"/>
          <w:szCs w:val="20"/>
        </w:rPr>
        <w:t>oferty</w:t>
      </w:r>
      <w:r w:rsidRPr="00097195">
        <w:rPr>
          <w:rFonts w:ascii="Calibri Light" w:hAnsi="Calibri Light" w:cs="Calibri Light"/>
          <w:spacing w:val="8"/>
          <w:sz w:val="20"/>
          <w:szCs w:val="20"/>
        </w:rPr>
        <w:t xml:space="preserve"> </w:t>
      </w:r>
      <w:r w:rsidRPr="00097195">
        <w:rPr>
          <w:rFonts w:ascii="Calibri Light" w:hAnsi="Calibri Light" w:cs="Calibri Light"/>
          <w:sz w:val="20"/>
          <w:szCs w:val="20"/>
        </w:rPr>
        <w:t>do</w:t>
      </w:r>
      <w:r w:rsidRPr="00097195">
        <w:rPr>
          <w:rFonts w:ascii="Calibri Light" w:hAnsi="Calibri Light" w:cs="Calibri Light"/>
          <w:spacing w:val="8"/>
          <w:sz w:val="20"/>
          <w:szCs w:val="20"/>
        </w:rPr>
        <w:t xml:space="preserve"> </w:t>
      </w:r>
      <w:r w:rsidRPr="00097195">
        <w:rPr>
          <w:rFonts w:ascii="Calibri Light" w:hAnsi="Calibri Light" w:cs="Calibri Light"/>
          <w:sz w:val="20"/>
          <w:szCs w:val="20"/>
        </w:rPr>
        <w:t>zawarcia umowy na warunkach zawartych w projektowanych postanowieniach umowy, zgodnie ze zobowiązaniem zawartym w ofercie, w miejscu i terminie wskazanym przez Zamawiającego.</w:t>
      </w:r>
    </w:p>
    <w:p w14:paraId="5AAB7C49" w14:textId="77777777" w:rsidR="00123470" w:rsidRPr="00C312C7" w:rsidRDefault="00123470" w:rsidP="00123470">
      <w:pPr>
        <w:pStyle w:val="Akapitzlist"/>
        <w:widowControl w:val="0"/>
        <w:numPr>
          <w:ilvl w:val="0"/>
          <w:numId w:val="201"/>
        </w:numPr>
        <w:tabs>
          <w:tab w:val="left" w:pos="284"/>
          <w:tab w:val="left" w:pos="967"/>
        </w:tabs>
        <w:autoSpaceDE w:val="0"/>
        <w:autoSpaceDN w:val="0"/>
        <w:spacing w:before="0" w:after="120"/>
        <w:ind w:left="426" w:right="3" w:hanging="426"/>
        <w:rPr>
          <w:rFonts w:ascii="Calibri Light" w:hAnsi="Calibri Light" w:cs="Calibri Light"/>
          <w:sz w:val="20"/>
          <w:szCs w:val="20"/>
        </w:rPr>
      </w:pPr>
      <w:r w:rsidRPr="00C312C7">
        <w:rPr>
          <w:rFonts w:ascii="Calibri Light" w:hAnsi="Calibri Light" w:cs="Calibri Light"/>
          <w:sz w:val="20"/>
          <w:szCs w:val="20"/>
        </w:rPr>
        <w:t>Oświadczam(-y)*, że akceptujemy warunki płatności  określone przez Zamawiającego w projektowanych postanowieniach umowy stanowiących załącznik do specyfikacji warunków zamówienia.</w:t>
      </w:r>
    </w:p>
    <w:p w14:paraId="7FCBD7DB" w14:textId="77777777" w:rsidR="00123470" w:rsidRPr="00C312C7" w:rsidRDefault="00123470" w:rsidP="00123470">
      <w:pPr>
        <w:pStyle w:val="Akapitzlist"/>
        <w:widowControl w:val="0"/>
        <w:numPr>
          <w:ilvl w:val="0"/>
          <w:numId w:val="201"/>
        </w:numPr>
        <w:tabs>
          <w:tab w:val="left" w:pos="284"/>
          <w:tab w:val="left" w:pos="967"/>
        </w:tabs>
        <w:autoSpaceDE w:val="0"/>
        <w:autoSpaceDN w:val="0"/>
        <w:spacing w:before="0" w:after="120"/>
        <w:ind w:left="426" w:right="3" w:hanging="426"/>
        <w:rPr>
          <w:rFonts w:ascii="Calibri Light" w:hAnsi="Calibri Light" w:cs="Calibri Light"/>
          <w:sz w:val="20"/>
          <w:szCs w:val="20"/>
        </w:rPr>
      </w:pPr>
      <w:r w:rsidRPr="00C312C7">
        <w:rPr>
          <w:rFonts w:ascii="Calibri Light" w:hAnsi="Calibri Light" w:cs="Calibri Light"/>
          <w:sz w:val="20"/>
          <w:szCs w:val="20"/>
        </w:rPr>
        <w:t>Oświadczam(-y)*, że niniejsza oferta w pełni spełnia wymagania zawarte w</w:t>
      </w:r>
      <w:r w:rsidRPr="00C312C7">
        <w:rPr>
          <w:rFonts w:ascii="Calibri Light" w:hAnsi="Calibri Light" w:cs="Calibri Light"/>
          <w:spacing w:val="-10"/>
          <w:sz w:val="20"/>
          <w:szCs w:val="20"/>
        </w:rPr>
        <w:t xml:space="preserve"> </w:t>
      </w:r>
      <w:r w:rsidRPr="00C312C7">
        <w:rPr>
          <w:rFonts w:ascii="Calibri Light" w:hAnsi="Calibri Light" w:cs="Calibri Light"/>
          <w:sz w:val="20"/>
          <w:szCs w:val="20"/>
        </w:rPr>
        <w:t>SWZ.</w:t>
      </w:r>
    </w:p>
    <w:p w14:paraId="4A24D682" w14:textId="77777777" w:rsidR="00123470" w:rsidRPr="00AD525D" w:rsidRDefault="00123470" w:rsidP="00123470">
      <w:pPr>
        <w:pStyle w:val="Akapitzlist"/>
        <w:widowControl w:val="0"/>
        <w:numPr>
          <w:ilvl w:val="0"/>
          <w:numId w:val="201"/>
        </w:numPr>
        <w:tabs>
          <w:tab w:val="left" w:pos="284"/>
          <w:tab w:val="left" w:pos="967"/>
        </w:tabs>
        <w:autoSpaceDE w:val="0"/>
        <w:autoSpaceDN w:val="0"/>
        <w:spacing w:before="0" w:after="120"/>
        <w:ind w:left="426" w:right="3" w:hanging="426"/>
        <w:rPr>
          <w:rFonts w:ascii="Calibri Light" w:hAnsi="Calibri Light" w:cs="Calibri Light"/>
          <w:sz w:val="20"/>
          <w:szCs w:val="20"/>
        </w:rPr>
      </w:pPr>
      <w:r w:rsidRPr="00C312C7">
        <w:rPr>
          <w:rFonts w:ascii="Calibri Light" w:hAnsi="Calibri Light" w:cs="Calibri Light"/>
          <w:sz w:val="20"/>
          <w:szCs w:val="20"/>
        </w:rPr>
        <w:t>W przypadku uznania naszej oferty za najkorzystniejszą, oświadczam, że:</w:t>
      </w:r>
      <w:r>
        <w:rPr>
          <w:rFonts w:ascii="Calibri Light" w:hAnsi="Calibri Light" w:cs="Calibri Light"/>
          <w:sz w:val="20"/>
          <w:szCs w:val="20"/>
        </w:rPr>
        <w:t xml:space="preserve"> </w:t>
      </w:r>
      <w:r w:rsidRPr="00AD525D">
        <w:rPr>
          <w:rFonts w:ascii="Calibri Light" w:hAnsi="Calibri Light" w:cs="Calibri Light"/>
          <w:sz w:val="20"/>
          <w:szCs w:val="20"/>
        </w:rPr>
        <w:t xml:space="preserve">Przedmiot zamówienia wykonamy w terminie ………………………………………… </w:t>
      </w:r>
      <w:r w:rsidRPr="00AD525D">
        <w:rPr>
          <w:rFonts w:ascii="Calibri Light" w:hAnsi="Calibri Light" w:cs="Calibri Light"/>
          <w:sz w:val="16"/>
          <w:szCs w:val="16"/>
        </w:rPr>
        <w:t xml:space="preserve"> (należy podać oferowany termin wykonania przedmiotu od dnia podpisania umowy)</w:t>
      </w:r>
    </w:p>
    <w:p w14:paraId="02460D13" w14:textId="77777777" w:rsidR="00123470" w:rsidRDefault="00123470" w:rsidP="00123470">
      <w:pPr>
        <w:pStyle w:val="Akapitzlist"/>
        <w:widowControl w:val="0"/>
        <w:numPr>
          <w:ilvl w:val="0"/>
          <w:numId w:val="201"/>
        </w:numPr>
        <w:tabs>
          <w:tab w:val="left" w:pos="284"/>
          <w:tab w:val="left" w:pos="967"/>
        </w:tabs>
        <w:autoSpaceDE w:val="0"/>
        <w:autoSpaceDN w:val="0"/>
        <w:spacing w:before="0" w:after="120"/>
        <w:ind w:left="426" w:right="3" w:hanging="426"/>
        <w:rPr>
          <w:rFonts w:ascii="Calibri Light" w:hAnsi="Calibri Light" w:cs="Calibri Light"/>
          <w:sz w:val="20"/>
          <w:szCs w:val="20"/>
        </w:rPr>
      </w:pPr>
      <w:r w:rsidRPr="00AD525D">
        <w:rPr>
          <w:rFonts w:ascii="Calibri Light" w:hAnsi="Calibri Light" w:cs="Calibri Light"/>
          <w:sz w:val="20"/>
          <w:szCs w:val="20"/>
        </w:rPr>
        <w:t xml:space="preserve">Wniosę/wniesiemy* zabezpieczenie należytego wykonania umowy w wysokości </w:t>
      </w:r>
      <w:r w:rsidRPr="00AD525D">
        <w:rPr>
          <w:rFonts w:ascii="Calibri Light" w:hAnsi="Calibri Light" w:cs="Calibri Light"/>
          <w:b/>
          <w:sz w:val="20"/>
          <w:szCs w:val="20"/>
        </w:rPr>
        <w:t xml:space="preserve">5%  </w:t>
      </w:r>
      <w:r w:rsidRPr="00AD525D">
        <w:rPr>
          <w:rFonts w:ascii="Calibri Light" w:hAnsi="Calibri Light" w:cs="Calibri Light"/>
          <w:sz w:val="20"/>
          <w:szCs w:val="20"/>
        </w:rPr>
        <w:t>ceny ryczałtowej brutto;</w:t>
      </w:r>
    </w:p>
    <w:p w14:paraId="54704F31" w14:textId="77777777" w:rsidR="00123470" w:rsidRPr="00AD525D" w:rsidRDefault="00123470" w:rsidP="00123470">
      <w:pPr>
        <w:pStyle w:val="Akapitzlist"/>
        <w:widowControl w:val="0"/>
        <w:numPr>
          <w:ilvl w:val="0"/>
          <w:numId w:val="201"/>
        </w:numPr>
        <w:tabs>
          <w:tab w:val="left" w:pos="284"/>
          <w:tab w:val="left" w:pos="967"/>
        </w:tabs>
        <w:autoSpaceDE w:val="0"/>
        <w:autoSpaceDN w:val="0"/>
        <w:spacing w:before="0" w:after="120"/>
        <w:ind w:left="426" w:right="3" w:hanging="426"/>
        <w:rPr>
          <w:rFonts w:ascii="Calibri Light" w:hAnsi="Calibri Light" w:cs="Calibri Light"/>
          <w:sz w:val="20"/>
          <w:szCs w:val="20"/>
        </w:rPr>
      </w:pPr>
      <w:r w:rsidRPr="00AD525D">
        <w:rPr>
          <w:rFonts w:ascii="Calibri Light" w:hAnsi="Calibri Light" w:cs="Calibri Light"/>
          <w:sz w:val="20"/>
          <w:szCs w:val="20"/>
        </w:rPr>
        <w:t>Oświadczam(-y)*,   że   materiały   i   wyroby   budowlane,   które   zostaną   wykorzystane    do wykonania przedmiotu zamówienia  posiadają  odpowiednie  dopuszczenia  do  stosowania w</w:t>
      </w:r>
      <w:r w:rsidRPr="00AD525D">
        <w:rPr>
          <w:rFonts w:ascii="Calibri Light" w:hAnsi="Calibri Light" w:cs="Calibri Light"/>
          <w:spacing w:val="-2"/>
          <w:sz w:val="20"/>
          <w:szCs w:val="20"/>
        </w:rPr>
        <w:t xml:space="preserve"> </w:t>
      </w:r>
      <w:r w:rsidRPr="00AD525D">
        <w:rPr>
          <w:rFonts w:ascii="Calibri Light" w:hAnsi="Calibri Light" w:cs="Calibri Light"/>
          <w:sz w:val="20"/>
          <w:szCs w:val="20"/>
        </w:rPr>
        <w:t>budownictwie.</w:t>
      </w:r>
    </w:p>
    <w:p w14:paraId="739AFAF8" w14:textId="77777777" w:rsidR="00123470" w:rsidRDefault="00123470" w:rsidP="00123470">
      <w:pPr>
        <w:pStyle w:val="Akapitzlist"/>
        <w:widowControl w:val="0"/>
        <w:numPr>
          <w:ilvl w:val="0"/>
          <w:numId w:val="201"/>
        </w:numPr>
        <w:tabs>
          <w:tab w:val="left" w:pos="284"/>
        </w:tabs>
        <w:autoSpaceDE w:val="0"/>
        <w:autoSpaceDN w:val="0"/>
        <w:spacing w:after="120"/>
        <w:ind w:left="426" w:right="3" w:hanging="426"/>
        <w:rPr>
          <w:rFonts w:ascii="Calibri Light" w:hAnsi="Calibri Light" w:cs="Calibri Light"/>
          <w:sz w:val="20"/>
          <w:szCs w:val="20"/>
        </w:rPr>
      </w:pPr>
      <w:r w:rsidRPr="00097195">
        <w:rPr>
          <w:rFonts w:ascii="Calibri Light" w:hAnsi="Calibri Light" w:cs="Calibri Light"/>
          <w:sz w:val="20"/>
          <w:szCs w:val="20"/>
        </w:rPr>
        <w:t>Do wyliczenia ceny ofertowej zastosowano następujące ceny i</w:t>
      </w:r>
      <w:r w:rsidRPr="00097195">
        <w:rPr>
          <w:rFonts w:ascii="Calibri Light" w:hAnsi="Calibri Light" w:cs="Calibri Light"/>
          <w:spacing w:val="-23"/>
          <w:sz w:val="20"/>
          <w:szCs w:val="20"/>
        </w:rPr>
        <w:t xml:space="preserve"> </w:t>
      </w:r>
      <w:r w:rsidRPr="00097195">
        <w:rPr>
          <w:rFonts w:ascii="Calibri Light" w:hAnsi="Calibri Light" w:cs="Calibri Light"/>
          <w:sz w:val="20"/>
          <w:szCs w:val="20"/>
        </w:rPr>
        <w:t>wskaźniki:</w:t>
      </w:r>
    </w:p>
    <w:p w14:paraId="1B9AE9B7" w14:textId="77777777" w:rsidR="00123470" w:rsidRPr="00097195" w:rsidRDefault="00123470" w:rsidP="00123470">
      <w:pPr>
        <w:spacing w:after="120"/>
        <w:ind w:left="391" w:right="3"/>
        <w:rPr>
          <w:rFonts w:ascii="Calibri Light" w:hAnsi="Calibri Light" w:cs="Calibri Light"/>
          <w:sz w:val="20"/>
          <w:szCs w:val="20"/>
        </w:rPr>
      </w:pPr>
      <w:r w:rsidRPr="00097195">
        <w:rPr>
          <w:rFonts w:ascii="Calibri Light" w:hAnsi="Calibri Light" w:cs="Calibri Light"/>
          <w:sz w:val="20"/>
          <w:szCs w:val="20"/>
        </w:rPr>
        <w:t>Cena</w:t>
      </w:r>
      <w:r w:rsidRPr="00097195">
        <w:rPr>
          <w:rFonts w:ascii="Calibri Light" w:hAnsi="Calibri Light" w:cs="Calibri Light"/>
          <w:spacing w:val="-2"/>
          <w:sz w:val="20"/>
          <w:szCs w:val="20"/>
        </w:rPr>
        <w:t xml:space="preserve"> </w:t>
      </w:r>
      <w:r w:rsidRPr="00097195">
        <w:rPr>
          <w:rFonts w:ascii="Calibri Light" w:hAnsi="Calibri Light" w:cs="Calibri Light"/>
          <w:sz w:val="20"/>
          <w:szCs w:val="20"/>
        </w:rPr>
        <w:t>1 roboczogodziny:</w:t>
      </w:r>
      <w:r>
        <w:rPr>
          <w:rFonts w:ascii="Calibri Light" w:hAnsi="Calibri Light" w:cs="Calibri Light"/>
          <w:sz w:val="20"/>
          <w:szCs w:val="20"/>
        </w:rPr>
        <w:t xml:space="preserve"> ………</w:t>
      </w:r>
      <w:r w:rsidRPr="00097195">
        <w:rPr>
          <w:rFonts w:ascii="Calibri Light" w:hAnsi="Calibri Light" w:cs="Calibri Light"/>
          <w:sz w:val="20"/>
          <w:szCs w:val="20"/>
        </w:rPr>
        <w:tab/>
        <w:t>zł,</w:t>
      </w:r>
    </w:p>
    <w:p w14:paraId="2104E16E" w14:textId="77777777" w:rsidR="00123470" w:rsidRPr="00C312C7" w:rsidRDefault="00123470" w:rsidP="00123470">
      <w:pPr>
        <w:pStyle w:val="Tekstpodstawowy"/>
        <w:tabs>
          <w:tab w:val="left" w:leader="dot" w:pos="2948"/>
        </w:tabs>
        <w:spacing w:after="120"/>
        <w:ind w:left="360" w:right="3"/>
        <w:rPr>
          <w:rFonts w:ascii="Calibri Light" w:hAnsi="Calibri Light" w:cs="Calibri Light"/>
        </w:rPr>
      </w:pPr>
      <w:proofErr w:type="spellStart"/>
      <w:r w:rsidRPr="00C312C7">
        <w:rPr>
          <w:rFonts w:ascii="Calibri Light" w:hAnsi="Calibri Light" w:cs="Calibri Light"/>
        </w:rPr>
        <w:t>Kp</w:t>
      </w:r>
      <w:proofErr w:type="spellEnd"/>
      <w:r w:rsidRPr="00C312C7">
        <w:rPr>
          <w:rFonts w:ascii="Calibri Light" w:hAnsi="Calibri Light" w:cs="Calibri Light"/>
          <w:spacing w:val="-2"/>
        </w:rPr>
        <w:t xml:space="preserve"> </w:t>
      </w:r>
      <w:r w:rsidRPr="00C312C7">
        <w:rPr>
          <w:rFonts w:ascii="Calibri Light" w:hAnsi="Calibri Light" w:cs="Calibri Light"/>
        </w:rPr>
        <w:t>=</w:t>
      </w:r>
      <w:r w:rsidRPr="00C312C7">
        <w:rPr>
          <w:rFonts w:ascii="Calibri Light" w:hAnsi="Calibri Light" w:cs="Calibri Light"/>
        </w:rPr>
        <w:tab/>
        <w:t>% od</w:t>
      </w:r>
      <w:r w:rsidRPr="00C312C7">
        <w:rPr>
          <w:rFonts w:ascii="Calibri Light" w:hAnsi="Calibri Light" w:cs="Calibri Light"/>
          <w:spacing w:val="-1"/>
        </w:rPr>
        <w:t xml:space="preserve"> </w:t>
      </w:r>
      <w:r w:rsidRPr="00C312C7">
        <w:rPr>
          <w:rFonts w:ascii="Calibri Light" w:hAnsi="Calibri Light" w:cs="Calibri Light"/>
        </w:rPr>
        <w:t>R+S</w:t>
      </w:r>
    </w:p>
    <w:p w14:paraId="53490B88" w14:textId="77777777" w:rsidR="00123470" w:rsidRPr="00C312C7" w:rsidRDefault="00123470" w:rsidP="00123470">
      <w:pPr>
        <w:pStyle w:val="Tekstpodstawowy"/>
        <w:tabs>
          <w:tab w:val="left" w:leader="dot" w:pos="2866"/>
        </w:tabs>
        <w:spacing w:after="120"/>
        <w:ind w:left="360" w:right="3"/>
        <w:rPr>
          <w:rFonts w:ascii="Calibri Light" w:hAnsi="Calibri Light" w:cs="Calibri Light"/>
        </w:rPr>
      </w:pPr>
      <w:r w:rsidRPr="00C312C7">
        <w:rPr>
          <w:rFonts w:ascii="Calibri Light" w:hAnsi="Calibri Light" w:cs="Calibri Light"/>
        </w:rPr>
        <w:t>Z =</w:t>
      </w:r>
      <w:r w:rsidRPr="00C312C7">
        <w:rPr>
          <w:rFonts w:ascii="Calibri Light" w:hAnsi="Calibri Light" w:cs="Calibri Light"/>
        </w:rPr>
        <w:tab/>
        <w:t xml:space="preserve">% od </w:t>
      </w:r>
      <w:proofErr w:type="spellStart"/>
      <w:r w:rsidRPr="00C312C7">
        <w:rPr>
          <w:rFonts w:ascii="Calibri Light" w:hAnsi="Calibri Light" w:cs="Calibri Light"/>
        </w:rPr>
        <w:t>R+S+Kp</w:t>
      </w:r>
      <w:proofErr w:type="spellEnd"/>
    </w:p>
    <w:p w14:paraId="344C40B1" w14:textId="77777777" w:rsidR="00123470" w:rsidRPr="00C312C7" w:rsidRDefault="00123470" w:rsidP="00123470">
      <w:pPr>
        <w:pStyle w:val="Tekstpodstawowy"/>
        <w:tabs>
          <w:tab w:val="left" w:leader="dot" w:pos="2878"/>
        </w:tabs>
        <w:spacing w:after="120"/>
        <w:ind w:left="360" w:right="3"/>
        <w:rPr>
          <w:rFonts w:ascii="Calibri Light" w:hAnsi="Calibri Light" w:cs="Calibri Light"/>
        </w:rPr>
      </w:pPr>
      <w:proofErr w:type="spellStart"/>
      <w:r w:rsidRPr="00C312C7">
        <w:rPr>
          <w:rFonts w:ascii="Calibri Light" w:hAnsi="Calibri Light" w:cs="Calibri Light"/>
        </w:rPr>
        <w:t>Kz</w:t>
      </w:r>
      <w:proofErr w:type="spellEnd"/>
      <w:r w:rsidRPr="00C312C7">
        <w:rPr>
          <w:rFonts w:ascii="Calibri Light" w:hAnsi="Calibri Light" w:cs="Calibri Light"/>
          <w:spacing w:val="-3"/>
        </w:rPr>
        <w:t xml:space="preserve"> </w:t>
      </w:r>
      <w:r w:rsidRPr="00C312C7">
        <w:rPr>
          <w:rFonts w:ascii="Calibri Light" w:hAnsi="Calibri Light" w:cs="Calibri Light"/>
        </w:rPr>
        <w:t>=</w:t>
      </w:r>
      <w:r w:rsidRPr="00C312C7">
        <w:rPr>
          <w:rFonts w:ascii="Calibri Light" w:hAnsi="Calibri Light" w:cs="Calibri Light"/>
        </w:rPr>
        <w:tab/>
        <w:t>% od</w:t>
      </w:r>
      <w:r w:rsidRPr="00C312C7">
        <w:rPr>
          <w:rFonts w:ascii="Calibri Light" w:hAnsi="Calibri Light" w:cs="Calibri Light"/>
          <w:spacing w:val="1"/>
        </w:rPr>
        <w:t xml:space="preserve"> </w:t>
      </w:r>
      <w:r w:rsidRPr="00C312C7">
        <w:rPr>
          <w:rFonts w:ascii="Calibri Light" w:hAnsi="Calibri Light" w:cs="Calibri Light"/>
        </w:rPr>
        <w:t>M</w:t>
      </w:r>
    </w:p>
    <w:p w14:paraId="6C5A896F" w14:textId="77777777" w:rsidR="00123470" w:rsidRPr="00C312C7" w:rsidRDefault="00123470" w:rsidP="00123470">
      <w:pPr>
        <w:pStyle w:val="Akapitzlist"/>
        <w:widowControl w:val="0"/>
        <w:numPr>
          <w:ilvl w:val="0"/>
          <w:numId w:val="201"/>
        </w:numPr>
        <w:tabs>
          <w:tab w:val="left" w:pos="426"/>
        </w:tabs>
        <w:autoSpaceDE w:val="0"/>
        <w:autoSpaceDN w:val="0"/>
        <w:spacing w:before="0" w:after="120"/>
        <w:ind w:left="426" w:right="3" w:hanging="426"/>
        <w:rPr>
          <w:rFonts w:ascii="Calibri Light" w:hAnsi="Calibri Light" w:cs="Calibri Light"/>
          <w:sz w:val="20"/>
          <w:szCs w:val="20"/>
        </w:rPr>
      </w:pPr>
      <w:r w:rsidRPr="00C312C7">
        <w:rPr>
          <w:rFonts w:ascii="Calibri Light" w:hAnsi="Calibri Light" w:cs="Calibri Light"/>
          <w:sz w:val="20"/>
          <w:szCs w:val="20"/>
        </w:rPr>
        <w:t>Składam(-y)* niniejszą ofertę [we własnym imieniu] / [jako Wykonawcy wspólnie ubiegający się o udzielenie zamówienia]</w:t>
      </w:r>
      <w:r w:rsidRPr="00C312C7">
        <w:rPr>
          <w:rFonts w:ascii="Calibri Light" w:hAnsi="Calibri Light" w:cs="Calibri Light"/>
          <w:sz w:val="20"/>
          <w:szCs w:val="20"/>
          <w:vertAlign w:val="superscript"/>
        </w:rPr>
        <w:t>*</w:t>
      </w:r>
      <w:r w:rsidRPr="00C312C7">
        <w:rPr>
          <w:rFonts w:ascii="Calibri Light" w:hAnsi="Calibri Light" w:cs="Calibri Light"/>
          <w:sz w:val="20"/>
          <w:szCs w:val="20"/>
        </w:rPr>
        <w:t>. Składając niniejszą ofertę jako Wykonawcy wspólnie ubiegający się o udzielenie zamówienia, ponadto oświadczamy, iż będziemy odpowiadać</w:t>
      </w:r>
      <w:r w:rsidRPr="00C312C7">
        <w:rPr>
          <w:rFonts w:ascii="Calibri Light" w:hAnsi="Calibri Light" w:cs="Calibri Light"/>
          <w:spacing w:val="-10"/>
          <w:sz w:val="20"/>
          <w:szCs w:val="20"/>
        </w:rPr>
        <w:t xml:space="preserve"> </w:t>
      </w:r>
      <w:r w:rsidRPr="00C312C7">
        <w:rPr>
          <w:rFonts w:ascii="Calibri Light" w:hAnsi="Calibri Light" w:cs="Calibri Light"/>
          <w:sz w:val="20"/>
          <w:szCs w:val="20"/>
        </w:rPr>
        <w:t>solidarnie</w:t>
      </w:r>
      <w:r w:rsidRPr="00C312C7">
        <w:rPr>
          <w:rFonts w:ascii="Calibri Light" w:hAnsi="Calibri Light" w:cs="Calibri Light"/>
          <w:spacing w:val="-10"/>
          <w:sz w:val="20"/>
          <w:szCs w:val="20"/>
        </w:rPr>
        <w:t xml:space="preserve"> </w:t>
      </w:r>
      <w:r w:rsidRPr="00C312C7">
        <w:rPr>
          <w:rFonts w:ascii="Calibri Light" w:hAnsi="Calibri Light" w:cs="Calibri Light"/>
          <w:sz w:val="20"/>
          <w:szCs w:val="20"/>
        </w:rPr>
        <w:t>za</w:t>
      </w:r>
      <w:r w:rsidRPr="00C312C7">
        <w:rPr>
          <w:rFonts w:ascii="Calibri Light" w:hAnsi="Calibri Light" w:cs="Calibri Light"/>
          <w:spacing w:val="-7"/>
          <w:sz w:val="20"/>
          <w:szCs w:val="20"/>
        </w:rPr>
        <w:t xml:space="preserve"> </w:t>
      </w:r>
      <w:r w:rsidRPr="00C312C7">
        <w:rPr>
          <w:rFonts w:ascii="Calibri Light" w:hAnsi="Calibri Light" w:cs="Calibri Light"/>
          <w:sz w:val="20"/>
          <w:szCs w:val="20"/>
        </w:rPr>
        <w:t>realizację</w:t>
      </w:r>
      <w:r w:rsidRPr="00C312C7">
        <w:rPr>
          <w:rFonts w:ascii="Calibri Light" w:hAnsi="Calibri Light" w:cs="Calibri Light"/>
          <w:spacing w:val="-9"/>
          <w:sz w:val="20"/>
          <w:szCs w:val="20"/>
        </w:rPr>
        <w:t xml:space="preserve"> </w:t>
      </w:r>
      <w:r w:rsidRPr="00C312C7">
        <w:rPr>
          <w:rFonts w:ascii="Calibri Light" w:hAnsi="Calibri Light" w:cs="Calibri Light"/>
          <w:sz w:val="20"/>
          <w:szCs w:val="20"/>
        </w:rPr>
        <w:t>niniejszego</w:t>
      </w:r>
      <w:r w:rsidRPr="00C312C7">
        <w:rPr>
          <w:rFonts w:ascii="Calibri Light" w:hAnsi="Calibri Light" w:cs="Calibri Light"/>
          <w:spacing w:val="-6"/>
          <w:sz w:val="20"/>
          <w:szCs w:val="20"/>
        </w:rPr>
        <w:t xml:space="preserve"> </w:t>
      </w:r>
      <w:r w:rsidRPr="00C312C7">
        <w:rPr>
          <w:rFonts w:ascii="Calibri Light" w:hAnsi="Calibri Light" w:cs="Calibri Light"/>
          <w:sz w:val="20"/>
          <w:szCs w:val="20"/>
        </w:rPr>
        <w:t>zamówienia,</w:t>
      </w:r>
      <w:r w:rsidRPr="00C312C7">
        <w:rPr>
          <w:rFonts w:ascii="Calibri Light" w:hAnsi="Calibri Light" w:cs="Calibri Light"/>
          <w:spacing w:val="-9"/>
          <w:sz w:val="20"/>
          <w:szCs w:val="20"/>
        </w:rPr>
        <w:t xml:space="preserve"> </w:t>
      </w:r>
      <w:r w:rsidRPr="00C312C7">
        <w:rPr>
          <w:rFonts w:ascii="Calibri Light" w:hAnsi="Calibri Light" w:cs="Calibri Light"/>
          <w:sz w:val="20"/>
          <w:szCs w:val="20"/>
        </w:rPr>
        <w:t>oraz</w:t>
      </w:r>
      <w:r w:rsidRPr="00C312C7">
        <w:rPr>
          <w:rFonts w:ascii="Calibri Light" w:hAnsi="Calibri Light" w:cs="Calibri Light"/>
          <w:spacing w:val="-9"/>
          <w:sz w:val="20"/>
          <w:szCs w:val="20"/>
        </w:rPr>
        <w:t xml:space="preserve"> </w:t>
      </w:r>
      <w:r w:rsidRPr="00C312C7">
        <w:rPr>
          <w:rFonts w:ascii="Calibri Light" w:hAnsi="Calibri Light" w:cs="Calibri Light"/>
          <w:sz w:val="20"/>
          <w:szCs w:val="20"/>
        </w:rPr>
        <w:t>że</w:t>
      </w:r>
      <w:r w:rsidRPr="00C312C7">
        <w:rPr>
          <w:rFonts w:ascii="Calibri Light" w:hAnsi="Calibri Light" w:cs="Calibri Light"/>
          <w:spacing w:val="-10"/>
          <w:sz w:val="20"/>
          <w:szCs w:val="20"/>
        </w:rPr>
        <w:t xml:space="preserve"> </w:t>
      </w:r>
      <w:r w:rsidRPr="00C312C7">
        <w:rPr>
          <w:rFonts w:ascii="Calibri Light" w:hAnsi="Calibri Light" w:cs="Calibri Light"/>
          <w:sz w:val="20"/>
          <w:szCs w:val="20"/>
        </w:rPr>
        <w:t>Pełnomocnik</w:t>
      </w:r>
      <w:r w:rsidRPr="00C312C7">
        <w:rPr>
          <w:rFonts w:ascii="Calibri Light" w:hAnsi="Calibri Light" w:cs="Calibri Light"/>
          <w:spacing w:val="-9"/>
          <w:sz w:val="20"/>
          <w:szCs w:val="20"/>
        </w:rPr>
        <w:t xml:space="preserve"> </w:t>
      </w:r>
      <w:r w:rsidRPr="00C312C7">
        <w:rPr>
          <w:rFonts w:ascii="Calibri Light" w:hAnsi="Calibri Light" w:cs="Calibri Light"/>
          <w:sz w:val="20"/>
          <w:szCs w:val="20"/>
        </w:rPr>
        <w:t>zostanie upoważniony do zaciągania zobowiązań i otrzymywania instrukcji na rzecz i w imieniu każdego z nas]*.</w:t>
      </w:r>
    </w:p>
    <w:p w14:paraId="68575DEF" w14:textId="77777777" w:rsidR="00123470" w:rsidRPr="00C312C7" w:rsidRDefault="00123470" w:rsidP="00123470">
      <w:pPr>
        <w:pStyle w:val="Akapitzlist"/>
        <w:widowControl w:val="0"/>
        <w:numPr>
          <w:ilvl w:val="0"/>
          <w:numId w:val="201"/>
        </w:numPr>
        <w:tabs>
          <w:tab w:val="left" w:pos="426"/>
        </w:tabs>
        <w:autoSpaceDE w:val="0"/>
        <w:autoSpaceDN w:val="0"/>
        <w:spacing w:before="0" w:after="120"/>
        <w:ind w:left="426" w:right="3" w:hanging="426"/>
        <w:rPr>
          <w:rFonts w:ascii="Calibri Light" w:hAnsi="Calibri Light" w:cs="Calibri Light"/>
          <w:sz w:val="20"/>
          <w:szCs w:val="20"/>
        </w:rPr>
      </w:pPr>
      <w:r w:rsidRPr="00C312C7">
        <w:rPr>
          <w:rFonts w:ascii="Calibri Light" w:hAnsi="Calibri Light" w:cs="Calibri Light"/>
          <w:sz w:val="20"/>
          <w:szCs w:val="20"/>
        </w:rPr>
        <w:t>Nie uczestniczę(-</w:t>
      </w:r>
      <w:proofErr w:type="spellStart"/>
      <w:r w:rsidRPr="00C312C7">
        <w:rPr>
          <w:rFonts w:ascii="Calibri Light" w:hAnsi="Calibri Light" w:cs="Calibri Light"/>
          <w:sz w:val="20"/>
          <w:szCs w:val="20"/>
        </w:rPr>
        <w:t>ymy</w:t>
      </w:r>
      <w:proofErr w:type="spellEnd"/>
      <w:r w:rsidRPr="00C312C7">
        <w:rPr>
          <w:rFonts w:ascii="Calibri Light" w:hAnsi="Calibri Light" w:cs="Calibri Light"/>
          <w:sz w:val="20"/>
          <w:szCs w:val="20"/>
        </w:rPr>
        <w:t>)* jako Wykonawca w jakiejkolwiek innej ofercie złożonej w celu udzielenia niniejszego</w:t>
      </w:r>
      <w:r w:rsidRPr="00C312C7">
        <w:rPr>
          <w:rFonts w:ascii="Calibri Light" w:hAnsi="Calibri Light" w:cs="Calibri Light"/>
          <w:spacing w:val="1"/>
          <w:sz w:val="20"/>
          <w:szCs w:val="20"/>
        </w:rPr>
        <w:t xml:space="preserve"> </w:t>
      </w:r>
      <w:r w:rsidRPr="00C312C7">
        <w:rPr>
          <w:rFonts w:ascii="Calibri Light" w:hAnsi="Calibri Light" w:cs="Calibri Light"/>
          <w:sz w:val="20"/>
          <w:szCs w:val="20"/>
        </w:rPr>
        <w:t>zamówienia.</w:t>
      </w:r>
    </w:p>
    <w:p w14:paraId="7ABB8857" w14:textId="77777777" w:rsidR="00123470" w:rsidRPr="00C312C7" w:rsidRDefault="00123470" w:rsidP="00123470">
      <w:pPr>
        <w:pStyle w:val="Akapitzlist"/>
        <w:widowControl w:val="0"/>
        <w:numPr>
          <w:ilvl w:val="0"/>
          <w:numId w:val="201"/>
        </w:numPr>
        <w:tabs>
          <w:tab w:val="left" w:pos="426"/>
          <w:tab w:val="left" w:pos="899"/>
        </w:tabs>
        <w:autoSpaceDE w:val="0"/>
        <w:autoSpaceDN w:val="0"/>
        <w:spacing w:before="0" w:after="120"/>
        <w:ind w:left="426" w:right="3" w:hanging="426"/>
        <w:rPr>
          <w:rFonts w:ascii="Calibri Light" w:hAnsi="Calibri Light" w:cs="Calibri Light"/>
          <w:sz w:val="20"/>
          <w:szCs w:val="20"/>
        </w:rPr>
      </w:pPr>
      <w:r w:rsidRPr="00C312C7">
        <w:rPr>
          <w:rFonts w:ascii="Calibri Light" w:hAnsi="Calibri Light" w:cs="Calibri Light"/>
          <w:sz w:val="20"/>
          <w:szCs w:val="20"/>
        </w:rPr>
        <w:t>Na podstawie art. 18 ust. 3 ustawy z dnia 11 września 2019 r. - Prawo zamówień publicznych (</w:t>
      </w:r>
      <w:proofErr w:type="spellStart"/>
      <w:r w:rsidRPr="00C312C7">
        <w:rPr>
          <w:rFonts w:ascii="Calibri Light" w:hAnsi="Calibri Light" w:cs="Calibri Light"/>
          <w:sz w:val="20"/>
          <w:szCs w:val="20"/>
        </w:rPr>
        <w:t>t.j</w:t>
      </w:r>
      <w:proofErr w:type="spellEnd"/>
      <w:r w:rsidRPr="00C312C7">
        <w:rPr>
          <w:rFonts w:ascii="Calibri Light" w:hAnsi="Calibri Light" w:cs="Calibri Light"/>
          <w:sz w:val="20"/>
          <w:szCs w:val="20"/>
        </w:rPr>
        <w:t xml:space="preserve">. Dz. U. </w:t>
      </w:r>
      <w:r>
        <w:rPr>
          <w:rFonts w:ascii="Calibri Light" w:hAnsi="Calibri Light" w:cs="Calibri Light"/>
          <w:sz w:val="20"/>
          <w:szCs w:val="20"/>
        </w:rPr>
        <w:t xml:space="preserve">2023.1605, </w:t>
      </w:r>
      <w:proofErr w:type="spellStart"/>
      <w:r>
        <w:rPr>
          <w:rFonts w:ascii="Calibri Light" w:hAnsi="Calibri Light" w:cs="Calibri Light"/>
          <w:sz w:val="20"/>
          <w:szCs w:val="20"/>
        </w:rPr>
        <w:t>tj</w:t>
      </w:r>
      <w:proofErr w:type="spellEnd"/>
      <w:r w:rsidRPr="00C312C7">
        <w:rPr>
          <w:rFonts w:ascii="Calibri Light" w:hAnsi="Calibri Light" w:cs="Calibri Light"/>
          <w:sz w:val="20"/>
          <w:szCs w:val="20"/>
        </w:rPr>
        <w:t>)</w:t>
      </w:r>
      <w:r>
        <w:rPr>
          <w:rFonts w:ascii="Calibri Light" w:hAnsi="Calibri Light" w:cs="Calibri Light"/>
          <w:sz w:val="20"/>
          <w:szCs w:val="20"/>
        </w:rPr>
        <w:t xml:space="preserve"> </w:t>
      </w:r>
      <w:r w:rsidRPr="00C312C7">
        <w:rPr>
          <w:rFonts w:ascii="Calibri Light" w:hAnsi="Calibri Light" w:cs="Calibri Light"/>
          <w:sz w:val="20"/>
          <w:szCs w:val="20"/>
        </w:rPr>
        <w:t>oświadczam(-y)*, że wskazane poniżej informacje zawarte w ofercie stanowią tajemnicę przedsiębiorstwa w rozumieniu przepisów o zwalczaniu nieuczciwej konkurencji i w związku z niniejszym nie mogą być one</w:t>
      </w:r>
      <w:r w:rsidRPr="00C312C7">
        <w:rPr>
          <w:rFonts w:ascii="Calibri Light" w:hAnsi="Calibri Light" w:cs="Calibri Light"/>
          <w:spacing w:val="-2"/>
          <w:sz w:val="20"/>
          <w:szCs w:val="20"/>
        </w:rPr>
        <w:t xml:space="preserve"> </w:t>
      </w:r>
      <w:r w:rsidRPr="00C312C7">
        <w:rPr>
          <w:rFonts w:ascii="Calibri Light" w:hAnsi="Calibri Light" w:cs="Calibri Light"/>
          <w:sz w:val="20"/>
          <w:szCs w:val="20"/>
        </w:rPr>
        <w:t>udostępniane</w:t>
      </w:r>
      <w:r w:rsidRPr="00C312C7">
        <w:rPr>
          <w:rFonts w:ascii="Calibri Light" w:hAnsi="Calibri Light" w:cs="Calibri Light"/>
          <w:sz w:val="20"/>
          <w:szCs w:val="20"/>
          <w:vertAlign w:val="superscript"/>
        </w:rPr>
        <w:t>*</w:t>
      </w:r>
      <w:r w:rsidRPr="00C312C7">
        <w:rPr>
          <w:rFonts w:ascii="Calibri Light" w:hAnsi="Calibri Light" w:cs="Calibri Light"/>
          <w:sz w:val="20"/>
          <w:szCs w:val="20"/>
        </w:rPr>
        <w:t>:</w:t>
      </w:r>
    </w:p>
    <w:p w14:paraId="076A6EBD" w14:textId="77777777" w:rsidR="00123470" w:rsidRPr="004E4B4E" w:rsidRDefault="00123470" w:rsidP="00123470">
      <w:pPr>
        <w:pStyle w:val="Tekstpodstawowy"/>
        <w:widowControl w:val="0"/>
        <w:numPr>
          <w:ilvl w:val="0"/>
          <w:numId w:val="199"/>
        </w:numPr>
        <w:tabs>
          <w:tab w:val="left" w:pos="851"/>
        </w:tabs>
        <w:autoSpaceDE w:val="0"/>
        <w:autoSpaceDN w:val="0"/>
        <w:spacing w:after="120"/>
        <w:ind w:left="851" w:right="3" w:hanging="425"/>
        <w:rPr>
          <w:rFonts w:ascii="Calibri Light" w:hAnsi="Calibri Light" w:cs="Calibri Light"/>
          <w:b/>
          <w:bCs/>
        </w:rPr>
      </w:pPr>
      <w:r w:rsidRPr="004E4B4E">
        <w:rPr>
          <w:rFonts w:ascii="Calibri Light" w:hAnsi="Calibri Light" w:cs="Calibri Light"/>
          <w:b/>
          <w:bCs/>
        </w:rPr>
        <w:t>…………………………………………………………</w:t>
      </w:r>
    </w:p>
    <w:p w14:paraId="19270953" w14:textId="77777777" w:rsidR="00123470" w:rsidRPr="004E4B4E" w:rsidRDefault="00123470" w:rsidP="00123470">
      <w:pPr>
        <w:pStyle w:val="Tekstpodstawowy"/>
        <w:widowControl w:val="0"/>
        <w:numPr>
          <w:ilvl w:val="0"/>
          <w:numId w:val="199"/>
        </w:numPr>
        <w:tabs>
          <w:tab w:val="left" w:pos="851"/>
        </w:tabs>
        <w:autoSpaceDE w:val="0"/>
        <w:autoSpaceDN w:val="0"/>
        <w:spacing w:after="120"/>
        <w:ind w:left="851" w:right="3" w:hanging="425"/>
        <w:jc w:val="both"/>
        <w:rPr>
          <w:rFonts w:ascii="Calibri Light" w:hAnsi="Calibri Light" w:cs="Calibri Light"/>
          <w:b/>
          <w:bCs/>
        </w:rPr>
      </w:pPr>
      <w:r w:rsidRPr="004E4B4E">
        <w:rPr>
          <w:rFonts w:ascii="Calibri Light" w:hAnsi="Calibri Light" w:cs="Calibri Light"/>
          <w:b/>
          <w:bCs/>
        </w:rPr>
        <w:t>…………………………………………………………</w:t>
      </w:r>
    </w:p>
    <w:p w14:paraId="099D85A1" w14:textId="77777777" w:rsidR="00123470" w:rsidRPr="004E4B4E" w:rsidRDefault="00123470" w:rsidP="00123470">
      <w:pPr>
        <w:spacing w:after="120"/>
        <w:ind w:right="3"/>
        <w:jc w:val="both"/>
        <w:rPr>
          <w:rFonts w:ascii="Calibri Light" w:eastAsia="Calibri" w:hAnsi="Calibri Light" w:cs="Calibri Light"/>
          <w:bCs/>
          <w:sz w:val="18"/>
          <w:szCs w:val="18"/>
        </w:rPr>
      </w:pPr>
      <w:r w:rsidRPr="004E4B4E">
        <w:rPr>
          <w:rFonts w:ascii="Calibri Light" w:eastAsia="Calibri" w:hAnsi="Calibri Light" w:cs="Calibri Light"/>
          <w:bCs/>
          <w:sz w:val="18"/>
          <w:szCs w:val="18"/>
        </w:rPr>
        <w:t>(UWAGA: Na platformie w formularzu składania oferty znajduje się miejsce wyznaczone do dołączenia części oferty stanowiącej tajemnicę przedsiębiorstwa.)</w:t>
      </w:r>
    </w:p>
    <w:p w14:paraId="7B1C281C" w14:textId="77777777" w:rsidR="00123470" w:rsidRPr="00F472FE" w:rsidRDefault="00123470" w:rsidP="00123470">
      <w:pPr>
        <w:spacing w:after="120"/>
        <w:ind w:right="3"/>
        <w:jc w:val="both"/>
        <w:rPr>
          <w:rFonts w:ascii="Calibri Light" w:hAnsi="Calibri Light" w:cs="Calibri Light"/>
          <w:iCs/>
          <w:sz w:val="16"/>
          <w:szCs w:val="16"/>
        </w:rPr>
      </w:pPr>
      <w:r w:rsidRPr="00F472FE">
        <w:rPr>
          <w:rFonts w:ascii="Calibri Light" w:hAnsi="Calibri Light" w:cs="Calibri Light"/>
          <w:iCs/>
          <w:position w:val="6"/>
          <w:sz w:val="16"/>
          <w:szCs w:val="16"/>
        </w:rPr>
        <w:t>*</w:t>
      </w:r>
      <w:r w:rsidRPr="00F472FE">
        <w:rPr>
          <w:rFonts w:ascii="Calibri Light" w:hAnsi="Calibri Light" w:cs="Calibri Light"/>
          <w:iCs/>
          <w:sz w:val="16"/>
          <w:szCs w:val="16"/>
        </w:rPr>
        <w:t>Jeżeli Wykonawca zastrzegł, że określone informacje nie mogą być udostępniane, zobowiązany jest wykazać Zamawiającemu, iż zastrzeżone informacje stanowią tajemnicę przedsiębiorstwa.</w:t>
      </w:r>
    </w:p>
    <w:p w14:paraId="023BA3FA" w14:textId="77777777" w:rsidR="00123470" w:rsidRPr="00C312C7" w:rsidRDefault="00123470" w:rsidP="00123470">
      <w:pPr>
        <w:pStyle w:val="Akapitzlist"/>
        <w:widowControl w:val="0"/>
        <w:numPr>
          <w:ilvl w:val="0"/>
          <w:numId w:val="201"/>
        </w:numPr>
        <w:tabs>
          <w:tab w:val="left" w:pos="426"/>
        </w:tabs>
        <w:autoSpaceDE w:val="0"/>
        <w:autoSpaceDN w:val="0"/>
        <w:spacing w:before="0" w:after="120"/>
        <w:ind w:left="426" w:right="3" w:hanging="426"/>
        <w:jc w:val="left"/>
        <w:rPr>
          <w:rFonts w:ascii="Calibri Light" w:hAnsi="Calibri Light" w:cs="Calibri Light"/>
          <w:sz w:val="20"/>
          <w:szCs w:val="20"/>
        </w:rPr>
      </w:pPr>
      <w:r w:rsidRPr="00C312C7">
        <w:rPr>
          <w:rFonts w:ascii="Calibri Light" w:hAnsi="Calibri Light" w:cs="Calibri Light"/>
          <w:sz w:val="20"/>
          <w:szCs w:val="20"/>
        </w:rPr>
        <w:t>Oświadczam(-y)*, że zamierzamy zrealizować</w:t>
      </w:r>
      <w:r w:rsidRPr="00C312C7">
        <w:rPr>
          <w:rFonts w:ascii="Calibri Light" w:hAnsi="Calibri Light" w:cs="Calibri Light"/>
          <w:spacing w:val="-6"/>
          <w:sz w:val="20"/>
          <w:szCs w:val="20"/>
        </w:rPr>
        <w:t xml:space="preserve"> </w:t>
      </w:r>
      <w:r w:rsidRPr="00C312C7">
        <w:rPr>
          <w:rFonts w:ascii="Calibri Light" w:hAnsi="Calibri Light" w:cs="Calibri Light"/>
          <w:sz w:val="20"/>
          <w:szCs w:val="20"/>
        </w:rPr>
        <w:t>zamówienie:</w:t>
      </w:r>
    </w:p>
    <w:p w14:paraId="450E4D37" w14:textId="77777777" w:rsidR="00123470" w:rsidRPr="007E2444" w:rsidRDefault="00123470" w:rsidP="00123470">
      <w:pPr>
        <w:pStyle w:val="Akapitzlist"/>
        <w:widowControl w:val="0"/>
        <w:numPr>
          <w:ilvl w:val="1"/>
          <w:numId w:val="198"/>
        </w:numPr>
        <w:tabs>
          <w:tab w:val="left" w:pos="851"/>
        </w:tabs>
        <w:autoSpaceDE w:val="0"/>
        <w:autoSpaceDN w:val="0"/>
        <w:spacing w:before="0" w:after="120"/>
        <w:ind w:left="1328" w:right="3" w:hanging="890"/>
        <w:rPr>
          <w:rFonts w:ascii="Calibri Light" w:hAnsi="Calibri Light" w:cs="Calibri Light"/>
          <w:sz w:val="20"/>
          <w:szCs w:val="20"/>
        </w:rPr>
      </w:pPr>
      <w:r w:rsidRPr="007E2444">
        <w:rPr>
          <w:rFonts w:ascii="Calibri Light" w:hAnsi="Calibri Light" w:cs="Calibri Light"/>
          <w:sz w:val="20"/>
          <w:szCs w:val="20"/>
        </w:rPr>
        <w:t xml:space="preserve">osobiście*, </w:t>
      </w:r>
      <w:r>
        <w:rPr>
          <w:rFonts w:ascii="Calibri Light" w:hAnsi="Calibri Light" w:cs="Calibri Light"/>
          <w:sz w:val="20"/>
          <w:szCs w:val="20"/>
        </w:rPr>
        <w:t xml:space="preserve"> b) </w:t>
      </w:r>
      <w:r w:rsidRPr="007E2444">
        <w:rPr>
          <w:rFonts w:ascii="Calibri Light" w:hAnsi="Calibri Light" w:cs="Calibri Light"/>
          <w:sz w:val="20"/>
          <w:szCs w:val="20"/>
        </w:rPr>
        <w:t>przy udziale</w:t>
      </w:r>
      <w:r w:rsidRPr="007E2444">
        <w:rPr>
          <w:rFonts w:ascii="Calibri Light" w:hAnsi="Calibri Light" w:cs="Calibri Light"/>
          <w:spacing w:val="-1"/>
          <w:sz w:val="20"/>
          <w:szCs w:val="20"/>
        </w:rPr>
        <w:t xml:space="preserve"> </w:t>
      </w:r>
      <w:r w:rsidRPr="007E2444">
        <w:rPr>
          <w:rFonts w:ascii="Calibri Light" w:hAnsi="Calibri Light" w:cs="Calibri Light"/>
          <w:sz w:val="20"/>
          <w:szCs w:val="20"/>
        </w:rPr>
        <w:t>podwykonawcy/ów*:</w:t>
      </w:r>
    </w:p>
    <w:tbl>
      <w:tblPr>
        <w:tblW w:w="99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5"/>
        <w:gridCol w:w="2475"/>
        <w:gridCol w:w="2475"/>
        <w:gridCol w:w="2475"/>
      </w:tblGrid>
      <w:tr w:rsidR="00123470" w:rsidRPr="00C312C7" w14:paraId="1E3BF2D3" w14:textId="77777777" w:rsidTr="00CD312E">
        <w:trPr>
          <w:trHeight w:val="1468"/>
          <w:jc w:val="center"/>
        </w:trPr>
        <w:tc>
          <w:tcPr>
            <w:tcW w:w="2475" w:type="dxa"/>
            <w:shd w:val="clear" w:color="auto" w:fill="auto"/>
            <w:vAlign w:val="center"/>
          </w:tcPr>
          <w:p w14:paraId="50B514F1" w14:textId="77777777" w:rsidR="00123470" w:rsidRPr="004E4B4E" w:rsidRDefault="00123470" w:rsidP="00CD312E">
            <w:pPr>
              <w:pStyle w:val="TableParagraph"/>
              <w:ind w:left="110" w:right="6" w:hanging="1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4E4B4E">
              <w:rPr>
                <w:rFonts w:ascii="Calibri Light" w:hAnsi="Calibri Light" w:cs="Calibri Light"/>
                <w:bCs/>
                <w:sz w:val="18"/>
                <w:szCs w:val="18"/>
              </w:rPr>
              <w:t xml:space="preserve">Części zamówienia, </w:t>
            </w:r>
          </w:p>
          <w:p w14:paraId="4DF149DA" w14:textId="77777777" w:rsidR="00123470" w:rsidRPr="004E4B4E" w:rsidRDefault="00123470" w:rsidP="00CD312E">
            <w:pPr>
              <w:pStyle w:val="TableParagraph"/>
              <w:ind w:left="110" w:right="6" w:hanging="1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4E4B4E">
              <w:rPr>
                <w:rFonts w:ascii="Calibri Light" w:hAnsi="Calibri Light" w:cs="Calibri Light"/>
                <w:bCs/>
                <w:sz w:val="18"/>
                <w:szCs w:val="18"/>
              </w:rPr>
              <w:t>(zakres robót objętych przedmiotem</w:t>
            </w:r>
            <w:r w:rsidRPr="004E4B4E">
              <w:rPr>
                <w:rFonts w:ascii="Calibri Light" w:hAnsi="Calibri Light" w:cs="Calibri Light"/>
                <w:bCs/>
                <w:spacing w:val="-21"/>
                <w:sz w:val="18"/>
                <w:szCs w:val="18"/>
              </w:rPr>
              <w:t xml:space="preserve"> </w:t>
            </w:r>
            <w:r w:rsidRPr="004E4B4E">
              <w:rPr>
                <w:rFonts w:ascii="Calibri Light" w:hAnsi="Calibri Light" w:cs="Calibri Light"/>
                <w:bCs/>
                <w:sz w:val="18"/>
                <w:szCs w:val="18"/>
              </w:rPr>
              <w:t xml:space="preserve">zamówienia), </w:t>
            </w:r>
          </w:p>
          <w:p w14:paraId="3CAB040A" w14:textId="77777777" w:rsidR="00123470" w:rsidRPr="004E4B4E" w:rsidRDefault="00123470" w:rsidP="00CD312E">
            <w:pPr>
              <w:pStyle w:val="TableParagraph"/>
              <w:ind w:left="110" w:right="6" w:hanging="1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4E4B4E">
              <w:rPr>
                <w:rFonts w:ascii="Calibri Light" w:hAnsi="Calibri Light" w:cs="Calibri Light"/>
                <w:bCs/>
                <w:sz w:val="18"/>
                <w:szCs w:val="18"/>
              </w:rPr>
              <w:t>których wykonanie Wykonawca zamierza powierzyć</w:t>
            </w:r>
            <w:r w:rsidRPr="004E4B4E">
              <w:rPr>
                <w:rFonts w:ascii="Calibri Light" w:hAnsi="Calibri Light" w:cs="Calibri Light"/>
                <w:bCs/>
                <w:spacing w:val="-28"/>
                <w:sz w:val="18"/>
                <w:szCs w:val="18"/>
              </w:rPr>
              <w:t xml:space="preserve"> </w:t>
            </w:r>
            <w:r w:rsidRPr="004E4B4E">
              <w:rPr>
                <w:rFonts w:ascii="Calibri Light" w:hAnsi="Calibri Light" w:cs="Calibri Light"/>
                <w:bCs/>
                <w:sz w:val="18"/>
                <w:szCs w:val="18"/>
              </w:rPr>
              <w:t>podwykonawcy/ podwykonawcom</w:t>
            </w:r>
          </w:p>
        </w:tc>
        <w:tc>
          <w:tcPr>
            <w:tcW w:w="2475" w:type="dxa"/>
            <w:shd w:val="clear" w:color="auto" w:fill="auto"/>
            <w:vAlign w:val="center"/>
          </w:tcPr>
          <w:p w14:paraId="07C6D74B" w14:textId="77777777" w:rsidR="00123470" w:rsidRPr="004E4B4E" w:rsidRDefault="00123470" w:rsidP="00CD312E">
            <w:pPr>
              <w:pStyle w:val="TableParagraph"/>
              <w:ind w:left="120" w:right="6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4E4B4E">
              <w:rPr>
                <w:rFonts w:ascii="Calibri Light" w:hAnsi="Calibri Light" w:cs="Calibri Light"/>
                <w:bCs/>
                <w:sz w:val="18"/>
                <w:szCs w:val="18"/>
              </w:rPr>
              <w:t>Procentowy udział lub wartość części zamówienia, jaka</w:t>
            </w:r>
            <w:r w:rsidRPr="004E4B4E">
              <w:rPr>
                <w:rFonts w:ascii="Calibri Light" w:hAnsi="Calibri Light" w:cs="Calibri Light"/>
                <w:bCs/>
                <w:spacing w:val="-7"/>
                <w:sz w:val="18"/>
                <w:szCs w:val="18"/>
              </w:rPr>
              <w:t xml:space="preserve"> </w:t>
            </w:r>
            <w:r w:rsidRPr="004E4B4E">
              <w:rPr>
                <w:rFonts w:ascii="Calibri Light" w:hAnsi="Calibri Light" w:cs="Calibri Light"/>
                <w:bCs/>
                <w:sz w:val="18"/>
                <w:szCs w:val="18"/>
              </w:rPr>
              <w:t>zostanie powierzona podwykonawcy/ podwykonawcom</w:t>
            </w:r>
          </w:p>
          <w:p w14:paraId="723DFBAF" w14:textId="77777777" w:rsidR="00123470" w:rsidRPr="004E4B4E" w:rsidRDefault="00123470" w:rsidP="00CD312E">
            <w:pPr>
              <w:pStyle w:val="TableParagraph"/>
              <w:ind w:left="115" w:right="6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4E4B4E">
              <w:rPr>
                <w:rFonts w:ascii="Calibri Light" w:hAnsi="Calibri Light" w:cs="Calibri Light"/>
                <w:bCs/>
                <w:sz w:val="18"/>
                <w:szCs w:val="18"/>
              </w:rPr>
              <w:t>(o ile jest</w:t>
            </w:r>
            <w:r w:rsidRPr="004E4B4E">
              <w:rPr>
                <w:rFonts w:ascii="Calibri Light" w:hAnsi="Calibri Light" w:cs="Calibri Light"/>
                <w:bCs/>
                <w:spacing w:val="-11"/>
                <w:sz w:val="18"/>
                <w:szCs w:val="18"/>
              </w:rPr>
              <w:t xml:space="preserve"> </w:t>
            </w:r>
            <w:r w:rsidRPr="004E4B4E">
              <w:rPr>
                <w:rFonts w:ascii="Calibri Light" w:hAnsi="Calibri Light" w:cs="Calibri Light"/>
                <w:bCs/>
                <w:sz w:val="18"/>
                <w:szCs w:val="18"/>
              </w:rPr>
              <w:t>znana)**</w:t>
            </w:r>
          </w:p>
        </w:tc>
        <w:tc>
          <w:tcPr>
            <w:tcW w:w="2475" w:type="dxa"/>
            <w:shd w:val="clear" w:color="auto" w:fill="auto"/>
            <w:vAlign w:val="center"/>
          </w:tcPr>
          <w:p w14:paraId="4EED658E" w14:textId="77777777" w:rsidR="00123470" w:rsidRPr="004E4B4E" w:rsidRDefault="00123470" w:rsidP="00CD312E">
            <w:pPr>
              <w:pStyle w:val="TableParagraph"/>
              <w:ind w:right="6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4E4B4E">
              <w:rPr>
                <w:rFonts w:ascii="Calibri Light" w:hAnsi="Calibri Light" w:cs="Calibri Light"/>
                <w:bCs/>
                <w:sz w:val="18"/>
                <w:szCs w:val="18"/>
              </w:rPr>
              <w:t>Nazwa (firma) podwykonawcy</w:t>
            </w:r>
          </w:p>
        </w:tc>
        <w:tc>
          <w:tcPr>
            <w:tcW w:w="2475" w:type="dxa"/>
            <w:shd w:val="clear" w:color="auto" w:fill="auto"/>
            <w:vAlign w:val="center"/>
          </w:tcPr>
          <w:p w14:paraId="045DD188" w14:textId="77777777" w:rsidR="00123470" w:rsidRPr="004E4B4E" w:rsidRDefault="00123470" w:rsidP="00CD312E">
            <w:pPr>
              <w:pStyle w:val="TableParagraph"/>
              <w:ind w:left="109" w:right="6" w:hanging="1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4E4B4E">
              <w:rPr>
                <w:rFonts w:ascii="Calibri Light" w:hAnsi="Calibri Light" w:cs="Calibri Light"/>
                <w:bCs/>
                <w:sz w:val="18"/>
                <w:szCs w:val="18"/>
              </w:rPr>
              <w:t xml:space="preserve">Czy podwykonawca jest podmiotem, na którego zasoby powołuje się Wykonawca na zasadach art. 118 </w:t>
            </w:r>
            <w:r w:rsidRPr="004E4B4E">
              <w:rPr>
                <w:rFonts w:ascii="Calibri Light" w:hAnsi="Calibri Light" w:cs="Calibri Light"/>
                <w:bCs/>
                <w:spacing w:val="-4"/>
                <w:sz w:val="18"/>
                <w:szCs w:val="18"/>
              </w:rPr>
              <w:t>ust.3</w:t>
            </w:r>
            <w:r w:rsidRPr="004E4B4E">
              <w:rPr>
                <w:rFonts w:ascii="Calibri Light" w:hAnsi="Calibri Light" w:cs="Calibri Light"/>
                <w:bCs/>
                <w:sz w:val="18"/>
                <w:szCs w:val="18"/>
              </w:rPr>
              <w:t xml:space="preserve"> ustawy </w:t>
            </w:r>
            <w:proofErr w:type="spellStart"/>
            <w:r w:rsidRPr="004E4B4E">
              <w:rPr>
                <w:rFonts w:ascii="Calibri Light" w:hAnsi="Calibri Light" w:cs="Calibri Light"/>
                <w:bCs/>
                <w:sz w:val="18"/>
                <w:szCs w:val="18"/>
              </w:rPr>
              <w:t>Pzp</w:t>
            </w:r>
            <w:proofErr w:type="spellEnd"/>
          </w:p>
        </w:tc>
      </w:tr>
      <w:tr w:rsidR="00123470" w:rsidRPr="00C312C7" w14:paraId="3D9D2309" w14:textId="77777777" w:rsidTr="00CD312E">
        <w:trPr>
          <w:trHeight w:val="20"/>
          <w:jc w:val="center"/>
        </w:trPr>
        <w:tc>
          <w:tcPr>
            <w:tcW w:w="2475" w:type="dxa"/>
            <w:shd w:val="clear" w:color="auto" w:fill="auto"/>
            <w:vAlign w:val="center"/>
          </w:tcPr>
          <w:p w14:paraId="7CDF46C4" w14:textId="77777777" w:rsidR="00123470" w:rsidRPr="004E4B4E" w:rsidRDefault="00123470" w:rsidP="00CD312E">
            <w:pPr>
              <w:pStyle w:val="TableParagraph"/>
              <w:ind w:right="6"/>
              <w:jc w:val="center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</w:tc>
        <w:tc>
          <w:tcPr>
            <w:tcW w:w="2475" w:type="dxa"/>
            <w:shd w:val="clear" w:color="auto" w:fill="auto"/>
            <w:vAlign w:val="center"/>
          </w:tcPr>
          <w:p w14:paraId="1CAABD4C" w14:textId="77777777" w:rsidR="00123470" w:rsidRPr="004E4B4E" w:rsidRDefault="00123470" w:rsidP="00CD312E">
            <w:pPr>
              <w:pStyle w:val="TableParagraph"/>
              <w:ind w:right="6"/>
              <w:jc w:val="center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</w:tc>
        <w:tc>
          <w:tcPr>
            <w:tcW w:w="2475" w:type="dxa"/>
            <w:shd w:val="clear" w:color="auto" w:fill="auto"/>
            <w:vAlign w:val="center"/>
          </w:tcPr>
          <w:p w14:paraId="5D2CDC42" w14:textId="77777777" w:rsidR="00123470" w:rsidRPr="004E4B4E" w:rsidRDefault="00123470" w:rsidP="00CD312E">
            <w:pPr>
              <w:pStyle w:val="TableParagraph"/>
              <w:ind w:right="6"/>
              <w:jc w:val="center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</w:tc>
        <w:tc>
          <w:tcPr>
            <w:tcW w:w="2475" w:type="dxa"/>
            <w:shd w:val="clear" w:color="auto" w:fill="auto"/>
            <w:vAlign w:val="center"/>
          </w:tcPr>
          <w:p w14:paraId="1D0AAD0A" w14:textId="77777777" w:rsidR="00123470" w:rsidRPr="004E4B4E" w:rsidRDefault="00123470" w:rsidP="00CD312E">
            <w:pPr>
              <w:pStyle w:val="TableParagraph"/>
              <w:ind w:right="6"/>
              <w:jc w:val="center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4E4B4E">
              <w:rPr>
                <w:rFonts w:ascii="Calibri Light" w:hAnsi="Calibri Light" w:cs="Calibri Light"/>
                <w:bCs/>
                <w:w w:val="95"/>
                <w:sz w:val="20"/>
                <w:szCs w:val="20"/>
              </w:rPr>
              <w:t>Tak / Nie***</w:t>
            </w:r>
          </w:p>
        </w:tc>
      </w:tr>
      <w:tr w:rsidR="00123470" w:rsidRPr="00C312C7" w14:paraId="1DE8B460" w14:textId="77777777" w:rsidTr="00CD312E">
        <w:trPr>
          <w:trHeight w:val="20"/>
          <w:jc w:val="center"/>
        </w:trPr>
        <w:tc>
          <w:tcPr>
            <w:tcW w:w="2475" w:type="dxa"/>
            <w:shd w:val="clear" w:color="auto" w:fill="auto"/>
            <w:vAlign w:val="center"/>
          </w:tcPr>
          <w:p w14:paraId="5055F845" w14:textId="77777777" w:rsidR="00123470" w:rsidRPr="004E4B4E" w:rsidRDefault="00123470" w:rsidP="00CD312E">
            <w:pPr>
              <w:pStyle w:val="TableParagraph"/>
              <w:ind w:right="6"/>
              <w:jc w:val="center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</w:tc>
        <w:tc>
          <w:tcPr>
            <w:tcW w:w="2475" w:type="dxa"/>
            <w:shd w:val="clear" w:color="auto" w:fill="auto"/>
            <w:vAlign w:val="center"/>
          </w:tcPr>
          <w:p w14:paraId="0D224D68" w14:textId="77777777" w:rsidR="00123470" w:rsidRPr="004E4B4E" w:rsidRDefault="00123470" w:rsidP="00CD312E">
            <w:pPr>
              <w:pStyle w:val="TableParagraph"/>
              <w:ind w:right="6"/>
              <w:jc w:val="center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</w:tc>
        <w:tc>
          <w:tcPr>
            <w:tcW w:w="2475" w:type="dxa"/>
            <w:shd w:val="clear" w:color="auto" w:fill="auto"/>
            <w:vAlign w:val="center"/>
          </w:tcPr>
          <w:p w14:paraId="78003631" w14:textId="77777777" w:rsidR="00123470" w:rsidRPr="004E4B4E" w:rsidRDefault="00123470" w:rsidP="00CD312E">
            <w:pPr>
              <w:pStyle w:val="TableParagraph"/>
              <w:ind w:right="6"/>
              <w:jc w:val="center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</w:tc>
        <w:tc>
          <w:tcPr>
            <w:tcW w:w="2475" w:type="dxa"/>
            <w:shd w:val="clear" w:color="auto" w:fill="auto"/>
            <w:vAlign w:val="center"/>
          </w:tcPr>
          <w:p w14:paraId="3B2BE478" w14:textId="77777777" w:rsidR="00123470" w:rsidRPr="004E4B4E" w:rsidRDefault="00123470" w:rsidP="00CD312E">
            <w:pPr>
              <w:pStyle w:val="TableParagraph"/>
              <w:ind w:right="6"/>
              <w:jc w:val="center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4E4B4E">
              <w:rPr>
                <w:rFonts w:ascii="Calibri Light" w:hAnsi="Calibri Light" w:cs="Calibri Light"/>
                <w:bCs/>
                <w:w w:val="95"/>
                <w:sz w:val="20"/>
                <w:szCs w:val="20"/>
              </w:rPr>
              <w:t>Tak / Nie***</w:t>
            </w:r>
          </w:p>
        </w:tc>
      </w:tr>
    </w:tbl>
    <w:p w14:paraId="035C861E" w14:textId="77777777" w:rsidR="00123470" w:rsidRPr="004E4B4E" w:rsidRDefault="00123470" w:rsidP="00123470">
      <w:pPr>
        <w:spacing w:before="240"/>
        <w:ind w:left="142" w:right="6"/>
        <w:rPr>
          <w:rFonts w:ascii="Calibri Light" w:hAnsi="Calibri Light" w:cs="Calibri Light"/>
          <w:bCs/>
          <w:iCs/>
          <w:sz w:val="16"/>
          <w:szCs w:val="16"/>
        </w:rPr>
      </w:pPr>
      <w:r w:rsidRPr="004E4B4E">
        <w:rPr>
          <w:rFonts w:ascii="Calibri Light" w:hAnsi="Calibri Light" w:cs="Calibri Light"/>
          <w:bCs/>
          <w:iCs/>
          <w:sz w:val="16"/>
          <w:szCs w:val="16"/>
        </w:rPr>
        <w:t>* - niepotrzebne skreślić,</w:t>
      </w:r>
    </w:p>
    <w:p w14:paraId="0F91EC11" w14:textId="77777777" w:rsidR="00123470" w:rsidRPr="00F472FE" w:rsidRDefault="00123470" w:rsidP="00123470">
      <w:pPr>
        <w:ind w:left="142" w:right="6"/>
        <w:rPr>
          <w:rFonts w:ascii="Calibri Light" w:hAnsi="Calibri Light" w:cs="Calibri Light"/>
          <w:sz w:val="16"/>
          <w:szCs w:val="16"/>
        </w:rPr>
      </w:pPr>
      <w:r w:rsidRPr="00F472FE">
        <w:rPr>
          <w:rFonts w:ascii="Calibri Light" w:hAnsi="Calibri Light" w:cs="Calibri Light"/>
          <w:sz w:val="16"/>
          <w:szCs w:val="16"/>
        </w:rPr>
        <w:t>**- kolumna fakultatywna (wykonawca nie musi jej wypełniać)</w:t>
      </w:r>
    </w:p>
    <w:p w14:paraId="6C1A005F" w14:textId="77777777" w:rsidR="00123470" w:rsidRPr="00F472FE" w:rsidRDefault="00123470" w:rsidP="00123470">
      <w:pPr>
        <w:spacing w:after="120"/>
        <w:ind w:left="142" w:right="3"/>
        <w:rPr>
          <w:rFonts w:ascii="Calibri Light" w:hAnsi="Calibri Light" w:cs="Calibri Light"/>
          <w:b/>
          <w:iCs/>
          <w:sz w:val="16"/>
          <w:szCs w:val="16"/>
        </w:rPr>
      </w:pPr>
      <w:r w:rsidRPr="00F472FE">
        <w:rPr>
          <w:rFonts w:ascii="Calibri Light" w:hAnsi="Calibri Light" w:cs="Calibri Light"/>
          <w:sz w:val="16"/>
          <w:szCs w:val="16"/>
        </w:rPr>
        <w:t xml:space="preserve">*** - niepotrzebne skreślić, </w:t>
      </w:r>
      <w:r w:rsidRPr="00F472FE">
        <w:rPr>
          <w:rFonts w:ascii="Calibri Light" w:hAnsi="Calibri Light" w:cs="Calibri Light"/>
          <w:b/>
          <w:iCs/>
          <w:sz w:val="16"/>
          <w:szCs w:val="16"/>
        </w:rPr>
        <w:t>(jeżeli tak, to wraz z ofertą należy złożyć zobowiązanie podmiotu trzeciego, zgodne ze wzorem stanowiącym załącznik nr 6 do SWZ).</w:t>
      </w:r>
    </w:p>
    <w:p w14:paraId="3C8D1F31" w14:textId="77777777" w:rsidR="00123470" w:rsidRPr="00E50B12" w:rsidRDefault="00123470" w:rsidP="00123470">
      <w:pPr>
        <w:pStyle w:val="Akapitzlist"/>
        <w:widowControl w:val="0"/>
        <w:numPr>
          <w:ilvl w:val="0"/>
          <w:numId w:val="201"/>
        </w:numPr>
        <w:autoSpaceDE w:val="0"/>
        <w:autoSpaceDN w:val="0"/>
        <w:spacing w:after="120"/>
        <w:ind w:left="426" w:right="3" w:hanging="426"/>
        <w:rPr>
          <w:rFonts w:ascii="Calibri Light" w:hAnsi="Calibri Light" w:cs="Calibri Light"/>
          <w:bCs/>
          <w:i/>
          <w:sz w:val="20"/>
          <w:szCs w:val="20"/>
        </w:rPr>
      </w:pPr>
      <w:r w:rsidRPr="00E50B12">
        <w:rPr>
          <w:rFonts w:ascii="Calibri Light" w:hAnsi="Calibri Light" w:cs="Calibri Light"/>
          <w:bCs/>
          <w:iCs/>
          <w:sz w:val="20"/>
          <w:szCs w:val="20"/>
        </w:rPr>
        <w:t xml:space="preserve">Oświadczam, że wypełniłem obowiązki informacyjne przewidziane </w:t>
      </w:r>
      <w:r w:rsidRPr="00E50B12">
        <w:rPr>
          <w:rFonts w:ascii="Calibri Light" w:hAnsi="Calibri Light" w:cs="Calibri Light"/>
          <w:sz w:val="20"/>
          <w:szCs w:val="20"/>
        </w:rPr>
        <w:t>w art. 13 lub art. 14 RODO</w:t>
      </w:r>
      <w:r w:rsidRPr="00E50B12">
        <w:rPr>
          <w:rFonts w:ascii="Calibri Light" w:hAnsi="Calibri Light" w:cs="Calibri Light"/>
          <w:sz w:val="20"/>
          <w:szCs w:val="20"/>
          <w:vertAlign w:val="superscript"/>
        </w:rPr>
        <w:t>1)</w:t>
      </w:r>
      <w:r w:rsidRPr="00E50B12">
        <w:rPr>
          <w:rFonts w:ascii="Calibri Light" w:hAnsi="Calibri Light" w:cs="Calibri Light"/>
          <w:sz w:val="20"/>
          <w:szCs w:val="20"/>
        </w:rPr>
        <w:t xml:space="preserve"> wobec osób fizycznych, od których dane osobowe bezpośrednio lub</w:t>
      </w:r>
      <w:r w:rsidRPr="00E50B12">
        <w:rPr>
          <w:rFonts w:ascii="Calibri Light" w:hAnsi="Calibri Light" w:cs="Calibri Light"/>
          <w:spacing w:val="-23"/>
          <w:sz w:val="20"/>
          <w:szCs w:val="20"/>
        </w:rPr>
        <w:t xml:space="preserve"> </w:t>
      </w:r>
      <w:r w:rsidRPr="00E50B12">
        <w:rPr>
          <w:rFonts w:ascii="Calibri Light" w:hAnsi="Calibri Light" w:cs="Calibri Light"/>
          <w:sz w:val="20"/>
          <w:szCs w:val="20"/>
        </w:rPr>
        <w:t>pośrednio  pozyskałem w celu ubiegania się o udzielenie zamówienia publicznego w niniejszym postępowaniu*</w:t>
      </w:r>
    </w:p>
    <w:p w14:paraId="0CF27D2F" w14:textId="77777777" w:rsidR="00123470" w:rsidRPr="00E50B12" w:rsidRDefault="00123470" w:rsidP="00123470">
      <w:pPr>
        <w:spacing w:after="120"/>
        <w:ind w:right="3"/>
        <w:rPr>
          <w:rFonts w:ascii="Calibri Light" w:hAnsi="Calibri Light" w:cs="Calibri Light"/>
          <w:sz w:val="16"/>
          <w:szCs w:val="16"/>
        </w:rPr>
      </w:pPr>
      <w:r w:rsidRPr="00E50B12">
        <w:rPr>
          <w:rFonts w:ascii="Calibri Light" w:hAnsi="Calibri Light" w:cs="Calibri Light"/>
          <w:position w:val="8"/>
          <w:sz w:val="16"/>
          <w:szCs w:val="16"/>
        </w:rPr>
        <w:t xml:space="preserve">1) </w:t>
      </w:r>
      <w:r w:rsidRPr="00E50B12">
        <w:rPr>
          <w:rFonts w:ascii="Calibri Light" w:hAnsi="Calibri Light" w:cs="Calibri Light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4DB93A82" w14:textId="77777777" w:rsidR="00123470" w:rsidRPr="00E50B12" w:rsidRDefault="00123470" w:rsidP="00123470">
      <w:pPr>
        <w:spacing w:after="120"/>
        <w:ind w:right="3"/>
        <w:jc w:val="both"/>
        <w:rPr>
          <w:rFonts w:ascii="Calibri Light" w:hAnsi="Calibri Light" w:cs="Calibri Light"/>
          <w:sz w:val="16"/>
          <w:szCs w:val="16"/>
        </w:rPr>
      </w:pPr>
      <w:r w:rsidRPr="00E50B12">
        <w:rPr>
          <w:rFonts w:ascii="Calibri Light" w:hAnsi="Calibri Light" w:cs="Calibri Light"/>
          <w:sz w:val="16"/>
          <w:szCs w:val="16"/>
        </w:rPr>
        <w:t>* W przypadku gdy wykonawca nie przekazuje danych osobowych innych niż bezpośrednio jego dotyczących lub zachodzi wyłączenie stosowania</w:t>
      </w:r>
      <w:r w:rsidRPr="00E50B12">
        <w:rPr>
          <w:rFonts w:ascii="Calibri Light" w:hAnsi="Calibri Light" w:cs="Calibri Light"/>
          <w:spacing w:val="-5"/>
          <w:sz w:val="16"/>
          <w:szCs w:val="16"/>
        </w:rPr>
        <w:t xml:space="preserve"> </w:t>
      </w:r>
      <w:r w:rsidRPr="00E50B12">
        <w:rPr>
          <w:rFonts w:ascii="Calibri Light" w:hAnsi="Calibri Light" w:cs="Calibri Light"/>
          <w:sz w:val="16"/>
          <w:szCs w:val="16"/>
        </w:rPr>
        <w:t>obowiązku</w:t>
      </w:r>
      <w:r w:rsidRPr="00E50B12">
        <w:rPr>
          <w:rFonts w:ascii="Calibri Light" w:hAnsi="Calibri Light" w:cs="Calibri Light"/>
          <w:spacing w:val="-4"/>
          <w:sz w:val="16"/>
          <w:szCs w:val="16"/>
        </w:rPr>
        <w:t xml:space="preserve"> </w:t>
      </w:r>
      <w:r w:rsidRPr="00E50B12">
        <w:rPr>
          <w:rFonts w:ascii="Calibri Light" w:hAnsi="Calibri Light" w:cs="Calibri Light"/>
          <w:sz w:val="16"/>
          <w:szCs w:val="16"/>
        </w:rPr>
        <w:t>informacyjnego,</w:t>
      </w:r>
      <w:r w:rsidRPr="00E50B12">
        <w:rPr>
          <w:rFonts w:ascii="Calibri Light" w:hAnsi="Calibri Light" w:cs="Calibri Light"/>
          <w:spacing w:val="-5"/>
          <w:sz w:val="16"/>
          <w:szCs w:val="16"/>
        </w:rPr>
        <w:t xml:space="preserve"> </w:t>
      </w:r>
      <w:r w:rsidRPr="00E50B12">
        <w:rPr>
          <w:rFonts w:ascii="Calibri Light" w:hAnsi="Calibri Light" w:cs="Calibri Light"/>
          <w:sz w:val="16"/>
          <w:szCs w:val="16"/>
        </w:rPr>
        <w:t>stosownie</w:t>
      </w:r>
      <w:r w:rsidRPr="00E50B12">
        <w:rPr>
          <w:rFonts w:ascii="Calibri Light" w:hAnsi="Calibri Light" w:cs="Calibri Light"/>
          <w:spacing w:val="-5"/>
          <w:sz w:val="16"/>
          <w:szCs w:val="16"/>
        </w:rPr>
        <w:t xml:space="preserve"> </w:t>
      </w:r>
      <w:r w:rsidRPr="00E50B12">
        <w:rPr>
          <w:rFonts w:ascii="Calibri Light" w:hAnsi="Calibri Light" w:cs="Calibri Light"/>
          <w:sz w:val="16"/>
          <w:szCs w:val="16"/>
        </w:rPr>
        <w:t>do</w:t>
      </w:r>
      <w:r w:rsidRPr="00E50B12">
        <w:rPr>
          <w:rFonts w:ascii="Calibri Light" w:hAnsi="Calibri Light" w:cs="Calibri Light"/>
          <w:spacing w:val="-4"/>
          <w:sz w:val="16"/>
          <w:szCs w:val="16"/>
        </w:rPr>
        <w:t xml:space="preserve"> </w:t>
      </w:r>
      <w:r w:rsidRPr="00E50B12">
        <w:rPr>
          <w:rFonts w:ascii="Calibri Light" w:hAnsi="Calibri Light" w:cs="Calibri Light"/>
          <w:sz w:val="16"/>
          <w:szCs w:val="16"/>
        </w:rPr>
        <w:t>art.</w:t>
      </w:r>
      <w:r w:rsidRPr="00E50B12">
        <w:rPr>
          <w:rFonts w:ascii="Calibri Light" w:hAnsi="Calibri Light" w:cs="Calibri Light"/>
          <w:spacing w:val="-5"/>
          <w:sz w:val="16"/>
          <w:szCs w:val="16"/>
        </w:rPr>
        <w:t xml:space="preserve"> </w:t>
      </w:r>
      <w:r w:rsidRPr="00E50B12">
        <w:rPr>
          <w:rFonts w:ascii="Calibri Light" w:hAnsi="Calibri Light" w:cs="Calibri Light"/>
          <w:sz w:val="16"/>
          <w:szCs w:val="16"/>
        </w:rPr>
        <w:t>13</w:t>
      </w:r>
      <w:r w:rsidRPr="00E50B12">
        <w:rPr>
          <w:rFonts w:ascii="Calibri Light" w:hAnsi="Calibri Light" w:cs="Calibri Light"/>
          <w:spacing w:val="-3"/>
          <w:sz w:val="16"/>
          <w:szCs w:val="16"/>
        </w:rPr>
        <w:t xml:space="preserve"> </w:t>
      </w:r>
      <w:r w:rsidRPr="00E50B12">
        <w:rPr>
          <w:rFonts w:ascii="Calibri Light" w:hAnsi="Calibri Light" w:cs="Calibri Light"/>
          <w:sz w:val="16"/>
          <w:szCs w:val="16"/>
        </w:rPr>
        <w:t>ust.</w:t>
      </w:r>
      <w:r w:rsidRPr="00E50B12">
        <w:rPr>
          <w:rFonts w:ascii="Calibri Light" w:hAnsi="Calibri Light" w:cs="Calibri Light"/>
          <w:spacing w:val="-5"/>
          <w:sz w:val="16"/>
          <w:szCs w:val="16"/>
        </w:rPr>
        <w:t xml:space="preserve"> </w:t>
      </w:r>
      <w:r w:rsidRPr="00E50B12">
        <w:rPr>
          <w:rFonts w:ascii="Calibri Light" w:hAnsi="Calibri Light" w:cs="Calibri Light"/>
          <w:sz w:val="16"/>
          <w:szCs w:val="16"/>
        </w:rPr>
        <w:t>4</w:t>
      </w:r>
      <w:r w:rsidRPr="00E50B12">
        <w:rPr>
          <w:rFonts w:ascii="Calibri Light" w:hAnsi="Calibri Light" w:cs="Calibri Light"/>
          <w:spacing w:val="-4"/>
          <w:sz w:val="16"/>
          <w:szCs w:val="16"/>
        </w:rPr>
        <w:t xml:space="preserve"> </w:t>
      </w:r>
      <w:r w:rsidRPr="00E50B12">
        <w:rPr>
          <w:rFonts w:ascii="Calibri Light" w:hAnsi="Calibri Light" w:cs="Calibri Light"/>
          <w:sz w:val="16"/>
          <w:szCs w:val="16"/>
        </w:rPr>
        <w:t>lub</w:t>
      </w:r>
      <w:r w:rsidRPr="00E50B12">
        <w:rPr>
          <w:rFonts w:ascii="Calibri Light" w:hAnsi="Calibri Light" w:cs="Calibri Light"/>
          <w:spacing w:val="-4"/>
          <w:sz w:val="16"/>
          <w:szCs w:val="16"/>
        </w:rPr>
        <w:t xml:space="preserve"> </w:t>
      </w:r>
      <w:r w:rsidRPr="00E50B12">
        <w:rPr>
          <w:rFonts w:ascii="Calibri Light" w:hAnsi="Calibri Light" w:cs="Calibri Light"/>
          <w:sz w:val="16"/>
          <w:szCs w:val="16"/>
        </w:rPr>
        <w:t>art.</w:t>
      </w:r>
      <w:r w:rsidRPr="00E50B12">
        <w:rPr>
          <w:rFonts w:ascii="Calibri Light" w:hAnsi="Calibri Light" w:cs="Calibri Light"/>
          <w:spacing w:val="-5"/>
          <w:sz w:val="16"/>
          <w:szCs w:val="16"/>
        </w:rPr>
        <w:t xml:space="preserve"> </w:t>
      </w:r>
      <w:r w:rsidRPr="00E50B12">
        <w:rPr>
          <w:rFonts w:ascii="Calibri Light" w:hAnsi="Calibri Light" w:cs="Calibri Light"/>
          <w:sz w:val="16"/>
          <w:szCs w:val="16"/>
        </w:rPr>
        <w:t>14</w:t>
      </w:r>
      <w:r w:rsidRPr="00E50B12">
        <w:rPr>
          <w:rFonts w:ascii="Calibri Light" w:hAnsi="Calibri Light" w:cs="Calibri Light"/>
          <w:spacing w:val="-4"/>
          <w:sz w:val="16"/>
          <w:szCs w:val="16"/>
        </w:rPr>
        <w:t xml:space="preserve"> </w:t>
      </w:r>
      <w:r w:rsidRPr="00E50B12">
        <w:rPr>
          <w:rFonts w:ascii="Calibri Light" w:hAnsi="Calibri Light" w:cs="Calibri Light"/>
          <w:sz w:val="16"/>
          <w:szCs w:val="16"/>
        </w:rPr>
        <w:t>ust.</w:t>
      </w:r>
      <w:r w:rsidRPr="00E50B12">
        <w:rPr>
          <w:rFonts w:ascii="Calibri Light" w:hAnsi="Calibri Light" w:cs="Calibri Light"/>
          <w:spacing w:val="-4"/>
          <w:sz w:val="16"/>
          <w:szCs w:val="16"/>
        </w:rPr>
        <w:t xml:space="preserve"> </w:t>
      </w:r>
      <w:r w:rsidRPr="00E50B12">
        <w:rPr>
          <w:rFonts w:ascii="Calibri Light" w:hAnsi="Calibri Light" w:cs="Calibri Light"/>
          <w:sz w:val="16"/>
          <w:szCs w:val="16"/>
        </w:rPr>
        <w:t>5</w:t>
      </w:r>
      <w:r w:rsidRPr="00E50B12">
        <w:rPr>
          <w:rFonts w:ascii="Calibri Light" w:hAnsi="Calibri Light" w:cs="Calibri Light"/>
          <w:spacing w:val="-4"/>
          <w:sz w:val="16"/>
          <w:szCs w:val="16"/>
        </w:rPr>
        <w:t xml:space="preserve"> </w:t>
      </w:r>
      <w:r w:rsidRPr="00E50B12">
        <w:rPr>
          <w:rFonts w:ascii="Calibri Light" w:hAnsi="Calibri Light" w:cs="Calibri Light"/>
          <w:sz w:val="16"/>
          <w:szCs w:val="16"/>
        </w:rPr>
        <w:t>RODO,</w:t>
      </w:r>
      <w:r w:rsidRPr="00E50B12">
        <w:rPr>
          <w:rFonts w:ascii="Calibri Light" w:hAnsi="Calibri Light" w:cs="Calibri Light"/>
          <w:spacing w:val="-2"/>
          <w:sz w:val="16"/>
          <w:szCs w:val="16"/>
        </w:rPr>
        <w:t xml:space="preserve"> </w:t>
      </w:r>
      <w:r w:rsidRPr="00E50B12">
        <w:rPr>
          <w:rFonts w:ascii="Calibri Light" w:hAnsi="Calibri Light" w:cs="Calibri Light"/>
          <w:sz w:val="16"/>
          <w:szCs w:val="16"/>
        </w:rPr>
        <w:t>wykonawca</w:t>
      </w:r>
      <w:r w:rsidRPr="00E50B12">
        <w:rPr>
          <w:rFonts w:ascii="Calibri Light" w:hAnsi="Calibri Light" w:cs="Calibri Light"/>
          <w:spacing w:val="-5"/>
          <w:sz w:val="16"/>
          <w:szCs w:val="16"/>
        </w:rPr>
        <w:t xml:space="preserve"> </w:t>
      </w:r>
      <w:r w:rsidRPr="00E50B12">
        <w:rPr>
          <w:rFonts w:ascii="Calibri Light" w:hAnsi="Calibri Light" w:cs="Calibri Light"/>
          <w:sz w:val="16"/>
          <w:szCs w:val="16"/>
        </w:rPr>
        <w:t>nie</w:t>
      </w:r>
      <w:r w:rsidRPr="00E50B12">
        <w:rPr>
          <w:rFonts w:ascii="Calibri Light" w:hAnsi="Calibri Light" w:cs="Calibri Light"/>
          <w:spacing w:val="-2"/>
          <w:sz w:val="16"/>
          <w:szCs w:val="16"/>
        </w:rPr>
        <w:t xml:space="preserve"> </w:t>
      </w:r>
      <w:r w:rsidRPr="00E50B12">
        <w:rPr>
          <w:rFonts w:ascii="Calibri Light" w:hAnsi="Calibri Light" w:cs="Calibri Light"/>
          <w:sz w:val="16"/>
          <w:szCs w:val="16"/>
        </w:rPr>
        <w:t>składa</w:t>
      </w:r>
      <w:r w:rsidRPr="00E50B12">
        <w:rPr>
          <w:rFonts w:ascii="Calibri Light" w:hAnsi="Calibri Light" w:cs="Calibri Light"/>
          <w:spacing w:val="-2"/>
          <w:sz w:val="16"/>
          <w:szCs w:val="16"/>
        </w:rPr>
        <w:t xml:space="preserve"> </w:t>
      </w:r>
      <w:r w:rsidRPr="00E50B12">
        <w:rPr>
          <w:rFonts w:ascii="Calibri Light" w:hAnsi="Calibri Light" w:cs="Calibri Light"/>
          <w:sz w:val="16"/>
          <w:szCs w:val="16"/>
        </w:rPr>
        <w:t>treści</w:t>
      </w:r>
      <w:r w:rsidRPr="00E50B12">
        <w:rPr>
          <w:rFonts w:ascii="Calibri Light" w:hAnsi="Calibri Light" w:cs="Calibri Light"/>
          <w:spacing w:val="-4"/>
          <w:sz w:val="16"/>
          <w:szCs w:val="16"/>
        </w:rPr>
        <w:t xml:space="preserve"> </w:t>
      </w:r>
      <w:r w:rsidRPr="00E50B12">
        <w:rPr>
          <w:rFonts w:ascii="Calibri Light" w:hAnsi="Calibri Light" w:cs="Calibri Light"/>
          <w:sz w:val="16"/>
          <w:szCs w:val="16"/>
        </w:rPr>
        <w:t>oświadczenia zawartego w ust. 22 (usunięcie treści oświadczenia np. przez jego</w:t>
      </w:r>
      <w:r w:rsidRPr="00E50B12">
        <w:rPr>
          <w:rFonts w:ascii="Calibri Light" w:hAnsi="Calibri Light" w:cs="Calibri Light"/>
          <w:spacing w:val="-17"/>
          <w:sz w:val="16"/>
          <w:szCs w:val="16"/>
        </w:rPr>
        <w:t xml:space="preserve"> </w:t>
      </w:r>
      <w:r w:rsidRPr="00E50B12">
        <w:rPr>
          <w:rFonts w:ascii="Calibri Light" w:hAnsi="Calibri Light" w:cs="Calibri Light"/>
          <w:sz w:val="16"/>
          <w:szCs w:val="16"/>
        </w:rPr>
        <w:t>wykreślenie).</w:t>
      </w:r>
    </w:p>
    <w:p w14:paraId="56065D2D" w14:textId="77777777" w:rsidR="00123470" w:rsidRPr="00C312C7" w:rsidRDefault="00123470" w:rsidP="00123470">
      <w:pPr>
        <w:pStyle w:val="Akapitzlist"/>
        <w:widowControl w:val="0"/>
        <w:numPr>
          <w:ilvl w:val="0"/>
          <w:numId w:val="201"/>
        </w:numPr>
        <w:tabs>
          <w:tab w:val="left" w:pos="426"/>
        </w:tabs>
        <w:autoSpaceDE w:val="0"/>
        <w:autoSpaceDN w:val="0"/>
        <w:spacing w:before="0" w:after="120"/>
        <w:ind w:left="426" w:right="3" w:hanging="426"/>
        <w:rPr>
          <w:rFonts w:ascii="Calibri Light" w:hAnsi="Calibri Light" w:cs="Calibri Light"/>
          <w:sz w:val="20"/>
          <w:szCs w:val="20"/>
        </w:rPr>
      </w:pPr>
      <w:r w:rsidRPr="00C312C7">
        <w:rPr>
          <w:rFonts w:ascii="Calibri Light" w:hAnsi="Calibri Light" w:cs="Calibri Light"/>
          <w:sz w:val="20"/>
          <w:szCs w:val="20"/>
        </w:rPr>
        <w:t>Informuję(-my)*, że moja/nasza* firma</w:t>
      </w:r>
      <w:r>
        <w:rPr>
          <w:rFonts w:ascii="Calibri Light" w:hAnsi="Calibri Light" w:cs="Calibri Light"/>
          <w:sz w:val="20"/>
          <w:szCs w:val="20"/>
        </w:rPr>
        <w:t xml:space="preserve"> </w:t>
      </w:r>
      <w:r w:rsidRPr="00C312C7">
        <w:rPr>
          <w:rFonts w:ascii="Calibri Light" w:hAnsi="Calibri Light" w:cs="Calibri Light"/>
          <w:sz w:val="20"/>
          <w:szCs w:val="20"/>
        </w:rPr>
        <w:t>/</w:t>
      </w:r>
      <w:r>
        <w:rPr>
          <w:rFonts w:ascii="Calibri Light" w:hAnsi="Calibri Light" w:cs="Calibri Light"/>
          <w:sz w:val="20"/>
          <w:szCs w:val="20"/>
        </w:rPr>
        <w:t xml:space="preserve"> </w:t>
      </w:r>
      <w:r w:rsidRPr="00C312C7">
        <w:rPr>
          <w:rFonts w:ascii="Calibri Light" w:hAnsi="Calibri Light" w:cs="Calibri Light"/>
          <w:sz w:val="20"/>
          <w:szCs w:val="20"/>
        </w:rPr>
        <w:t>przedsiębiorstwo jest mikroprzedsiębiorstwem</w:t>
      </w:r>
      <w:r>
        <w:rPr>
          <w:rFonts w:ascii="Calibri Light" w:hAnsi="Calibri Light" w:cs="Calibri Light"/>
          <w:sz w:val="20"/>
          <w:szCs w:val="20"/>
        </w:rPr>
        <w:t xml:space="preserve"> </w:t>
      </w:r>
      <w:r w:rsidRPr="00C312C7">
        <w:rPr>
          <w:rFonts w:ascii="Calibri Light" w:hAnsi="Calibri Light" w:cs="Calibri Light"/>
          <w:sz w:val="20"/>
          <w:szCs w:val="20"/>
        </w:rPr>
        <w:t xml:space="preserve">/ małym </w:t>
      </w:r>
      <w:r>
        <w:rPr>
          <w:rFonts w:ascii="Calibri Light" w:hAnsi="Calibri Light" w:cs="Calibri Light"/>
          <w:sz w:val="20"/>
          <w:szCs w:val="20"/>
        </w:rPr>
        <w:t>p</w:t>
      </w:r>
      <w:r w:rsidRPr="00C312C7">
        <w:rPr>
          <w:rFonts w:ascii="Calibri Light" w:hAnsi="Calibri Light" w:cs="Calibri Light"/>
          <w:sz w:val="20"/>
          <w:szCs w:val="20"/>
        </w:rPr>
        <w:t>rzedsiębiorstwem</w:t>
      </w:r>
      <w:r>
        <w:rPr>
          <w:rFonts w:ascii="Calibri Light" w:hAnsi="Calibri Light" w:cs="Calibri Light"/>
          <w:sz w:val="20"/>
          <w:szCs w:val="20"/>
        </w:rPr>
        <w:t xml:space="preserve"> </w:t>
      </w:r>
      <w:r w:rsidRPr="00C312C7">
        <w:rPr>
          <w:rFonts w:ascii="Calibri Light" w:hAnsi="Calibri Light" w:cs="Calibri Light"/>
          <w:sz w:val="20"/>
          <w:szCs w:val="20"/>
        </w:rPr>
        <w:t>/</w:t>
      </w:r>
      <w:r>
        <w:rPr>
          <w:rFonts w:ascii="Calibri Light" w:hAnsi="Calibri Light" w:cs="Calibri Light"/>
          <w:sz w:val="20"/>
          <w:szCs w:val="20"/>
        </w:rPr>
        <w:t xml:space="preserve"> </w:t>
      </w:r>
      <w:r w:rsidRPr="00C312C7">
        <w:rPr>
          <w:rFonts w:ascii="Calibri Light" w:hAnsi="Calibri Light" w:cs="Calibri Light"/>
          <w:sz w:val="20"/>
          <w:szCs w:val="20"/>
        </w:rPr>
        <w:t>średnim przedsiębiorstwem</w:t>
      </w:r>
      <w:r>
        <w:rPr>
          <w:rFonts w:ascii="Calibri Light" w:hAnsi="Calibri Light" w:cs="Calibri Light"/>
          <w:sz w:val="20"/>
          <w:szCs w:val="20"/>
        </w:rPr>
        <w:t xml:space="preserve"> </w:t>
      </w:r>
      <w:r w:rsidRPr="00C312C7">
        <w:rPr>
          <w:rFonts w:ascii="Calibri Light" w:hAnsi="Calibri Light" w:cs="Calibri Light"/>
          <w:sz w:val="20"/>
          <w:szCs w:val="20"/>
        </w:rPr>
        <w:t>/ dużym</w:t>
      </w:r>
      <w:r w:rsidRPr="00C312C7">
        <w:rPr>
          <w:rFonts w:ascii="Calibri Light" w:hAnsi="Calibri Light" w:cs="Calibri Light"/>
          <w:spacing w:val="-7"/>
          <w:sz w:val="20"/>
          <w:szCs w:val="20"/>
        </w:rPr>
        <w:t xml:space="preserve"> </w:t>
      </w:r>
      <w:r w:rsidRPr="00C312C7">
        <w:rPr>
          <w:rFonts w:ascii="Calibri Light" w:hAnsi="Calibri Light" w:cs="Calibri Light"/>
          <w:sz w:val="20"/>
          <w:szCs w:val="20"/>
        </w:rPr>
        <w:t>przedsiębiorstwem/*</w:t>
      </w:r>
    </w:p>
    <w:p w14:paraId="4D3159EB" w14:textId="77777777" w:rsidR="00123470" w:rsidRPr="00E50B12" w:rsidRDefault="00123470" w:rsidP="00123470">
      <w:pPr>
        <w:spacing w:after="120"/>
        <w:ind w:left="898" w:right="3" w:hanging="898"/>
        <w:jc w:val="both"/>
        <w:rPr>
          <w:rFonts w:ascii="Calibri Light" w:hAnsi="Calibri Light" w:cs="Calibri Light"/>
          <w:bCs/>
          <w:iCs/>
          <w:sz w:val="16"/>
          <w:szCs w:val="16"/>
        </w:rPr>
      </w:pPr>
      <w:r w:rsidRPr="00E50B12">
        <w:rPr>
          <w:rFonts w:ascii="Calibri Light" w:hAnsi="Calibri Light" w:cs="Calibri Light"/>
          <w:bCs/>
          <w:iCs/>
          <w:sz w:val="16"/>
          <w:szCs w:val="16"/>
        </w:rPr>
        <w:t>* - niepotrzebne skreślić</w:t>
      </w:r>
    </w:p>
    <w:p w14:paraId="79536CA7" w14:textId="77777777" w:rsidR="00123470" w:rsidRPr="00E50B12" w:rsidRDefault="00123470" w:rsidP="00123470">
      <w:pPr>
        <w:spacing w:after="120"/>
        <w:ind w:left="284" w:right="3" w:hanging="284"/>
        <w:jc w:val="both"/>
        <w:rPr>
          <w:rFonts w:ascii="Calibri Light" w:hAnsi="Calibri Light" w:cs="Calibri Light"/>
          <w:bCs/>
          <w:iCs/>
          <w:sz w:val="16"/>
          <w:szCs w:val="16"/>
        </w:rPr>
      </w:pPr>
      <w:r w:rsidRPr="00E50B12">
        <w:rPr>
          <w:rFonts w:ascii="Calibri Light" w:hAnsi="Calibri Light" w:cs="Calibri Light"/>
          <w:bCs/>
          <w:iCs/>
          <w:sz w:val="16"/>
          <w:szCs w:val="16"/>
        </w:rPr>
        <w:t>Zgodnie z Zaleceniem Komisji Europejskiej z dnia 6 maja 2003 r. dotyczące definicji przedsiębiorstw mikro, małych i średnich (Dz. U. L 124 z 20.5.2003):</w:t>
      </w:r>
    </w:p>
    <w:p w14:paraId="107C2C2C" w14:textId="77777777" w:rsidR="00123470" w:rsidRPr="00E50B12" w:rsidRDefault="00123470" w:rsidP="00123470">
      <w:pPr>
        <w:pStyle w:val="Akapitzlist"/>
        <w:widowControl w:val="0"/>
        <w:numPr>
          <w:ilvl w:val="0"/>
          <w:numId w:val="197"/>
        </w:numPr>
        <w:tabs>
          <w:tab w:val="left" w:pos="284"/>
        </w:tabs>
        <w:autoSpaceDE w:val="0"/>
        <w:autoSpaceDN w:val="0"/>
        <w:spacing w:before="0" w:after="120"/>
        <w:ind w:left="284" w:right="3" w:hanging="284"/>
        <w:rPr>
          <w:rFonts w:ascii="Calibri Light" w:hAnsi="Calibri Light" w:cs="Calibri Light"/>
          <w:bCs/>
          <w:iCs/>
          <w:sz w:val="16"/>
          <w:szCs w:val="16"/>
        </w:rPr>
      </w:pPr>
      <w:r w:rsidRPr="00E50B12">
        <w:rPr>
          <w:rFonts w:ascii="Calibri Light" w:hAnsi="Calibri Light" w:cs="Calibri Light"/>
          <w:bCs/>
          <w:iCs/>
          <w:sz w:val="16"/>
          <w:szCs w:val="16"/>
        </w:rPr>
        <w:t>mikroprzedsiębiorstwo - przedsiębiorstwo, które zatrudnia mniej niż 10 osób i którego obroty roczne i/lub roczna suma bilansowa nie przekracza 2 milionów</w:t>
      </w:r>
      <w:r w:rsidRPr="00E50B12">
        <w:rPr>
          <w:rFonts w:ascii="Calibri Light" w:hAnsi="Calibri Light" w:cs="Calibri Light"/>
          <w:bCs/>
          <w:iCs/>
          <w:spacing w:val="-5"/>
          <w:sz w:val="16"/>
          <w:szCs w:val="16"/>
        </w:rPr>
        <w:t xml:space="preserve"> </w:t>
      </w:r>
      <w:r w:rsidRPr="00E50B12">
        <w:rPr>
          <w:rFonts w:ascii="Calibri Light" w:hAnsi="Calibri Light" w:cs="Calibri Light"/>
          <w:bCs/>
          <w:iCs/>
          <w:sz w:val="16"/>
          <w:szCs w:val="16"/>
        </w:rPr>
        <w:t>EURO;</w:t>
      </w:r>
    </w:p>
    <w:p w14:paraId="06B73DE0" w14:textId="77777777" w:rsidR="00123470" w:rsidRPr="00E50B12" w:rsidRDefault="00123470" w:rsidP="00123470">
      <w:pPr>
        <w:pStyle w:val="Akapitzlist"/>
        <w:widowControl w:val="0"/>
        <w:numPr>
          <w:ilvl w:val="0"/>
          <w:numId w:val="197"/>
        </w:numPr>
        <w:tabs>
          <w:tab w:val="left" w:pos="284"/>
        </w:tabs>
        <w:autoSpaceDE w:val="0"/>
        <w:autoSpaceDN w:val="0"/>
        <w:spacing w:before="0" w:after="120"/>
        <w:ind w:left="284" w:right="3" w:hanging="284"/>
        <w:rPr>
          <w:rFonts w:ascii="Calibri Light" w:hAnsi="Calibri Light" w:cs="Calibri Light"/>
          <w:bCs/>
          <w:iCs/>
          <w:sz w:val="16"/>
          <w:szCs w:val="16"/>
        </w:rPr>
      </w:pPr>
      <w:r w:rsidRPr="00E50B12">
        <w:rPr>
          <w:rFonts w:ascii="Calibri Light" w:hAnsi="Calibri Light" w:cs="Calibri Light"/>
          <w:bCs/>
          <w:iCs/>
          <w:sz w:val="16"/>
          <w:szCs w:val="16"/>
        </w:rPr>
        <w:t>małe</w:t>
      </w:r>
      <w:r w:rsidRPr="00E50B12">
        <w:rPr>
          <w:rFonts w:ascii="Calibri Light" w:hAnsi="Calibri Light" w:cs="Calibri Light"/>
          <w:bCs/>
          <w:iCs/>
          <w:spacing w:val="-6"/>
          <w:sz w:val="16"/>
          <w:szCs w:val="16"/>
        </w:rPr>
        <w:t xml:space="preserve"> </w:t>
      </w:r>
      <w:r w:rsidRPr="00E50B12">
        <w:rPr>
          <w:rFonts w:ascii="Calibri Light" w:hAnsi="Calibri Light" w:cs="Calibri Light"/>
          <w:bCs/>
          <w:iCs/>
          <w:sz w:val="16"/>
          <w:szCs w:val="16"/>
        </w:rPr>
        <w:t>przedsiębiorstwo</w:t>
      </w:r>
      <w:r w:rsidRPr="00E50B12">
        <w:rPr>
          <w:rFonts w:ascii="Calibri Light" w:hAnsi="Calibri Light" w:cs="Calibri Light"/>
          <w:bCs/>
          <w:iCs/>
          <w:spacing w:val="-4"/>
          <w:sz w:val="16"/>
          <w:szCs w:val="16"/>
        </w:rPr>
        <w:t xml:space="preserve"> </w:t>
      </w:r>
      <w:r w:rsidRPr="00E50B12">
        <w:rPr>
          <w:rFonts w:ascii="Calibri Light" w:hAnsi="Calibri Light" w:cs="Calibri Light"/>
          <w:bCs/>
          <w:iCs/>
          <w:sz w:val="16"/>
          <w:szCs w:val="16"/>
        </w:rPr>
        <w:t>-</w:t>
      </w:r>
      <w:r w:rsidRPr="00E50B12">
        <w:rPr>
          <w:rFonts w:ascii="Calibri Light" w:hAnsi="Calibri Light" w:cs="Calibri Light"/>
          <w:bCs/>
          <w:iCs/>
          <w:spacing w:val="-6"/>
          <w:sz w:val="16"/>
          <w:szCs w:val="16"/>
        </w:rPr>
        <w:t xml:space="preserve"> </w:t>
      </w:r>
      <w:r w:rsidRPr="00E50B12">
        <w:rPr>
          <w:rFonts w:ascii="Calibri Light" w:hAnsi="Calibri Light" w:cs="Calibri Light"/>
          <w:bCs/>
          <w:iCs/>
          <w:sz w:val="16"/>
          <w:szCs w:val="16"/>
        </w:rPr>
        <w:t>przedsiębiorstwo,</w:t>
      </w:r>
      <w:r w:rsidRPr="00E50B12">
        <w:rPr>
          <w:rFonts w:ascii="Calibri Light" w:hAnsi="Calibri Light" w:cs="Calibri Light"/>
          <w:bCs/>
          <w:iCs/>
          <w:spacing w:val="-6"/>
          <w:sz w:val="16"/>
          <w:szCs w:val="16"/>
        </w:rPr>
        <w:t xml:space="preserve"> </w:t>
      </w:r>
      <w:r w:rsidRPr="00E50B12">
        <w:rPr>
          <w:rFonts w:ascii="Calibri Light" w:hAnsi="Calibri Light" w:cs="Calibri Light"/>
          <w:bCs/>
          <w:iCs/>
          <w:sz w:val="16"/>
          <w:szCs w:val="16"/>
        </w:rPr>
        <w:t>które</w:t>
      </w:r>
      <w:r w:rsidRPr="00E50B12">
        <w:rPr>
          <w:rFonts w:ascii="Calibri Light" w:hAnsi="Calibri Light" w:cs="Calibri Light"/>
          <w:bCs/>
          <w:iCs/>
          <w:spacing w:val="-2"/>
          <w:sz w:val="16"/>
          <w:szCs w:val="16"/>
        </w:rPr>
        <w:t xml:space="preserve"> </w:t>
      </w:r>
      <w:r w:rsidRPr="00E50B12">
        <w:rPr>
          <w:rFonts w:ascii="Calibri Light" w:hAnsi="Calibri Light" w:cs="Calibri Light"/>
          <w:bCs/>
          <w:iCs/>
          <w:sz w:val="16"/>
          <w:szCs w:val="16"/>
        </w:rPr>
        <w:t>zatrudnia</w:t>
      </w:r>
      <w:r w:rsidRPr="00E50B12">
        <w:rPr>
          <w:rFonts w:ascii="Calibri Light" w:hAnsi="Calibri Light" w:cs="Calibri Light"/>
          <w:bCs/>
          <w:iCs/>
          <w:spacing w:val="-3"/>
          <w:sz w:val="16"/>
          <w:szCs w:val="16"/>
        </w:rPr>
        <w:t xml:space="preserve"> </w:t>
      </w:r>
      <w:r w:rsidRPr="00E50B12">
        <w:rPr>
          <w:rFonts w:ascii="Calibri Light" w:hAnsi="Calibri Light" w:cs="Calibri Light"/>
          <w:bCs/>
          <w:iCs/>
          <w:sz w:val="16"/>
          <w:szCs w:val="16"/>
        </w:rPr>
        <w:t>mniej</w:t>
      </w:r>
      <w:r w:rsidRPr="00E50B12">
        <w:rPr>
          <w:rFonts w:ascii="Calibri Light" w:hAnsi="Calibri Light" w:cs="Calibri Light"/>
          <w:bCs/>
          <w:iCs/>
          <w:spacing w:val="-3"/>
          <w:sz w:val="16"/>
          <w:szCs w:val="16"/>
        </w:rPr>
        <w:t xml:space="preserve"> </w:t>
      </w:r>
      <w:r w:rsidRPr="00E50B12">
        <w:rPr>
          <w:rFonts w:ascii="Calibri Light" w:hAnsi="Calibri Light" w:cs="Calibri Light"/>
          <w:bCs/>
          <w:iCs/>
          <w:sz w:val="16"/>
          <w:szCs w:val="16"/>
        </w:rPr>
        <w:t>niż</w:t>
      </w:r>
      <w:r w:rsidRPr="00E50B12">
        <w:rPr>
          <w:rFonts w:ascii="Calibri Light" w:hAnsi="Calibri Light" w:cs="Calibri Light"/>
          <w:bCs/>
          <w:iCs/>
          <w:spacing w:val="-5"/>
          <w:sz w:val="16"/>
          <w:szCs w:val="16"/>
        </w:rPr>
        <w:t xml:space="preserve"> </w:t>
      </w:r>
      <w:r w:rsidRPr="00E50B12">
        <w:rPr>
          <w:rFonts w:ascii="Calibri Light" w:hAnsi="Calibri Light" w:cs="Calibri Light"/>
          <w:bCs/>
          <w:iCs/>
          <w:sz w:val="16"/>
          <w:szCs w:val="16"/>
        </w:rPr>
        <w:t>50</w:t>
      </w:r>
      <w:r w:rsidRPr="00E50B12">
        <w:rPr>
          <w:rFonts w:ascii="Calibri Light" w:hAnsi="Calibri Light" w:cs="Calibri Light"/>
          <w:bCs/>
          <w:iCs/>
          <w:spacing w:val="-5"/>
          <w:sz w:val="16"/>
          <w:szCs w:val="16"/>
        </w:rPr>
        <w:t xml:space="preserve"> </w:t>
      </w:r>
      <w:r w:rsidRPr="00E50B12">
        <w:rPr>
          <w:rFonts w:ascii="Calibri Light" w:hAnsi="Calibri Light" w:cs="Calibri Light"/>
          <w:bCs/>
          <w:iCs/>
          <w:sz w:val="16"/>
          <w:szCs w:val="16"/>
        </w:rPr>
        <w:t>osób</w:t>
      </w:r>
      <w:r w:rsidRPr="00E50B12">
        <w:rPr>
          <w:rFonts w:ascii="Calibri Light" w:hAnsi="Calibri Light" w:cs="Calibri Light"/>
          <w:bCs/>
          <w:iCs/>
          <w:spacing w:val="-3"/>
          <w:sz w:val="16"/>
          <w:szCs w:val="16"/>
        </w:rPr>
        <w:t xml:space="preserve"> </w:t>
      </w:r>
      <w:r w:rsidRPr="00E50B12">
        <w:rPr>
          <w:rFonts w:ascii="Calibri Light" w:hAnsi="Calibri Light" w:cs="Calibri Light"/>
          <w:bCs/>
          <w:iCs/>
          <w:sz w:val="16"/>
          <w:szCs w:val="16"/>
        </w:rPr>
        <w:t>i</w:t>
      </w:r>
      <w:r w:rsidRPr="00E50B12">
        <w:rPr>
          <w:rFonts w:ascii="Calibri Light" w:hAnsi="Calibri Light" w:cs="Calibri Light"/>
          <w:bCs/>
          <w:iCs/>
          <w:spacing w:val="-4"/>
          <w:sz w:val="16"/>
          <w:szCs w:val="16"/>
        </w:rPr>
        <w:t xml:space="preserve"> </w:t>
      </w:r>
      <w:r w:rsidRPr="00E50B12">
        <w:rPr>
          <w:rFonts w:ascii="Calibri Light" w:hAnsi="Calibri Light" w:cs="Calibri Light"/>
          <w:bCs/>
          <w:iCs/>
          <w:sz w:val="16"/>
          <w:szCs w:val="16"/>
        </w:rPr>
        <w:t>którego</w:t>
      </w:r>
      <w:r w:rsidRPr="00E50B12">
        <w:rPr>
          <w:rFonts w:ascii="Calibri Light" w:hAnsi="Calibri Light" w:cs="Calibri Light"/>
          <w:bCs/>
          <w:iCs/>
          <w:spacing w:val="-5"/>
          <w:sz w:val="16"/>
          <w:szCs w:val="16"/>
        </w:rPr>
        <w:t xml:space="preserve"> </w:t>
      </w:r>
      <w:r w:rsidRPr="00E50B12">
        <w:rPr>
          <w:rFonts w:ascii="Calibri Light" w:hAnsi="Calibri Light" w:cs="Calibri Light"/>
          <w:bCs/>
          <w:iCs/>
          <w:sz w:val="16"/>
          <w:szCs w:val="16"/>
        </w:rPr>
        <w:t>obroty</w:t>
      </w:r>
      <w:r w:rsidRPr="00E50B12">
        <w:rPr>
          <w:rFonts w:ascii="Calibri Light" w:hAnsi="Calibri Light" w:cs="Calibri Light"/>
          <w:bCs/>
          <w:iCs/>
          <w:spacing w:val="-3"/>
          <w:sz w:val="16"/>
          <w:szCs w:val="16"/>
        </w:rPr>
        <w:t xml:space="preserve"> </w:t>
      </w:r>
      <w:r w:rsidRPr="00E50B12">
        <w:rPr>
          <w:rFonts w:ascii="Calibri Light" w:hAnsi="Calibri Light" w:cs="Calibri Light"/>
          <w:bCs/>
          <w:iCs/>
          <w:sz w:val="16"/>
          <w:szCs w:val="16"/>
        </w:rPr>
        <w:t>roczne</w:t>
      </w:r>
      <w:r w:rsidRPr="00E50B12">
        <w:rPr>
          <w:rFonts w:ascii="Calibri Light" w:hAnsi="Calibri Light" w:cs="Calibri Light"/>
          <w:bCs/>
          <w:iCs/>
          <w:spacing w:val="-2"/>
          <w:sz w:val="16"/>
          <w:szCs w:val="16"/>
        </w:rPr>
        <w:t xml:space="preserve"> </w:t>
      </w:r>
      <w:r w:rsidRPr="00E50B12">
        <w:rPr>
          <w:rFonts w:ascii="Calibri Light" w:hAnsi="Calibri Light" w:cs="Calibri Light"/>
          <w:bCs/>
          <w:iCs/>
          <w:sz w:val="16"/>
          <w:szCs w:val="16"/>
        </w:rPr>
        <w:t>i/</w:t>
      </w:r>
      <w:r w:rsidRPr="00E50B12">
        <w:rPr>
          <w:rFonts w:ascii="Calibri Light" w:hAnsi="Calibri Light" w:cs="Calibri Light"/>
          <w:bCs/>
          <w:iCs/>
          <w:spacing w:val="-5"/>
          <w:sz w:val="16"/>
          <w:szCs w:val="16"/>
        </w:rPr>
        <w:t xml:space="preserve"> </w:t>
      </w:r>
      <w:r w:rsidRPr="00E50B12">
        <w:rPr>
          <w:rFonts w:ascii="Calibri Light" w:hAnsi="Calibri Light" w:cs="Calibri Light"/>
          <w:bCs/>
          <w:iCs/>
          <w:sz w:val="16"/>
          <w:szCs w:val="16"/>
        </w:rPr>
        <w:t>lub</w:t>
      </w:r>
      <w:r w:rsidRPr="00E50B12">
        <w:rPr>
          <w:rFonts w:ascii="Calibri Light" w:hAnsi="Calibri Light" w:cs="Calibri Light"/>
          <w:bCs/>
          <w:iCs/>
          <w:spacing w:val="-4"/>
          <w:sz w:val="16"/>
          <w:szCs w:val="16"/>
        </w:rPr>
        <w:t xml:space="preserve"> </w:t>
      </w:r>
      <w:r w:rsidRPr="00E50B12">
        <w:rPr>
          <w:rFonts w:ascii="Calibri Light" w:hAnsi="Calibri Light" w:cs="Calibri Light"/>
          <w:bCs/>
          <w:iCs/>
          <w:sz w:val="16"/>
          <w:szCs w:val="16"/>
        </w:rPr>
        <w:t>roczna</w:t>
      </w:r>
      <w:r w:rsidRPr="00E50B12">
        <w:rPr>
          <w:rFonts w:ascii="Calibri Light" w:hAnsi="Calibri Light" w:cs="Calibri Light"/>
          <w:bCs/>
          <w:iCs/>
          <w:spacing w:val="-3"/>
          <w:sz w:val="16"/>
          <w:szCs w:val="16"/>
        </w:rPr>
        <w:t xml:space="preserve"> </w:t>
      </w:r>
      <w:r w:rsidRPr="00E50B12">
        <w:rPr>
          <w:rFonts w:ascii="Calibri Light" w:hAnsi="Calibri Light" w:cs="Calibri Light"/>
          <w:bCs/>
          <w:iCs/>
          <w:sz w:val="16"/>
          <w:szCs w:val="16"/>
        </w:rPr>
        <w:t>suma bilansowa nie przekracza 10 milionów</w:t>
      </w:r>
      <w:r w:rsidRPr="00E50B12">
        <w:rPr>
          <w:rFonts w:ascii="Calibri Light" w:hAnsi="Calibri Light" w:cs="Calibri Light"/>
          <w:bCs/>
          <w:iCs/>
          <w:spacing w:val="-2"/>
          <w:sz w:val="16"/>
          <w:szCs w:val="16"/>
        </w:rPr>
        <w:t xml:space="preserve"> </w:t>
      </w:r>
      <w:r w:rsidRPr="00E50B12">
        <w:rPr>
          <w:rFonts w:ascii="Calibri Light" w:hAnsi="Calibri Light" w:cs="Calibri Light"/>
          <w:bCs/>
          <w:iCs/>
          <w:sz w:val="16"/>
          <w:szCs w:val="16"/>
        </w:rPr>
        <w:t>EURO;</w:t>
      </w:r>
    </w:p>
    <w:p w14:paraId="3ECD5C18" w14:textId="77777777" w:rsidR="00123470" w:rsidRPr="00E50B12" w:rsidRDefault="00123470" w:rsidP="00123470">
      <w:pPr>
        <w:pStyle w:val="Akapitzlist"/>
        <w:widowControl w:val="0"/>
        <w:numPr>
          <w:ilvl w:val="0"/>
          <w:numId w:val="197"/>
        </w:numPr>
        <w:tabs>
          <w:tab w:val="left" w:pos="284"/>
        </w:tabs>
        <w:autoSpaceDE w:val="0"/>
        <w:autoSpaceDN w:val="0"/>
        <w:spacing w:before="0" w:after="120"/>
        <w:ind w:left="284" w:right="3" w:hanging="284"/>
        <w:rPr>
          <w:rFonts w:ascii="Calibri Light" w:hAnsi="Calibri Light" w:cs="Calibri Light"/>
          <w:bCs/>
          <w:iCs/>
          <w:sz w:val="16"/>
          <w:szCs w:val="16"/>
        </w:rPr>
      </w:pPr>
      <w:r w:rsidRPr="00E50B12">
        <w:rPr>
          <w:rFonts w:ascii="Calibri Light" w:hAnsi="Calibri Light" w:cs="Calibri Light"/>
          <w:bCs/>
          <w:iCs/>
          <w:sz w:val="16"/>
          <w:szCs w:val="16"/>
        </w:rPr>
        <w:t>średnie przedsiębiorstwa - przedsiębiorstwa, które nie są mikroprzedsiębiorstwami ani małymi przedsiębiorstwami i które zatrudniają mniej niż 250 osób i których obroty roczne nie przekraczają 50 milionów EURO i/lub roczna suma bilansowa nie przekracza 43 milionów</w:t>
      </w:r>
      <w:r w:rsidRPr="00E50B12">
        <w:rPr>
          <w:rFonts w:ascii="Calibri Light" w:hAnsi="Calibri Light" w:cs="Calibri Light"/>
          <w:bCs/>
          <w:iCs/>
          <w:spacing w:val="-7"/>
          <w:sz w:val="16"/>
          <w:szCs w:val="16"/>
        </w:rPr>
        <w:t xml:space="preserve"> </w:t>
      </w:r>
      <w:r w:rsidRPr="00E50B12">
        <w:rPr>
          <w:rFonts w:ascii="Calibri Light" w:hAnsi="Calibri Light" w:cs="Calibri Light"/>
          <w:bCs/>
          <w:iCs/>
          <w:sz w:val="16"/>
          <w:szCs w:val="16"/>
        </w:rPr>
        <w:t>EURO.</w:t>
      </w:r>
    </w:p>
    <w:p w14:paraId="6752D484" w14:textId="77777777" w:rsidR="00123470" w:rsidRPr="00C312C7" w:rsidRDefault="00123470" w:rsidP="00123470">
      <w:pPr>
        <w:pStyle w:val="Akapitzlist"/>
        <w:widowControl w:val="0"/>
        <w:numPr>
          <w:ilvl w:val="0"/>
          <w:numId w:val="201"/>
        </w:numPr>
        <w:tabs>
          <w:tab w:val="left" w:pos="426"/>
        </w:tabs>
        <w:autoSpaceDE w:val="0"/>
        <w:autoSpaceDN w:val="0"/>
        <w:spacing w:before="0" w:after="120"/>
        <w:ind w:left="426" w:right="3" w:hanging="426"/>
        <w:jc w:val="left"/>
        <w:rPr>
          <w:rFonts w:ascii="Calibri Light" w:hAnsi="Calibri Light" w:cs="Calibri Light"/>
          <w:sz w:val="20"/>
          <w:szCs w:val="20"/>
        </w:rPr>
      </w:pPr>
      <w:r w:rsidRPr="004E4B4E">
        <w:rPr>
          <w:rFonts w:ascii="Calibri Light" w:hAnsi="Calibri Light" w:cs="Calibri Light"/>
          <w:bCs/>
          <w:sz w:val="20"/>
          <w:szCs w:val="20"/>
        </w:rPr>
        <w:t xml:space="preserve">Spis dołączonych oświadczeń i dokumentów: </w:t>
      </w:r>
      <w:r w:rsidRPr="004E4B4E">
        <w:rPr>
          <w:rFonts w:ascii="Calibri Light" w:hAnsi="Calibri Light" w:cs="Calibri Light"/>
          <w:bCs/>
          <w:i/>
          <w:sz w:val="20"/>
          <w:szCs w:val="20"/>
        </w:rPr>
        <w:t>(</w:t>
      </w:r>
      <w:r w:rsidRPr="004E4B4E">
        <w:rPr>
          <w:rFonts w:ascii="Calibri Light" w:hAnsi="Calibri Light" w:cs="Calibri Light"/>
          <w:bCs/>
          <w:i/>
          <w:sz w:val="18"/>
          <w:szCs w:val="18"/>
        </w:rPr>
        <w:t>należy wymienić wszystkie złożone oświadczenia i dokumenty</w:t>
      </w:r>
      <w:r w:rsidRPr="004E4B4E">
        <w:rPr>
          <w:rFonts w:ascii="Calibri Light" w:hAnsi="Calibri Light" w:cs="Calibri Light"/>
          <w:i/>
          <w:spacing w:val="-1"/>
          <w:sz w:val="18"/>
          <w:szCs w:val="18"/>
        </w:rPr>
        <w:t xml:space="preserve"> </w:t>
      </w:r>
      <w:r w:rsidRPr="004E4B4E">
        <w:rPr>
          <w:rFonts w:ascii="Calibri Light" w:hAnsi="Calibri Light" w:cs="Calibri Light"/>
          <w:i/>
          <w:sz w:val="18"/>
          <w:szCs w:val="18"/>
        </w:rPr>
        <w:t>itp.</w:t>
      </w:r>
      <w:r w:rsidRPr="00C312C7">
        <w:rPr>
          <w:rFonts w:ascii="Calibri Light" w:hAnsi="Calibri Light" w:cs="Calibri Light"/>
          <w:i/>
          <w:sz w:val="20"/>
          <w:szCs w:val="20"/>
        </w:rPr>
        <w:t>)</w:t>
      </w:r>
      <w:r w:rsidRPr="00C312C7">
        <w:rPr>
          <w:rFonts w:ascii="Calibri Light" w:hAnsi="Calibri Light" w:cs="Calibri Light"/>
          <w:sz w:val="20"/>
          <w:szCs w:val="20"/>
        </w:rPr>
        <w:t>:</w:t>
      </w:r>
    </w:p>
    <w:p w14:paraId="6FAFB6F3" w14:textId="77777777" w:rsidR="00123470" w:rsidRPr="004E4B4E" w:rsidRDefault="00123470" w:rsidP="00123470">
      <w:pPr>
        <w:pStyle w:val="Tekstpodstawowy"/>
        <w:ind w:left="1105" w:right="6" w:hanging="680"/>
        <w:rPr>
          <w:rFonts w:ascii="Calibri Light" w:hAnsi="Calibri Light" w:cs="Calibri Light"/>
          <w:b/>
        </w:rPr>
      </w:pPr>
      <w:r w:rsidRPr="004E4B4E">
        <w:rPr>
          <w:rFonts w:ascii="Calibri Light" w:hAnsi="Calibri Light" w:cs="Calibri Light"/>
          <w:b/>
        </w:rPr>
        <w:t xml:space="preserve">1) </w:t>
      </w:r>
      <w:r w:rsidRPr="004E4B4E">
        <w:rPr>
          <w:rFonts w:ascii="Calibri Light" w:hAnsi="Calibri Light" w:cs="Calibri Light"/>
          <w:b/>
          <w:spacing w:val="39"/>
        </w:rPr>
        <w:t xml:space="preserve"> </w:t>
      </w:r>
      <w:r w:rsidRPr="004E4B4E">
        <w:rPr>
          <w:rFonts w:ascii="Calibri Light" w:hAnsi="Calibri Light" w:cs="Calibri Light"/>
          <w:b/>
        </w:rPr>
        <w:t>…………………………………………………</w:t>
      </w:r>
    </w:p>
    <w:p w14:paraId="430A70CD" w14:textId="77777777" w:rsidR="00123470" w:rsidRPr="004E4B4E" w:rsidRDefault="00123470" w:rsidP="00123470">
      <w:pPr>
        <w:pStyle w:val="Tekstpodstawowy"/>
        <w:ind w:left="1105" w:right="6" w:hanging="680"/>
        <w:rPr>
          <w:rFonts w:ascii="Calibri Light" w:hAnsi="Calibri Light" w:cs="Calibri Light"/>
          <w:b/>
        </w:rPr>
      </w:pPr>
      <w:r w:rsidRPr="004E4B4E">
        <w:rPr>
          <w:rFonts w:ascii="Calibri Light" w:hAnsi="Calibri Light" w:cs="Calibri Light"/>
          <w:b/>
        </w:rPr>
        <w:t xml:space="preserve">2) </w:t>
      </w:r>
      <w:r w:rsidRPr="004E4B4E">
        <w:rPr>
          <w:rFonts w:ascii="Calibri Light" w:hAnsi="Calibri Light" w:cs="Calibri Light"/>
          <w:b/>
          <w:spacing w:val="39"/>
        </w:rPr>
        <w:t xml:space="preserve"> </w:t>
      </w:r>
      <w:r w:rsidRPr="004E4B4E">
        <w:rPr>
          <w:rFonts w:ascii="Calibri Light" w:hAnsi="Calibri Light" w:cs="Calibri Light"/>
          <w:b/>
        </w:rPr>
        <w:t>…………………………………………………</w:t>
      </w:r>
    </w:p>
    <w:p w14:paraId="0296514D" w14:textId="77777777" w:rsidR="00123470" w:rsidRPr="004E4B4E" w:rsidRDefault="00123470" w:rsidP="00123470">
      <w:pPr>
        <w:pStyle w:val="Tekstpodstawowy"/>
        <w:ind w:left="1105" w:right="6" w:hanging="680"/>
        <w:rPr>
          <w:rFonts w:ascii="Calibri Light" w:hAnsi="Calibri Light" w:cs="Calibri Light"/>
          <w:b/>
        </w:rPr>
      </w:pPr>
      <w:r w:rsidRPr="004E4B4E">
        <w:rPr>
          <w:rFonts w:ascii="Calibri Light" w:hAnsi="Calibri Light" w:cs="Calibri Light"/>
          <w:b/>
        </w:rPr>
        <w:t xml:space="preserve">3) </w:t>
      </w:r>
      <w:r w:rsidRPr="004E4B4E">
        <w:rPr>
          <w:rFonts w:ascii="Calibri Light" w:hAnsi="Calibri Light" w:cs="Calibri Light"/>
          <w:b/>
          <w:spacing w:val="39"/>
        </w:rPr>
        <w:t xml:space="preserve"> </w:t>
      </w:r>
      <w:r w:rsidRPr="004E4B4E">
        <w:rPr>
          <w:rFonts w:ascii="Calibri Light" w:hAnsi="Calibri Light" w:cs="Calibri Light"/>
          <w:b/>
        </w:rPr>
        <w:t>…………………………………………………</w:t>
      </w:r>
    </w:p>
    <w:p w14:paraId="5BB9AEDE" w14:textId="77777777" w:rsidR="00123470" w:rsidRPr="00F472FE" w:rsidRDefault="00123470" w:rsidP="00123470">
      <w:pPr>
        <w:spacing w:after="120"/>
        <w:ind w:left="538" w:right="3"/>
        <w:rPr>
          <w:rFonts w:ascii="Calibri Light" w:hAnsi="Calibri Light" w:cs="Calibri Light"/>
          <w:bCs/>
          <w:iCs/>
          <w:sz w:val="16"/>
          <w:szCs w:val="16"/>
        </w:rPr>
      </w:pPr>
      <w:r w:rsidRPr="00F472FE">
        <w:rPr>
          <w:rFonts w:ascii="Calibri Light" w:hAnsi="Calibri Light" w:cs="Calibri Light"/>
          <w:bCs/>
          <w:iCs/>
          <w:sz w:val="16"/>
          <w:szCs w:val="16"/>
        </w:rPr>
        <w:t>* - niepotrzebne skreślić</w:t>
      </w:r>
    </w:p>
    <w:p w14:paraId="7D7667D1" w14:textId="77777777" w:rsidR="00123470" w:rsidRPr="00F472FE" w:rsidRDefault="00123470" w:rsidP="00123470">
      <w:pPr>
        <w:pStyle w:val="Akapitzlist"/>
        <w:widowControl w:val="0"/>
        <w:numPr>
          <w:ilvl w:val="0"/>
          <w:numId w:val="201"/>
        </w:numPr>
        <w:suppressAutoHyphens/>
        <w:spacing w:after="120"/>
        <w:ind w:left="426" w:right="3" w:hanging="426"/>
        <w:rPr>
          <w:rFonts w:ascii="Calibri Light" w:hAnsi="Calibri Light" w:cs="Calibri Light"/>
          <w:sz w:val="20"/>
          <w:szCs w:val="20"/>
        </w:rPr>
      </w:pPr>
      <w:r w:rsidRPr="00F472FE">
        <w:rPr>
          <w:rFonts w:ascii="Calibri Light" w:hAnsi="Calibri Light" w:cs="Calibri Light"/>
          <w:sz w:val="20"/>
          <w:szCs w:val="20"/>
        </w:rPr>
        <w:t>Uznajemy się za związanych warunkami zamówienia określonymi w SWZ</w:t>
      </w:r>
      <w:r w:rsidRPr="00F472FE">
        <w:rPr>
          <w:rFonts w:ascii="Calibri Light" w:eastAsia="ArialMT" w:hAnsi="Calibri Light" w:cs="Calibri Light"/>
          <w:sz w:val="20"/>
          <w:szCs w:val="20"/>
        </w:rPr>
        <w:t>.</w:t>
      </w:r>
    </w:p>
    <w:p w14:paraId="4279C6B8" w14:textId="77777777" w:rsidR="00123470" w:rsidRPr="006A3AC3" w:rsidRDefault="00123470" w:rsidP="00123470">
      <w:pPr>
        <w:pStyle w:val="Akapitzlist"/>
        <w:widowControl w:val="0"/>
        <w:numPr>
          <w:ilvl w:val="0"/>
          <w:numId w:val="201"/>
        </w:numPr>
        <w:tabs>
          <w:tab w:val="left" w:pos="426"/>
        </w:tabs>
        <w:autoSpaceDE w:val="0"/>
        <w:autoSpaceDN w:val="0"/>
        <w:spacing w:line="254" w:lineRule="auto"/>
        <w:ind w:left="426" w:right="3" w:hanging="426"/>
        <w:rPr>
          <w:rFonts w:ascii="Calibri Light" w:hAnsi="Calibri Light" w:cs="Calibri Light"/>
          <w:sz w:val="20"/>
        </w:rPr>
      </w:pPr>
      <w:r w:rsidRPr="006A3AC3">
        <w:rPr>
          <w:rFonts w:ascii="Calibri Light" w:hAnsi="Calibri Light" w:cs="Calibri Light"/>
          <w:sz w:val="20"/>
        </w:rPr>
        <w:t>sposób reprezentacji Wykonawcy/Wykonawców wspólnie ubiegających się o zamówienie* dla potrzeb niniejszego zamówienia jest następujący:</w:t>
      </w:r>
    </w:p>
    <w:p w14:paraId="54C95C2E" w14:textId="77777777" w:rsidR="00123470" w:rsidRPr="006A3AC3" w:rsidRDefault="00123470" w:rsidP="00123470">
      <w:pPr>
        <w:pStyle w:val="Tekstpodstawowy"/>
        <w:spacing w:before="120"/>
        <w:ind w:left="1905" w:right="3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…………………………………………………………………………………………………………………….........</w:t>
      </w:r>
    </w:p>
    <w:p w14:paraId="4BE23AA9" w14:textId="77777777" w:rsidR="00123470" w:rsidRPr="002928AD" w:rsidRDefault="00123470" w:rsidP="00123470">
      <w:pPr>
        <w:spacing w:before="11"/>
        <w:ind w:left="2491" w:right="3"/>
        <w:rPr>
          <w:rFonts w:ascii="Calibri Light" w:hAnsi="Calibri Light" w:cs="Calibri Light"/>
          <w:sz w:val="14"/>
        </w:rPr>
      </w:pPr>
      <w:r w:rsidRPr="006A3AC3">
        <w:rPr>
          <w:rFonts w:ascii="Calibri Light" w:hAnsi="Calibri Light" w:cs="Calibri Light"/>
          <w:sz w:val="14"/>
        </w:rPr>
        <w:t>(wypełniają jedynie przedsiębiorcy składający wspólną ofertę-spółki cywilne, konsorcja)</w:t>
      </w:r>
    </w:p>
    <w:p w14:paraId="40F13917" w14:textId="77777777" w:rsidR="00123470" w:rsidRDefault="00123470" w:rsidP="00123470">
      <w:pPr>
        <w:pStyle w:val="Tekstpodstawowy"/>
        <w:tabs>
          <w:tab w:val="num" w:pos="426"/>
          <w:tab w:val="left" w:leader="dot" w:pos="3549"/>
        </w:tabs>
        <w:ind w:left="426" w:right="-25" w:hanging="426"/>
        <w:rPr>
          <w:rFonts w:ascii="Calibri Light" w:hAnsi="Calibri Light" w:cs="Calibri Light"/>
        </w:rPr>
      </w:pPr>
    </w:p>
    <w:p w14:paraId="0127FD14" w14:textId="77777777" w:rsidR="00123470" w:rsidRPr="004E4B4E" w:rsidRDefault="00123470" w:rsidP="00123470">
      <w:pPr>
        <w:pStyle w:val="Tekstpodstawowy"/>
        <w:tabs>
          <w:tab w:val="num" w:pos="426"/>
          <w:tab w:val="left" w:leader="dot" w:pos="3549"/>
        </w:tabs>
        <w:ind w:left="426" w:right="-25" w:hanging="426"/>
        <w:rPr>
          <w:rFonts w:ascii="Calibri Light" w:hAnsi="Calibri Light" w:cs="Calibri Light"/>
          <w:b/>
          <w:bCs/>
          <w:i/>
        </w:rPr>
      </w:pPr>
      <w:r w:rsidRPr="004E4B4E">
        <w:rPr>
          <w:rFonts w:ascii="Calibri Light" w:hAnsi="Calibri Light" w:cs="Calibri Light"/>
          <w:b/>
          <w:bCs/>
        </w:rPr>
        <w:t>Oferta sporządzona jest na</w:t>
      </w:r>
      <w:r w:rsidRPr="004E4B4E">
        <w:rPr>
          <w:rFonts w:ascii="Calibri Light" w:hAnsi="Calibri Light" w:cs="Calibri Light"/>
          <w:b/>
          <w:bCs/>
        </w:rPr>
        <w:tab/>
        <w:t>ponumerowanych stronach.</w:t>
      </w:r>
      <w:r w:rsidRPr="004E4B4E">
        <w:rPr>
          <w:rFonts w:ascii="Calibri Light" w:hAnsi="Calibri Light" w:cs="Calibri Light"/>
          <w:b/>
          <w:bCs/>
          <w:i/>
        </w:rPr>
        <w:t xml:space="preserve"> </w:t>
      </w:r>
    </w:p>
    <w:p w14:paraId="762493F2" w14:textId="77777777" w:rsidR="00123470" w:rsidRPr="006A3AC3" w:rsidRDefault="00123470" w:rsidP="00123470">
      <w:pPr>
        <w:pStyle w:val="Tekstpodstawowy"/>
        <w:ind w:right="-25"/>
        <w:rPr>
          <w:rFonts w:ascii="Calibri Light" w:hAnsi="Calibri Light" w:cs="Calibri Light"/>
          <w:i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61"/>
      </w:tblGrid>
      <w:tr w:rsidR="00123470" w:rsidRPr="00F472FE" w14:paraId="3BB521F7" w14:textId="77777777" w:rsidTr="00CD312E">
        <w:trPr>
          <w:trHeight w:val="453"/>
        </w:trPr>
        <w:tc>
          <w:tcPr>
            <w:tcW w:w="5361" w:type="dxa"/>
            <w:shd w:val="clear" w:color="auto" w:fill="auto"/>
            <w:vAlign w:val="center"/>
          </w:tcPr>
          <w:p w14:paraId="744CA725" w14:textId="77777777" w:rsidR="00123470" w:rsidRPr="004E4B4E" w:rsidRDefault="00123470" w:rsidP="00CD312E">
            <w:pPr>
              <w:pStyle w:val="TableParagraph"/>
              <w:ind w:left="108" w:right="510"/>
              <w:rPr>
                <w:rFonts w:ascii="Calibri Light" w:hAnsi="Calibri Light" w:cs="Calibri Light"/>
                <w:sz w:val="20"/>
                <w:szCs w:val="20"/>
              </w:rPr>
            </w:pPr>
            <w:r w:rsidRPr="004E4B4E">
              <w:rPr>
                <w:rFonts w:ascii="Calibri Light" w:hAnsi="Calibri Light" w:cs="Calibri Light"/>
                <w:sz w:val="20"/>
                <w:szCs w:val="20"/>
              </w:rPr>
              <w:t>Miejscowość:</w:t>
            </w:r>
          </w:p>
        </w:tc>
      </w:tr>
      <w:tr w:rsidR="00123470" w:rsidRPr="00F472FE" w14:paraId="1AA7FB7A" w14:textId="77777777" w:rsidTr="00CD312E">
        <w:trPr>
          <w:trHeight w:val="455"/>
        </w:trPr>
        <w:tc>
          <w:tcPr>
            <w:tcW w:w="5361" w:type="dxa"/>
            <w:shd w:val="clear" w:color="auto" w:fill="auto"/>
            <w:vAlign w:val="center"/>
          </w:tcPr>
          <w:p w14:paraId="2EE4CD62" w14:textId="77777777" w:rsidR="00123470" w:rsidRPr="004E4B4E" w:rsidRDefault="00123470" w:rsidP="00CD312E">
            <w:pPr>
              <w:pStyle w:val="TableParagraph"/>
              <w:spacing w:before="1"/>
              <w:ind w:left="108" w:right="510"/>
              <w:rPr>
                <w:rFonts w:ascii="Calibri Light" w:hAnsi="Calibri Light" w:cs="Calibri Light"/>
                <w:sz w:val="20"/>
                <w:szCs w:val="20"/>
              </w:rPr>
            </w:pPr>
            <w:r w:rsidRPr="004E4B4E">
              <w:rPr>
                <w:rFonts w:ascii="Calibri Light" w:hAnsi="Calibri Light" w:cs="Calibri Light"/>
                <w:sz w:val="20"/>
                <w:szCs w:val="20"/>
              </w:rPr>
              <w:t>Data:</w:t>
            </w:r>
          </w:p>
        </w:tc>
      </w:tr>
    </w:tbl>
    <w:p w14:paraId="396726C0" w14:textId="77777777" w:rsidR="00123470" w:rsidRDefault="00123470" w:rsidP="00123470">
      <w:pPr>
        <w:spacing w:before="207"/>
        <w:ind w:right="511"/>
        <w:rPr>
          <w:rFonts w:ascii="Calibri Light" w:hAnsi="Calibri Light" w:cs="Calibri Light"/>
          <w:bCs/>
          <w:iCs/>
          <w:sz w:val="18"/>
          <w:szCs w:val="18"/>
        </w:rPr>
      </w:pPr>
    </w:p>
    <w:p w14:paraId="45466CC4" w14:textId="77777777" w:rsidR="00123470" w:rsidRPr="001B2F62" w:rsidRDefault="00123470" w:rsidP="00123470">
      <w:pPr>
        <w:spacing w:before="207"/>
        <w:ind w:right="511"/>
        <w:rPr>
          <w:rFonts w:ascii="Calibri Light" w:hAnsi="Calibri Light" w:cs="Calibri Light"/>
          <w:bCs/>
          <w:iCs/>
          <w:color w:val="C00000"/>
          <w:sz w:val="18"/>
          <w:szCs w:val="18"/>
        </w:rPr>
      </w:pPr>
      <w:r w:rsidRPr="001B2F62">
        <w:rPr>
          <w:rFonts w:ascii="Calibri Light" w:hAnsi="Calibri Light" w:cs="Calibri Light"/>
          <w:bCs/>
          <w:iCs/>
          <w:color w:val="C00000"/>
          <w:sz w:val="18"/>
          <w:szCs w:val="18"/>
        </w:rPr>
        <w:t>UWAGA</w:t>
      </w:r>
    </w:p>
    <w:p w14:paraId="39C76CF3" w14:textId="77777777" w:rsidR="00123470" w:rsidRPr="001B2F62" w:rsidRDefault="00123470" w:rsidP="00123470">
      <w:pPr>
        <w:spacing w:before="207"/>
        <w:ind w:right="511"/>
        <w:rPr>
          <w:rFonts w:ascii="Calibri Light" w:hAnsi="Calibri Light" w:cs="Calibri Light"/>
          <w:bCs/>
          <w:iCs/>
          <w:color w:val="C00000"/>
          <w:sz w:val="18"/>
          <w:szCs w:val="18"/>
        </w:rPr>
      </w:pPr>
      <w:r w:rsidRPr="001B2F62">
        <w:rPr>
          <w:rFonts w:ascii="Calibri Light" w:hAnsi="Calibri Light" w:cs="Calibri Light"/>
          <w:bCs/>
          <w:iCs/>
          <w:color w:val="C00000"/>
          <w:sz w:val="18"/>
          <w:szCs w:val="18"/>
        </w:rPr>
        <w:t>Dokument należy wypełnić</w:t>
      </w:r>
      <w:r w:rsidRPr="001B2F62">
        <w:rPr>
          <w:rFonts w:ascii="Calibri Light" w:hAnsi="Calibri Light" w:cs="Calibri Light"/>
          <w:bCs/>
          <w:iCs/>
          <w:color w:val="C00000"/>
          <w:spacing w:val="-8"/>
          <w:sz w:val="18"/>
          <w:szCs w:val="18"/>
        </w:rPr>
        <w:t xml:space="preserve"> </w:t>
      </w:r>
      <w:r w:rsidRPr="001B2F62">
        <w:rPr>
          <w:rFonts w:ascii="Calibri Light" w:hAnsi="Calibri Light" w:cs="Calibri Light"/>
          <w:bCs/>
          <w:iCs/>
          <w:color w:val="C00000"/>
          <w:sz w:val="18"/>
          <w:szCs w:val="18"/>
        </w:rPr>
        <w:t>i podpisać:</w:t>
      </w:r>
      <w:r w:rsidRPr="001B2F62">
        <w:rPr>
          <w:rFonts w:ascii="Calibri Light" w:hAnsi="Calibri Light" w:cs="Calibri Light"/>
          <w:bCs/>
          <w:iCs/>
          <w:color w:val="C00000"/>
          <w:w w:val="99"/>
          <w:sz w:val="18"/>
          <w:szCs w:val="18"/>
        </w:rPr>
        <w:t xml:space="preserve"> </w:t>
      </w:r>
      <w:r w:rsidRPr="001B2F62">
        <w:rPr>
          <w:rFonts w:ascii="Calibri Light" w:hAnsi="Calibri Light" w:cs="Calibri Light"/>
          <w:bCs/>
          <w:iCs/>
          <w:color w:val="C00000"/>
          <w:sz w:val="18"/>
          <w:szCs w:val="18"/>
        </w:rPr>
        <w:t>kwalifikowanym podpisem</w:t>
      </w:r>
      <w:r w:rsidRPr="001B2F62">
        <w:rPr>
          <w:rFonts w:ascii="Calibri Light" w:hAnsi="Calibri Light" w:cs="Calibri Light"/>
          <w:bCs/>
          <w:iCs/>
          <w:color w:val="C00000"/>
          <w:spacing w:val="-20"/>
          <w:sz w:val="18"/>
          <w:szCs w:val="18"/>
        </w:rPr>
        <w:t xml:space="preserve"> </w:t>
      </w:r>
      <w:r w:rsidRPr="001B2F62">
        <w:rPr>
          <w:rFonts w:ascii="Calibri Light" w:hAnsi="Calibri Light" w:cs="Calibri Light"/>
          <w:bCs/>
          <w:iCs/>
          <w:color w:val="C00000"/>
          <w:sz w:val="18"/>
          <w:szCs w:val="18"/>
        </w:rPr>
        <w:t>elektronicznym lub podpisem zaufanym lub</w:t>
      </w:r>
      <w:r w:rsidRPr="001B2F62">
        <w:rPr>
          <w:rFonts w:ascii="Calibri Light" w:hAnsi="Calibri Light" w:cs="Calibri Light"/>
          <w:bCs/>
          <w:iCs/>
          <w:color w:val="C00000"/>
          <w:spacing w:val="-12"/>
          <w:sz w:val="18"/>
          <w:szCs w:val="18"/>
        </w:rPr>
        <w:t xml:space="preserve"> </w:t>
      </w:r>
      <w:r w:rsidRPr="001B2F62">
        <w:rPr>
          <w:rFonts w:ascii="Calibri Light" w:hAnsi="Calibri Light" w:cs="Calibri Light"/>
          <w:bCs/>
          <w:iCs/>
          <w:color w:val="C00000"/>
          <w:sz w:val="18"/>
          <w:szCs w:val="18"/>
        </w:rPr>
        <w:t>podpisem</w:t>
      </w:r>
      <w:r w:rsidRPr="001B2F62">
        <w:rPr>
          <w:rFonts w:ascii="Calibri Light" w:hAnsi="Calibri Light" w:cs="Calibri Light"/>
          <w:bCs/>
          <w:iCs/>
          <w:color w:val="C00000"/>
          <w:spacing w:val="-2"/>
          <w:sz w:val="18"/>
          <w:szCs w:val="18"/>
        </w:rPr>
        <w:t xml:space="preserve"> </w:t>
      </w:r>
      <w:r w:rsidRPr="001B2F62">
        <w:rPr>
          <w:rFonts w:ascii="Calibri Light" w:hAnsi="Calibri Light" w:cs="Calibri Light"/>
          <w:bCs/>
          <w:iCs/>
          <w:color w:val="C00000"/>
          <w:sz w:val="18"/>
          <w:szCs w:val="18"/>
        </w:rPr>
        <w:t>osobistym,</w:t>
      </w:r>
      <w:r w:rsidRPr="001B2F62">
        <w:rPr>
          <w:rFonts w:ascii="Calibri Light" w:hAnsi="Calibri Light" w:cs="Calibri Light"/>
          <w:bCs/>
          <w:iCs/>
          <w:color w:val="C00000"/>
          <w:w w:val="99"/>
          <w:sz w:val="18"/>
          <w:szCs w:val="18"/>
        </w:rPr>
        <w:t xml:space="preserve"> </w:t>
      </w:r>
      <w:r w:rsidRPr="001B2F62">
        <w:rPr>
          <w:rFonts w:ascii="Calibri Light" w:hAnsi="Calibri Light" w:cs="Calibri Light"/>
          <w:bCs/>
          <w:iCs/>
          <w:color w:val="C00000"/>
          <w:sz w:val="18"/>
          <w:szCs w:val="18"/>
        </w:rPr>
        <w:t>przez osobę lub osoby</w:t>
      </w:r>
      <w:r w:rsidRPr="001B2F62">
        <w:rPr>
          <w:rFonts w:ascii="Calibri Light" w:hAnsi="Calibri Light" w:cs="Calibri Light"/>
          <w:bCs/>
          <w:iCs/>
          <w:color w:val="C00000"/>
          <w:spacing w:val="-11"/>
          <w:sz w:val="18"/>
          <w:szCs w:val="18"/>
        </w:rPr>
        <w:t xml:space="preserve"> </w:t>
      </w:r>
      <w:r w:rsidRPr="001B2F62">
        <w:rPr>
          <w:rFonts w:ascii="Calibri Light" w:hAnsi="Calibri Light" w:cs="Calibri Light"/>
          <w:bCs/>
          <w:iCs/>
          <w:color w:val="C00000"/>
          <w:sz w:val="18"/>
          <w:szCs w:val="18"/>
        </w:rPr>
        <w:t>uprawnione</w:t>
      </w:r>
      <w:r w:rsidRPr="001B2F62">
        <w:rPr>
          <w:rFonts w:ascii="Calibri Light" w:hAnsi="Calibri Light" w:cs="Calibri Light"/>
          <w:bCs/>
          <w:iCs/>
          <w:color w:val="C00000"/>
          <w:spacing w:val="-3"/>
          <w:sz w:val="18"/>
          <w:szCs w:val="18"/>
        </w:rPr>
        <w:t xml:space="preserve"> </w:t>
      </w:r>
      <w:r w:rsidRPr="001B2F62">
        <w:rPr>
          <w:rFonts w:ascii="Calibri Light" w:hAnsi="Calibri Light" w:cs="Calibri Light"/>
          <w:bCs/>
          <w:iCs/>
          <w:color w:val="C00000"/>
          <w:sz w:val="18"/>
          <w:szCs w:val="18"/>
        </w:rPr>
        <w:t>do</w:t>
      </w:r>
      <w:r w:rsidRPr="001B2F62">
        <w:rPr>
          <w:rFonts w:ascii="Calibri Light" w:hAnsi="Calibri Light" w:cs="Calibri Light"/>
          <w:bCs/>
          <w:iCs/>
          <w:color w:val="C00000"/>
          <w:w w:val="99"/>
          <w:sz w:val="18"/>
          <w:szCs w:val="18"/>
        </w:rPr>
        <w:t xml:space="preserve"> </w:t>
      </w:r>
      <w:r w:rsidRPr="001B2F62">
        <w:rPr>
          <w:rFonts w:ascii="Calibri Light" w:hAnsi="Calibri Light" w:cs="Calibri Light"/>
          <w:bCs/>
          <w:iCs/>
          <w:color w:val="C00000"/>
          <w:sz w:val="18"/>
          <w:szCs w:val="18"/>
        </w:rPr>
        <w:t>reprezentowania Wykonawcy/Wykonawców</w:t>
      </w:r>
    </w:p>
    <w:p w14:paraId="32AB86A3" w14:textId="77777777" w:rsidR="00123470" w:rsidRPr="00F472FE" w:rsidRDefault="00123470" w:rsidP="00123470">
      <w:pPr>
        <w:ind w:right="511"/>
        <w:rPr>
          <w:rFonts w:ascii="Calibri Light" w:hAnsi="Calibri Light" w:cs="Calibri Light"/>
          <w:bCs/>
          <w:iCs/>
          <w:sz w:val="18"/>
          <w:szCs w:val="18"/>
        </w:rPr>
      </w:pPr>
      <w:r w:rsidRPr="001B2F62">
        <w:rPr>
          <w:rFonts w:ascii="Calibri Light" w:hAnsi="Calibri Light" w:cs="Calibri Light"/>
          <w:bCs/>
          <w:iCs/>
          <w:color w:val="C00000"/>
          <w:sz w:val="18"/>
          <w:szCs w:val="18"/>
        </w:rPr>
        <w:t>Zamawiający</w:t>
      </w:r>
      <w:r w:rsidRPr="001B2F62">
        <w:rPr>
          <w:rFonts w:ascii="Calibri Light" w:hAnsi="Calibri Light" w:cs="Calibri Light"/>
          <w:bCs/>
          <w:iCs/>
          <w:color w:val="C00000"/>
          <w:spacing w:val="-17"/>
          <w:sz w:val="18"/>
          <w:szCs w:val="18"/>
        </w:rPr>
        <w:t xml:space="preserve"> </w:t>
      </w:r>
      <w:r w:rsidRPr="001B2F62">
        <w:rPr>
          <w:rFonts w:ascii="Calibri Light" w:hAnsi="Calibri Light" w:cs="Calibri Light"/>
          <w:bCs/>
          <w:iCs/>
          <w:color w:val="C00000"/>
          <w:sz w:val="18"/>
          <w:szCs w:val="18"/>
        </w:rPr>
        <w:t>zaleca</w:t>
      </w:r>
      <w:r w:rsidRPr="001B2F62">
        <w:rPr>
          <w:rFonts w:ascii="Calibri Light" w:hAnsi="Calibri Light" w:cs="Calibri Light"/>
          <w:bCs/>
          <w:iCs/>
          <w:color w:val="C00000"/>
          <w:w w:val="99"/>
          <w:sz w:val="18"/>
          <w:szCs w:val="18"/>
        </w:rPr>
        <w:t xml:space="preserve"> </w:t>
      </w:r>
      <w:r w:rsidRPr="001B2F62">
        <w:rPr>
          <w:rFonts w:ascii="Calibri Light" w:hAnsi="Calibri Light" w:cs="Calibri Light"/>
          <w:bCs/>
          <w:iCs/>
          <w:color w:val="C00000"/>
          <w:sz w:val="18"/>
          <w:szCs w:val="18"/>
        </w:rPr>
        <w:t>zapisanie dokumentu w formacie</w:t>
      </w:r>
      <w:r w:rsidRPr="001B2F62">
        <w:rPr>
          <w:rFonts w:ascii="Calibri Light" w:hAnsi="Calibri Light" w:cs="Calibri Light"/>
          <w:bCs/>
          <w:iCs/>
          <w:color w:val="C00000"/>
          <w:spacing w:val="-10"/>
          <w:sz w:val="18"/>
          <w:szCs w:val="18"/>
        </w:rPr>
        <w:t xml:space="preserve"> </w:t>
      </w:r>
      <w:r w:rsidRPr="001B2F62">
        <w:rPr>
          <w:rFonts w:ascii="Calibri Light" w:hAnsi="Calibri Light" w:cs="Calibri Light"/>
          <w:bCs/>
          <w:iCs/>
          <w:color w:val="C00000"/>
          <w:sz w:val="18"/>
          <w:szCs w:val="18"/>
        </w:rPr>
        <w:t>PDF</w:t>
      </w:r>
    </w:p>
    <w:p w14:paraId="7958E551" w14:textId="77777777" w:rsidR="00123470" w:rsidRDefault="00123470" w:rsidP="00123470">
      <w:pPr>
        <w:jc w:val="right"/>
        <w:rPr>
          <w:rFonts w:ascii="Calibri Light" w:hAnsi="Calibri Light" w:cs="Calibri Light"/>
          <w:i/>
          <w:sz w:val="16"/>
          <w:szCs w:val="16"/>
        </w:rPr>
      </w:pPr>
    </w:p>
    <w:p w14:paraId="626246EA" w14:textId="77777777" w:rsidR="00123470" w:rsidRDefault="00123470" w:rsidP="00123470">
      <w:pPr>
        <w:jc w:val="right"/>
        <w:rPr>
          <w:rFonts w:ascii="Calibri Light" w:hAnsi="Calibri Light" w:cs="Calibri Light"/>
          <w:i/>
          <w:sz w:val="16"/>
          <w:szCs w:val="16"/>
        </w:rPr>
      </w:pPr>
    </w:p>
    <w:p w14:paraId="6F476DD3" w14:textId="77777777" w:rsidR="00123470" w:rsidRDefault="00123470" w:rsidP="00123470">
      <w:pPr>
        <w:jc w:val="right"/>
        <w:rPr>
          <w:rFonts w:ascii="Calibri Light" w:hAnsi="Calibri Light" w:cs="Calibri Light"/>
          <w:i/>
          <w:sz w:val="16"/>
          <w:szCs w:val="16"/>
        </w:rPr>
      </w:pPr>
    </w:p>
    <w:p w14:paraId="224D2A4B" w14:textId="77777777" w:rsidR="00123470" w:rsidRDefault="00123470" w:rsidP="00123470">
      <w:pPr>
        <w:jc w:val="right"/>
        <w:rPr>
          <w:rFonts w:ascii="Calibri Light" w:hAnsi="Calibri Light" w:cs="Calibri Light"/>
          <w:i/>
          <w:sz w:val="16"/>
          <w:szCs w:val="16"/>
        </w:rPr>
      </w:pPr>
    </w:p>
    <w:p w14:paraId="055C55CB" w14:textId="77777777" w:rsidR="00123470" w:rsidRDefault="00123470" w:rsidP="00123470">
      <w:pPr>
        <w:jc w:val="right"/>
        <w:rPr>
          <w:rFonts w:ascii="Calibri Light" w:hAnsi="Calibri Light" w:cs="Calibri Light"/>
          <w:i/>
          <w:sz w:val="16"/>
          <w:szCs w:val="16"/>
        </w:rPr>
      </w:pPr>
    </w:p>
    <w:p w14:paraId="4253F85B" w14:textId="77777777" w:rsidR="00123470" w:rsidRDefault="00123470" w:rsidP="00123470">
      <w:pPr>
        <w:jc w:val="right"/>
        <w:rPr>
          <w:rFonts w:ascii="Calibri Light" w:hAnsi="Calibri Light" w:cs="Calibri Light"/>
          <w:i/>
          <w:sz w:val="16"/>
          <w:szCs w:val="16"/>
        </w:rPr>
      </w:pPr>
    </w:p>
    <w:p w14:paraId="2A6B89F6" w14:textId="77777777" w:rsidR="00123470" w:rsidRDefault="00123470" w:rsidP="00123470">
      <w:pPr>
        <w:jc w:val="right"/>
        <w:rPr>
          <w:rFonts w:ascii="Calibri Light" w:hAnsi="Calibri Light" w:cs="Calibri Light"/>
          <w:i/>
          <w:sz w:val="16"/>
          <w:szCs w:val="16"/>
        </w:rPr>
      </w:pPr>
    </w:p>
    <w:p w14:paraId="7A98601B" w14:textId="77777777" w:rsidR="00123470" w:rsidRDefault="00123470" w:rsidP="00123470">
      <w:pPr>
        <w:jc w:val="right"/>
        <w:rPr>
          <w:rFonts w:ascii="Calibri Light" w:hAnsi="Calibri Light" w:cs="Calibri Light"/>
          <w:i/>
          <w:sz w:val="16"/>
          <w:szCs w:val="16"/>
        </w:rPr>
      </w:pPr>
    </w:p>
    <w:p w14:paraId="42ABDF6C" w14:textId="77777777" w:rsidR="00123470" w:rsidRDefault="00123470" w:rsidP="00123470">
      <w:pPr>
        <w:jc w:val="right"/>
        <w:rPr>
          <w:rFonts w:ascii="Calibri Light" w:hAnsi="Calibri Light" w:cs="Calibri Light"/>
          <w:i/>
          <w:sz w:val="16"/>
          <w:szCs w:val="16"/>
        </w:rPr>
      </w:pPr>
    </w:p>
    <w:p w14:paraId="56A71690" w14:textId="77777777" w:rsidR="00123470" w:rsidRDefault="00123470" w:rsidP="00123470">
      <w:pPr>
        <w:jc w:val="right"/>
        <w:rPr>
          <w:rFonts w:ascii="Calibri Light" w:hAnsi="Calibri Light" w:cs="Calibri Light"/>
          <w:i/>
          <w:sz w:val="16"/>
          <w:szCs w:val="16"/>
        </w:rPr>
      </w:pPr>
    </w:p>
    <w:p w14:paraId="63197477" w14:textId="77777777" w:rsidR="00123470" w:rsidRDefault="00123470" w:rsidP="00123470">
      <w:pPr>
        <w:jc w:val="right"/>
        <w:rPr>
          <w:rFonts w:ascii="Calibri Light" w:hAnsi="Calibri Light" w:cs="Calibri Light"/>
          <w:i/>
          <w:sz w:val="16"/>
          <w:szCs w:val="16"/>
        </w:rPr>
      </w:pPr>
    </w:p>
    <w:p w14:paraId="6295F77C" w14:textId="77777777" w:rsidR="00123470" w:rsidRDefault="00123470" w:rsidP="00123470">
      <w:pPr>
        <w:jc w:val="right"/>
        <w:rPr>
          <w:rFonts w:ascii="Calibri Light" w:hAnsi="Calibri Light" w:cs="Calibri Light"/>
          <w:i/>
          <w:sz w:val="16"/>
          <w:szCs w:val="16"/>
        </w:rPr>
      </w:pPr>
    </w:p>
    <w:p w14:paraId="088B426B" w14:textId="77777777" w:rsidR="00123470" w:rsidRDefault="00123470" w:rsidP="00123470">
      <w:pPr>
        <w:jc w:val="right"/>
        <w:rPr>
          <w:rFonts w:ascii="Calibri Light" w:hAnsi="Calibri Light" w:cs="Calibri Light"/>
          <w:i/>
          <w:sz w:val="16"/>
          <w:szCs w:val="16"/>
        </w:rPr>
      </w:pPr>
    </w:p>
    <w:p w14:paraId="7B7AA663" w14:textId="77777777" w:rsidR="00123470" w:rsidRDefault="00123470" w:rsidP="00123470">
      <w:pPr>
        <w:jc w:val="right"/>
        <w:rPr>
          <w:rFonts w:ascii="Calibri Light" w:hAnsi="Calibri Light" w:cs="Calibri Light"/>
          <w:i/>
          <w:sz w:val="16"/>
          <w:szCs w:val="16"/>
        </w:rPr>
      </w:pPr>
    </w:p>
    <w:p w14:paraId="719762E1" w14:textId="77777777" w:rsidR="00123470" w:rsidRDefault="00123470" w:rsidP="00123470">
      <w:pPr>
        <w:jc w:val="right"/>
        <w:rPr>
          <w:rFonts w:ascii="Calibri Light" w:hAnsi="Calibri Light" w:cs="Calibri Light"/>
          <w:i/>
          <w:sz w:val="16"/>
          <w:szCs w:val="16"/>
        </w:rPr>
      </w:pPr>
    </w:p>
    <w:p w14:paraId="77592C9C" w14:textId="77777777" w:rsidR="00123470" w:rsidRDefault="00123470" w:rsidP="00123470">
      <w:pPr>
        <w:jc w:val="right"/>
        <w:rPr>
          <w:rFonts w:ascii="Calibri Light" w:hAnsi="Calibri Light" w:cs="Calibri Light"/>
          <w:i/>
          <w:sz w:val="16"/>
          <w:szCs w:val="16"/>
        </w:rPr>
      </w:pPr>
    </w:p>
    <w:p w14:paraId="38CF159B" w14:textId="77777777" w:rsidR="00123470" w:rsidRDefault="00123470" w:rsidP="00123470">
      <w:pPr>
        <w:jc w:val="right"/>
        <w:rPr>
          <w:rFonts w:ascii="Calibri Light" w:hAnsi="Calibri Light" w:cs="Calibri Light"/>
          <w:i/>
          <w:sz w:val="16"/>
          <w:szCs w:val="16"/>
        </w:rPr>
      </w:pPr>
    </w:p>
    <w:p w14:paraId="7BB6D388" w14:textId="77777777" w:rsidR="00123470" w:rsidRDefault="00123470" w:rsidP="00123470">
      <w:pPr>
        <w:jc w:val="right"/>
        <w:rPr>
          <w:rFonts w:ascii="Calibri Light" w:hAnsi="Calibri Light" w:cs="Calibri Light"/>
          <w:i/>
          <w:sz w:val="16"/>
          <w:szCs w:val="16"/>
        </w:rPr>
      </w:pPr>
    </w:p>
    <w:p w14:paraId="73845FD9" w14:textId="77777777" w:rsidR="00123470" w:rsidRDefault="00123470" w:rsidP="00123470">
      <w:pPr>
        <w:jc w:val="right"/>
        <w:rPr>
          <w:rFonts w:ascii="Calibri Light" w:hAnsi="Calibri Light" w:cs="Calibri Light"/>
          <w:i/>
          <w:sz w:val="16"/>
          <w:szCs w:val="16"/>
        </w:rPr>
      </w:pPr>
    </w:p>
    <w:p w14:paraId="08928806" w14:textId="77777777" w:rsidR="00123470" w:rsidRDefault="00123470" w:rsidP="00123470">
      <w:pPr>
        <w:jc w:val="right"/>
        <w:rPr>
          <w:rFonts w:ascii="Calibri Light" w:hAnsi="Calibri Light" w:cs="Calibri Light"/>
          <w:i/>
          <w:sz w:val="16"/>
          <w:szCs w:val="16"/>
        </w:rPr>
      </w:pPr>
    </w:p>
    <w:p w14:paraId="2E442C5C" w14:textId="77777777" w:rsidR="00123470" w:rsidRDefault="00123470" w:rsidP="00123470">
      <w:pPr>
        <w:jc w:val="right"/>
        <w:rPr>
          <w:rFonts w:ascii="Calibri Light" w:hAnsi="Calibri Light" w:cs="Calibri Light"/>
          <w:i/>
          <w:sz w:val="16"/>
          <w:szCs w:val="16"/>
        </w:rPr>
      </w:pPr>
    </w:p>
    <w:p w14:paraId="086696DF" w14:textId="77777777" w:rsidR="00123470" w:rsidRDefault="00123470" w:rsidP="00123470">
      <w:pPr>
        <w:jc w:val="right"/>
        <w:rPr>
          <w:rFonts w:ascii="Calibri Light" w:hAnsi="Calibri Light" w:cs="Calibri Light"/>
          <w:i/>
          <w:sz w:val="16"/>
          <w:szCs w:val="16"/>
        </w:rPr>
      </w:pPr>
    </w:p>
    <w:p w14:paraId="62B6AD7F" w14:textId="77777777" w:rsidR="00123470" w:rsidRDefault="00123470" w:rsidP="00123470">
      <w:pPr>
        <w:jc w:val="right"/>
        <w:rPr>
          <w:rFonts w:ascii="Calibri Light" w:hAnsi="Calibri Light" w:cs="Calibri Light"/>
          <w:i/>
          <w:sz w:val="16"/>
          <w:szCs w:val="16"/>
        </w:rPr>
      </w:pPr>
    </w:p>
    <w:p w14:paraId="152ABBBA" w14:textId="77777777" w:rsidR="00123470" w:rsidRDefault="00123470" w:rsidP="00123470">
      <w:pPr>
        <w:jc w:val="right"/>
        <w:rPr>
          <w:rFonts w:ascii="Calibri Light" w:hAnsi="Calibri Light" w:cs="Calibri Light"/>
          <w:i/>
          <w:sz w:val="16"/>
          <w:szCs w:val="16"/>
        </w:rPr>
      </w:pPr>
    </w:p>
    <w:p w14:paraId="23709933" w14:textId="77777777" w:rsidR="00123470" w:rsidRPr="005861C7" w:rsidRDefault="00123470" w:rsidP="00123470">
      <w:pPr>
        <w:jc w:val="right"/>
        <w:rPr>
          <w:rFonts w:ascii="Calibri Light" w:hAnsi="Calibri Light" w:cs="Calibri Light"/>
          <w:sz w:val="16"/>
          <w:szCs w:val="16"/>
        </w:rPr>
      </w:pPr>
      <w:r w:rsidRPr="005861C7">
        <w:rPr>
          <w:rFonts w:ascii="Calibri Light" w:hAnsi="Calibri Light" w:cs="Calibri Light"/>
          <w:i/>
          <w:sz w:val="16"/>
          <w:szCs w:val="16"/>
        </w:rPr>
        <w:t>Załącznik nr 1A do SWZ</w:t>
      </w:r>
      <w:r>
        <w:rPr>
          <w:rFonts w:ascii="Calibri Light" w:hAnsi="Calibri Light" w:cs="Calibri Light"/>
          <w:i/>
          <w:sz w:val="16"/>
          <w:szCs w:val="16"/>
        </w:rPr>
        <w:t xml:space="preserve"> - wzór</w:t>
      </w:r>
    </w:p>
    <w:tbl>
      <w:tblPr>
        <w:tblW w:w="9346" w:type="dxa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4"/>
        <w:gridCol w:w="2360"/>
        <w:gridCol w:w="1752"/>
        <w:gridCol w:w="2970"/>
      </w:tblGrid>
      <w:tr w:rsidR="00123470" w:rsidRPr="006A3AC3" w14:paraId="27F9F47E" w14:textId="77777777" w:rsidTr="00CD312E">
        <w:trPr>
          <w:trHeight w:val="20"/>
        </w:trPr>
        <w:tc>
          <w:tcPr>
            <w:tcW w:w="2264" w:type="dxa"/>
            <w:shd w:val="clear" w:color="auto" w:fill="auto"/>
          </w:tcPr>
          <w:p w14:paraId="31B21012" w14:textId="77777777" w:rsidR="00123470" w:rsidRPr="004E4B4E" w:rsidRDefault="00123470" w:rsidP="00CD312E">
            <w:pPr>
              <w:pStyle w:val="TableParagraph"/>
              <w:ind w:left="107" w:right="-23"/>
              <w:rPr>
                <w:rFonts w:ascii="Calibri Light" w:hAnsi="Calibri Light" w:cs="Calibri Light"/>
                <w:sz w:val="20"/>
              </w:rPr>
            </w:pPr>
            <w:r w:rsidRPr="004E4B4E">
              <w:rPr>
                <w:rFonts w:ascii="Calibri Light" w:hAnsi="Calibri Light" w:cs="Calibri Light"/>
                <w:sz w:val="20"/>
              </w:rPr>
              <w:t>NAZWA WYKONAWCY</w:t>
            </w:r>
          </w:p>
        </w:tc>
        <w:tc>
          <w:tcPr>
            <w:tcW w:w="7082" w:type="dxa"/>
            <w:gridSpan w:val="3"/>
            <w:shd w:val="clear" w:color="auto" w:fill="auto"/>
          </w:tcPr>
          <w:p w14:paraId="171F5483" w14:textId="77777777" w:rsidR="00123470" w:rsidRPr="004E4B4E" w:rsidRDefault="00123470" w:rsidP="00CD312E">
            <w:pPr>
              <w:pStyle w:val="TableParagraph"/>
              <w:ind w:right="-23"/>
              <w:rPr>
                <w:rFonts w:ascii="Calibri Light" w:hAnsi="Calibri Light" w:cs="Calibri Light"/>
                <w:sz w:val="18"/>
              </w:rPr>
            </w:pPr>
          </w:p>
        </w:tc>
      </w:tr>
      <w:tr w:rsidR="00123470" w:rsidRPr="006A3AC3" w14:paraId="3BC16B25" w14:textId="77777777" w:rsidTr="00CD312E">
        <w:trPr>
          <w:trHeight w:val="20"/>
        </w:trPr>
        <w:tc>
          <w:tcPr>
            <w:tcW w:w="2264" w:type="dxa"/>
            <w:shd w:val="clear" w:color="auto" w:fill="auto"/>
          </w:tcPr>
          <w:p w14:paraId="3B254384" w14:textId="77777777" w:rsidR="00123470" w:rsidRPr="004E4B4E" w:rsidRDefault="00123470" w:rsidP="00CD312E">
            <w:pPr>
              <w:pStyle w:val="TableParagraph"/>
              <w:ind w:left="107" w:right="-23"/>
              <w:rPr>
                <w:rFonts w:ascii="Calibri Light" w:hAnsi="Calibri Light" w:cs="Calibri Light"/>
                <w:sz w:val="20"/>
              </w:rPr>
            </w:pPr>
            <w:r w:rsidRPr="004E4B4E">
              <w:rPr>
                <w:rFonts w:ascii="Calibri Light" w:hAnsi="Calibri Light" w:cs="Calibri Light"/>
                <w:sz w:val="20"/>
              </w:rPr>
              <w:t>ADRES WYKONAWCY</w:t>
            </w:r>
          </w:p>
        </w:tc>
        <w:tc>
          <w:tcPr>
            <w:tcW w:w="7082" w:type="dxa"/>
            <w:gridSpan w:val="3"/>
            <w:shd w:val="clear" w:color="auto" w:fill="auto"/>
          </w:tcPr>
          <w:p w14:paraId="1F9BEC35" w14:textId="77777777" w:rsidR="00123470" w:rsidRPr="004E4B4E" w:rsidRDefault="00123470" w:rsidP="00CD312E">
            <w:pPr>
              <w:pStyle w:val="TableParagraph"/>
              <w:ind w:right="-23"/>
              <w:rPr>
                <w:rFonts w:ascii="Calibri Light" w:hAnsi="Calibri Light" w:cs="Calibri Light"/>
                <w:sz w:val="18"/>
              </w:rPr>
            </w:pPr>
          </w:p>
        </w:tc>
      </w:tr>
      <w:tr w:rsidR="00123470" w:rsidRPr="006A3AC3" w14:paraId="3C0C2A1F" w14:textId="77777777" w:rsidTr="00CD312E">
        <w:trPr>
          <w:trHeight w:val="20"/>
        </w:trPr>
        <w:tc>
          <w:tcPr>
            <w:tcW w:w="2264" w:type="dxa"/>
            <w:shd w:val="clear" w:color="auto" w:fill="auto"/>
          </w:tcPr>
          <w:p w14:paraId="063845A2" w14:textId="77777777" w:rsidR="00123470" w:rsidRPr="004E4B4E" w:rsidRDefault="00123470" w:rsidP="00CD312E">
            <w:pPr>
              <w:pStyle w:val="TableParagraph"/>
              <w:ind w:right="-23"/>
              <w:jc w:val="right"/>
              <w:rPr>
                <w:rFonts w:ascii="Calibri Light" w:hAnsi="Calibri Light" w:cs="Calibri Light"/>
                <w:sz w:val="20"/>
              </w:rPr>
            </w:pPr>
            <w:r w:rsidRPr="004E4B4E">
              <w:rPr>
                <w:rFonts w:ascii="Calibri Light" w:hAnsi="Calibri Light" w:cs="Calibri Light"/>
                <w:sz w:val="20"/>
              </w:rPr>
              <w:t>TELEFON</w:t>
            </w:r>
          </w:p>
        </w:tc>
        <w:tc>
          <w:tcPr>
            <w:tcW w:w="2360" w:type="dxa"/>
            <w:shd w:val="clear" w:color="auto" w:fill="auto"/>
          </w:tcPr>
          <w:p w14:paraId="37D40D80" w14:textId="77777777" w:rsidR="00123470" w:rsidRPr="004E4B4E" w:rsidRDefault="00123470" w:rsidP="00CD312E">
            <w:pPr>
              <w:pStyle w:val="TableParagraph"/>
              <w:ind w:right="-23"/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1752" w:type="dxa"/>
            <w:shd w:val="clear" w:color="auto" w:fill="auto"/>
          </w:tcPr>
          <w:p w14:paraId="5D16C370" w14:textId="77777777" w:rsidR="00123470" w:rsidRPr="004E4B4E" w:rsidRDefault="00123470" w:rsidP="00CD312E">
            <w:pPr>
              <w:pStyle w:val="TableParagraph"/>
              <w:ind w:right="-23"/>
              <w:jc w:val="right"/>
              <w:rPr>
                <w:rFonts w:ascii="Calibri Light" w:hAnsi="Calibri Light" w:cs="Calibri Light"/>
                <w:sz w:val="20"/>
              </w:rPr>
            </w:pPr>
            <w:r w:rsidRPr="004E4B4E">
              <w:rPr>
                <w:rFonts w:ascii="Calibri Light" w:hAnsi="Calibri Light" w:cs="Calibri Light"/>
                <w:sz w:val="20"/>
              </w:rPr>
              <w:t>REGON</w:t>
            </w:r>
          </w:p>
        </w:tc>
        <w:tc>
          <w:tcPr>
            <w:tcW w:w="2970" w:type="dxa"/>
            <w:shd w:val="clear" w:color="auto" w:fill="auto"/>
          </w:tcPr>
          <w:p w14:paraId="4D5474A8" w14:textId="77777777" w:rsidR="00123470" w:rsidRPr="004E4B4E" w:rsidRDefault="00123470" w:rsidP="00CD312E">
            <w:pPr>
              <w:pStyle w:val="TableParagraph"/>
              <w:ind w:right="-23"/>
              <w:rPr>
                <w:rFonts w:ascii="Calibri Light" w:hAnsi="Calibri Light" w:cs="Calibri Light"/>
                <w:sz w:val="18"/>
              </w:rPr>
            </w:pPr>
          </w:p>
        </w:tc>
      </w:tr>
      <w:tr w:rsidR="00123470" w:rsidRPr="006A3AC3" w14:paraId="52B48C21" w14:textId="77777777" w:rsidTr="00CD312E">
        <w:trPr>
          <w:trHeight w:val="20"/>
        </w:trPr>
        <w:tc>
          <w:tcPr>
            <w:tcW w:w="2264" w:type="dxa"/>
            <w:shd w:val="clear" w:color="auto" w:fill="auto"/>
          </w:tcPr>
          <w:p w14:paraId="39B8BFFA" w14:textId="77777777" w:rsidR="00123470" w:rsidRPr="004E4B4E" w:rsidRDefault="00123470" w:rsidP="00CD312E">
            <w:pPr>
              <w:pStyle w:val="TableParagraph"/>
              <w:ind w:right="-23"/>
              <w:jc w:val="right"/>
              <w:rPr>
                <w:rFonts w:ascii="Calibri Light" w:hAnsi="Calibri Light" w:cs="Calibri Light"/>
                <w:sz w:val="20"/>
              </w:rPr>
            </w:pPr>
            <w:r w:rsidRPr="004E4B4E">
              <w:rPr>
                <w:rFonts w:ascii="Calibri Light" w:hAnsi="Calibri Light" w:cs="Calibri Light"/>
                <w:sz w:val="20"/>
              </w:rPr>
              <w:t>NUMER KRS</w:t>
            </w:r>
          </w:p>
        </w:tc>
        <w:tc>
          <w:tcPr>
            <w:tcW w:w="2360" w:type="dxa"/>
            <w:shd w:val="clear" w:color="auto" w:fill="auto"/>
          </w:tcPr>
          <w:p w14:paraId="7FA9B60E" w14:textId="77777777" w:rsidR="00123470" w:rsidRPr="004E4B4E" w:rsidRDefault="00123470" w:rsidP="00CD312E">
            <w:pPr>
              <w:pStyle w:val="TableParagraph"/>
              <w:ind w:right="-23"/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1752" w:type="dxa"/>
            <w:shd w:val="clear" w:color="auto" w:fill="auto"/>
          </w:tcPr>
          <w:p w14:paraId="2CBA27EE" w14:textId="77777777" w:rsidR="00123470" w:rsidRPr="004E4B4E" w:rsidRDefault="00123470" w:rsidP="00CD312E">
            <w:pPr>
              <w:pStyle w:val="TableParagraph"/>
              <w:ind w:right="-23"/>
              <w:jc w:val="right"/>
              <w:rPr>
                <w:rFonts w:ascii="Calibri Light" w:hAnsi="Calibri Light" w:cs="Calibri Light"/>
                <w:sz w:val="20"/>
              </w:rPr>
            </w:pPr>
            <w:r w:rsidRPr="004E4B4E">
              <w:rPr>
                <w:rFonts w:ascii="Calibri Light" w:hAnsi="Calibri Light" w:cs="Calibri Light"/>
                <w:sz w:val="20"/>
              </w:rPr>
              <w:t>NUMER NIP</w:t>
            </w:r>
          </w:p>
        </w:tc>
        <w:tc>
          <w:tcPr>
            <w:tcW w:w="2970" w:type="dxa"/>
            <w:shd w:val="clear" w:color="auto" w:fill="auto"/>
          </w:tcPr>
          <w:p w14:paraId="7C9A9E37" w14:textId="77777777" w:rsidR="00123470" w:rsidRPr="004E4B4E" w:rsidRDefault="00123470" w:rsidP="00CD312E">
            <w:pPr>
              <w:pStyle w:val="TableParagraph"/>
              <w:ind w:right="-23"/>
              <w:rPr>
                <w:rFonts w:ascii="Calibri Light" w:hAnsi="Calibri Light" w:cs="Calibri Light"/>
                <w:sz w:val="18"/>
              </w:rPr>
            </w:pPr>
          </w:p>
        </w:tc>
      </w:tr>
    </w:tbl>
    <w:p w14:paraId="7370BA68" w14:textId="77777777" w:rsidR="00123470" w:rsidRPr="005861C7" w:rsidRDefault="00123470" w:rsidP="00123470">
      <w:pPr>
        <w:pStyle w:val="tyt"/>
        <w:keepNext w:val="0"/>
        <w:spacing w:before="0" w:after="0"/>
        <w:rPr>
          <w:rFonts w:ascii="Calibri Light" w:hAnsi="Calibri Light" w:cs="Calibri Light"/>
          <w:sz w:val="20"/>
          <w:szCs w:val="20"/>
        </w:rPr>
      </w:pPr>
    </w:p>
    <w:p w14:paraId="46AC219D" w14:textId="77777777" w:rsidR="00123470" w:rsidRPr="005861C7" w:rsidRDefault="00123470" w:rsidP="00123470">
      <w:pPr>
        <w:jc w:val="center"/>
        <w:rPr>
          <w:rFonts w:ascii="Calibri Light" w:hAnsi="Calibri Light" w:cs="Calibri Light"/>
          <w:b/>
        </w:rPr>
      </w:pPr>
      <w:r w:rsidRPr="005861C7">
        <w:rPr>
          <w:rFonts w:ascii="Calibri Light" w:hAnsi="Calibri Light" w:cs="Calibri Light"/>
          <w:b/>
        </w:rPr>
        <w:t>TABELA ELEMENTÓW SCALONYCH</w:t>
      </w:r>
    </w:p>
    <w:p w14:paraId="54926B5C" w14:textId="77777777" w:rsidR="00123470" w:rsidRPr="005861C7" w:rsidRDefault="00123470" w:rsidP="00123470">
      <w:pPr>
        <w:rPr>
          <w:rFonts w:ascii="Calibri Light" w:hAnsi="Calibri Light" w:cs="Calibri Light"/>
          <w:b/>
          <w:sz w:val="20"/>
          <w:szCs w:val="20"/>
        </w:rPr>
      </w:pPr>
    </w:p>
    <w:p w14:paraId="102D94C5" w14:textId="77777777" w:rsidR="00123470" w:rsidRPr="005861C7" w:rsidRDefault="00123470" w:rsidP="00123470">
      <w:pPr>
        <w:jc w:val="both"/>
        <w:rPr>
          <w:rFonts w:ascii="Calibri Light" w:hAnsi="Calibri Light" w:cs="Calibri Light"/>
          <w:b/>
          <w:bCs/>
          <w:sz w:val="20"/>
          <w:szCs w:val="20"/>
        </w:rPr>
      </w:pPr>
      <w:r w:rsidRPr="005861C7">
        <w:rPr>
          <w:rFonts w:ascii="Calibri Light" w:hAnsi="Calibri Light" w:cs="Calibri Light"/>
          <w:sz w:val="20"/>
          <w:szCs w:val="20"/>
        </w:rPr>
        <w:t xml:space="preserve">w postępowaniu o udzielenie zamówienia publicznego prowadzonego w trybie podstawowym bez negocjacji na roboty budowlane pod nazwą: </w:t>
      </w:r>
      <w:r w:rsidRPr="005861C7">
        <w:rPr>
          <w:rFonts w:ascii="Calibri Light" w:hAnsi="Calibri Light" w:cs="Calibri Light"/>
          <w:b/>
          <w:bCs/>
          <w:sz w:val="20"/>
          <w:szCs w:val="20"/>
        </w:rPr>
        <w:t xml:space="preserve">Termomodernizacja budynku </w:t>
      </w:r>
      <w:r>
        <w:rPr>
          <w:rFonts w:ascii="Calibri Light" w:hAnsi="Calibri Light" w:cs="Calibri Light"/>
          <w:b/>
          <w:bCs/>
          <w:sz w:val="20"/>
          <w:szCs w:val="20"/>
        </w:rPr>
        <w:t xml:space="preserve">mieszkalnego </w:t>
      </w:r>
      <w:r w:rsidRPr="005861C7">
        <w:rPr>
          <w:rFonts w:ascii="Calibri Light" w:hAnsi="Calibri Light" w:cs="Calibri Light"/>
          <w:b/>
          <w:bCs/>
          <w:sz w:val="20"/>
          <w:szCs w:val="20"/>
        </w:rPr>
        <w:t xml:space="preserve">przy  ul. Dąbrowskiego </w:t>
      </w:r>
      <w:r>
        <w:rPr>
          <w:rFonts w:ascii="Calibri Light" w:hAnsi="Calibri Light" w:cs="Calibri Light"/>
          <w:b/>
          <w:bCs/>
          <w:sz w:val="20"/>
          <w:szCs w:val="20"/>
        </w:rPr>
        <w:t>9</w:t>
      </w:r>
      <w:r w:rsidRPr="005861C7">
        <w:rPr>
          <w:rFonts w:ascii="Calibri Light" w:hAnsi="Calibri Light" w:cs="Calibri Light"/>
          <w:b/>
          <w:bCs/>
          <w:sz w:val="20"/>
          <w:szCs w:val="20"/>
        </w:rPr>
        <w:t xml:space="preserve"> w Lidzbarku Warmińskim</w:t>
      </w:r>
    </w:p>
    <w:p w14:paraId="3FB11612" w14:textId="77777777" w:rsidR="00123470" w:rsidRPr="005861C7" w:rsidRDefault="00123470" w:rsidP="00123470">
      <w:pPr>
        <w:jc w:val="both"/>
        <w:rPr>
          <w:rFonts w:ascii="Calibri Light" w:hAnsi="Calibri Light" w:cs="Calibri Light"/>
          <w:sz w:val="20"/>
          <w:szCs w:val="20"/>
        </w:rPr>
      </w:pPr>
    </w:p>
    <w:tbl>
      <w:tblPr>
        <w:tblW w:w="9502" w:type="dxa"/>
        <w:tblInd w:w="-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78"/>
        <w:gridCol w:w="61"/>
        <w:gridCol w:w="6111"/>
        <w:gridCol w:w="2552"/>
      </w:tblGrid>
      <w:tr w:rsidR="00123470" w:rsidRPr="005861C7" w14:paraId="2A5B4EED" w14:textId="77777777" w:rsidTr="00CD312E">
        <w:trPr>
          <w:trHeight w:val="20"/>
        </w:trPr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14:paraId="07A8757A" w14:textId="77777777" w:rsidR="00123470" w:rsidRPr="005861C7" w:rsidRDefault="00123470" w:rsidP="00CD312E">
            <w:pPr>
              <w:pStyle w:val="Zawartotabeli"/>
              <w:jc w:val="center"/>
              <w:rPr>
                <w:rFonts w:ascii="Calibri Light" w:hAnsi="Calibri Light" w:cs="Calibri Light"/>
                <w:b/>
                <w:lang w:val="cs-CZ"/>
              </w:rPr>
            </w:pPr>
            <w:r w:rsidRPr="005861C7">
              <w:rPr>
                <w:rFonts w:ascii="Calibri Light" w:hAnsi="Calibri Light" w:cs="Calibri Light"/>
                <w:b/>
                <w:lang w:val="cs-CZ"/>
              </w:rPr>
              <w:t>Lp.</w:t>
            </w:r>
          </w:p>
        </w:tc>
        <w:tc>
          <w:tcPr>
            <w:tcW w:w="61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14:paraId="64AF80FD" w14:textId="77777777" w:rsidR="00123470" w:rsidRPr="005861C7" w:rsidRDefault="00123470" w:rsidP="00CD312E">
            <w:pPr>
              <w:pStyle w:val="Zawartotabeli"/>
              <w:jc w:val="center"/>
              <w:rPr>
                <w:rFonts w:ascii="Calibri Light" w:hAnsi="Calibri Light" w:cs="Calibri Light"/>
                <w:lang w:val="cs-CZ"/>
              </w:rPr>
            </w:pPr>
            <w:r w:rsidRPr="005861C7">
              <w:rPr>
                <w:rFonts w:ascii="Calibri Light" w:hAnsi="Calibri Light" w:cs="Calibri Light"/>
                <w:b/>
                <w:lang w:val="cs-CZ"/>
              </w:rPr>
              <w:t>Zakres robót, nazwa elementu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3BF4688A" w14:textId="77777777" w:rsidR="00123470" w:rsidRPr="005861C7" w:rsidRDefault="00123470" w:rsidP="00CD312E">
            <w:pPr>
              <w:pStyle w:val="Zawartotabeli"/>
              <w:jc w:val="center"/>
              <w:rPr>
                <w:rFonts w:ascii="Calibri Light" w:hAnsi="Calibri Light" w:cs="Calibri Light"/>
                <w:lang w:val="cs-CZ"/>
              </w:rPr>
            </w:pPr>
            <w:r w:rsidRPr="005861C7">
              <w:rPr>
                <w:rFonts w:ascii="Calibri Light" w:hAnsi="Calibri Light" w:cs="Calibri Light"/>
                <w:b/>
                <w:lang w:val="cs-CZ"/>
              </w:rPr>
              <w:t xml:space="preserve">Całkowity koszt                   </w:t>
            </w:r>
            <w:r w:rsidRPr="005861C7">
              <w:rPr>
                <w:rFonts w:ascii="Calibri Light" w:hAnsi="Calibri Light" w:cs="Calibri Light"/>
                <w:b/>
                <w:lang w:val="cs-CZ"/>
              </w:rPr>
              <w:br/>
              <w:t>(Cena brutto) w PLN</w:t>
            </w:r>
          </w:p>
        </w:tc>
      </w:tr>
      <w:tr w:rsidR="00123470" w:rsidRPr="005861C7" w14:paraId="687EF09F" w14:textId="77777777" w:rsidTr="00CD312E">
        <w:trPr>
          <w:trHeight w:val="20"/>
        </w:trPr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C3BD96"/>
          </w:tcPr>
          <w:p w14:paraId="0BEF96F1" w14:textId="77777777" w:rsidR="00123470" w:rsidRPr="005861C7" w:rsidRDefault="00123470" w:rsidP="00CD312E">
            <w:pPr>
              <w:pStyle w:val="Zawartotabeli"/>
              <w:jc w:val="center"/>
              <w:rPr>
                <w:rFonts w:ascii="Calibri Light" w:hAnsi="Calibri Light" w:cs="Calibri Light"/>
                <w:b/>
                <w:lang w:val="cs-CZ"/>
              </w:rPr>
            </w:pPr>
            <w:r w:rsidRPr="005861C7">
              <w:rPr>
                <w:rFonts w:ascii="Calibri Light" w:hAnsi="Calibri Light" w:cs="Calibri Light"/>
                <w:b/>
                <w:lang w:val="cs-CZ"/>
              </w:rPr>
              <w:t>1.</w:t>
            </w:r>
          </w:p>
        </w:tc>
        <w:tc>
          <w:tcPr>
            <w:tcW w:w="87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  <w:tl2br w:val="nil"/>
              <w:tr2bl w:val="nil"/>
            </w:tcBorders>
            <w:shd w:val="clear" w:color="auto" w:fill="C3BD96"/>
            <w:vAlign w:val="center"/>
          </w:tcPr>
          <w:p w14:paraId="017E61EA" w14:textId="77777777" w:rsidR="00123470" w:rsidRPr="005861C7" w:rsidRDefault="00123470" w:rsidP="00CD312E">
            <w:pPr>
              <w:pStyle w:val="Zawartotabeli"/>
              <w:rPr>
                <w:rFonts w:ascii="Calibri Light" w:hAnsi="Calibri Light" w:cs="Calibri Light"/>
                <w:b/>
              </w:rPr>
            </w:pPr>
            <w:r w:rsidRPr="005861C7">
              <w:rPr>
                <w:rFonts w:ascii="Calibri Light" w:hAnsi="Calibri Light" w:cs="Calibri Light"/>
                <w:b/>
                <w:lang w:val="cs-CZ"/>
              </w:rPr>
              <w:t xml:space="preserve">BRANŻA </w:t>
            </w:r>
            <w:r w:rsidRPr="005861C7">
              <w:rPr>
                <w:rFonts w:ascii="Calibri Light" w:hAnsi="Calibri Light" w:cs="Calibri Light"/>
                <w:b/>
              </w:rPr>
              <w:t>BUDOWLANA</w:t>
            </w:r>
          </w:p>
        </w:tc>
      </w:tr>
      <w:tr w:rsidR="00123470" w:rsidRPr="005861C7" w14:paraId="350A85E0" w14:textId="77777777" w:rsidTr="00CD312E">
        <w:trPr>
          <w:trHeight w:val="20"/>
        </w:trPr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14:paraId="68E200D1" w14:textId="77777777" w:rsidR="00123470" w:rsidRPr="005861C7" w:rsidRDefault="00123470" w:rsidP="00CD312E">
            <w:pPr>
              <w:pStyle w:val="Zawartotabeli"/>
              <w:jc w:val="center"/>
              <w:rPr>
                <w:rFonts w:ascii="Calibri Light" w:hAnsi="Calibri Light" w:cs="Calibri Light"/>
                <w:lang w:val="cs-CZ"/>
              </w:rPr>
            </w:pPr>
            <w:r w:rsidRPr="005861C7">
              <w:rPr>
                <w:rFonts w:ascii="Calibri Light" w:hAnsi="Calibri Light" w:cs="Calibri Light"/>
                <w:lang w:val="cs-CZ"/>
              </w:rPr>
              <w:t>1.1</w:t>
            </w:r>
          </w:p>
        </w:tc>
        <w:tc>
          <w:tcPr>
            <w:tcW w:w="61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</w:tcPr>
          <w:p w14:paraId="41463D4C" w14:textId="77777777" w:rsidR="00123470" w:rsidRPr="005861C7" w:rsidRDefault="00123470" w:rsidP="00CD312E">
            <w:pPr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5861C7">
              <w:rPr>
                <w:rFonts w:ascii="Calibri Light" w:hAnsi="Calibri Light" w:cs="Calibri Light"/>
                <w:sz w:val="20"/>
                <w:szCs w:val="20"/>
              </w:rPr>
              <w:t>PROJEKTOWANE WARSTWY IZOLACJI ŚCIAN OD WEWNĄTRZ</w:t>
            </w:r>
          </w:p>
          <w:p w14:paraId="3EAA719D" w14:textId="77777777" w:rsidR="00123470" w:rsidRPr="005861C7" w:rsidRDefault="00123470" w:rsidP="00CD312E">
            <w:pPr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5861C7">
              <w:rPr>
                <w:rFonts w:ascii="Calibri Light" w:hAnsi="Calibri Light" w:cs="Calibri Light"/>
                <w:sz w:val="20"/>
                <w:szCs w:val="20"/>
              </w:rPr>
              <w:t>PONIŻEJ GRUNTU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  <w:tl2br w:val="nil"/>
              <w:tr2bl w:val="nil"/>
            </w:tcBorders>
          </w:tcPr>
          <w:p w14:paraId="2BD5682E" w14:textId="77777777" w:rsidR="00123470" w:rsidRPr="005861C7" w:rsidRDefault="00123470" w:rsidP="00CD312E">
            <w:pPr>
              <w:pStyle w:val="Zawartotabeli"/>
              <w:jc w:val="center"/>
              <w:rPr>
                <w:rFonts w:ascii="Calibri Light" w:hAnsi="Calibri Light" w:cs="Calibri Light"/>
                <w:b/>
                <w:lang w:val="cs-CZ"/>
              </w:rPr>
            </w:pPr>
          </w:p>
        </w:tc>
      </w:tr>
      <w:tr w:rsidR="00123470" w:rsidRPr="005861C7" w14:paraId="6827B788" w14:textId="77777777" w:rsidTr="00CD312E">
        <w:trPr>
          <w:trHeight w:val="20"/>
        </w:trPr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14:paraId="6FBEC20E" w14:textId="77777777" w:rsidR="00123470" w:rsidRPr="005861C7" w:rsidRDefault="00123470" w:rsidP="00CD312E">
            <w:pPr>
              <w:pStyle w:val="Zawartotabeli"/>
              <w:jc w:val="center"/>
              <w:rPr>
                <w:rFonts w:ascii="Calibri Light" w:hAnsi="Calibri Light" w:cs="Calibri Light"/>
                <w:lang w:val="cs-CZ"/>
              </w:rPr>
            </w:pPr>
            <w:r w:rsidRPr="005861C7">
              <w:rPr>
                <w:rFonts w:ascii="Calibri Light" w:hAnsi="Calibri Light" w:cs="Calibri Light"/>
                <w:lang w:val="cs-CZ"/>
              </w:rPr>
              <w:t>1.2</w:t>
            </w:r>
          </w:p>
        </w:tc>
        <w:tc>
          <w:tcPr>
            <w:tcW w:w="61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</w:tcPr>
          <w:p w14:paraId="04279192" w14:textId="77777777" w:rsidR="00123470" w:rsidRPr="005861C7" w:rsidRDefault="00123470" w:rsidP="00CD312E">
            <w:pPr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5861C7">
              <w:rPr>
                <w:rFonts w:ascii="Calibri Light" w:hAnsi="Calibri Light" w:cs="Calibri Light"/>
                <w:sz w:val="20"/>
                <w:szCs w:val="20"/>
              </w:rPr>
              <w:t>PRACE PRZYGOTOWAWCZE I NAPRAWCZE PRZED MONTAŻEM I PO</w:t>
            </w:r>
          </w:p>
          <w:p w14:paraId="7D083287" w14:textId="77777777" w:rsidR="00123470" w:rsidRPr="005861C7" w:rsidRDefault="00123470" w:rsidP="00CD312E">
            <w:pPr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5861C7">
              <w:rPr>
                <w:rFonts w:ascii="Calibri Light" w:hAnsi="Calibri Light" w:cs="Calibri Light"/>
                <w:sz w:val="20"/>
                <w:szCs w:val="20"/>
              </w:rPr>
              <w:t>MONTAŻU ZASADNICZEGO ELEMENTU IZOLACJI TERMICZNEJ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  <w:tl2br w:val="nil"/>
              <w:tr2bl w:val="nil"/>
            </w:tcBorders>
          </w:tcPr>
          <w:p w14:paraId="3E87507E" w14:textId="77777777" w:rsidR="00123470" w:rsidRPr="005861C7" w:rsidRDefault="00123470" w:rsidP="00CD312E">
            <w:pPr>
              <w:pStyle w:val="Zawartotabeli"/>
              <w:jc w:val="center"/>
              <w:rPr>
                <w:rFonts w:ascii="Calibri Light" w:hAnsi="Calibri Light" w:cs="Calibri Light"/>
                <w:b/>
                <w:lang w:val="cs-CZ"/>
              </w:rPr>
            </w:pPr>
          </w:p>
        </w:tc>
      </w:tr>
      <w:tr w:rsidR="00123470" w:rsidRPr="005861C7" w14:paraId="7A62B66C" w14:textId="77777777" w:rsidTr="00CD312E">
        <w:trPr>
          <w:trHeight w:val="20"/>
        </w:trPr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14:paraId="56B8BA5E" w14:textId="77777777" w:rsidR="00123470" w:rsidRPr="005861C7" w:rsidRDefault="00123470" w:rsidP="00CD312E">
            <w:pPr>
              <w:pStyle w:val="Zawartotabeli"/>
              <w:jc w:val="center"/>
              <w:rPr>
                <w:rFonts w:ascii="Calibri Light" w:hAnsi="Calibri Light" w:cs="Calibri Light"/>
                <w:lang w:val="cs-CZ"/>
              </w:rPr>
            </w:pPr>
            <w:r w:rsidRPr="005861C7">
              <w:rPr>
                <w:rFonts w:ascii="Calibri Light" w:hAnsi="Calibri Light" w:cs="Calibri Light"/>
                <w:lang w:val="cs-CZ"/>
              </w:rPr>
              <w:t>1.3</w:t>
            </w:r>
          </w:p>
        </w:tc>
        <w:tc>
          <w:tcPr>
            <w:tcW w:w="61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</w:tcPr>
          <w:p w14:paraId="07D27973" w14:textId="77777777" w:rsidR="00123470" w:rsidRPr="005861C7" w:rsidRDefault="00123470" w:rsidP="00CD312E">
            <w:pPr>
              <w:pStyle w:val="Zawartotabeli"/>
              <w:rPr>
                <w:rFonts w:ascii="Calibri Light" w:hAnsi="Calibri Light" w:cs="Calibri Light"/>
              </w:rPr>
            </w:pPr>
            <w:r w:rsidRPr="005861C7">
              <w:rPr>
                <w:rFonts w:ascii="Calibri Light" w:hAnsi="Calibri Light" w:cs="Calibri Light"/>
              </w:rPr>
              <w:t>PROJEKTOWANE WARSTWY IZOLACJI ŚCIAN OD WEWNĄTRZ</w:t>
            </w:r>
          </w:p>
          <w:p w14:paraId="3089E754" w14:textId="77777777" w:rsidR="00123470" w:rsidRPr="005861C7" w:rsidRDefault="00123470" w:rsidP="00CD312E">
            <w:pPr>
              <w:pStyle w:val="Zawartotabeli"/>
              <w:rPr>
                <w:rFonts w:ascii="Calibri Light" w:hAnsi="Calibri Light" w:cs="Calibri Light"/>
              </w:rPr>
            </w:pPr>
            <w:r w:rsidRPr="005861C7">
              <w:rPr>
                <w:rFonts w:ascii="Calibri Light" w:hAnsi="Calibri Light" w:cs="Calibri Light"/>
              </w:rPr>
              <w:t>POWYŻEJ GRUNTU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  <w:tl2br w:val="nil"/>
              <w:tr2bl w:val="nil"/>
            </w:tcBorders>
          </w:tcPr>
          <w:p w14:paraId="357C3DFC" w14:textId="77777777" w:rsidR="00123470" w:rsidRPr="005861C7" w:rsidRDefault="00123470" w:rsidP="00CD312E">
            <w:pPr>
              <w:pStyle w:val="Zawartotabeli"/>
              <w:jc w:val="center"/>
              <w:rPr>
                <w:rFonts w:ascii="Calibri Light" w:hAnsi="Calibri Light" w:cs="Calibri Light"/>
                <w:b/>
                <w:lang w:val="cs-CZ"/>
              </w:rPr>
            </w:pPr>
          </w:p>
        </w:tc>
      </w:tr>
      <w:tr w:rsidR="00123470" w:rsidRPr="005861C7" w14:paraId="74FEF7C9" w14:textId="77777777" w:rsidTr="00CD312E">
        <w:trPr>
          <w:trHeight w:val="20"/>
        </w:trPr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14:paraId="37FD512F" w14:textId="77777777" w:rsidR="00123470" w:rsidRPr="005861C7" w:rsidRDefault="00123470" w:rsidP="00CD312E">
            <w:pPr>
              <w:pStyle w:val="Zawartotabeli"/>
              <w:jc w:val="center"/>
              <w:rPr>
                <w:rFonts w:ascii="Calibri Light" w:hAnsi="Calibri Light" w:cs="Calibri Light"/>
                <w:lang w:val="cs-CZ"/>
              </w:rPr>
            </w:pPr>
            <w:r w:rsidRPr="005861C7">
              <w:rPr>
                <w:rFonts w:ascii="Calibri Light" w:hAnsi="Calibri Light" w:cs="Calibri Light"/>
                <w:lang w:val="cs-CZ"/>
              </w:rPr>
              <w:t>1.4</w:t>
            </w:r>
          </w:p>
        </w:tc>
        <w:tc>
          <w:tcPr>
            <w:tcW w:w="61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</w:tcPr>
          <w:p w14:paraId="0C204CF9" w14:textId="77777777" w:rsidR="00123470" w:rsidRPr="005861C7" w:rsidRDefault="00123470" w:rsidP="00CD312E">
            <w:pPr>
              <w:pStyle w:val="Zawartotabeli"/>
              <w:rPr>
                <w:rFonts w:ascii="Calibri Light" w:hAnsi="Calibri Light" w:cs="Calibri Light"/>
              </w:rPr>
            </w:pPr>
            <w:r w:rsidRPr="005861C7">
              <w:rPr>
                <w:rFonts w:ascii="Calibri Light" w:hAnsi="Calibri Light" w:cs="Calibri Light"/>
              </w:rPr>
              <w:t>PRACE PRZYGOTOWAWCZE I NAPRAWCZE PRZED MONTAŻEM I PO</w:t>
            </w:r>
          </w:p>
          <w:p w14:paraId="4E359837" w14:textId="77777777" w:rsidR="00123470" w:rsidRPr="005861C7" w:rsidRDefault="00123470" w:rsidP="00CD312E">
            <w:pPr>
              <w:pStyle w:val="Zawartotabeli"/>
              <w:rPr>
                <w:rFonts w:ascii="Calibri Light" w:hAnsi="Calibri Light" w:cs="Calibri Light"/>
              </w:rPr>
            </w:pPr>
            <w:r w:rsidRPr="005861C7">
              <w:rPr>
                <w:rFonts w:ascii="Calibri Light" w:hAnsi="Calibri Light" w:cs="Calibri Light"/>
              </w:rPr>
              <w:t>MONTAŻU ZASADNICZEGO ELEMENTU IZOLACJI TERMICZNEJ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  <w:tl2br w:val="nil"/>
              <w:tr2bl w:val="nil"/>
            </w:tcBorders>
          </w:tcPr>
          <w:p w14:paraId="791D52D0" w14:textId="77777777" w:rsidR="00123470" w:rsidRPr="005861C7" w:rsidRDefault="00123470" w:rsidP="00CD312E">
            <w:pPr>
              <w:pStyle w:val="Zawartotabeli"/>
              <w:jc w:val="center"/>
              <w:rPr>
                <w:rFonts w:ascii="Calibri Light" w:hAnsi="Calibri Light" w:cs="Calibri Light"/>
                <w:b/>
                <w:lang w:val="cs-CZ"/>
              </w:rPr>
            </w:pPr>
          </w:p>
        </w:tc>
      </w:tr>
      <w:tr w:rsidR="00123470" w:rsidRPr="005861C7" w14:paraId="5AB6E2C3" w14:textId="77777777" w:rsidTr="00CD312E">
        <w:trPr>
          <w:trHeight w:val="20"/>
        </w:trPr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14:paraId="7474CE88" w14:textId="77777777" w:rsidR="00123470" w:rsidRPr="005861C7" w:rsidRDefault="00123470" w:rsidP="00CD312E">
            <w:pPr>
              <w:pStyle w:val="Zawartotabeli"/>
              <w:jc w:val="center"/>
              <w:rPr>
                <w:rFonts w:ascii="Calibri Light" w:hAnsi="Calibri Light" w:cs="Calibri Light"/>
                <w:lang w:val="cs-CZ"/>
              </w:rPr>
            </w:pPr>
            <w:r>
              <w:rPr>
                <w:rFonts w:ascii="Calibri Light" w:hAnsi="Calibri Light" w:cs="Calibri Light"/>
                <w:lang w:val="cs-CZ"/>
              </w:rPr>
              <w:t>1.7.</w:t>
            </w:r>
          </w:p>
        </w:tc>
        <w:tc>
          <w:tcPr>
            <w:tcW w:w="61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</w:tcPr>
          <w:p w14:paraId="402422A1" w14:textId="77777777" w:rsidR="00123470" w:rsidRPr="00AB42CD" w:rsidRDefault="00123470" w:rsidP="00CD312E">
            <w:pPr>
              <w:pStyle w:val="Zawartotabeli"/>
              <w:rPr>
                <w:rFonts w:ascii="Calibri Light" w:hAnsi="Calibri Light" w:cs="Calibri Light"/>
              </w:rPr>
            </w:pPr>
            <w:r w:rsidRPr="00AB42CD">
              <w:rPr>
                <w:rFonts w:ascii="Calibri Light" w:hAnsi="Calibri Light" w:cs="Calibri Light"/>
              </w:rPr>
              <w:t>PROJEKTOWANE WARTSTWY IZOLACJI STROPU POD PODDASZEM</w:t>
            </w:r>
          </w:p>
          <w:p w14:paraId="455151A1" w14:textId="77777777" w:rsidR="00123470" w:rsidRPr="005861C7" w:rsidRDefault="00123470" w:rsidP="00CD312E">
            <w:pPr>
              <w:pStyle w:val="Zawartotabeli"/>
              <w:rPr>
                <w:rFonts w:ascii="Calibri Light" w:hAnsi="Calibri Light" w:cs="Calibri Light"/>
              </w:rPr>
            </w:pPr>
            <w:r w:rsidRPr="00AB42CD">
              <w:rPr>
                <w:rFonts w:ascii="Calibri Light" w:hAnsi="Calibri Light" w:cs="Calibri Light"/>
              </w:rPr>
              <w:t>NIEUŻYTKOWYM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  <w:tl2br w:val="nil"/>
              <w:tr2bl w:val="nil"/>
            </w:tcBorders>
          </w:tcPr>
          <w:p w14:paraId="5BB570D8" w14:textId="77777777" w:rsidR="00123470" w:rsidRPr="005861C7" w:rsidRDefault="00123470" w:rsidP="00CD312E">
            <w:pPr>
              <w:pStyle w:val="Zawartotabeli"/>
              <w:jc w:val="center"/>
              <w:rPr>
                <w:rFonts w:ascii="Calibri Light" w:hAnsi="Calibri Light" w:cs="Calibri Light"/>
                <w:b/>
                <w:lang w:val="cs-CZ"/>
              </w:rPr>
            </w:pPr>
          </w:p>
        </w:tc>
      </w:tr>
      <w:tr w:rsidR="00123470" w:rsidRPr="005861C7" w14:paraId="326DB311" w14:textId="77777777" w:rsidTr="00CD312E">
        <w:trPr>
          <w:trHeight w:val="20"/>
        </w:trPr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14:paraId="352639F1" w14:textId="77777777" w:rsidR="00123470" w:rsidRPr="005861C7" w:rsidRDefault="00123470" w:rsidP="00CD312E">
            <w:pPr>
              <w:pStyle w:val="Zawartotabeli"/>
              <w:jc w:val="center"/>
              <w:rPr>
                <w:rFonts w:ascii="Calibri Light" w:hAnsi="Calibri Light" w:cs="Calibri Light"/>
                <w:lang w:val="cs-CZ"/>
              </w:rPr>
            </w:pPr>
            <w:r>
              <w:rPr>
                <w:rFonts w:ascii="Calibri Light" w:hAnsi="Calibri Light" w:cs="Calibri Light"/>
                <w:lang w:val="cs-CZ"/>
              </w:rPr>
              <w:t>1.8</w:t>
            </w:r>
          </w:p>
        </w:tc>
        <w:tc>
          <w:tcPr>
            <w:tcW w:w="61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</w:tcPr>
          <w:p w14:paraId="1689A9FF" w14:textId="77777777" w:rsidR="00123470" w:rsidRPr="00AB42CD" w:rsidRDefault="00123470" w:rsidP="00CD312E">
            <w:pPr>
              <w:pStyle w:val="Zawartotabeli"/>
              <w:rPr>
                <w:rFonts w:ascii="Calibri Light" w:hAnsi="Calibri Light" w:cs="Calibri Light"/>
              </w:rPr>
            </w:pPr>
            <w:r w:rsidRPr="00AB42CD">
              <w:rPr>
                <w:rFonts w:ascii="Calibri Light" w:hAnsi="Calibri Light" w:cs="Calibri Light"/>
              </w:rPr>
              <w:t>PRACE PRZYGOTOWAWCZE I NAPRAWCZE PRZED MONTAŻEM I</w:t>
            </w:r>
          </w:p>
          <w:p w14:paraId="3A4B4E24" w14:textId="77777777" w:rsidR="00123470" w:rsidRPr="00AB42CD" w:rsidRDefault="00123470" w:rsidP="00CD312E">
            <w:pPr>
              <w:pStyle w:val="Zawartotabeli"/>
              <w:rPr>
                <w:rFonts w:ascii="Calibri Light" w:hAnsi="Calibri Light" w:cs="Calibri Light"/>
              </w:rPr>
            </w:pPr>
            <w:r w:rsidRPr="00AB42CD">
              <w:rPr>
                <w:rFonts w:ascii="Calibri Light" w:hAnsi="Calibri Light" w:cs="Calibri Light"/>
              </w:rPr>
              <w:t>PO MONTAŻU ZASADNICZEGO ELEMENTU IZOLACJI TERMICZNEJ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  <w:tl2br w:val="nil"/>
              <w:tr2bl w:val="nil"/>
            </w:tcBorders>
          </w:tcPr>
          <w:p w14:paraId="76017EE3" w14:textId="77777777" w:rsidR="00123470" w:rsidRPr="005861C7" w:rsidRDefault="00123470" w:rsidP="00CD312E">
            <w:pPr>
              <w:pStyle w:val="Zawartotabeli"/>
              <w:jc w:val="center"/>
              <w:rPr>
                <w:rFonts w:ascii="Calibri Light" w:hAnsi="Calibri Light" w:cs="Calibri Light"/>
                <w:b/>
                <w:lang w:val="cs-CZ"/>
              </w:rPr>
            </w:pPr>
          </w:p>
        </w:tc>
      </w:tr>
      <w:tr w:rsidR="00123470" w:rsidRPr="005861C7" w14:paraId="03789013" w14:textId="77777777" w:rsidTr="00CD312E">
        <w:trPr>
          <w:trHeight w:val="20"/>
        </w:trPr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14:paraId="357B5C88" w14:textId="77777777" w:rsidR="00123470" w:rsidRPr="005861C7" w:rsidRDefault="00123470" w:rsidP="00CD312E">
            <w:pPr>
              <w:pStyle w:val="Zawartotabeli"/>
              <w:jc w:val="center"/>
              <w:rPr>
                <w:rFonts w:ascii="Calibri Light" w:hAnsi="Calibri Light" w:cs="Calibri Light"/>
                <w:lang w:val="cs-CZ"/>
              </w:rPr>
            </w:pPr>
            <w:r>
              <w:rPr>
                <w:rFonts w:ascii="Calibri Light" w:hAnsi="Calibri Light" w:cs="Calibri Light"/>
                <w:lang w:val="cs-CZ"/>
              </w:rPr>
              <w:t>1.9</w:t>
            </w:r>
          </w:p>
        </w:tc>
        <w:tc>
          <w:tcPr>
            <w:tcW w:w="61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</w:tcPr>
          <w:p w14:paraId="5899A093" w14:textId="77777777" w:rsidR="00123470" w:rsidRPr="00AB42CD" w:rsidRDefault="00123470" w:rsidP="00CD312E">
            <w:pPr>
              <w:pStyle w:val="Zawartotabeli"/>
              <w:rPr>
                <w:rFonts w:ascii="Calibri Light" w:hAnsi="Calibri Light" w:cs="Calibri Light"/>
              </w:rPr>
            </w:pPr>
            <w:r w:rsidRPr="00AB42CD">
              <w:rPr>
                <w:rFonts w:ascii="Calibri Light" w:hAnsi="Calibri Light" w:cs="Calibri Light"/>
              </w:rPr>
              <w:t>INNE PROJEKTOWANE PRACE</w:t>
            </w:r>
            <w:r>
              <w:rPr>
                <w:rFonts w:ascii="Calibri Light" w:hAnsi="Calibri Light" w:cs="Calibri Light" w:hint="default"/>
              </w:rPr>
              <w:t xml:space="preserve"> 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  <w:tl2br w:val="nil"/>
              <w:tr2bl w:val="nil"/>
            </w:tcBorders>
          </w:tcPr>
          <w:p w14:paraId="18B21912" w14:textId="77777777" w:rsidR="00123470" w:rsidRPr="005861C7" w:rsidRDefault="00123470" w:rsidP="00CD312E">
            <w:pPr>
              <w:pStyle w:val="Zawartotabeli"/>
              <w:jc w:val="center"/>
              <w:rPr>
                <w:rFonts w:ascii="Calibri Light" w:hAnsi="Calibri Light" w:cs="Calibri Light"/>
                <w:b/>
                <w:lang w:val="cs-CZ"/>
              </w:rPr>
            </w:pPr>
          </w:p>
        </w:tc>
      </w:tr>
      <w:tr w:rsidR="00123470" w:rsidRPr="005861C7" w14:paraId="783BBFA6" w14:textId="77777777" w:rsidTr="00CD312E">
        <w:trPr>
          <w:trHeight w:val="20"/>
        </w:trPr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14:paraId="433BD5C9" w14:textId="77777777" w:rsidR="00123470" w:rsidRPr="005861C7" w:rsidRDefault="00123470" w:rsidP="00CD312E">
            <w:pPr>
              <w:pStyle w:val="Zawartotabeli"/>
              <w:jc w:val="center"/>
              <w:rPr>
                <w:rFonts w:ascii="Calibri Light" w:hAnsi="Calibri Light" w:cs="Calibri Light"/>
                <w:lang w:val="cs-CZ"/>
              </w:rPr>
            </w:pPr>
            <w:r>
              <w:rPr>
                <w:rFonts w:ascii="Calibri Light" w:hAnsi="Calibri Light" w:cs="Calibri Light"/>
                <w:lang w:val="cs-CZ"/>
              </w:rPr>
              <w:t>1.10</w:t>
            </w:r>
          </w:p>
        </w:tc>
        <w:tc>
          <w:tcPr>
            <w:tcW w:w="61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</w:tcPr>
          <w:p w14:paraId="6985524A" w14:textId="77777777" w:rsidR="00123470" w:rsidRPr="00AB42CD" w:rsidRDefault="00123470" w:rsidP="00CD312E">
            <w:pPr>
              <w:pStyle w:val="Zawartotabeli"/>
              <w:rPr>
                <w:rFonts w:ascii="Calibri Light" w:hAnsi="Calibri Light" w:cs="Calibri Light"/>
              </w:rPr>
            </w:pPr>
            <w:r w:rsidRPr="00AB42CD">
              <w:rPr>
                <w:rFonts w:ascii="Calibri Light" w:hAnsi="Calibri Light" w:cs="Calibri Light"/>
              </w:rPr>
              <w:t>POMIESZCZENIE WĘZŁA CIEPLNEGO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  <w:tl2br w:val="nil"/>
              <w:tr2bl w:val="nil"/>
            </w:tcBorders>
          </w:tcPr>
          <w:p w14:paraId="3AB2CBA8" w14:textId="77777777" w:rsidR="00123470" w:rsidRPr="005861C7" w:rsidRDefault="00123470" w:rsidP="00CD312E">
            <w:pPr>
              <w:pStyle w:val="Zawartotabeli"/>
              <w:jc w:val="center"/>
              <w:rPr>
                <w:rFonts w:ascii="Calibri Light" w:hAnsi="Calibri Light" w:cs="Calibri Light"/>
                <w:b/>
                <w:lang w:val="cs-CZ"/>
              </w:rPr>
            </w:pPr>
          </w:p>
        </w:tc>
      </w:tr>
      <w:tr w:rsidR="00123470" w:rsidRPr="005861C7" w14:paraId="313E2906" w14:textId="77777777" w:rsidTr="00CD312E">
        <w:trPr>
          <w:trHeight w:val="20"/>
        </w:trPr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14:paraId="2734386B" w14:textId="77777777" w:rsidR="00123470" w:rsidRPr="005861C7" w:rsidRDefault="00123470" w:rsidP="00CD312E">
            <w:pPr>
              <w:pStyle w:val="Zawartotabeli"/>
              <w:jc w:val="center"/>
              <w:rPr>
                <w:rFonts w:ascii="Calibri Light" w:hAnsi="Calibri Light" w:cs="Calibri Light"/>
                <w:lang w:val="cs-CZ"/>
              </w:rPr>
            </w:pPr>
            <w:r w:rsidRPr="005861C7">
              <w:rPr>
                <w:rFonts w:ascii="Calibri Light" w:hAnsi="Calibri Light" w:cs="Calibri Light"/>
                <w:lang w:val="cs-CZ"/>
              </w:rPr>
              <w:t>1.</w:t>
            </w:r>
            <w:r>
              <w:rPr>
                <w:rFonts w:ascii="Calibri Light" w:hAnsi="Calibri Light" w:cs="Calibri Light"/>
                <w:lang w:val="cs-CZ"/>
              </w:rPr>
              <w:t>11</w:t>
            </w:r>
          </w:p>
        </w:tc>
        <w:tc>
          <w:tcPr>
            <w:tcW w:w="61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  <w:tl2br w:val="nil"/>
              <w:tr2bl w:val="nil"/>
            </w:tcBorders>
          </w:tcPr>
          <w:p w14:paraId="1965371E" w14:textId="77777777" w:rsidR="00123470" w:rsidRPr="005861C7" w:rsidRDefault="00123470" w:rsidP="00CD312E">
            <w:pPr>
              <w:pStyle w:val="Zawartotabeli"/>
              <w:rPr>
                <w:rFonts w:ascii="Calibri Light" w:hAnsi="Calibri Light" w:cs="Calibri Light"/>
              </w:rPr>
            </w:pPr>
            <w:r w:rsidRPr="00AB42CD">
              <w:rPr>
                <w:rFonts w:ascii="Calibri Light" w:hAnsi="Calibri Light" w:cs="Calibri Light"/>
              </w:rPr>
              <w:t>UTYLIZACJA ODPADÓW ROZBIÓRKOWYCH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0"/>
              <w:tl2br w:val="nil"/>
              <w:tr2bl w:val="nil"/>
            </w:tcBorders>
          </w:tcPr>
          <w:p w14:paraId="5B002FFF" w14:textId="77777777" w:rsidR="00123470" w:rsidRPr="005861C7" w:rsidRDefault="00123470" w:rsidP="00CD312E">
            <w:pPr>
              <w:pStyle w:val="Zawartotabeli"/>
              <w:jc w:val="center"/>
              <w:rPr>
                <w:rFonts w:ascii="Calibri Light" w:hAnsi="Calibri Light" w:cs="Calibri Light"/>
                <w:b/>
                <w:lang w:val="cs-CZ"/>
              </w:rPr>
            </w:pPr>
          </w:p>
        </w:tc>
      </w:tr>
      <w:tr w:rsidR="00123470" w:rsidRPr="005861C7" w14:paraId="41B86BFD" w14:textId="77777777" w:rsidTr="00CD312E">
        <w:trPr>
          <w:trHeight w:val="20"/>
        </w:trPr>
        <w:tc>
          <w:tcPr>
            <w:tcW w:w="695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14:paraId="38B8876C" w14:textId="77777777" w:rsidR="00123470" w:rsidRPr="005861C7" w:rsidRDefault="00123470" w:rsidP="00CD312E">
            <w:pPr>
              <w:pStyle w:val="Zawartotabeli"/>
              <w:jc w:val="right"/>
              <w:rPr>
                <w:rFonts w:ascii="Calibri Light" w:hAnsi="Calibri Light" w:cs="Calibri Light"/>
                <w:b/>
                <w:lang w:val="cs-CZ"/>
              </w:rPr>
            </w:pPr>
            <w:r w:rsidRPr="005861C7">
              <w:rPr>
                <w:rFonts w:ascii="Calibri Light" w:hAnsi="Calibri Light" w:cs="Calibri Light"/>
                <w:b/>
                <w:lang w:val="cs-CZ"/>
              </w:rPr>
              <w:t xml:space="preserve">Razem  branża </w:t>
            </w:r>
            <w:r w:rsidRPr="005861C7">
              <w:rPr>
                <w:rFonts w:ascii="Calibri Light" w:hAnsi="Calibri Light" w:cs="Calibri Light"/>
                <w:b/>
              </w:rPr>
              <w:t>budowlana</w:t>
            </w:r>
            <w:r w:rsidRPr="005861C7">
              <w:rPr>
                <w:rFonts w:ascii="Calibri Light" w:hAnsi="Calibri Light" w:cs="Calibri Light"/>
                <w:b/>
                <w:lang w:val="cs-CZ"/>
              </w:rPr>
              <w:t xml:space="preserve">: 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000000"/>
              <w:tl2br w:val="nil"/>
              <w:tr2bl w:val="nil"/>
            </w:tcBorders>
          </w:tcPr>
          <w:p w14:paraId="1A301593" w14:textId="77777777" w:rsidR="00123470" w:rsidRPr="005861C7" w:rsidRDefault="00123470" w:rsidP="00CD312E">
            <w:pPr>
              <w:pStyle w:val="Zawartotabeli"/>
              <w:jc w:val="center"/>
              <w:rPr>
                <w:rFonts w:ascii="Calibri Light" w:hAnsi="Calibri Light" w:cs="Calibri Light"/>
                <w:b/>
                <w:lang w:val="cs-CZ"/>
              </w:rPr>
            </w:pPr>
          </w:p>
        </w:tc>
      </w:tr>
      <w:tr w:rsidR="00123470" w:rsidRPr="005861C7" w14:paraId="32192A97" w14:textId="77777777" w:rsidTr="00CD312E">
        <w:trPr>
          <w:trHeight w:val="20"/>
        </w:trPr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  <w:tl2br w:val="nil"/>
              <w:tr2bl w:val="nil"/>
            </w:tcBorders>
            <w:shd w:val="clear" w:color="auto" w:fill="C3BD96"/>
          </w:tcPr>
          <w:p w14:paraId="5B139C9B" w14:textId="77777777" w:rsidR="00123470" w:rsidRPr="005861C7" w:rsidRDefault="00123470" w:rsidP="00CD312E">
            <w:pPr>
              <w:pStyle w:val="Zawartotabeli"/>
              <w:jc w:val="center"/>
              <w:rPr>
                <w:rFonts w:ascii="Calibri Light" w:hAnsi="Calibri Light" w:cs="Calibri Light"/>
                <w:b/>
                <w:lang w:val="cs-CZ"/>
              </w:rPr>
            </w:pPr>
            <w:r w:rsidRPr="005861C7">
              <w:rPr>
                <w:rFonts w:ascii="Calibri Light" w:hAnsi="Calibri Light" w:cs="Calibri Light"/>
                <w:b/>
                <w:lang w:val="cs-CZ"/>
              </w:rPr>
              <w:t>2.</w:t>
            </w:r>
          </w:p>
        </w:tc>
        <w:tc>
          <w:tcPr>
            <w:tcW w:w="8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C3BD96"/>
          </w:tcPr>
          <w:p w14:paraId="1A6BBC07" w14:textId="77777777" w:rsidR="00123470" w:rsidRPr="005861C7" w:rsidRDefault="00123470" w:rsidP="00CD312E">
            <w:pPr>
              <w:pStyle w:val="Zawartotabeli"/>
              <w:rPr>
                <w:rFonts w:ascii="Calibri Light" w:hAnsi="Calibri Light" w:cs="Calibri Light"/>
                <w:lang w:val="cs-CZ"/>
              </w:rPr>
            </w:pPr>
            <w:r w:rsidRPr="005861C7">
              <w:rPr>
                <w:rFonts w:ascii="Calibri Light" w:hAnsi="Calibri Light" w:cs="Calibri Light"/>
                <w:b/>
                <w:lang w:val="cs-CZ"/>
              </w:rPr>
              <w:t xml:space="preserve">BRANŻA ELEKTRYCZNA </w:t>
            </w:r>
          </w:p>
        </w:tc>
      </w:tr>
      <w:tr w:rsidR="00123470" w:rsidRPr="005861C7" w14:paraId="26146055" w14:textId="77777777" w:rsidTr="00CD312E">
        <w:trPr>
          <w:trHeight w:val="20"/>
        </w:trPr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  <w:tl2br w:val="nil"/>
              <w:tr2bl w:val="nil"/>
            </w:tcBorders>
          </w:tcPr>
          <w:p w14:paraId="0A83B8BA" w14:textId="77777777" w:rsidR="00123470" w:rsidRPr="005861C7" w:rsidRDefault="00123470" w:rsidP="00CD312E">
            <w:pPr>
              <w:pStyle w:val="Zawartotabeli"/>
              <w:jc w:val="center"/>
              <w:rPr>
                <w:rFonts w:ascii="Calibri Light" w:hAnsi="Calibri Light" w:cs="Calibri Light"/>
                <w:lang w:val="cs-CZ"/>
              </w:rPr>
            </w:pPr>
            <w:r w:rsidRPr="005861C7">
              <w:rPr>
                <w:rFonts w:ascii="Calibri Light" w:hAnsi="Calibri Light" w:cs="Calibri Light"/>
                <w:lang w:val="cs-CZ"/>
              </w:rPr>
              <w:t>2.1</w:t>
            </w:r>
          </w:p>
        </w:tc>
        <w:tc>
          <w:tcPr>
            <w:tcW w:w="6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A527130" w14:textId="77777777" w:rsidR="00123470" w:rsidRPr="005861C7" w:rsidRDefault="00123470" w:rsidP="00CD312E">
            <w:pPr>
              <w:pStyle w:val="Zawartotabeli"/>
              <w:rPr>
                <w:rFonts w:ascii="Calibri Light" w:hAnsi="Calibri Light" w:cs="Calibri Light"/>
              </w:rPr>
            </w:pPr>
            <w:r w:rsidRPr="00AB42CD">
              <w:rPr>
                <w:rFonts w:ascii="Calibri Light" w:hAnsi="Calibri Light" w:cs="Calibri Light"/>
              </w:rPr>
              <w:t>ROBOTY ELEKTRYCZNE W WĘŹLE CIEPLNYM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7CD326D" w14:textId="77777777" w:rsidR="00123470" w:rsidRPr="005861C7" w:rsidRDefault="00123470" w:rsidP="00CD312E">
            <w:pPr>
              <w:pStyle w:val="Zawartotabeli"/>
              <w:rPr>
                <w:rFonts w:ascii="Calibri Light" w:hAnsi="Calibri Light" w:cs="Calibri Light"/>
                <w:lang w:val="cs-CZ"/>
              </w:rPr>
            </w:pPr>
          </w:p>
        </w:tc>
      </w:tr>
      <w:tr w:rsidR="00123470" w:rsidRPr="005861C7" w14:paraId="212F4D85" w14:textId="77777777" w:rsidTr="00CD312E">
        <w:trPr>
          <w:trHeight w:val="20"/>
        </w:trPr>
        <w:tc>
          <w:tcPr>
            <w:tcW w:w="69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14:paraId="76C06375" w14:textId="77777777" w:rsidR="00123470" w:rsidRPr="005861C7" w:rsidRDefault="00123470" w:rsidP="00CD312E">
            <w:pPr>
              <w:pStyle w:val="Zawartotabeli"/>
              <w:jc w:val="right"/>
              <w:rPr>
                <w:rFonts w:ascii="Calibri Light" w:hAnsi="Calibri Light" w:cs="Calibri Light"/>
                <w:b/>
                <w:lang w:val="cs-CZ"/>
              </w:rPr>
            </w:pPr>
            <w:r w:rsidRPr="005861C7">
              <w:rPr>
                <w:rFonts w:ascii="Calibri Light" w:hAnsi="Calibri Light" w:cs="Calibri Light"/>
                <w:b/>
                <w:lang w:val="cs-CZ"/>
              </w:rPr>
              <w:t>Razem</w:t>
            </w:r>
            <w:r w:rsidRPr="005861C7">
              <w:rPr>
                <w:rFonts w:ascii="Calibri Light" w:hAnsi="Calibri Light" w:cs="Calibri Light"/>
                <w:b/>
              </w:rPr>
              <w:t xml:space="preserve"> </w:t>
            </w:r>
            <w:r w:rsidRPr="005861C7">
              <w:rPr>
                <w:rFonts w:ascii="Calibri Light" w:hAnsi="Calibri Light" w:cs="Calibri Light"/>
                <w:b/>
                <w:lang w:val="cs-CZ"/>
              </w:rPr>
              <w:t xml:space="preserve">branża elektryczna: 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  <w:tl2br w:val="nil"/>
              <w:tr2bl w:val="nil"/>
            </w:tcBorders>
          </w:tcPr>
          <w:p w14:paraId="4DB483C0" w14:textId="77777777" w:rsidR="00123470" w:rsidRPr="005861C7" w:rsidRDefault="00123470" w:rsidP="00CD312E">
            <w:pPr>
              <w:pStyle w:val="Zawartotabeli"/>
              <w:rPr>
                <w:rFonts w:ascii="Calibri Light" w:hAnsi="Calibri Light" w:cs="Calibri Light"/>
                <w:b/>
                <w:lang w:val="cs-CZ"/>
              </w:rPr>
            </w:pPr>
          </w:p>
        </w:tc>
      </w:tr>
      <w:tr w:rsidR="00123470" w:rsidRPr="005861C7" w14:paraId="626C2298" w14:textId="77777777" w:rsidTr="00CD312E">
        <w:trPr>
          <w:trHeight w:val="20"/>
        </w:trPr>
        <w:tc>
          <w:tcPr>
            <w:tcW w:w="8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  <w:tl2br w:val="nil"/>
              <w:tr2bl w:val="nil"/>
            </w:tcBorders>
            <w:shd w:val="clear" w:color="auto" w:fill="C3BD96"/>
            <w:vAlign w:val="center"/>
          </w:tcPr>
          <w:p w14:paraId="2EBDA8F4" w14:textId="77777777" w:rsidR="00123470" w:rsidRPr="005861C7" w:rsidRDefault="00123470" w:rsidP="00CD312E">
            <w:pPr>
              <w:pStyle w:val="Zawartotabeli"/>
              <w:jc w:val="center"/>
              <w:rPr>
                <w:rFonts w:ascii="Calibri Light" w:hAnsi="Calibri Light" w:cs="Calibri Light"/>
                <w:b/>
              </w:rPr>
            </w:pPr>
            <w:r w:rsidRPr="005861C7">
              <w:rPr>
                <w:rFonts w:ascii="Calibri Light" w:hAnsi="Calibri Light" w:cs="Calibri Light"/>
                <w:b/>
              </w:rPr>
              <w:t>3.</w:t>
            </w:r>
          </w:p>
        </w:tc>
        <w:tc>
          <w:tcPr>
            <w:tcW w:w="8663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0"/>
              <w:tl2br w:val="nil"/>
              <w:tr2bl w:val="nil"/>
            </w:tcBorders>
            <w:shd w:val="clear" w:color="auto" w:fill="C3BD96"/>
          </w:tcPr>
          <w:p w14:paraId="3D0776FA" w14:textId="77777777" w:rsidR="00123470" w:rsidRPr="005861C7" w:rsidRDefault="00123470" w:rsidP="00CD312E">
            <w:pPr>
              <w:pStyle w:val="Zawartotabeli"/>
              <w:rPr>
                <w:rFonts w:ascii="Calibri Light" w:hAnsi="Calibri Light" w:cs="Calibri Light"/>
                <w:b/>
                <w:lang w:val="cs-CZ"/>
              </w:rPr>
            </w:pPr>
            <w:r w:rsidRPr="005861C7">
              <w:rPr>
                <w:rFonts w:ascii="Calibri Light" w:hAnsi="Calibri Light" w:cs="Calibri Light"/>
                <w:b/>
              </w:rPr>
              <w:t>BRANŻA SANITARNA</w:t>
            </w:r>
          </w:p>
        </w:tc>
      </w:tr>
      <w:tr w:rsidR="00123470" w:rsidRPr="005861C7" w14:paraId="57E4F343" w14:textId="77777777" w:rsidTr="00CD312E">
        <w:trPr>
          <w:trHeight w:val="20"/>
        </w:trPr>
        <w:tc>
          <w:tcPr>
            <w:tcW w:w="8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14:paraId="69780FE3" w14:textId="77777777" w:rsidR="00123470" w:rsidRPr="005861C7" w:rsidRDefault="00123470" w:rsidP="00CD312E">
            <w:pPr>
              <w:pStyle w:val="Zawartotabeli"/>
              <w:jc w:val="center"/>
              <w:rPr>
                <w:rFonts w:ascii="Calibri Light" w:hAnsi="Calibri Light" w:cs="Calibri Light"/>
              </w:rPr>
            </w:pPr>
            <w:r w:rsidRPr="005861C7">
              <w:rPr>
                <w:rFonts w:ascii="Calibri Light" w:hAnsi="Calibri Light" w:cs="Calibri Light"/>
              </w:rPr>
              <w:t>3.1.</w:t>
            </w:r>
          </w:p>
        </w:tc>
        <w:tc>
          <w:tcPr>
            <w:tcW w:w="611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  <w:tl2br w:val="nil"/>
              <w:tr2bl w:val="nil"/>
            </w:tcBorders>
            <w:shd w:val="clear" w:color="auto" w:fill="FFFFFF"/>
          </w:tcPr>
          <w:p w14:paraId="3E065C2B" w14:textId="77777777" w:rsidR="00123470" w:rsidRPr="005861C7" w:rsidRDefault="00123470" w:rsidP="00CD312E">
            <w:pPr>
              <w:pStyle w:val="Zawartotabeli"/>
              <w:rPr>
                <w:rFonts w:ascii="Calibri Light" w:hAnsi="Calibri Light" w:cs="Calibri Light"/>
              </w:rPr>
            </w:pPr>
            <w:r w:rsidRPr="00AB42CD">
              <w:rPr>
                <w:rFonts w:ascii="Calibri Light" w:hAnsi="Calibri Light" w:cs="Calibri Light"/>
                <w:lang w:val="cs-CZ"/>
              </w:rPr>
              <w:t>INSTALACJA CO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14:paraId="150ABC42" w14:textId="77777777" w:rsidR="00123470" w:rsidRPr="005861C7" w:rsidRDefault="00123470" w:rsidP="00CD312E">
            <w:pPr>
              <w:pStyle w:val="Zawartotabeli"/>
              <w:rPr>
                <w:rFonts w:ascii="Calibri Light" w:hAnsi="Calibri Light" w:cs="Calibri Light"/>
                <w:b/>
              </w:rPr>
            </w:pPr>
          </w:p>
        </w:tc>
      </w:tr>
      <w:tr w:rsidR="00123470" w:rsidRPr="005861C7" w14:paraId="78C72F42" w14:textId="77777777" w:rsidTr="00CD312E">
        <w:trPr>
          <w:trHeight w:val="20"/>
        </w:trPr>
        <w:tc>
          <w:tcPr>
            <w:tcW w:w="8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14:paraId="05552F87" w14:textId="77777777" w:rsidR="00123470" w:rsidRPr="005861C7" w:rsidRDefault="00123470" w:rsidP="00CD312E">
            <w:pPr>
              <w:pStyle w:val="Zawartotabeli"/>
              <w:jc w:val="center"/>
              <w:rPr>
                <w:rFonts w:ascii="Calibri Light" w:hAnsi="Calibri Light" w:cs="Calibri Light"/>
              </w:rPr>
            </w:pPr>
            <w:r w:rsidRPr="005861C7">
              <w:rPr>
                <w:rFonts w:ascii="Calibri Light" w:hAnsi="Calibri Light" w:cs="Calibri Light"/>
              </w:rPr>
              <w:t>3.2</w:t>
            </w:r>
          </w:p>
        </w:tc>
        <w:tc>
          <w:tcPr>
            <w:tcW w:w="611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  <w:tl2br w:val="nil"/>
              <w:tr2bl w:val="nil"/>
            </w:tcBorders>
            <w:shd w:val="clear" w:color="auto" w:fill="FFFFFF"/>
          </w:tcPr>
          <w:p w14:paraId="300D0DE2" w14:textId="77777777" w:rsidR="00123470" w:rsidRPr="005861C7" w:rsidRDefault="00123470" w:rsidP="00CD312E">
            <w:pPr>
              <w:pStyle w:val="Zawartotabeli"/>
              <w:rPr>
                <w:rFonts w:ascii="Calibri Light" w:hAnsi="Calibri Light" w:cs="Calibri Light"/>
              </w:rPr>
            </w:pPr>
            <w:r w:rsidRPr="00AB42CD">
              <w:rPr>
                <w:rFonts w:ascii="Calibri Light" w:hAnsi="Calibri Light" w:cs="Calibri Light"/>
              </w:rPr>
              <w:t>WĘZEŁ CIEPLNY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14:paraId="7FDA67A5" w14:textId="77777777" w:rsidR="00123470" w:rsidRPr="005861C7" w:rsidRDefault="00123470" w:rsidP="00CD312E">
            <w:pPr>
              <w:pStyle w:val="Zawartotabeli"/>
              <w:rPr>
                <w:rFonts w:ascii="Calibri Light" w:hAnsi="Calibri Light" w:cs="Calibri Light"/>
                <w:b/>
              </w:rPr>
            </w:pPr>
          </w:p>
        </w:tc>
      </w:tr>
      <w:tr w:rsidR="00123470" w:rsidRPr="005861C7" w14:paraId="7DAC2203" w14:textId="77777777" w:rsidTr="00CD312E">
        <w:trPr>
          <w:trHeight w:val="20"/>
        </w:trPr>
        <w:tc>
          <w:tcPr>
            <w:tcW w:w="8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14:paraId="0C6CDCCF" w14:textId="77777777" w:rsidR="00123470" w:rsidRPr="005861C7" w:rsidRDefault="00123470" w:rsidP="00CD312E">
            <w:pPr>
              <w:pStyle w:val="Zawartotabeli"/>
              <w:jc w:val="center"/>
              <w:rPr>
                <w:rFonts w:ascii="Calibri Light" w:hAnsi="Calibri Light" w:cs="Calibri Light"/>
              </w:rPr>
            </w:pPr>
            <w:r w:rsidRPr="005861C7">
              <w:rPr>
                <w:rFonts w:ascii="Calibri Light" w:hAnsi="Calibri Light" w:cs="Calibri Light"/>
              </w:rPr>
              <w:t>3.3</w:t>
            </w:r>
          </w:p>
        </w:tc>
        <w:tc>
          <w:tcPr>
            <w:tcW w:w="611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  <w:tl2br w:val="nil"/>
              <w:tr2bl w:val="nil"/>
            </w:tcBorders>
            <w:shd w:val="clear" w:color="auto" w:fill="FFFFFF"/>
          </w:tcPr>
          <w:p w14:paraId="475F9EFB" w14:textId="77777777" w:rsidR="00123470" w:rsidRPr="005861C7" w:rsidRDefault="00123470" w:rsidP="00CD312E">
            <w:pPr>
              <w:pStyle w:val="Zawartotabeli"/>
              <w:rPr>
                <w:rFonts w:ascii="Calibri Light" w:hAnsi="Calibri Light" w:cs="Calibri Light"/>
              </w:rPr>
            </w:pPr>
            <w:r w:rsidRPr="00AB42CD">
              <w:rPr>
                <w:rFonts w:ascii="Calibri Light" w:hAnsi="Calibri Light" w:cs="Calibri Light"/>
              </w:rPr>
              <w:t>ROBOTY WOD-KAN W WĘŹLE CIEPLNYM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14:paraId="3A62DC59" w14:textId="77777777" w:rsidR="00123470" w:rsidRPr="005861C7" w:rsidRDefault="00123470" w:rsidP="00CD312E">
            <w:pPr>
              <w:pStyle w:val="Zawartotabeli"/>
              <w:rPr>
                <w:rFonts w:ascii="Calibri Light" w:hAnsi="Calibri Light" w:cs="Calibri Light"/>
                <w:b/>
              </w:rPr>
            </w:pPr>
          </w:p>
        </w:tc>
      </w:tr>
      <w:tr w:rsidR="00123470" w:rsidRPr="005861C7" w14:paraId="39AEA167" w14:textId="77777777" w:rsidTr="00CD312E">
        <w:trPr>
          <w:trHeight w:val="20"/>
        </w:trPr>
        <w:tc>
          <w:tcPr>
            <w:tcW w:w="8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14:paraId="4FA1CB91" w14:textId="77777777" w:rsidR="00123470" w:rsidRPr="005861C7" w:rsidRDefault="00123470" w:rsidP="00CD312E">
            <w:pPr>
              <w:pStyle w:val="Zawartotabeli"/>
              <w:jc w:val="center"/>
              <w:rPr>
                <w:rFonts w:ascii="Calibri Light" w:hAnsi="Calibri Light" w:cs="Calibri Light"/>
              </w:rPr>
            </w:pPr>
            <w:r w:rsidRPr="005861C7">
              <w:rPr>
                <w:rFonts w:ascii="Calibri Light" w:hAnsi="Calibri Light" w:cs="Calibri Light"/>
              </w:rPr>
              <w:t>3.4</w:t>
            </w:r>
          </w:p>
        </w:tc>
        <w:tc>
          <w:tcPr>
            <w:tcW w:w="611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  <w:tl2br w:val="nil"/>
              <w:tr2bl w:val="nil"/>
            </w:tcBorders>
            <w:shd w:val="clear" w:color="auto" w:fill="FFFFFF"/>
          </w:tcPr>
          <w:p w14:paraId="0D0B6AE5" w14:textId="77777777" w:rsidR="00123470" w:rsidRPr="005861C7" w:rsidRDefault="00123470" w:rsidP="00CD312E">
            <w:pPr>
              <w:pStyle w:val="Zawartotabeli"/>
              <w:rPr>
                <w:rFonts w:ascii="Calibri Light" w:hAnsi="Calibri Light" w:cs="Calibri Light"/>
              </w:rPr>
            </w:pPr>
            <w:r w:rsidRPr="00AB42CD">
              <w:rPr>
                <w:rFonts w:ascii="Calibri Light" w:hAnsi="Calibri Light" w:cs="Calibri Light"/>
              </w:rPr>
              <w:t>UTYLIZACJA ODPADÓW ROZBIÓRKOWYCH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14:paraId="0A109847" w14:textId="77777777" w:rsidR="00123470" w:rsidRPr="005861C7" w:rsidRDefault="00123470" w:rsidP="00CD312E">
            <w:pPr>
              <w:pStyle w:val="Zawartotabeli"/>
              <w:rPr>
                <w:rFonts w:ascii="Calibri Light" w:hAnsi="Calibri Light" w:cs="Calibri Light"/>
                <w:b/>
              </w:rPr>
            </w:pPr>
          </w:p>
        </w:tc>
      </w:tr>
      <w:tr w:rsidR="00123470" w:rsidRPr="005861C7" w14:paraId="4686C118" w14:textId="77777777" w:rsidTr="00CD312E">
        <w:trPr>
          <w:trHeight w:val="20"/>
        </w:trPr>
        <w:tc>
          <w:tcPr>
            <w:tcW w:w="69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14:paraId="7B72BC70" w14:textId="77777777" w:rsidR="00123470" w:rsidRPr="005861C7" w:rsidRDefault="00123470" w:rsidP="00CD312E">
            <w:pPr>
              <w:pStyle w:val="Zawartotabeli"/>
              <w:jc w:val="right"/>
              <w:rPr>
                <w:rFonts w:ascii="Calibri Light" w:hAnsi="Calibri Light" w:cs="Calibri Light"/>
                <w:b/>
              </w:rPr>
            </w:pPr>
            <w:r w:rsidRPr="005861C7">
              <w:rPr>
                <w:rFonts w:ascii="Calibri Light" w:hAnsi="Calibri Light" w:cs="Calibri Light"/>
                <w:b/>
              </w:rPr>
              <w:t>Razem branża sanitarna: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14:paraId="7BB41496" w14:textId="77777777" w:rsidR="00123470" w:rsidRPr="005861C7" w:rsidRDefault="00123470" w:rsidP="00CD312E">
            <w:pPr>
              <w:pStyle w:val="Zawartotabeli"/>
              <w:rPr>
                <w:rFonts w:ascii="Calibri Light" w:hAnsi="Calibri Light" w:cs="Calibri Light"/>
                <w:b/>
              </w:rPr>
            </w:pPr>
          </w:p>
        </w:tc>
      </w:tr>
      <w:tr w:rsidR="00123470" w:rsidRPr="006778A3" w14:paraId="21B6D808" w14:textId="77777777" w:rsidTr="00CD312E">
        <w:trPr>
          <w:trHeight w:val="20"/>
        </w:trPr>
        <w:tc>
          <w:tcPr>
            <w:tcW w:w="69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  <w:tl2br w:val="nil"/>
              <w:tr2bl w:val="nil"/>
            </w:tcBorders>
            <w:shd w:val="clear" w:color="auto" w:fill="FFFFFF"/>
          </w:tcPr>
          <w:p w14:paraId="3AAA8046" w14:textId="77777777" w:rsidR="00123470" w:rsidRPr="006778A3" w:rsidRDefault="00123470" w:rsidP="00CD312E">
            <w:pPr>
              <w:pStyle w:val="Zawartotabeli"/>
              <w:rPr>
                <w:rFonts w:ascii="Calibri Light" w:hAnsi="Calibri Light" w:cs="Calibri Light"/>
                <w:b/>
              </w:rPr>
            </w:pPr>
            <w:r w:rsidRPr="006778A3">
              <w:rPr>
                <w:rFonts w:ascii="Calibri Light" w:hAnsi="Calibri Light" w:cs="Calibri Light"/>
                <w:b/>
              </w:rPr>
              <w:t xml:space="preserve">Łącznie wartość wszystkich robót  </w:t>
            </w:r>
          </w:p>
          <w:p w14:paraId="3A07CD01" w14:textId="77777777" w:rsidR="00123470" w:rsidRPr="006778A3" w:rsidRDefault="00123470" w:rsidP="00CD312E">
            <w:pPr>
              <w:pStyle w:val="Zawartotabeli"/>
              <w:rPr>
                <w:rFonts w:ascii="Calibri Light" w:hAnsi="Calibri Light" w:cs="Calibri Light"/>
                <w:b/>
              </w:rPr>
            </w:pPr>
            <w:r w:rsidRPr="006778A3">
              <w:rPr>
                <w:rFonts w:ascii="Calibri Light" w:hAnsi="Calibri Light" w:cs="Calibri Light"/>
                <w:b/>
              </w:rPr>
              <w:t>(Razem branża budowlana+ Razem branża elektryczna+ Razem branża sanitarna):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14:paraId="58507574" w14:textId="77777777" w:rsidR="00123470" w:rsidRPr="006778A3" w:rsidRDefault="00123470" w:rsidP="00CD312E">
            <w:pPr>
              <w:pStyle w:val="Zawartotabeli"/>
              <w:rPr>
                <w:rFonts w:ascii="Calibri Light" w:hAnsi="Calibri Light" w:cs="Calibri Light"/>
                <w:b/>
              </w:rPr>
            </w:pPr>
          </w:p>
        </w:tc>
      </w:tr>
    </w:tbl>
    <w:p w14:paraId="7E8A6C2A" w14:textId="77777777" w:rsidR="00123470" w:rsidRPr="005861C7" w:rsidRDefault="00123470" w:rsidP="00123470">
      <w:pPr>
        <w:tabs>
          <w:tab w:val="left" w:pos="1978"/>
          <w:tab w:val="left" w:pos="3828"/>
          <w:tab w:val="center" w:pos="4677"/>
        </w:tabs>
        <w:rPr>
          <w:rFonts w:ascii="Calibri Light" w:hAnsi="Calibri Light" w:cs="Calibri Light"/>
          <w:sz w:val="20"/>
          <w:szCs w:val="20"/>
        </w:rPr>
        <w:sectPr w:rsidR="00123470" w:rsidRPr="005861C7" w:rsidSect="00123470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1F648F7B" w14:textId="77777777" w:rsidR="00123470" w:rsidRPr="00BF41F7" w:rsidRDefault="00123470" w:rsidP="00123470">
      <w:pPr>
        <w:tabs>
          <w:tab w:val="left" w:pos="1978"/>
          <w:tab w:val="left" w:pos="3828"/>
          <w:tab w:val="center" w:pos="4677"/>
        </w:tabs>
        <w:rPr>
          <w:rFonts w:ascii="Calibri Light" w:hAnsi="Calibri Light" w:cs="Calibri Light"/>
          <w:b/>
          <w:bCs/>
          <w:highlight w:val="green"/>
        </w:rPr>
      </w:pPr>
      <w:r w:rsidRPr="00BF41F7">
        <w:rPr>
          <w:rFonts w:ascii="Calibri Light" w:hAnsi="Calibri Light" w:cs="Calibri Light"/>
          <w:b/>
          <w:bCs/>
          <w:highlight w:val="green"/>
        </w:rPr>
        <w:t xml:space="preserve">Uwaga! </w:t>
      </w:r>
    </w:p>
    <w:p w14:paraId="6FE11DD9" w14:textId="77777777" w:rsidR="00123470" w:rsidRPr="00BF41F7" w:rsidRDefault="00123470" w:rsidP="00123470">
      <w:pPr>
        <w:tabs>
          <w:tab w:val="left" w:pos="1978"/>
          <w:tab w:val="left" w:pos="3828"/>
          <w:tab w:val="center" w:pos="4677"/>
        </w:tabs>
        <w:spacing w:after="120"/>
        <w:rPr>
          <w:rFonts w:ascii="Calibri Light" w:hAnsi="Calibri Light" w:cs="Calibri Light"/>
          <w:b/>
          <w:bCs/>
          <w:u w:val="single"/>
        </w:rPr>
      </w:pPr>
      <w:r w:rsidRPr="00BF41F7">
        <w:rPr>
          <w:rFonts w:ascii="Calibri Light" w:hAnsi="Calibri Light" w:cs="Calibri Light"/>
          <w:b/>
          <w:bCs/>
          <w:highlight w:val="green"/>
          <w:u w:val="single"/>
        </w:rPr>
        <w:t>W formularzu TABELA ELEMENTÓW SCALONYCH należy ująć dodatkowo wykonanie następujących prac:</w:t>
      </w:r>
      <w:r w:rsidRPr="00BF41F7">
        <w:rPr>
          <w:rFonts w:ascii="Calibri Light" w:hAnsi="Calibri Light" w:cs="Calibri Light"/>
          <w:b/>
          <w:bCs/>
          <w:u w:val="single"/>
        </w:rPr>
        <w:t xml:space="preserve"> </w:t>
      </w:r>
    </w:p>
    <w:p w14:paraId="2A430891" w14:textId="77777777" w:rsidR="00123470" w:rsidRDefault="00123470" w:rsidP="00123470">
      <w:pPr>
        <w:numPr>
          <w:ilvl w:val="1"/>
          <w:numId w:val="63"/>
        </w:numPr>
        <w:tabs>
          <w:tab w:val="left" w:pos="284"/>
          <w:tab w:val="left" w:pos="3828"/>
          <w:tab w:val="center" w:pos="4677"/>
        </w:tabs>
        <w:spacing w:after="120"/>
        <w:ind w:left="284" w:hanging="284"/>
        <w:jc w:val="both"/>
        <w:rPr>
          <w:rFonts w:ascii="Calibri Light" w:hAnsi="Calibri Light" w:cs="Calibri Light"/>
          <w:b/>
          <w:bCs/>
        </w:rPr>
      </w:pPr>
      <w:r w:rsidRPr="00BF41F7">
        <w:rPr>
          <w:rFonts w:ascii="Calibri Light" w:hAnsi="Calibri Light" w:cs="Calibri Light"/>
          <w:b/>
          <w:bCs/>
        </w:rPr>
        <w:t>hydroizolację ścian fundamentowych</w:t>
      </w:r>
      <w:r>
        <w:rPr>
          <w:rFonts w:ascii="Calibri Light" w:hAnsi="Calibri Light" w:cs="Calibri Light"/>
          <w:b/>
          <w:bCs/>
        </w:rPr>
        <w:t xml:space="preserve"> wykonanych od zewnątrz budynku (przedmiar stanowi załącznik Nr 1C do SWZ)</w:t>
      </w:r>
      <w:r w:rsidRPr="00BF41F7">
        <w:rPr>
          <w:rFonts w:ascii="Calibri Light" w:hAnsi="Calibri Light" w:cs="Calibri Light"/>
          <w:b/>
          <w:bCs/>
        </w:rPr>
        <w:t xml:space="preserve"> oraz </w:t>
      </w:r>
    </w:p>
    <w:p w14:paraId="68AC6A88" w14:textId="77777777" w:rsidR="00123470" w:rsidRPr="00BF41F7" w:rsidRDefault="00123470" w:rsidP="00123470">
      <w:pPr>
        <w:numPr>
          <w:ilvl w:val="1"/>
          <w:numId w:val="63"/>
        </w:numPr>
        <w:tabs>
          <w:tab w:val="left" w:pos="284"/>
          <w:tab w:val="left" w:pos="3828"/>
          <w:tab w:val="center" w:pos="4677"/>
        </w:tabs>
        <w:spacing w:after="120"/>
        <w:ind w:left="284" w:hanging="284"/>
        <w:jc w:val="both"/>
        <w:rPr>
          <w:rFonts w:ascii="Calibri Light" w:hAnsi="Calibri Light" w:cs="Calibri Light"/>
          <w:b/>
          <w:bCs/>
        </w:rPr>
      </w:pPr>
      <w:r w:rsidRPr="00BF41F7">
        <w:rPr>
          <w:rFonts w:ascii="Calibri Light" w:hAnsi="Calibri Light" w:cs="Calibri Light"/>
          <w:b/>
          <w:bCs/>
        </w:rPr>
        <w:t xml:space="preserve">5 sztuk podgrzewaczy pojemnościowych na prąd o pojemności 80l każdy, na potrzeby ciepłej wody użytkowej.    </w:t>
      </w:r>
    </w:p>
    <w:p w14:paraId="397FC4AA" w14:textId="77777777" w:rsidR="00123470" w:rsidRPr="007E2444" w:rsidRDefault="00123470" w:rsidP="00123470">
      <w:pPr>
        <w:tabs>
          <w:tab w:val="left" w:pos="284"/>
          <w:tab w:val="left" w:pos="3828"/>
          <w:tab w:val="center" w:pos="4677"/>
        </w:tabs>
        <w:ind w:left="284"/>
        <w:rPr>
          <w:rFonts w:ascii="Calibri Light" w:hAnsi="Calibri Light" w:cs="Calibri Light"/>
          <w:b/>
          <w:bCs/>
          <w:sz w:val="20"/>
          <w:szCs w:val="20"/>
        </w:rPr>
      </w:pPr>
      <w:r w:rsidRPr="007E2444">
        <w:rPr>
          <w:rFonts w:ascii="Calibri Light" w:hAnsi="Calibri Light" w:cs="Calibri Light"/>
          <w:b/>
          <w:bCs/>
          <w:sz w:val="20"/>
          <w:szCs w:val="20"/>
        </w:rPr>
        <w:t xml:space="preserve">                    </w:t>
      </w:r>
    </w:p>
    <w:p w14:paraId="75A87EC1" w14:textId="77777777" w:rsidR="00123470" w:rsidRPr="005861C7" w:rsidRDefault="00123470" w:rsidP="00123470">
      <w:pPr>
        <w:tabs>
          <w:tab w:val="left" w:pos="1978"/>
          <w:tab w:val="left" w:pos="3828"/>
          <w:tab w:val="center" w:pos="4677"/>
        </w:tabs>
        <w:rPr>
          <w:rFonts w:ascii="Calibri Light" w:hAnsi="Calibri Light" w:cs="Calibri Light"/>
          <w:sz w:val="20"/>
          <w:szCs w:val="20"/>
        </w:rPr>
      </w:pPr>
      <w:r w:rsidRPr="005861C7">
        <w:rPr>
          <w:rFonts w:ascii="Calibri Light" w:hAnsi="Calibri Light" w:cs="Calibri Light"/>
          <w:sz w:val="20"/>
          <w:szCs w:val="20"/>
        </w:rPr>
        <w:t xml:space="preserve">                                                                       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9"/>
      </w:tblGrid>
      <w:tr w:rsidR="00123470" w:rsidRPr="005861C7" w14:paraId="76F529E7" w14:textId="77777777" w:rsidTr="00CD312E">
        <w:trPr>
          <w:trHeight w:val="31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C139983" w14:textId="77777777" w:rsidR="00123470" w:rsidRPr="005861C7" w:rsidRDefault="00123470" w:rsidP="00CD312E">
            <w:pPr>
              <w:tabs>
                <w:tab w:val="left" w:pos="0"/>
              </w:tabs>
              <w:suppressAutoHyphens/>
              <w:rPr>
                <w:rFonts w:ascii="Calibri Light" w:hAnsi="Calibri Light" w:cs="Calibri Light"/>
                <w:sz w:val="20"/>
                <w:szCs w:val="20"/>
              </w:rPr>
            </w:pPr>
            <w:r w:rsidRPr="005861C7">
              <w:rPr>
                <w:rFonts w:ascii="Calibri Light" w:hAnsi="Calibri Light" w:cs="Calibri Light"/>
                <w:sz w:val="20"/>
                <w:szCs w:val="20"/>
              </w:rPr>
              <w:t>Miejscowość:</w:t>
            </w:r>
          </w:p>
        </w:tc>
      </w:tr>
      <w:tr w:rsidR="00123470" w:rsidRPr="005861C7" w14:paraId="06F64C38" w14:textId="77777777" w:rsidTr="00CD312E">
        <w:trPr>
          <w:trHeight w:val="34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65571AA" w14:textId="77777777" w:rsidR="00123470" w:rsidRPr="005861C7" w:rsidRDefault="00123470" w:rsidP="00CD312E">
            <w:pPr>
              <w:tabs>
                <w:tab w:val="left" w:pos="0"/>
              </w:tabs>
              <w:suppressAutoHyphens/>
              <w:rPr>
                <w:rFonts w:ascii="Calibri Light" w:hAnsi="Calibri Light" w:cs="Calibri Light"/>
                <w:sz w:val="20"/>
                <w:szCs w:val="20"/>
              </w:rPr>
            </w:pPr>
            <w:r w:rsidRPr="005861C7">
              <w:rPr>
                <w:rFonts w:ascii="Calibri Light" w:hAnsi="Calibri Light" w:cs="Calibri Light"/>
                <w:sz w:val="20"/>
                <w:szCs w:val="20"/>
              </w:rPr>
              <w:t>Data:</w:t>
            </w:r>
          </w:p>
        </w:tc>
      </w:tr>
    </w:tbl>
    <w:p w14:paraId="31D6C26F" w14:textId="77777777" w:rsidR="00123470" w:rsidRPr="005861C7" w:rsidRDefault="00123470" w:rsidP="00123470">
      <w:pPr>
        <w:tabs>
          <w:tab w:val="left" w:pos="4111"/>
          <w:tab w:val="left" w:pos="4395"/>
          <w:tab w:val="center" w:pos="4677"/>
        </w:tabs>
        <w:rPr>
          <w:rFonts w:ascii="Calibri Light" w:hAnsi="Calibri Light" w:cs="Calibri Light"/>
          <w:b/>
          <w:i/>
          <w:sz w:val="20"/>
          <w:szCs w:val="20"/>
        </w:rPr>
      </w:pPr>
    </w:p>
    <w:p w14:paraId="16EDD7BF" w14:textId="77777777" w:rsidR="00123470" w:rsidRPr="006778A3" w:rsidRDefault="00123470" w:rsidP="00123470">
      <w:pPr>
        <w:tabs>
          <w:tab w:val="left" w:pos="4111"/>
          <w:tab w:val="left" w:pos="4395"/>
          <w:tab w:val="center" w:pos="4677"/>
        </w:tabs>
        <w:rPr>
          <w:rFonts w:ascii="Calibri Light" w:hAnsi="Calibri Light" w:cs="Calibri Light"/>
          <w:bCs/>
          <w:iCs/>
          <w:color w:val="C00000"/>
          <w:sz w:val="20"/>
          <w:szCs w:val="20"/>
        </w:rPr>
      </w:pPr>
      <w:r w:rsidRPr="006778A3">
        <w:rPr>
          <w:rFonts w:ascii="Calibri Light" w:hAnsi="Calibri Light" w:cs="Calibri Light"/>
          <w:bCs/>
          <w:iCs/>
          <w:color w:val="C00000"/>
          <w:sz w:val="20"/>
          <w:szCs w:val="20"/>
        </w:rPr>
        <w:t xml:space="preserve">Dokument należy wypełnić i podpisać: kwalifikowanym  podpisem elektronicznym lub podpisem zaufanym lub podpisem osobistym, przez osobę lub osoby uprawnione do reprezentowania Wykonawcy/ Wykonawców  </w:t>
      </w:r>
    </w:p>
    <w:p w14:paraId="3D7A6F70" w14:textId="77777777" w:rsidR="00123470" w:rsidRPr="006778A3" w:rsidRDefault="00123470" w:rsidP="00123470">
      <w:pPr>
        <w:jc w:val="right"/>
        <w:rPr>
          <w:rFonts w:ascii="Calibri Light" w:hAnsi="Calibri Light" w:cs="Calibri Light"/>
          <w:bCs/>
          <w:iCs/>
          <w:color w:val="C00000"/>
          <w:sz w:val="20"/>
          <w:szCs w:val="20"/>
        </w:rPr>
      </w:pPr>
      <w:r w:rsidRPr="006778A3">
        <w:rPr>
          <w:rFonts w:ascii="Calibri Light" w:hAnsi="Calibri Light" w:cs="Calibri Light"/>
          <w:bCs/>
          <w:iCs/>
          <w:color w:val="C00000"/>
          <w:sz w:val="20"/>
          <w:szCs w:val="20"/>
        </w:rPr>
        <w:t xml:space="preserve">                                                                                              </w:t>
      </w:r>
    </w:p>
    <w:p w14:paraId="1D11E63E" w14:textId="77777777" w:rsidR="00123470" w:rsidRPr="006778A3" w:rsidRDefault="00123470" w:rsidP="00123470">
      <w:pPr>
        <w:tabs>
          <w:tab w:val="left" w:pos="1978"/>
          <w:tab w:val="left" w:pos="3828"/>
          <w:tab w:val="center" w:pos="4677"/>
        </w:tabs>
        <w:rPr>
          <w:rFonts w:ascii="Calibri Light" w:hAnsi="Calibri Light" w:cs="Calibri Light"/>
          <w:bCs/>
          <w:iCs/>
          <w:color w:val="C00000"/>
          <w:sz w:val="20"/>
          <w:szCs w:val="20"/>
        </w:rPr>
      </w:pPr>
      <w:r w:rsidRPr="006778A3">
        <w:rPr>
          <w:rFonts w:ascii="Calibri Light" w:hAnsi="Calibri Light" w:cs="Calibri Light"/>
          <w:bCs/>
          <w:iCs/>
          <w:color w:val="C00000"/>
          <w:sz w:val="20"/>
          <w:szCs w:val="20"/>
        </w:rPr>
        <w:t>Zamawiający zaleca zapisanie dokumentu w formacie PDF.</w:t>
      </w:r>
    </w:p>
    <w:p w14:paraId="52BAA819" w14:textId="77777777" w:rsidR="00123470" w:rsidRPr="005861C7" w:rsidRDefault="00123470" w:rsidP="00123470">
      <w:pPr>
        <w:pStyle w:val="Tekstpodstawowy"/>
        <w:ind w:right="-25"/>
        <w:rPr>
          <w:rFonts w:ascii="Calibri Light" w:hAnsi="Calibri Light" w:cs="Calibri Light"/>
        </w:rPr>
      </w:pPr>
    </w:p>
    <w:p w14:paraId="5DCF9D2C" w14:textId="77777777" w:rsidR="00123470" w:rsidRPr="006A3AC3" w:rsidRDefault="00123470" w:rsidP="00123470">
      <w:pPr>
        <w:pStyle w:val="Tekstpodstawowy"/>
        <w:ind w:right="-25"/>
        <w:rPr>
          <w:rFonts w:ascii="Calibri Light" w:hAnsi="Calibri Light" w:cs="Calibri Light"/>
        </w:rPr>
      </w:pPr>
    </w:p>
    <w:p w14:paraId="00CD95E0" w14:textId="77777777" w:rsidR="00123470" w:rsidRDefault="00123470" w:rsidP="00123470">
      <w:pPr>
        <w:pStyle w:val="Tekstpodstawowy"/>
        <w:spacing w:before="3"/>
        <w:ind w:right="-25"/>
        <w:rPr>
          <w:rFonts w:ascii="Calibri Light" w:hAnsi="Calibri Light" w:cs="Calibri Light"/>
          <w:sz w:val="19"/>
        </w:rPr>
      </w:pPr>
    </w:p>
    <w:p w14:paraId="69FB73A3" w14:textId="77777777" w:rsidR="00123470" w:rsidRDefault="00123470" w:rsidP="00123470">
      <w:pPr>
        <w:pStyle w:val="Tekstpodstawowy"/>
        <w:spacing w:before="3"/>
        <w:ind w:right="-25"/>
        <w:rPr>
          <w:rFonts w:ascii="Calibri Light" w:hAnsi="Calibri Light" w:cs="Calibri Light"/>
          <w:sz w:val="19"/>
        </w:rPr>
      </w:pPr>
    </w:p>
    <w:p w14:paraId="6E901612" w14:textId="77777777" w:rsidR="00123470" w:rsidRDefault="00123470" w:rsidP="00123470">
      <w:pPr>
        <w:pStyle w:val="Tekstpodstawowy"/>
        <w:spacing w:before="3"/>
        <w:ind w:right="-25"/>
        <w:rPr>
          <w:rFonts w:ascii="Calibri Light" w:hAnsi="Calibri Light" w:cs="Calibri Light"/>
          <w:sz w:val="19"/>
        </w:rPr>
      </w:pPr>
    </w:p>
    <w:p w14:paraId="28AB9E63" w14:textId="77777777" w:rsidR="00123470" w:rsidRDefault="00123470" w:rsidP="00123470">
      <w:pPr>
        <w:pStyle w:val="Tekstpodstawowy"/>
        <w:spacing w:before="3"/>
        <w:ind w:right="-25"/>
        <w:rPr>
          <w:rFonts w:ascii="Calibri Light" w:hAnsi="Calibri Light" w:cs="Calibri Light"/>
          <w:sz w:val="19"/>
        </w:rPr>
      </w:pPr>
    </w:p>
    <w:p w14:paraId="5AE7FA87" w14:textId="77777777" w:rsidR="00123470" w:rsidRDefault="00123470" w:rsidP="00123470">
      <w:pPr>
        <w:pStyle w:val="Tekstpodstawowy"/>
        <w:spacing w:before="3"/>
        <w:ind w:right="-25"/>
        <w:rPr>
          <w:rFonts w:ascii="Calibri Light" w:hAnsi="Calibri Light" w:cs="Calibri Light"/>
          <w:sz w:val="19"/>
        </w:rPr>
      </w:pPr>
    </w:p>
    <w:p w14:paraId="10830096" w14:textId="77777777" w:rsidR="00123470" w:rsidRDefault="00123470" w:rsidP="00123470">
      <w:pPr>
        <w:pStyle w:val="Tekstpodstawowy"/>
        <w:spacing w:before="3"/>
        <w:ind w:right="-25"/>
        <w:rPr>
          <w:rFonts w:ascii="Calibri Light" w:hAnsi="Calibri Light" w:cs="Calibri Light"/>
          <w:sz w:val="19"/>
        </w:rPr>
      </w:pPr>
    </w:p>
    <w:p w14:paraId="0CBA316B" w14:textId="77777777" w:rsidR="00123470" w:rsidRDefault="00123470" w:rsidP="00123470">
      <w:pPr>
        <w:pStyle w:val="Tekstpodstawowy"/>
        <w:spacing w:before="3"/>
        <w:ind w:right="-25"/>
        <w:rPr>
          <w:rFonts w:ascii="Calibri Light" w:hAnsi="Calibri Light" w:cs="Calibri Light"/>
          <w:sz w:val="19"/>
        </w:rPr>
      </w:pPr>
    </w:p>
    <w:p w14:paraId="5E068ED1" w14:textId="77777777" w:rsidR="00123470" w:rsidRDefault="00123470" w:rsidP="00123470">
      <w:pPr>
        <w:pStyle w:val="Tekstpodstawowy"/>
        <w:spacing w:before="3"/>
        <w:ind w:right="-25"/>
        <w:rPr>
          <w:rFonts w:ascii="Calibri Light" w:hAnsi="Calibri Light" w:cs="Calibri Light"/>
          <w:sz w:val="19"/>
        </w:rPr>
      </w:pPr>
    </w:p>
    <w:p w14:paraId="3CA1C390" w14:textId="77777777" w:rsidR="00123470" w:rsidRDefault="00123470" w:rsidP="00123470">
      <w:pPr>
        <w:pStyle w:val="Tekstpodstawowy"/>
        <w:spacing w:before="3"/>
        <w:ind w:right="-25"/>
        <w:rPr>
          <w:rFonts w:ascii="Calibri Light" w:hAnsi="Calibri Light" w:cs="Calibri Light"/>
          <w:sz w:val="19"/>
        </w:rPr>
      </w:pPr>
    </w:p>
    <w:p w14:paraId="24D84AC6" w14:textId="77777777" w:rsidR="00123470" w:rsidRDefault="00123470" w:rsidP="00123470">
      <w:pPr>
        <w:pStyle w:val="Tekstpodstawowy"/>
        <w:spacing w:before="3"/>
        <w:ind w:right="-25"/>
        <w:rPr>
          <w:rFonts w:ascii="Calibri Light" w:hAnsi="Calibri Light" w:cs="Calibri Light"/>
          <w:sz w:val="19"/>
        </w:rPr>
      </w:pPr>
    </w:p>
    <w:p w14:paraId="18B95125" w14:textId="77777777" w:rsidR="00123470" w:rsidRDefault="00123470" w:rsidP="00123470">
      <w:pPr>
        <w:pStyle w:val="Tekstpodstawowy"/>
        <w:spacing w:before="3"/>
        <w:ind w:right="-25"/>
        <w:rPr>
          <w:rFonts w:ascii="Calibri Light" w:hAnsi="Calibri Light" w:cs="Calibri Light"/>
          <w:sz w:val="19"/>
        </w:rPr>
      </w:pPr>
    </w:p>
    <w:p w14:paraId="186AA94C" w14:textId="77777777" w:rsidR="00123470" w:rsidRDefault="00123470" w:rsidP="00123470">
      <w:pPr>
        <w:pStyle w:val="Tekstpodstawowy"/>
        <w:spacing w:before="3"/>
        <w:ind w:right="-25"/>
        <w:rPr>
          <w:rFonts w:ascii="Calibri Light" w:hAnsi="Calibri Light" w:cs="Calibri Light"/>
          <w:sz w:val="19"/>
        </w:rPr>
      </w:pPr>
    </w:p>
    <w:p w14:paraId="4EED8C92" w14:textId="77777777" w:rsidR="00123470" w:rsidRDefault="00123470" w:rsidP="00123470">
      <w:pPr>
        <w:pStyle w:val="Tekstpodstawowy"/>
        <w:spacing w:before="3"/>
        <w:ind w:right="-25"/>
        <w:rPr>
          <w:rFonts w:ascii="Calibri Light" w:hAnsi="Calibri Light" w:cs="Calibri Light"/>
          <w:sz w:val="19"/>
        </w:rPr>
      </w:pPr>
    </w:p>
    <w:p w14:paraId="0A368D37" w14:textId="77777777" w:rsidR="00123470" w:rsidRDefault="00123470" w:rsidP="00123470">
      <w:pPr>
        <w:pStyle w:val="Tekstpodstawowy"/>
        <w:spacing w:before="3"/>
        <w:ind w:right="-25"/>
        <w:rPr>
          <w:rFonts w:ascii="Calibri Light" w:hAnsi="Calibri Light" w:cs="Calibri Light"/>
          <w:sz w:val="19"/>
        </w:rPr>
      </w:pPr>
    </w:p>
    <w:p w14:paraId="69D43817" w14:textId="77777777" w:rsidR="00123470" w:rsidRDefault="00123470" w:rsidP="00123470">
      <w:pPr>
        <w:pStyle w:val="Tekstpodstawowy"/>
        <w:spacing w:before="3"/>
        <w:ind w:right="-25"/>
        <w:rPr>
          <w:rFonts w:ascii="Calibri Light" w:hAnsi="Calibri Light" w:cs="Calibri Light"/>
          <w:sz w:val="19"/>
        </w:rPr>
      </w:pPr>
    </w:p>
    <w:p w14:paraId="0D78C4A4" w14:textId="77777777" w:rsidR="00123470" w:rsidRDefault="00123470" w:rsidP="00123470">
      <w:pPr>
        <w:pStyle w:val="Tekstpodstawowy"/>
        <w:spacing w:before="3"/>
        <w:ind w:right="-25"/>
        <w:rPr>
          <w:rFonts w:ascii="Calibri Light" w:hAnsi="Calibri Light" w:cs="Calibri Light"/>
          <w:sz w:val="19"/>
        </w:rPr>
      </w:pPr>
    </w:p>
    <w:p w14:paraId="6D1C8BD6" w14:textId="77777777" w:rsidR="00123470" w:rsidRDefault="00123470" w:rsidP="00123470">
      <w:pPr>
        <w:pStyle w:val="Tekstpodstawowy"/>
        <w:spacing w:before="3"/>
        <w:ind w:right="-25"/>
        <w:rPr>
          <w:rFonts w:ascii="Calibri Light" w:hAnsi="Calibri Light" w:cs="Calibri Light"/>
          <w:sz w:val="19"/>
        </w:rPr>
      </w:pPr>
    </w:p>
    <w:p w14:paraId="7B2D7CC9" w14:textId="77777777" w:rsidR="00123470" w:rsidRDefault="00123470" w:rsidP="00123470">
      <w:pPr>
        <w:pStyle w:val="Tekstpodstawowy"/>
        <w:spacing w:before="3"/>
        <w:ind w:right="-25"/>
        <w:rPr>
          <w:rFonts w:ascii="Calibri Light" w:hAnsi="Calibri Light" w:cs="Calibri Light"/>
          <w:sz w:val="19"/>
        </w:rPr>
      </w:pPr>
    </w:p>
    <w:p w14:paraId="1B192887" w14:textId="77777777" w:rsidR="00123470" w:rsidRDefault="00123470" w:rsidP="00123470">
      <w:pPr>
        <w:pStyle w:val="Tekstpodstawowy"/>
        <w:spacing w:before="3"/>
        <w:ind w:right="-25"/>
        <w:rPr>
          <w:rFonts w:ascii="Calibri Light" w:hAnsi="Calibri Light" w:cs="Calibri Light"/>
          <w:sz w:val="19"/>
        </w:rPr>
      </w:pPr>
    </w:p>
    <w:p w14:paraId="2F34801C" w14:textId="77777777" w:rsidR="00123470" w:rsidRDefault="00123470" w:rsidP="00123470">
      <w:pPr>
        <w:pStyle w:val="Tekstpodstawowy"/>
        <w:spacing w:before="3"/>
        <w:ind w:right="-25"/>
        <w:rPr>
          <w:rFonts w:ascii="Calibri Light" w:hAnsi="Calibri Light" w:cs="Calibri Light"/>
          <w:sz w:val="19"/>
        </w:rPr>
      </w:pPr>
    </w:p>
    <w:p w14:paraId="0C238D70" w14:textId="77777777" w:rsidR="00123470" w:rsidRDefault="00123470" w:rsidP="00123470">
      <w:pPr>
        <w:pStyle w:val="Tekstpodstawowy"/>
        <w:spacing w:before="3"/>
        <w:ind w:right="-25"/>
        <w:rPr>
          <w:rFonts w:ascii="Calibri Light" w:hAnsi="Calibri Light" w:cs="Calibri Light"/>
          <w:sz w:val="19"/>
        </w:rPr>
      </w:pPr>
    </w:p>
    <w:p w14:paraId="4AF5BE4E" w14:textId="77777777" w:rsidR="00123470" w:rsidRDefault="00123470" w:rsidP="00123470">
      <w:pPr>
        <w:pStyle w:val="Tekstpodstawowy"/>
        <w:spacing w:before="3"/>
        <w:ind w:right="-25"/>
        <w:rPr>
          <w:rFonts w:ascii="Calibri Light" w:hAnsi="Calibri Light" w:cs="Calibri Light"/>
          <w:sz w:val="19"/>
        </w:rPr>
      </w:pPr>
    </w:p>
    <w:p w14:paraId="50928E27" w14:textId="77777777" w:rsidR="00123470" w:rsidRDefault="00123470" w:rsidP="00123470">
      <w:pPr>
        <w:pStyle w:val="Tekstpodstawowy"/>
        <w:spacing w:before="3"/>
        <w:ind w:right="-25"/>
        <w:rPr>
          <w:rFonts w:ascii="Calibri Light" w:hAnsi="Calibri Light" w:cs="Calibri Light"/>
          <w:sz w:val="19"/>
        </w:rPr>
      </w:pPr>
    </w:p>
    <w:p w14:paraId="21644383" w14:textId="77777777" w:rsidR="00123470" w:rsidRDefault="00123470" w:rsidP="00123470">
      <w:pPr>
        <w:pStyle w:val="Tekstpodstawowy"/>
        <w:spacing w:before="3"/>
        <w:ind w:right="-25"/>
        <w:rPr>
          <w:rFonts w:ascii="Calibri Light" w:hAnsi="Calibri Light" w:cs="Calibri Light"/>
          <w:sz w:val="19"/>
        </w:rPr>
      </w:pPr>
    </w:p>
    <w:p w14:paraId="1E7ECE29" w14:textId="77777777" w:rsidR="00123470" w:rsidRDefault="00123470" w:rsidP="00123470">
      <w:pPr>
        <w:pStyle w:val="Tekstpodstawowy"/>
        <w:spacing w:before="3"/>
        <w:ind w:right="-25"/>
        <w:rPr>
          <w:rFonts w:ascii="Calibri Light" w:hAnsi="Calibri Light" w:cs="Calibri Light"/>
          <w:sz w:val="19"/>
        </w:rPr>
      </w:pPr>
    </w:p>
    <w:p w14:paraId="01B7BF02" w14:textId="77777777" w:rsidR="00123470" w:rsidRDefault="00123470" w:rsidP="00123470">
      <w:pPr>
        <w:pStyle w:val="Tekstpodstawowy"/>
        <w:spacing w:before="3"/>
        <w:ind w:right="-25"/>
        <w:rPr>
          <w:rFonts w:ascii="Calibri Light" w:hAnsi="Calibri Light" w:cs="Calibri Light"/>
          <w:sz w:val="19"/>
        </w:rPr>
      </w:pPr>
    </w:p>
    <w:p w14:paraId="0127677A" w14:textId="77777777" w:rsidR="00123470" w:rsidRDefault="00123470" w:rsidP="00123470">
      <w:pPr>
        <w:pStyle w:val="Tekstpodstawowy"/>
        <w:spacing w:before="3"/>
        <w:ind w:right="-25"/>
        <w:rPr>
          <w:rFonts w:ascii="Calibri Light" w:hAnsi="Calibri Light" w:cs="Calibri Light"/>
          <w:sz w:val="19"/>
        </w:rPr>
      </w:pPr>
    </w:p>
    <w:p w14:paraId="5FB96C31" w14:textId="77777777" w:rsidR="00123470" w:rsidRDefault="00123470" w:rsidP="00123470">
      <w:pPr>
        <w:pStyle w:val="Tekstpodstawowy"/>
        <w:spacing w:before="3"/>
        <w:ind w:right="-25"/>
        <w:rPr>
          <w:rFonts w:ascii="Calibri Light" w:hAnsi="Calibri Light" w:cs="Calibri Light"/>
          <w:sz w:val="19"/>
        </w:rPr>
      </w:pPr>
    </w:p>
    <w:p w14:paraId="67787F77" w14:textId="77777777" w:rsidR="00123470" w:rsidRDefault="00123470" w:rsidP="00123470">
      <w:pPr>
        <w:pStyle w:val="Tekstpodstawowy"/>
        <w:spacing w:before="3"/>
        <w:ind w:right="-25"/>
        <w:rPr>
          <w:rFonts w:ascii="Calibri Light" w:hAnsi="Calibri Light" w:cs="Calibri Light"/>
          <w:sz w:val="19"/>
        </w:rPr>
      </w:pPr>
    </w:p>
    <w:p w14:paraId="14BEE601" w14:textId="77777777" w:rsidR="00123470" w:rsidRDefault="00123470" w:rsidP="00123470">
      <w:pPr>
        <w:jc w:val="right"/>
        <w:rPr>
          <w:rFonts w:ascii="Calibri Light" w:hAnsi="Calibri Light" w:cs="Calibri Light"/>
          <w:sz w:val="16"/>
          <w:szCs w:val="16"/>
        </w:rPr>
      </w:pPr>
    </w:p>
    <w:p w14:paraId="7A8A6BCF" w14:textId="77777777" w:rsidR="00123470" w:rsidRDefault="00123470" w:rsidP="00123470">
      <w:pPr>
        <w:jc w:val="right"/>
        <w:rPr>
          <w:rFonts w:ascii="Calibri Light" w:hAnsi="Calibri Light" w:cs="Calibri Light"/>
          <w:sz w:val="16"/>
          <w:szCs w:val="16"/>
        </w:rPr>
      </w:pPr>
    </w:p>
    <w:p w14:paraId="2B56CDED" w14:textId="77777777" w:rsidR="00123470" w:rsidRDefault="00123470" w:rsidP="00123470">
      <w:pPr>
        <w:jc w:val="right"/>
        <w:rPr>
          <w:rFonts w:ascii="Calibri Light" w:hAnsi="Calibri Light" w:cs="Calibri Light"/>
          <w:sz w:val="16"/>
          <w:szCs w:val="16"/>
        </w:rPr>
      </w:pPr>
    </w:p>
    <w:p w14:paraId="3C26BBF7" w14:textId="77777777" w:rsidR="00123470" w:rsidRDefault="00123470" w:rsidP="00123470">
      <w:pPr>
        <w:jc w:val="right"/>
        <w:rPr>
          <w:rFonts w:ascii="Calibri Light" w:hAnsi="Calibri Light" w:cs="Calibri Light"/>
          <w:sz w:val="16"/>
          <w:szCs w:val="16"/>
        </w:rPr>
      </w:pPr>
    </w:p>
    <w:p w14:paraId="3505B56B" w14:textId="77777777" w:rsidR="00123470" w:rsidRDefault="00123470" w:rsidP="00123470">
      <w:pPr>
        <w:jc w:val="right"/>
        <w:rPr>
          <w:rFonts w:ascii="Calibri Light" w:hAnsi="Calibri Light" w:cs="Calibri Light"/>
          <w:sz w:val="16"/>
          <w:szCs w:val="16"/>
        </w:rPr>
      </w:pPr>
    </w:p>
    <w:p w14:paraId="370D96AC" w14:textId="77777777" w:rsidR="00123470" w:rsidRDefault="00123470" w:rsidP="00123470">
      <w:pPr>
        <w:jc w:val="right"/>
        <w:rPr>
          <w:rFonts w:ascii="Calibri Light" w:hAnsi="Calibri Light" w:cs="Calibri Light"/>
          <w:sz w:val="16"/>
          <w:szCs w:val="16"/>
        </w:rPr>
      </w:pPr>
    </w:p>
    <w:p w14:paraId="1F5A254B" w14:textId="77777777" w:rsidR="00123470" w:rsidRDefault="00123470" w:rsidP="00123470">
      <w:pPr>
        <w:jc w:val="right"/>
        <w:rPr>
          <w:rFonts w:ascii="Calibri Light" w:hAnsi="Calibri Light" w:cs="Calibri Light"/>
          <w:sz w:val="16"/>
          <w:szCs w:val="16"/>
        </w:rPr>
      </w:pPr>
    </w:p>
    <w:p w14:paraId="60557BCC" w14:textId="77777777" w:rsidR="00123470" w:rsidRDefault="00123470" w:rsidP="00123470">
      <w:pPr>
        <w:jc w:val="right"/>
        <w:rPr>
          <w:rFonts w:ascii="Calibri Light" w:hAnsi="Calibri Light" w:cs="Calibri Light"/>
          <w:sz w:val="16"/>
          <w:szCs w:val="16"/>
        </w:rPr>
      </w:pPr>
    </w:p>
    <w:p w14:paraId="4A7B1AE0" w14:textId="77777777" w:rsidR="00123470" w:rsidRDefault="00123470" w:rsidP="00123470">
      <w:pPr>
        <w:jc w:val="right"/>
        <w:rPr>
          <w:rFonts w:ascii="Calibri Light" w:hAnsi="Calibri Light" w:cs="Calibri Light"/>
          <w:sz w:val="16"/>
          <w:szCs w:val="16"/>
        </w:rPr>
      </w:pPr>
    </w:p>
    <w:p w14:paraId="6FC2CE13" w14:textId="77777777" w:rsidR="00123470" w:rsidRDefault="00123470" w:rsidP="00123470">
      <w:pPr>
        <w:jc w:val="right"/>
        <w:rPr>
          <w:rFonts w:ascii="Calibri Light" w:hAnsi="Calibri Light" w:cs="Calibri Light"/>
          <w:sz w:val="16"/>
          <w:szCs w:val="16"/>
        </w:rPr>
      </w:pPr>
    </w:p>
    <w:p w14:paraId="1F68B2C7" w14:textId="77777777" w:rsidR="00123470" w:rsidRDefault="00123470" w:rsidP="00123470">
      <w:pPr>
        <w:jc w:val="right"/>
        <w:rPr>
          <w:rFonts w:ascii="Calibri Light" w:hAnsi="Calibri Light" w:cs="Calibri Light"/>
          <w:sz w:val="16"/>
          <w:szCs w:val="16"/>
        </w:rPr>
      </w:pPr>
    </w:p>
    <w:p w14:paraId="7FBFE3C0" w14:textId="77777777" w:rsidR="00123470" w:rsidRDefault="00123470" w:rsidP="00123470">
      <w:pPr>
        <w:spacing w:before="55"/>
        <w:ind w:right="-25"/>
        <w:jc w:val="right"/>
        <w:rPr>
          <w:rFonts w:ascii="Calibri Light" w:hAnsi="Calibri Light" w:cs="Calibri Light"/>
          <w:sz w:val="16"/>
        </w:rPr>
      </w:pPr>
      <w:r w:rsidRPr="006A3AC3">
        <w:rPr>
          <w:rFonts w:ascii="Calibri Light" w:hAnsi="Calibri Light" w:cs="Calibri Light"/>
          <w:sz w:val="16"/>
        </w:rPr>
        <w:t xml:space="preserve">Załącznik nr </w:t>
      </w:r>
      <w:r>
        <w:rPr>
          <w:rFonts w:ascii="Calibri Light" w:hAnsi="Calibri Light" w:cs="Calibri Light"/>
          <w:sz w:val="16"/>
        </w:rPr>
        <w:t>2</w:t>
      </w:r>
      <w:r w:rsidRPr="006A3AC3">
        <w:rPr>
          <w:rFonts w:ascii="Calibri Light" w:hAnsi="Calibri Light" w:cs="Calibri Light"/>
          <w:sz w:val="16"/>
        </w:rPr>
        <w:t xml:space="preserve"> </w:t>
      </w:r>
      <w:r>
        <w:rPr>
          <w:rFonts w:ascii="Calibri Light" w:hAnsi="Calibri Light" w:cs="Calibri Light"/>
          <w:sz w:val="16"/>
        </w:rPr>
        <w:t xml:space="preserve">A </w:t>
      </w:r>
      <w:r w:rsidRPr="006A3AC3">
        <w:rPr>
          <w:rFonts w:ascii="Calibri Light" w:hAnsi="Calibri Light" w:cs="Calibri Light"/>
          <w:sz w:val="16"/>
        </w:rPr>
        <w:t>do SWZ</w:t>
      </w:r>
      <w:r>
        <w:rPr>
          <w:rFonts w:ascii="Calibri Light" w:hAnsi="Calibri Light" w:cs="Calibri Light"/>
          <w:sz w:val="16"/>
        </w:rPr>
        <w:t xml:space="preserve"> – wzór</w:t>
      </w:r>
    </w:p>
    <w:p w14:paraId="7F91372E" w14:textId="57F5D688" w:rsidR="00123470" w:rsidRDefault="00123470" w:rsidP="00123470">
      <w:pPr>
        <w:spacing w:before="55"/>
        <w:ind w:right="-25"/>
        <w:jc w:val="right"/>
        <w:rPr>
          <w:rFonts w:ascii="Calibri Light" w:hAnsi="Calibri Light" w:cs="Calibri Light"/>
          <w:sz w:val="1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5EA02C2" wp14:editId="3340CC99">
            <wp:simplePos x="0" y="0"/>
            <wp:positionH relativeFrom="column">
              <wp:posOffset>74295</wp:posOffset>
            </wp:positionH>
            <wp:positionV relativeFrom="paragraph">
              <wp:posOffset>10795</wp:posOffset>
            </wp:positionV>
            <wp:extent cx="1869440" cy="791845"/>
            <wp:effectExtent l="0" t="0" r="0" b="8255"/>
            <wp:wrapSquare wrapText="bothSides"/>
            <wp:docPr id="588654521" name="Obraz 16" descr="Bank Gospodarstwa Krajow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72655295" descr="Bank Gospodarstwa Krajowe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440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FED86D" w14:textId="68D1F2EC" w:rsidR="00123470" w:rsidRDefault="00123470" w:rsidP="00123470">
      <w:pPr>
        <w:ind w:left="95" w:right="-25"/>
        <w:jc w:val="center"/>
        <w:rPr>
          <w:rFonts w:ascii="Calibri Light" w:hAnsi="Calibri Light" w:cs="Calibri Light"/>
          <w:b/>
          <w:bCs/>
          <w:sz w:val="30"/>
        </w:rPr>
      </w:pPr>
      <w:r>
        <w:rPr>
          <w:noProof/>
        </w:rPr>
        <w:drawing>
          <wp:anchor distT="0" distB="0" distL="0" distR="0" simplePos="0" relativeHeight="251662336" behindDoc="0" locked="0" layoutInCell="1" allowOverlap="1" wp14:anchorId="7D7877A2" wp14:editId="33128701">
            <wp:simplePos x="0" y="0"/>
            <wp:positionH relativeFrom="margin">
              <wp:posOffset>4029710</wp:posOffset>
            </wp:positionH>
            <wp:positionV relativeFrom="paragraph">
              <wp:posOffset>7620</wp:posOffset>
            </wp:positionV>
            <wp:extent cx="1799590" cy="631825"/>
            <wp:effectExtent l="0" t="0" r="0" b="0"/>
            <wp:wrapNone/>
            <wp:docPr id="1332685734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07633514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63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C172B0" w14:textId="77777777" w:rsidR="00123470" w:rsidRDefault="00123470" w:rsidP="00123470">
      <w:pPr>
        <w:ind w:left="95" w:right="-25"/>
        <w:jc w:val="center"/>
        <w:rPr>
          <w:rFonts w:ascii="Calibri Light" w:hAnsi="Calibri Light" w:cs="Calibri Light"/>
          <w:b/>
          <w:bCs/>
          <w:sz w:val="30"/>
        </w:rPr>
      </w:pPr>
    </w:p>
    <w:p w14:paraId="5759A068" w14:textId="77777777" w:rsidR="00123470" w:rsidRPr="001E0C10" w:rsidRDefault="00123470" w:rsidP="00123470">
      <w:pPr>
        <w:pStyle w:val="Tekstpodstawowy"/>
        <w:ind w:right="-25"/>
        <w:jc w:val="center"/>
        <w:rPr>
          <w:rFonts w:ascii="Calibri Light" w:hAnsi="Calibri Light" w:cs="Calibri Light"/>
          <w:iCs/>
          <w:sz w:val="18"/>
          <w:szCs w:val="18"/>
        </w:rPr>
      </w:pPr>
    </w:p>
    <w:p w14:paraId="246B8C40" w14:textId="77777777" w:rsidR="00123470" w:rsidRDefault="00123470" w:rsidP="00123470">
      <w:pPr>
        <w:pStyle w:val="Tekstpodstawowy"/>
        <w:spacing w:before="3"/>
        <w:ind w:right="-25"/>
        <w:rPr>
          <w:rFonts w:ascii="Calibri Light" w:hAnsi="Calibri Light" w:cs="Calibri Light"/>
          <w:sz w:val="19"/>
        </w:rPr>
      </w:pPr>
    </w:p>
    <w:p w14:paraId="4CF03E41" w14:textId="77777777" w:rsidR="00123470" w:rsidRPr="00FD6195" w:rsidRDefault="00123470" w:rsidP="00123470">
      <w:pPr>
        <w:jc w:val="center"/>
        <w:rPr>
          <w:rFonts w:ascii="Calibri Light" w:hAnsi="Calibri Light" w:cs="Calibri Light"/>
          <w:b/>
          <w:sz w:val="26"/>
          <w:szCs w:val="26"/>
        </w:rPr>
      </w:pPr>
      <w:bookmarkStart w:id="0" w:name="_Hlk113526770"/>
      <w:r w:rsidRPr="00FD6195">
        <w:rPr>
          <w:rFonts w:ascii="Calibri Light" w:hAnsi="Calibri Light" w:cs="Calibri Light"/>
          <w:b/>
          <w:sz w:val="26"/>
          <w:szCs w:val="26"/>
        </w:rPr>
        <w:t xml:space="preserve">OŚWIADCZENIE WYKONAWCY </w:t>
      </w:r>
    </w:p>
    <w:p w14:paraId="379116A2" w14:textId="77777777" w:rsidR="00123470" w:rsidRPr="00FD6195" w:rsidRDefault="00123470" w:rsidP="00123470">
      <w:pPr>
        <w:spacing w:after="120"/>
        <w:ind w:right="3"/>
        <w:jc w:val="center"/>
        <w:rPr>
          <w:rFonts w:ascii="Calibri Light" w:hAnsi="Calibri Light" w:cs="Calibri Light"/>
          <w:b/>
          <w:highlight w:val="yellow"/>
        </w:rPr>
      </w:pPr>
      <w:r>
        <w:rPr>
          <w:rFonts w:ascii="Calibri Light" w:hAnsi="Calibri Light" w:cs="Calibri Light"/>
          <w:b/>
        </w:rPr>
        <w:t xml:space="preserve"> </w:t>
      </w:r>
      <w:r>
        <w:rPr>
          <w:rFonts w:ascii="Calibri Light" w:hAnsi="Calibri Light" w:cs="Calibri Light"/>
          <w:b/>
        </w:rPr>
        <w:tab/>
        <w:t xml:space="preserve">W ZAKRESIE PODSTAW WYKLUCZENIA Z POSTĘPOWANIA </w:t>
      </w:r>
    </w:p>
    <w:bookmarkEnd w:id="0"/>
    <w:p w14:paraId="541E2895" w14:textId="77777777" w:rsidR="00123470" w:rsidRPr="00FD6195" w:rsidRDefault="00123470" w:rsidP="00123470">
      <w:pPr>
        <w:spacing w:after="120"/>
        <w:ind w:right="3"/>
        <w:jc w:val="center"/>
        <w:rPr>
          <w:rFonts w:ascii="Calibri Light" w:hAnsi="Calibri Light" w:cs="Calibri Light"/>
          <w:b/>
          <w:sz w:val="20"/>
          <w:szCs w:val="20"/>
        </w:rPr>
      </w:pPr>
      <w:r w:rsidRPr="00FD6195">
        <w:rPr>
          <w:rFonts w:ascii="Calibri Light" w:hAnsi="Calibri Light" w:cs="Calibri Light"/>
          <w:b/>
          <w:sz w:val="20"/>
          <w:szCs w:val="20"/>
        </w:rPr>
        <w:t xml:space="preserve">składane na podstawie art. 125 ust. 1 ustawy z dnia 11 września 2019 r. Prawo zamówień publicznych </w:t>
      </w:r>
      <w:r>
        <w:rPr>
          <w:rFonts w:ascii="Calibri Light" w:hAnsi="Calibri Light" w:cs="Calibri Light"/>
          <w:b/>
          <w:sz w:val="20"/>
          <w:szCs w:val="20"/>
        </w:rPr>
        <w:t xml:space="preserve">                     </w:t>
      </w:r>
      <w:r w:rsidRPr="00FD6195">
        <w:rPr>
          <w:rFonts w:ascii="Calibri Light" w:hAnsi="Calibri Light" w:cs="Calibri Light"/>
          <w:b/>
          <w:sz w:val="20"/>
          <w:szCs w:val="20"/>
        </w:rPr>
        <w:t xml:space="preserve">(dalej, jako: </w:t>
      </w:r>
      <w:proofErr w:type="spellStart"/>
      <w:r w:rsidRPr="00FD6195">
        <w:rPr>
          <w:rFonts w:ascii="Calibri Light" w:hAnsi="Calibri Light" w:cs="Calibri Light"/>
          <w:b/>
          <w:sz w:val="20"/>
          <w:szCs w:val="20"/>
        </w:rPr>
        <w:t>Pzp</w:t>
      </w:r>
      <w:proofErr w:type="spellEnd"/>
      <w:r w:rsidRPr="00FD6195">
        <w:rPr>
          <w:rFonts w:ascii="Calibri Light" w:hAnsi="Calibri Light" w:cs="Calibri Light"/>
          <w:b/>
          <w:sz w:val="20"/>
          <w:szCs w:val="20"/>
        </w:rPr>
        <w:t xml:space="preserve">), </w:t>
      </w:r>
    </w:p>
    <w:p w14:paraId="2407ACE7" w14:textId="77777777" w:rsidR="00123470" w:rsidRDefault="00123470" w:rsidP="00123470">
      <w:pPr>
        <w:pStyle w:val="Tekstpodstawowy"/>
        <w:spacing w:after="120"/>
        <w:ind w:right="3"/>
        <w:jc w:val="center"/>
        <w:rPr>
          <w:rFonts w:ascii="Calibri Light" w:hAnsi="Calibri Light" w:cs="Calibri Light"/>
        </w:rPr>
      </w:pPr>
    </w:p>
    <w:p w14:paraId="5580EC6A" w14:textId="77777777" w:rsidR="00123470" w:rsidRPr="00FD6195" w:rsidRDefault="00123470" w:rsidP="00123470">
      <w:pPr>
        <w:pStyle w:val="Tekstpodstawowy"/>
        <w:spacing w:after="120"/>
        <w:ind w:right="3"/>
        <w:jc w:val="center"/>
        <w:rPr>
          <w:rFonts w:ascii="Calibri Light" w:hAnsi="Calibri Light" w:cs="Calibri Light"/>
          <w:b/>
          <w:bCs/>
        </w:rPr>
      </w:pPr>
      <w:r w:rsidRPr="00FD6195">
        <w:rPr>
          <w:rFonts w:ascii="Calibri Light" w:hAnsi="Calibri Light" w:cs="Calibri Light"/>
        </w:rPr>
        <w:t>Na potrzeby postępowania o udzielenie zamówienia publicznego pn.:</w:t>
      </w:r>
      <w:r w:rsidRPr="00FD6195">
        <w:rPr>
          <w:rFonts w:ascii="Calibri Light" w:hAnsi="Calibri Light" w:cs="Calibri Light"/>
          <w:bCs/>
        </w:rPr>
        <w:t xml:space="preserve"> „</w:t>
      </w:r>
      <w:r w:rsidRPr="004E4B4E">
        <w:rPr>
          <w:rFonts w:ascii="Calibri Light" w:eastAsia="Calibri" w:hAnsi="Calibri Light" w:cs="Calibri Light"/>
          <w:bCs/>
        </w:rPr>
        <w:t>Termomodernizacja budynku mieszkalnego przy ul. Dąbrowskiego 9 w Lidzbarku Warmińskim”</w:t>
      </w:r>
    </w:p>
    <w:p w14:paraId="4DFA77D2" w14:textId="77777777" w:rsidR="00123470" w:rsidRDefault="00123470" w:rsidP="00123470">
      <w:pPr>
        <w:pStyle w:val="Tekstprzypisudolnego"/>
        <w:rPr>
          <w:rFonts w:ascii="Calibri Light" w:hAnsi="Calibri Light" w:cs="Calibri Light"/>
          <w:b/>
          <w:lang w:eastAsia="zh-CN"/>
        </w:rPr>
      </w:pPr>
    </w:p>
    <w:p w14:paraId="1CD3A0E9" w14:textId="77777777" w:rsidR="00123470" w:rsidRPr="002E6DAD" w:rsidRDefault="00123470" w:rsidP="00123470">
      <w:pPr>
        <w:pStyle w:val="Tekstprzypisudolnego"/>
        <w:rPr>
          <w:rFonts w:ascii="Calibri Light" w:hAnsi="Calibri Light" w:cs="Calibri Light"/>
          <w:b/>
          <w:lang w:eastAsia="zh-CN"/>
        </w:rPr>
      </w:pPr>
      <w:r w:rsidRPr="002E6DAD">
        <w:rPr>
          <w:rFonts w:ascii="Calibri Light" w:hAnsi="Calibri Light" w:cs="Calibri Light"/>
          <w:b/>
          <w:lang w:eastAsia="zh-CN"/>
        </w:rPr>
        <w:t>WYKONAWCA</w:t>
      </w:r>
      <w:r>
        <w:rPr>
          <w:rFonts w:ascii="Calibri Light" w:hAnsi="Calibri Light" w:cs="Calibri Light"/>
          <w:b/>
          <w:lang w:eastAsia="zh-CN"/>
        </w:rPr>
        <w:t xml:space="preserve"> </w:t>
      </w:r>
      <w:r w:rsidRPr="002E6DAD">
        <w:rPr>
          <w:rFonts w:ascii="Calibri Light" w:hAnsi="Calibri Light" w:cs="Calibri Light"/>
          <w:b/>
          <w:lang w:eastAsia="zh-CN"/>
        </w:rPr>
        <w:t>/</w:t>
      </w:r>
      <w:r>
        <w:rPr>
          <w:rFonts w:ascii="Calibri Light" w:hAnsi="Calibri Light" w:cs="Calibri Light"/>
          <w:b/>
          <w:lang w:eastAsia="zh-CN"/>
        </w:rPr>
        <w:t xml:space="preserve"> </w:t>
      </w:r>
      <w:r w:rsidRPr="002E6DAD">
        <w:rPr>
          <w:rFonts w:ascii="Calibri Light" w:hAnsi="Calibri Light" w:cs="Calibri Light"/>
          <w:b/>
        </w:rPr>
        <w:t>WYKONAWCA WSPÓLNIE UBIEGAJĄCY SIĘ O UDZIELENIE ZAMÓWIENIA / PODMIOT UDOSTĘPNIAJĄCY ZASOBY</w:t>
      </w:r>
      <w:r>
        <w:rPr>
          <w:rFonts w:ascii="Calibri Light" w:hAnsi="Calibri Light" w:cs="Calibri Light"/>
          <w:b/>
        </w:rPr>
        <w:t xml:space="preserve"> </w:t>
      </w:r>
      <w:r w:rsidRPr="002E6DAD">
        <w:rPr>
          <w:rFonts w:ascii="Calibri Light" w:hAnsi="Calibri Light" w:cs="Calibri Light"/>
          <w:b/>
        </w:rPr>
        <w:t xml:space="preserve">/ </w:t>
      </w:r>
      <w:r>
        <w:rPr>
          <w:rFonts w:ascii="Calibri Light" w:hAnsi="Calibri Light" w:cs="Calibri Light"/>
          <w:b/>
        </w:rPr>
        <w:t xml:space="preserve"> </w:t>
      </w:r>
      <w:r w:rsidRPr="002E6DAD">
        <w:rPr>
          <w:rFonts w:ascii="Calibri Light" w:hAnsi="Calibri Light" w:cs="Calibri Light"/>
          <w:b/>
        </w:rPr>
        <w:t>PODWYKONAWCA *</w:t>
      </w:r>
    </w:p>
    <w:p w14:paraId="7DD0DA84" w14:textId="77777777" w:rsidR="00123470" w:rsidRPr="002419B4" w:rsidRDefault="00123470" w:rsidP="00123470">
      <w:pPr>
        <w:shd w:val="clear" w:color="auto" w:fill="FFFFFF"/>
        <w:jc w:val="both"/>
        <w:rPr>
          <w:rFonts w:ascii="Calibri" w:cs="Calibri"/>
          <w:b/>
          <w:bCs/>
          <w:i/>
          <w:sz w:val="18"/>
          <w:szCs w:val="18"/>
        </w:rPr>
      </w:pPr>
      <w:r w:rsidRPr="002419B4">
        <w:rPr>
          <w:rFonts w:ascii="Calibri" w:cs="Calibri"/>
          <w:b/>
          <w:bCs/>
          <w:i/>
          <w:sz w:val="18"/>
          <w:szCs w:val="18"/>
        </w:rPr>
        <w:t>Pouczenie:</w:t>
      </w:r>
    </w:p>
    <w:p w14:paraId="505BEBEB" w14:textId="77777777" w:rsidR="00123470" w:rsidRDefault="00123470" w:rsidP="00123470">
      <w:pPr>
        <w:tabs>
          <w:tab w:val="left" w:pos="0"/>
        </w:tabs>
        <w:suppressAutoHyphens/>
        <w:spacing w:after="40"/>
        <w:jc w:val="both"/>
        <w:rPr>
          <w:rFonts w:ascii="Calibri" w:cs="Calibri"/>
          <w:sz w:val="18"/>
          <w:szCs w:val="18"/>
        </w:rPr>
      </w:pPr>
      <w:r>
        <w:rPr>
          <w:rFonts w:ascii="Calibri" w:cs="Calibri"/>
          <w:i/>
          <w:sz w:val="18"/>
          <w:szCs w:val="18"/>
        </w:rPr>
        <w:t>Zgodnie z art. 125 ust. 5 o</w:t>
      </w:r>
      <w:r>
        <w:rPr>
          <w:rFonts w:ascii="Calibri" w:cs="Calibri"/>
          <w:i/>
          <w:sz w:val="18"/>
          <w:szCs w:val="18"/>
        </w:rPr>
        <w:t>ś</w:t>
      </w:r>
      <w:r>
        <w:rPr>
          <w:rFonts w:ascii="Calibri" w:cs="Calibri"/>
          <w:i/>
          <w:sz w:val="18"/>
          <w:szCs w:val="18"/>
        </w:rPr>
        <w:t>wiadczenie podmiotu udost</w:t>
      </w:r>
      <w:r>
        <w:rPr>
          <w:rFonts w:ascii="Calibri" w:cs="Calibri"/>
          <w:i/>
          <w:sz w:val="18"/>
          <w:szCs w:val="18"/>
        </w:rPr>
        <w:t>ę</w:t>
      </w:r>
      <w:r>
        <w:rPr>
          <w:rFonts w:ascii="Calibri" w:cs="Calibri"/>
          <w:i/>
          <w:sz w:val="18"/>
          <w:szCs w:val="18"/>
        </w:rPr>
        <w:t>pniaj</w:t>
      </w:r>
      <w:r>
        <w:rPr>
          <w:rFonts w:ascii="Calibri" w:cs="Calibri"/>
          <w:i/>
          <w:sz w:val="18"/>
          <w:szCs w:val="18"/>
        </w:rPr>
        <w:t>ą</w:t>
      </w:r>
      <w:r>
        <w:rPr>
          <w:rFonts w:ascii="Calibri" w:cs="Calibri"/>
          <w:i/>
          <w:sz w:val="18"/>
          <w:szCs w:val="18"/>
        </w:rPr>
        <w:t>cego zasoby, potwierdzaj</w:t>
      </w:r>
      <w:r>
        <w:rPr>
          <w:rFonts w:ascii="Calibri" w:cs="Calibri"/>
          <w:i/>
          <w:sz w:val="18"/>
          <w:szCs w:val="18"/>
        </w:rPr>
        <w:t>ą</w:t>
      </w:r>
      <w:r>
        <w:rPr>
          <w:rFonts w:ascii="Calibri" w:cs="Calibri"/>
          <w:i/>
          <w:sz w:val="18"/>
          <w:szCs w:val="18"/>
        </w:rPr>
        <w:t>ce brak podstaw wykluczenia tego podmiotu oraz odpowiednio spe</w:t>
      </w:r>
      <w:r>
        <w:rPr>
          <w:rFonts w:ascii="Calibri" w:cs="Calibri"/>
          <w:i/>
          <w:sz w:val="18"/>
          <w:szCs w:val="18"/>
        </w:rPr>
        <w:t>ł</w:t>
      </w:r>
      <w:r>
        <w:rPr>
          <w:rFonts w:ascii="Calibri" w:cs="Calibri"/>
          <w:i/>
          <w:sz w:val="18"/>
          <w:szCs w:val="18"/>
        </w:rPr>
        <w:t>nianie warunk</w:t>
      </w:r>
      <w:r>
        <w:rPr>
          <w:rFonts w:ascii="Calibri" w:cs="Calibri"/>
          <w:i/>
          <w:sz w:val="18"/>
          <w:szCs w:val="18"/>
        </w:rPr>
        <w:t>ó</w:t>
      </w:r>
      <w:r>
        <w:rPr>
          <w:rFonts w:ascii="Calibri" w:cs="Calibri"/>
          <w:i/>
          <w:sz w:val="18"/>
          <w:szCs w:val="18"/>
        </w:rPr>
        <w:t>w udzia</w:t>
      </w:r>
      <w:r>
        <w:rPr>
          <w:rFonts w:ascii="Calibri" w:cs="Calibri"/>
          <w:i/>
          <w:sz w:val="18"/>
          <w:szCs w:val="18"/>
        </w:rPr>
        <w:t>ł</w:t>
      </w:r>
      <w:r>
        <w:rPr>
          <w:rFonts w:ascii="Calibri" w:cs="Calibri"/>
          <w:i/>
          <w:sz w:val="18"/>
          <w:szCs w:val="18"/>
        </w:rPr>
        <w:t>u w post</w:t>
      </w:r>
      <w:r>
        <w:rPr>
          <w:rFonts w:ascii="Calibri" w:cs="Calibri"/>
          <w:i/>
          <w:sz w:val="18"/>
          <w:szCs w:val="18"/>
        </w:rPr>
        <w:t>ę</w:t>
      </w:r>
      <w:r>
        <w:rPr>
          <w:rFonts w:ascii="Calibri" w:cs="Calibri"/>
          <w:i/>
          <w:sz w:val="18"/>
          <w:szCs w:val="18"/>
        </w:rPr>
        <w:t>powaniu lub kryteri</w:t>
      </w:r>
      <w:r>
        <w:rPr>
          <w:rFonts w:ascii="Calibri" w:cs="Calibri"/>
          <w:i/>
          <w:sz w:val="18"/>
          <w:szCs w:val="18"/>
        </w:rPr>
        <w:t>ó</w:t>
      </w:r>
      <w:r>
        <w:rPr>
          <w:rFonts w:ascii="Calibri" w:cs="Calibri"/>
          <w:i/>
          <w:sz w:val="18"/>
          <w:szCs w:val="18"/>
        </w:rPr>
        <w:t>w selekcji, w zakresie, w jakim wykonawca powo</w:t>
      </w:r>
      <w:r>
        <w:rPr>
          <w:rFonts w:ascii="Calibri" w:cs="Calibri"/>
          <w:i/>
          <w:sz w:val="18"/>
          <w:szCs w:val="18"/>
        </w:rPr>
        <w:t>ł</w:t>
      </w:r>
      <w:r>
        <w:rPr>
          <w:rFonts w:ascii="Calibri" w:cs="Calibri"/>
          <w:i/>
          <w:sz w:val="18"/>
          <w:szCs w:val="18"/>
        </w:rPr>
        <w:t>uje si</w:t>
      </w:r>
      <w:r>
        <w:rPr>
          <w:rFonts w:ascii="Calibri" w:cs="Calibri"/>
          <w:i/>
          <w:sz w:val="18"/>
          <w:szCs w:val="18"/>
        </w:rPr>
        <w:t>ę</w:t>
      </w:r>
      <w:r>
        <w:rPr>
          <w:rFonts w:ascii="Calibri" w:cs="Calibri"/>
          <w:i/>
          <w:sz w:val="18"/>
          <w:szCs w:val="18"/>
        </w:rPr>
        <w:t xml:space="preserve"> na jego zasoby podpisuje podmiot udost</w:t>
      </w:r>
      <w:r>
        <w:rPr>
          <w:rFonts w:ascii="Calibri" w:cs="Calibri"/>
          <w:i/>
          <w:sz w:val="18"/>
          <w:szCs w:val="18"/>
        </w:rPr>
        <w:t>ę</w:t>
      </w:r>
      <w:r>
        <w:rPr>
          <w:rFonts w:ascii="Calibri" w:cs="Calibri"/>
          <w:i/>
          <w:sz w:val="18"/>
          <w:szCs w:val="18"/>
        </w:rPr>
        <w:t>pniaj</w:t>
      </w:r>
      <w:r>
        <w:rPr>
          <w:rFonts w:ascii="Calibri" w:cs="Calibri"/>
          <w:i/>
          <w:sz w:val="18"/>
          <w:szCs w:val="18"/>
        </w:rPr>
        <w:t>ą</w:t>
      </w:r>
      <w:r>
        <w:rPr>
          <w:rFonts w:ascii="Calibri" w:cs="Calibri"/>
          <w:i/>
          <w:sz w:val="18"/>
          <w:szCs w:val="18"/>
        </w:rPr>
        <w:t>cy zasoby lub jego pe</w:t>
      </w:r>
      <w:r>
        <w:rPr>
          <w:rFonts w:ascii="Calibri" w:cs="Calibri"/>
          <w:i/>
          <w:sz w:val="18"/>
          <w:szCs w:val="18"/>
        </w:rPr>
        <w:t>ł</w:t>
      </w:r>
      <w:r>
        <w:rPr>
          <w:rFonts w:ascii="Calibri" w:cs="Calibri"/>
          <w:i/>
          <w:sz w:val="18"/>
          <w:szCs w:val="18"/>
        </w:rPr>
        <w:t>nomocnik . O</w:t>
      </w:r>
      <w:r>
        <w:rPr>
          <w:rFonts w:ascii="Calibri" w:cs="Calibri"/>
          <w:i/>
          <w:sz w:val="18"/>
          <w:szCs w:val="18"/>
        </w:rPr>
        <w:t>ś</w:t>
      </w:r>
      <w:r>
        <w:rPr>
          <w:rFonts w:ascii="Calibri" w:cs="Calibri"/>
          <w:i/>
          <w:sz w:val="18"/>
          <w:szCs w:val="18"/>
        </w:rPr>
        <w:t>wiadczenie podmiotu udost</w:t>
      </w:r>
      <w:r>
        <w:rPr>
          <w:rFonts w:ascii="Calibri" w:cs="Calibri"/>
          <w:i/>
          <w:sz w:val="18"/>
          <w:szCs w:val="18"/>
        </w:rPr>
        <w:t>ę</w:t>
      </w:r>
      <w:r>
        <w:rPr>
          <w:rFonts w:ascii="Calibri" w:cs="Calibri"/>
          <w:i/>
          <w:sz w:val="18"/>
          <w:szCs w:val="18"/>
        </w:rPr>
        <w:t>pniaj</w:t>
      </w:r>
      <w:r>
        <w:rPr>
          <w:rFonts w:ascii="Calibri" w:cs="Calibri"/>
          <w:i/>
          <w:sz w:val="18"/>
          <w:szCs w:val="18"/>
        </w:rPr>
        <w:t>ą</w:t>
      </w:r>
      <w:r>
        <w:rPr>
          <w:rFonts w:ascii="Calibri" w:cs="Calibri"/>
          <w:i/>
          <w:sz w:val="18"/>
          <w:szCs w:val="18"/>
        </w:rPr>
        <w:t>cego nale</w:t>
      </w:r>
      <w:r>
        <w:rPr>
          <w:rFonts w:ascii="Calibri" w:cs="Calibri"/>
          <w:i/>
          <w:sz w:val="18"/>
          <w:szCs w:val="18"/>
        </w:rPr>
        <w:t>ż</w:t>
      </w:r>
      <w:r>
        <w:rPr>
          <w:rFonts w:ascii="Calibri" w:cs="Calibri"/>
          <w:i/>
          <w:sz w:val="18"/>
          <w:szCs w:val="18"/>
        </w:rPr>
        <w:t>y z</w:t>
      </w:r>
      <w:r>
        <w:rPr>
          <w:rFonts w:ascii="Calibri" w:cs="Calibri"/>
          <w:i/>
          <w:sz w:val="18"/>
          <w:szCs w:val="18"/>
        </w:rPr>
        <w:t>ł</w:t>
      </w:r>
      <w:r>
        <w:rPr>
          <w:rFonts w:ascii="Calibri" w:cs="Calibri"/>
          <w:i/>
          <w:sz w:val="18"/>
          <w:szCs w:val="18"/>
        </w:rPr>
        <w:t>o</w:t>
      </w:r>
      <w:r>
        <w:rPr>
          <w:rFonts w:ascii="Calibri" w:cs="Calibri"/>
          <w:i/>
          <w:sz w:val="18"/>
          <w:szCs w:val="18"/>
        </w:rPr>
        <w:t>ż</w:t>
      </w:r>
      <w:r>
        <w:rPr>
          <w:rFonts w:ascii="Calibri" w:cs="Calibri"/>
          <w:i/>
          <w:sz w:val="18"/>
          <w:szCs w:val="18"/>
        </w:rPr>
        <w:t>y</w:t>
      </w:r>
      <w:r>
        <w:rPr>
          <w:rFonts w:ascii="Calibri" w:cs="Calibri"/>
          <w:i/>
          <w:sz w:val="18"/>
          <w:szCs w:val="18"/>
        </w:rPr>
        <w:t>ć</w:t>
      </w:r>
      <w:r>
        <w:rPr>
          <w:rFonts w:ascii="Calibri" w:cs="Calibri"/>
          <w:i/>
          <w:sz w:val="18"/>
          <w:szCs w:val="18"/>
        </w:rPr>
        <w:t xml:space="preserve"> wraz z ofert</w:t>
      </w:r>
      <w:r>
        <w:rPr>
          <w:rFonts w:ascii="Calibri" w:cs="Calibri"/>
          <w:i/>
          <w:sz w:val="18"/>
          <w:szCs w:val="18"/>
        </w:rPr>
        <w:t>ą</w:t>
      </w:r>
    </w:p>
    <w:p w14:paraId="71767AD9" w14:textId="77777777" w:rsidR="00123470" w:rsidRDefault="00123470" w:rsidP="00123470">
      <w:pPr>
        <w:suppressAutoHyphens/>
        <w:rPr>
          <w:rFonts w:ascii="Calibri" w:cs="Calibri"/>
          <w:sz w:val="18"/>
          <w:szCs w:val="18"/>
        </w:rPr>
      </w:pPr>
      <w:r>
        <w:rPr>
          <w:rFonts w:ascii="Calibri" w:cs="Calibri"/>
          <w:sz w:val="18"/>
          <w:szCs w:val="18"/>
        </w:rPr>
        <w:t>* niepotrzebne skre</w:t>
      </w:r>
      <w:r>
        <w:rPr>
          <w:rFonts w:ascii="Calibri" w:cs="Calibri"/>
          <w:sz w:val="18"/>
          <w:szCs w:val="18"/>
        </w:rPr>
        <w:t>ś</w:t>
      </w:r>
      <w:r>
        <w:rPr>
          <w:rFonts w:ascii="Calibri" w:cs="Calibri"/>
          <w:sz w:val="18"/>
          <w:szCs w:val="18"/>
        </w:rPr>
        <w:t>li</w:t>
      </w:r>
      <w:r>
        <w:rPr>
          <w:rFonts w:ascii="Calibri" w:cs="Calibri"/>
          <w:sz w:val="18"/>
          <w:szCs w:val="18"/>
        </w:rPr>
        <w:t>ć</w:t>
      </w:r>
    </w:p>
    <w:p w14:paraId="6953C6EC" w14:textId="77777777" w:rsidR="00123470" w:rsidRDefault="00123470" w:rsidP="00123470">
      <w:pPr>
        <w:pStyle w:val="Tekstprzypisudolnego"/>
        <w:jc w:val="both"/>
        <w:rPr>
          <w:rFonts w:ascii="Calibri" w:cs="Calibri"/>
          <w:sz w:val="18"/>
          <w:szCs w:val="18"/>
        </w:rPr>
      </w:pPr>
      <w:r>
        <w:rPr>
          <w:rFonts w:ascii="Calibri" w:cs="Calibri"/>
          <w:sz w:val="18"/>
          <w:szCs w:val="18"/>
        </w:rPr>
        <w:t>** wype</w:t>
      </w:r>
      <w:r>
        <w:rPr>
          <w:rFonts w:ascii="Calibri" w:cs="Calibri"/>
          <w:sz w:val="18"/>
          <w:szCs w:val="18"/>
        </w:rPr>
        <w:t>ł</w:t>
      </w:r>
      <w:r>
        <w:rPr>
          <w:rFonts w:ascii="Calibri" w:cs="Calibri"/>
          <w:sz w:val="18"/>
          <w:szCs w:val="18"/>
        </w:rPr>
        <w:t>ni</w:t>
      </w:r>
      <w:r>
        <w:rPr>
          <w:rFonts w:ascii="Calibri" w:cs="Calibri"/>
          <w:sz w:val="18"/>
          <w:szCs w:val="18"/>
        </w:rPr>
        <w:t>ć</w:t>
      </w:r>
      <w:r>
        <w:rPr>
          <w:rFonts w:ascii="Calibri" w:cs="Calibri"/>
          <w:sz w:val="18"/>
          <w:szCs w:val="18"/>
        </w:rPr>
        <w:t xml:space="preserve"> je</w:t>
      </w:r>
      <w:r>
        <w:rPr>
          <w:rFonts w:ascii="Calibri" w:cs="Calibri"/>
          <w:sz w:val="18"/>
          <w:szCs w:val="18"/>
        </w:rPr>
        <w:t>ś</w:t>
      </w:r>
      <w:r>
        <w:rPr>
          <w:rFonts w:ascii="Calibri" w:cs="Calibri"/>
          <w:sz w:val="18"/>
          <w:szCs w:val="18"/>
        </w:rPr>
        <w:t xml:space="preserve">li dotyczy </w:t>
      </w:r>
    </w:p>
    <w:tbl>
      <w:tblPr>
        <w:tblW w:w="9346" w:type="dxa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4"/>
        <w:gridCol w:w="2360"/>
        <w:gridCol w:w="1752"/>
        <w:gridCol w:w="2970"/>
      </w:tblGrid>
      <w:tr w:rsidR="00123470" w:rsidRPr="006A3AC3" w14:paraId="48231B2E" w14:textId="77777777" w:rsidTr="00CD312E">
        <w:trPr>
          <w:trHeight w:val="455"/>
        </w:trPr>
        <w:tc>
          <w:tcPr>
            <w:tcW w:w="2264" w:type="dxa"/>
            <w:shd w:val="clear" w:color="auto" w:fill="auto"/>
          </w:tcPr>
          <w:p w14:paraId="4E0341BF" w14:textId="77777777" w:rsidR="00123470" w:rsidRPr="004E4B4E" w:rsidRDefault="00123470" w:rsidP="00CD312E">
            <w:pPr>
              <w:pStyle w:val="TableParagraph"/>
              <w:ind w:left="107" w:right="-23"/>
              <w:rPr>
                <w:rFonts w:ascii="Calibri Light" w:hAnsi="Calibri Light" w:cs="Calibri Light"/>
                <w:sz w:val="20"/>
              </w:rPr>
            </w:pPr>
            <w:r w:rsidRPr="004E4B4E">
              <w:rPr>
                <w:rFonts w:ascii="Calibri Light" w:hAnsi="Calibri Light" w:cs="Calibri Light"/>
                <w:sz w:val="20"/>
              </w:rPr>
              <w:t>NAZWA WYKONAWCY</w:t>
            </w:r>
          </w:p>
        </w:tc>
        <w:tc>
          <w:tcPr>
            <w:tcW w:w="7082" w:type="dxa"/>
            <w:gridSpan w:val="3"/>
            <w:shd w:val="clear" w:color="auto" w:fill="auto"/>
          </w:tcPr>
          <w:p w14:paraId="6DFE1972" w14:textId="77777777" w:rsidR="00123470" w:rsidRPr="004E4B4E" w:rsidRDefault="00123470" w:rsidP="00CD312E">
            <w:pPr>
              <w:pStyle w:val="TableParagraph"/>
              <w:ind w:right="-23"/>
              <w:rPr>
                <w:rFonts w:ascii="Calibri Light" w:hAnsi="Calibri Light" w:cs="Calibri Light"/>
                <w:sz w:val="18"/>
              </w:rPr>
            </w:pPr>
          </w:p>
        </w:tc>
      </w:tr>
      <w:tr w:rsidR="00123470" w:rsidRPr="006A3AC3" w14:paraId="074060D0" w14:textId="77777777" w:rsidTr="00CD312E">
        <w:trPr>
          <w:trHeight w:val="453"/>
        </w:trPr>
        <w:tc>
          <w:tcPr>
            <w:tcW w:w="2264" w:type="dxa"/>
            <w:shd w:val="clear" w:color="auto" w:fill="auto"/>
          </w:tcPr>
          <w:p w14:paraId="05D69BCA" w14:textId="77777777" w:rsidR="00123470" w:rsidRPr="004E4B4E" w:rsidRDefault="00123470" w:rsidP="00CD312E">
            <w:pPr>
              <w:pStyle w:val="TableParagraph"/>
              <w:ind w:left="107" w:right="-23"/>
              <w:rPr>
                <w:rFonts w:ascii="Calibri Light" w:hAnsi="Calibri Light" w:cs="Calibri Light"/>
                <w:sz w:val="20"/>
              </w:rPr>
            </w:pPr>
            <w:r w:rsidRPr="004E4B4E">
              <w:rPr>
                <w:rFonts w:ascii="Calibri Light" w:hAnsi="Calibri Light" w:cs="Calibri Light"/>
                <w:sz w:val="20"/>
              </w:rPr>
              <w:t>ADRES WYKONAWCY</w:t>
            </w:r>
          </w:p>
        </w:tc>
        <w:tc>
          <w:tcPr>
            <w:tcW w:w="7082" w:type="dxa"/>
            <w:gridSpan w:val="3"/>
            <w:shd w:val="clear" w:color="auto" w:fill="auto"/>
          </w:tcPr>
          <w:p w14:paraId="15235353" w14:textId="77777777" w:rsidR="00123470" w:rsidRPr="004E4B4E" w:rsidRDefault="00123470" w:rsidP="00CD312E">
            <w:pPr>
              <w:pStyle w:val="TableParagraph"/>
              <w:ind w:right="-23"/>
              <w:rPr>
                <w:rFonts w:ascii="Calibri Light" w:hAnsi="Calibri Light" w:cs="Calibri Light"/>
                <w:sz w:val="18"/>
              </w:rPr>
            </w:pPr>
          </w:p>
        </w:tc>
      </w:tr>
      <w:tr w:rsidR="00123470" w:rsidRPr="006A3AC3" w14:paraId="1B5AA45D" w14:textId="77777777" w:rsidTr="00CD312E">
        <w:trPr>
          <w:trHeight w:val="453"/>
        </w:trPr>
        <w:tc>
          <w:tcPr>
            <w:tcW w:w="2264" w:type="dxa"/>
            <w:shd w:val="clear" w:color="auto" w:fill="auto"/>
          </w:tcPr>
          <w:p w14:paraId="4BCEADE1" w14:textId="77777777" w:rsidR="00123470" w:rsidRPr="004E4B4E" w:rsidRDefault="00123470" w:rsidP="00CD312E">
            <w:pPr>
              <w:pStyle w:val="TableParagraph"/>
              <w:ind w:right="-23"/>
              <w:jc w:val="right"/>
              <w:rPr>
                <w:rFonts w:ascii="Calibri Light" w:hAnsi="Calibri Light" w:cs="Calibri Light"/>
                <w:sz w:val="20"/>
              </w:rPr>
            </w:pPr>
            <w:r w:rsidRPr="004E4B4E">
              <w:rPr>
                <w:rFonts w:ascii="Calibri Light" w:hAnsi="Calibri Light" w:cs="Calibri Light"/>
                <w:sz w:val="20"/>
              </w:rPr>
              <w:t>TELEFON</w:t>
            </w:r>
          </w:p>
        </w:tc>
        <w:tc>
          <w:tcPr>
            <w:tcW w:w="2360" w:type="dxa"/>
            <w:shd w:val="clear" w:color="auto" w:fill="auto"/>
          </w:tcPr>
          <w:p w14:paraId="52F171EB" w14:textId="77777777" w:rsidR="00123470" w:rsidRPr="004E4B4E" w:rsidRDefault="00123470" w:rsidP="00CD312E">
            <w:pPr>
              <w:pStyle w:val="TableParagraph"/>
              <w:ind w:right="-23"/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1752" w:type="dxa"/>
            <w:shd w:val="clear" w:color="auto" w:fill="auto"/>
          </w:tcPr>
          <w:p w14:paraId="13AC34C4" w14:textId="77777777" w:rsidR="00123470" w:rsidRPr="004E4B4E" w:rsidRDefault="00123470" w:rsidP="00CD312E">
            <w:pPr>
              <w:pStyle w:val="TableParagraph"/>
              <w:ind w:right="-23"/>
              <w:jc w:val="right"/>
              <w:rPr>
                <w:rFonts w:ascii="Calibri Light" w:hAnsi="Calibri Light" w:cs="Calibri Light"/>
                <w:sz w:val="20"/>
              </w:rPr>
            </w:pPr>
            <w:r w:rsidRPr="004E4B4E">
              <w:rPr>
                <w:rFonts w:ascii="Calibri Light" w:hAnsi="Calibri Light" w:cs="Calibri Light"/>
                <w:sz w:val="20"/>
              </w:rPr>
              <w:t>REGON</w:t>
            </w:r>
          </w:p>
        </w:tc>
        <w:tc>
          <w:tcPr>
            <w:tcW w:w="2970" w:type="dxa"/>
            <w:shd w:val="clear" w:color="auto" w:fill="auto"/>
          </w:tcPr>
          <w:p w14:paraId="5071085C" w14:textId="77777777" w:rsidR="00123470" w:rsidRPr="004E4B4E" w:rsidRDefault="00123470" w:rsidP="00CD312E">
            <w:pPr>
              <w:pStyle w:val="TableParagraph"/>
              <w:ind w:right="-23"/>
              <w:rPr>
                <w:rFonts w:ascii="Calibri Light" w:hAnsi="Calibri Light" w:cs="Calibri Light"/>
                <w:sz w:val="18"/>
              </w:rPr>
            </w:pPr>
          </w:p>
        </w:tc>
      </w:tr>
      <w:tr w:rsidR="00123470" w:rsidRPr="006A3AC3" w14:paraId="16CFA3B1" w14:textId="77777777" w:rsidTr="00CD312E">
        <w:trPr>
          <w:trHeight w:val="455"/>
        </w:trPr>
        <w:tc>
          <w:tcPr>
            <w:tcW w:w="2264" w:type="dxa"/>
            <w:shd w:val="clear" w:color="auto" w:fill="auto"/>
          </w:tcPr>
          <w:p w14:paraId="7F604FAF" w14:textId="77777777" w:rsidR="00123470" w:rsidRPr="004E4B4E" w:rsidRDefault="00123470" w:rsidP="00CD312E">
            <w:pPr>
              <w:pStyle w:val="TableParagraph"/>
              <w:ind w:right="-23"/>
              <w:jc w:val="right"/>
              <w:rPr>
                <w:rFonts w:ascii="Calibri Light" w:hAnsi="Calibri Light" w:cs="Calibri Light"/>
                <w:sz w:val="20"/>
              </w:rPr>
            </w:pPr>
            <w:r w:rsidRPr="004E4B4E">
              <w:rPr>
                <w:rFonts w:ascii="Calibri Light" w:hAnsi="Calibri Light" w:cs="Calibri Light"/>
                <w:sz w:val="20"/>
              </w:rPr>
              <w:t>NUMER KRS</w:t>
            </w:r>
          </w:p>
        </w:tc>
        <w:tc>
          <w:tcPr>
            <w:tcW w:w="2360" w:type="dxa"/>
            <w:shd w:val="clear" w:color="auto" w:fill="auto"/>
          </w:tcPr>
          <w:p w14:paraId="2CDDECDA" w14:textId="77777777" w:rsidR="00123470" w:rsidRPr="004E4B4E" w:rsidRDefault="00123470" w:rsidP="00CD312E">
            <w:pPr>
              <w:pStyle w:val="TableParagraph"/>
              <w:ind w:right="-23"/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1752" w:type="dxa"/>
            <w:shd w:val="clear" w:color="auto" w:fill="auto"/>
          </w:tcPr>
          <w:p w14:paraId="58D43FD6" w14:textId="77777777" w:rsidR="00123470" w:rsidRPr="004E4B4E" w:rsidRDefault="00123470" w:rsidP="00CD312E">
            <w:pPr>
              <w:pStyle w:val="TableParagraph"/>
              <w:ind w:right="-23"/>
              <w:jc w:val="right"/>
              <w:rPr>
                <w:rFonts w:ascii="Calibri Light" w:hAnsi="Calibri Light" w:cs="Calibri Light"/>
                <w:sz w:val="20"/>
              </w:rPr>
            </w:pPr>
            <w:r w:rsidRPr="004E4B4E">
              <w:rPr>
                <w:rFonts w:ascii="Calibri Light" w:hAnsi="Calibri Light" w:cs="Calibri Light"/>
                <w:sz w:val="20"/>
              </w:rPr>
              <w:t>NUMER NIP</w:t>
            </w:r>
          </w:p>
        </w:tc>
        <w:tc>
          <w:tcPr>
            <w:tcW w:w="2970" w:type="dxa"/>
            <w:shd w:val="clear" w:color="auto" w:fill="auto"/>
          </w:tcPr>
          <w:p w14:paraId="61A1CA02" w14:textId="77777777" w:rsidR="00123470" w:rsidRPr="004E4B4E" w:rsidRDefault="00123470" w:rsidP="00CD312E">
            <w:pPr>
              <w:pStyle w:val="TableParagraph"/>
              <w:ind w:right="-23"/>
              <w:rPr>
                <w:rFonts w:ascii="Calibri Light" w:hAnsi="Calibri Light" w:cs="Calibri Light"/>
                <w:sz w:val="18"/>
              </w:rPr>
            </w:pPr>
          </w:p>
        </w:tc>
      </w:tr>
      <w:tr w:rsidR="00123470" w:rsidRPr="006A3AC3" w14:paraId="705897D5" w14:textId="77777777" w:rsidTr="00CD312E">
        <w:trPr>
          <w:trHeight w:val="455"/>
        </w:trPr>
        <w:tc>
          <w:tcPr>
            <w:tcW w:w="2264" w:type="dxa"/>
            <w:shd w:val="clear" w:color="auto" w:fill="auto"/>
          </w:tcPr>
          <w:p w14:paraId="36C78588" w14:textId="77777777" w:rsidR="00123470" w:rsidRPr="004E4B4E" w:rsidRDefault="00123470" w:rsidP="00CD312E">
            <w:pPr>
              <w:pStyle w:val="TableParagraph"/>
              <w:ind w:right="-23"/>
              <w:jc w:val="right"/>
              <w:rPr>
                <w:rFonts w:ascii="Calibri Light" w:hAnsi="Calibri Light" w:cs="Calibri Light"/>
                <w:sz w:val="20"/>
              </w:rPr>
            </w:pPr>
            <w:r w:rsidRPr="004E4B4E">
              <w:rPr>
                <w:rFonts w:ascii="Calibri Light" w:hAnsi="Calibri Light" w:cs="Calibri Light"/>
                <w:sz w:val="18"/>
              </w:rPr>
              <w:t>REPREZENTOWANY PRZEZ</w:t>
            </w:r>
          </w:p>
        </w:tc>
        <w:tc>
          <w:tcPr>
            <w:tcW w:w="7082" w:type="dxa"/>
            <w:gridSpan w:val="3"/>
            <w:shd w:val="clear" w:color="auto" w:fill="auto"/>
          </w:tcPr>
          <w:p w14:paraId="1F5A9025" w14:textId="77777777" w:rsidR="00123470" w:rsidRPr="004E4B4E" w:rsidRDefault="00123470" w:rsidP="00CD312E">
            <w:pPr>
              <w:pStyle w:val="TableParagraph"/>
              <w:ind w:right="-23"/>
              <w:rPr>
                <w:rFonts w:ascii="Calibri Light" w:hAnsi="Calibri Light" w:cs="Calibri Light"/>
                <w:sz w:val="18"/>
              </w:rPr>
            </w:pPr>
          </w:p>
        </w:tc>
      </w:tr>
    </w:tbl>
    <w:p w14:paraId="11C5AFA8" w14:textId="77777777" w:rsidR="00123470" w:rsidRPr="00FD6195" w:rsidRDefault="00123470" w:rsidP="00123470">
      <w:pPr>
        <w:tabs>
          <w:tab w:val="center" w:pos="4536"/>
          <w:tab w:val="right" w:pos="8789"/>
        </w:tabs>
        <w:suppressAutoHyphens/>
        <w:spacing w:after="120"/>
        <w:ind w:right="3"/>
        <w:jc w:val="center"/>
        <w:rPr>
          <w:rFonts w:ascii="Calibri Light" w:hAnsi="Calibri Light" w:cs="Calibri Light"/>
          <w:b/>
          <w:sz w:val="16"/>
          <w:szCs w:val="16"/>
        </w:rPr>
      </w:pPr>
    </w:p>
    <w:p w14:paraId="67F07B73" w14:textId="77777777" w:rsidR="00123470" w:rsidRPr="00FD6195" w:rsidRDefault="00123470" w:rsidP="00123470">
      <w:pPr>
        <w:tabs>
          <w:tab w:val="center" w:pos="4536"/>
          <w:tab w:val="right" w:pos="8647"/>
        </w:tabs>
        <w:suppressAutoHyphens/>
        <w:spacing w:after="120"/>
        <w:ind w:right="3"/>
        <w:jc w:val="both"/>
        <w:rPr>
          <w:rFonts w:ascii="Calibri Light" w:hAnsi="Calibri Light" w:cs="Calibri Light"/>
          <w:sz w:val="20"/>
          <w:szCs w:val="20"/>
        </w:rPr>
      </w:pPr>
      <w:r w:rsidRPr="00FD6195">
        <w:rPr>
          <w:rFonts w:ascii="Calibri Light" w:hAnsi="Calibri Light" w:cs="Calibri Light"/>
          <w:b/>
          <w:bCs/>
          <w:sz w:val="20"/>
          <w:szCs w:val="20"/>
        </w:rPr>
        <w:t>Oświadczam, że</w:t>
      </w:r>
      <w:r w:rsidRPr="00FD6195">
        <w:rPr>
          <w:rFonts w:ascii="Calibri Light" w:hAnsi="Calibri Light" w:cs="Calibri Light"/>
          <w:sz w:val="20"/>
          <w:szCs w:val="20"/>
        </w:rPr>
        <w:t>:</w:t>
      </w:r>
    </w:p>
    <w:p w14:paraId="0FBCC631" w14:textId="77777777" w:rsidR="00123470" w:rsidRPr="00FD6195" w:rsidRDefault="00123470" w:rsidP="00123470">
      <w:pPr>
        <w:tabs>
          <w:tab w:val="center" w:pos="4536"/>
          <w:tab w:val="right" w:pos="8647"/>
        </w:tabs>
        <w:suppressAutoHyphens/>
        <w:spacing w:after="120"/>
        <w:ind w:right="3"/>
        <w:jc w:val="both"/>
        <w:rPr>
          <w:rFonts w:ascii="Calibri Light" w:hAnsi="Calibri Light" w:cs="Calibri Light"/>
          <w:sz w:val="20"/>
          <w:szCs w:val="20"/>
          <w:vertAlign w:val="superscript"/>
        </w:rPr>
      </w:pPr>
      <w:r w:rsidRPr="00FD6195">
        <w:rPr>
          <w:rFonts w:ascii="Calibri Light" w:hAnsi="Calibri Light" w:cs="Calibri Light"/>
          <w:sz w:val="20"/>
          <w:szCs w:val="20"/>
        </w:rPr>
        <w:t>□ nie podlegam wykluczeniu z postępowania na podstawie art. 7 ust. 1 Ustawy z 13 kwietnia 2022r. o szczególnych rozwiązaniach w zakresie przeciwdziałania wspierania agresji na Ukrainę oraz służących ochronie bezpieczeństwa narodowego.</w:t>
      </w:r>
      <w:r w:rsidRPr="00FD6195">
        <w:rPr>
          <w:rFonts w:ascii="Calibri Light" w:hAnsi="Calibri Light" w:cs="Calibri Light"/>
          <w:b/>
          <w:bCs/>
          <w:sz w:val="20"/>
          <w:szCs w:val="20"/>
          <w:vertAlign w:val="superscript"/>
        </w:rPr>
        <w:t>1</w:t>
      </w:r>
    </w:p>
    <w:p w14:paraId="580C105A" w14:textId="77777777" w:rsidR="00123470" w:rsidRPr="00FD6195" w:rsidRDefault="00123470" w:rsidP="00123470">
      <w:pPr>
        <w:tabs>
          <w:tab w:val="center" w:pos="4536"/>
          <w:tab w:val="right" w:pos="8647"/>
        </w:tabs>
        <w:suppressAutoHyphens/>
        <w:spacing w:after="120"/>
        <w:ind w:right="3"/>
        <w:jc w:val="both"/>
        <w:rPr>
          <w:rFonts w:ascii="Calibri Light" w:hAnsi="Calibri Light" w:cs="Calibri Light"/>
          <w:sz w:val="20"/>
          <w:szCs w:val="20"/>
        </w:rPr>
      </w:pPr>
      <w:r w:rsidRPr="00FD6195">
        <w:rPr>
          <w:rFonts w:ascii="Calibri Light" w:hAnsi="Calibri Light" w:cs="Calibri Light"/>
          <w:sz w:val="20"/>
          <w:szCs w:val="20"/>
        </w:rPr>
        <w:t xml:space="preserve">□ nie podlegam wykluczeniu z postępowania na podstawie art. 108 ust.1 ustawy </w:t>
      </w:r>
      <w:proofErr w:type="spellStart"/>
      <w:r w:rsidRPr="00FD6195">
        <w:rPr>
          <w:rFonts w:ascii="Calibri Light" w:hAnsi="Calibri Light" w:cs="Calibri Light"/>
          <w:sz w:val="20"/>
          <w:szCs w:val="20"/>
        </w:rPr>
        <w:t>Pzp</w:t>
      </w:r>
      <w:proofErr w:type="spellEnd"/>
      <w:r w:rsidRPr="00FD6195">
        <w:rPr>
          <w:rFonts w:ascii="Calibri Light" w:hAnsi="Calibri Light" w:cs="Calibri Light"/>
          <w:sz w:val="20"/>
          <w:szCs w:val="20"/>
        </w:rPr>
        <w:t>.</w:t>
      </w:r>
    </w:p>
    <w:p w14:paraId="61DC42A1" w14:textId="77777777" w:rsidR="00123470" w:rsidRPr="00FD6195" w:rsidRDefault="00123470" w:rsidP="00123470">
      <w:pPr>
        <w:tabs>
          <w:tab w:val="center" w:pos="4536"/>
          <w:tab w:val="right" w:pos="8647"/>
        </w:tabs>
        <w:suppressAutoHyphens/>
        <w:spacing w:after="120"/>
        <w:ind w:right="3"/>
        <w:jc w:val="both"/>
        <w:rPr>
          <w:rFonts w:ascii="Calibri Light" w:hAnsi="Calibri Light" w:cs="Calibri Light"/>
          <w:sz w:val="20"/>
          <w:szCs w:val="20"/>
        </w:rPr>
      </w:pPr>
      <w:r w:rsidRPr="00FD6195">
        <w:rPr>
          <w:rFonts w:ascii="Calibri Light" w:hAnsi="Calibri Light" w:cs="Calibri Light"/>
          <w:sz w:val="20"/>
          <w:szCs w:val="20"/>
        </w:rPr>
        <w:t xml:space="preserve">□ nie podlegam wykluczeniu z postępowania na podstawie art. 109 ust. 1 pkt. </w:t>
      </w:r>
      <w:r>
        <w:rPr>
          <w:rFonts w:ascii="Calibri Light" w:hAnsi="Calibri Light" w:cs="Calibri Light"/>
          <w:sz w:val="20"/>
          <w:szCs w:val="20"/>
        </w:rPr>
        <w:t>1,4,5,7</w:t>
      </w:r>
      <w:r w:rsidRPr="00FD6195">
        <w:rPr>
          <w:rFonts w:ascii="Calibri Light" w:hAnsi="Calibri Light" w:cs="Calibri Light"/>
          <w:sz w:val="20"/>
          <w:szCs w:val="20"/>
        </w:rPr>
        <w:t xml:space="preserve"> ustawy </w:t>
      </w:r>
      <w:proofErr w:type="spellStart"/>
      <w:r w:rsidRPr="00FD6195">
        <w:rPr>
          <w:rFonts w:ascii="Calibri Light" w:hAnsi="Calibri Light" w:cs="Calibri Light"/>
          <w:sz w:val="20"/>
          <w:szCs w:val="20"/>
        </w:rPr>
        <w:t>Pzp</w:t>
      </w:r>
      <w:proofErr w:type="spellEnd"/>
      <w:r w:rsidRPr="00FD6195">
        <w:rPr>
          <w:rFonts w:ascii="Calibri Light" w:hAnsi="Calibri Light" w:cs="Calibri Light"/>
          <w:sz w:val="20"/>
          <w:szCs w:val="20"/>
        </w:rPr>
        <w:t>.</w:t>
      </w:r>
    </w:p>
    <w:p w14:paraId="59F516F1" w14:textId="77777777" w:rsidR="00123470" w:rsidRPr="00FD6195" w:rsidRDefault="00123470" w:rsidP="00123470">
      <w:pPr>
        <w:tabs>
          <w:tab w:val="center" w:pos="4536"/>
          <w:tab w:val="right" w:pos="8647"/>
        </w:tabs>
        <w:suppressAutoHyphens/>
        <w:spacing w:after="120"/>
        <w:ind w:right="3"/>
        <w:jc w:val="both"/>
        <w:rPr>
          <w:rFonts w:ascii="Calibri Light" w:hAnsi="Calibri Light" w:cs="Calibri Light"/>
          <w:sz w:val="20"/>
          <w:szCs w:val="20"/>
        </w:rPr>
      </w:pPr>
      <w:r w:rsidRPr="00FD6195">
        <w:rPr>
          <w:rFonts w:ascii="Calibri Light" w:hAnsi="Calibri Light" w:cs="Calibri Light"/>
          <w:sz w:val="20"/>
          <w:szCs w:val="20"/>
        </w:rPr>
        <w:t xml:space="preserve">□ zachodzą w stosunku do mnie podstawy wykluczenia z postępowania na podstawie art. …………. ustawy </w:t>
      </w:r>
      <w:proofErr w:type="spellStart"/>
      <w:r w:rsidRPr="00FD6195">
        <w:rPr>
          <w:rFonts w:ascii="Calibri Light" w:hAnsi="Calibri Light" w:cs="Calibri Light"/>
          <w:sz w:val="20"/>
          <w:szCs w:val="20"/>
        </w:rPr>
        <w:t>Pzp</w:t>
      </w:r>
      <w:proofErr w:type="spellEnd"/>
      <w:r w:rsidRPr="00FD6195">
        <w:rPr>
          <w:rFonts w:ascii="Calibri Light" w:hAnsi="Calibri Light" w:cs="Calibri Light"/>
          <w:sz w:val="20"/>
          <w:szCs w:val="20"/>
        </w:rPr>
        <w:t xml:space="preserve"> (podać mającą zastosowanie podstawę wykluczenia spośród wymienionych w art. 108 ust. 1 pkt </w:t>
      </w:r>
      <w:r>
        <w:rPr>
          <w:rFonts w:ascii="Calibri Light" w:hAnsi="Calibri Light" w:cs="Calibri Light"/>
          <w:sz w:val="20"/>
          <w:szCs w:val="20"/>
        </w:rPr>
        <w:t>………………..</w:t>
      </w:r>
      <w:r w:rsidRPr="00FD6195">
        <w:rPr>
          <w:rFonts w:ascii="Calibri Light" w:hAnsi="Calibri Light" w:cs="Calibri Light"/>
          <w:sz w:val="20"/>
          <w:szCs w:val="20"/>
        </w:rPr>
        <w:t xml:space="preserve">lub art. 109 ust. 1 pkt </w:t>
      </w:r>
      <w:r>
        <w:rPr>
          <w:rFonts w:ascii="Calibri Light" w:hAnsi="Calibri Light" w:cs="Calibri Light"/>
          <w:sz w:val="20"/>
          <w:szCs w:val="20"/>
        </w:rPr>
        <w:t>…………</w:t>
      </w:r>
      <w:r w:rsidRPr="00FD6195">
        <w:rPr>
          <w:rFonts w:ascii="Calibri Light" w:hAnsi="Calibri Light" w:cs="Calibri Light"/>
          <w:sz w:val="20"/>
          <w:szCs w:val="20"/>
        </w:rPr>
        <w:t xml:space="preserve"> ustawy </w:t>
      </w:r>
      <w:proofErr w:type="spellStart"/>
      <w:r w:rsidRPr="00FD6195">
        <w:rPr>
          <w:rFonts w:ascii="Calibri Light" w:hAnsi="Calibri Light" w:cs="Calibri Light"/>
          <w:sz w:val="20"/>
          <w:szCs w:val="20"/>
        </w:rPr>
        <w:t>Pzp</w:t>
      </w:r>
      <w:proofErr w:type="spellEnd"/>
      <w:r w:rsidRPr="00FD6195">
        <w:rPr>
          <w:rFonts w:ascii="Calibri Light" w:hAnsi="Calibri Light" w:cs="Calibri Light"/>
          <w:sz w:val="20"/>
          <w:szCs w:val="20"/>
        </w:rPr>
        <w:t xml:space="preserve">). Jednocześnie oświadczam, że w związku z ww. okolicznością, na podstawie art. 110 ust. 2 ustawy </w:t>
      </w:r>
      <w:proofErr w:type="spellStart"/>
      <w:r w:rsidRPr="00FD6195">
        <w:rPr>
          <w:rFonts w:ascii="Calibri Light" w:hAnsi="Calibri Light" w:cs="Calibri Light"/>
          <w:sz w:val="20"/>
          <w:szCs w:val="20"/>
        </w:rPr>
        <w:t>Pzp</w:t>
      </w:r>
      <w:proofErr w:type="spellEnd"/>
      <w:r w:rsidRPr="00FD6195">
        <w:rPr>
          <w:rFonts w:ascii="Calibri Light" w:hAnsi="Calibri Light" w:cs="Calibri Light"/>
          <w:sz w:val="20"/>
          <w:szCs w:val="20"/>
        </w:rPr>
        <w:t xml:space="preserve"> podjąłem następujące środki naprawcze wskazane w art. 110 ust. 2 ustawy: …………………………………………………………………….</w:t>
      </w:r>
      <w:r>
        <w:rPr>
          <w:rFonts w:ascii="Calibri Light" w:hAnsi="Calibri Light" w:cs="Calibri Light"/>
          <w:sz w:val="20"/>
          <w:szCs w:val="20"/>
        </w:rPr>
        <w:t xml:space="preserve"> </w:t>
      </w:r>
      <w:r w:rsidRPr="00FD6195">
        <w:rPr>
          <w:rFonts w:ascii="Calibri Light" w:hAnsi="Calibri Light" w:cs="Calibri Light"/>
          <w:sz w:val="20"/>
          <w:szCs w:val="20"/>
        </w:rPr>
        <w:t>stanowiące załącznik do niniejszego oświadczenia …………………………………...</w:t>
      </w:r>
    </w:p>
    <w:p w14:paraId="2A7E1071" w14:textId="77777777" w:rsidR="00123470" w:rsidRPr="00FD6195" w:rsidRDefault="00123470" w:rsidP="00123470">
      <w:pPr>
        <w:shd w:val="clear" w:color="auto" w:fill="BFBFBF"/>
        <w:spacing w:after="120"/>
        <w:ind w:right="3"/>
        <w:jc w:val="both"/>
        <w:rPr>
          <w:rFonts w:ascii="Calibri Light" w:hAnsi="Calibri Light" w:cs="Calibri Light"/>
          <w:b/>
          <w:sz w:val="20"/>
          <w:szCs w:val="20"/>
        </w:rPr>
      </w:pPr>
      <w:r w:rsidRPr="00FD6195">
        <w:rPr>
          <w:rFonts w:ascii="Calibri Light" w:hAnsi="Calibri Light" w:cs="Calibri Light"/>
          <w:b/>
          <w:sz w:val="20"/>
          <w:szCs w:val="20"/>
        </w:rPr>
        <w:t>INFORMACJA  DOTYCZĄCA  DOSTĘPU  DO  PODMIOTOWYCH ŚRODKÓW DOWODOWYCH:</w:t>
      </w:r>
    </w:p>
    <w:p w14:paraId="41498050" w14:textId="77777777" w:rsidR="00123470" w:rsidRPr="00FD6195" w:rsidRDefault="00123470" w:rsidP="00123470">
      <w:pPr>
        <w:spacing w:after="120"/>
        <w:ind w:right="3"/>
        <w:jc w:val="both"/>
        <w:rPr>
          <w:rFonts w:ascii="Calibri Light" w:hAnsi="Calibri Light" w:cs="Calibri Light"/>
          <w:sz w:val="20"/>
          <w:szCs w:val="20"/>
        </w:rPr>
      </w:pPr>
      <w:r w:rsidRPr="00FD6195">
        <w:rPr>
          <w:rFonts w:ascii="Calibri Light" w:hAnsi="Calibri Light" w:cs="Calibri Light"/>
          <w:sz w:val="20"/>
          <w:szCs w:val="20"/>
        </w:rPr>
        <w:t xml:space="preserve">Wskazuję następujące podmiotowe środki dowodowe, które można uzyskać za pomocą bezpłatnych </w:t>
      </w:r>
      <w:r w:rsidRPr="00FD6195">
        <w:rPr>
          <w:rFonts w:ascii="Calibri Light" w:hAnsi="Calibri Light" w:cs="Calibri Light"/>
          <w:sz w:val="20"/>
          <w:szCs w:val="20"/>
        </w:rPr>
        <w:br/>
        <w:t>i ogólnodostępnych baz danych oraz dane umożliwiające dostęp do tych środków:</w:t>
      </w:r>
    </w:p>
    <w:tbl>
      <w:tblPr>
        <w:tblW w:w="952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8"/>
        <w:gridCol w:w="5953"/>
      </w:tblGrid>
      <w:tr w:rsidR="00123470" w:rsidRPr="00FD6195" w14:paraId="1634958C" w14:textId="77777777" w:rsidTr="00CD312E">
        <w:trPr>
          <w:trHeight w:val="326"/>
        </w:trPr>
        <w:tc>
          <w:tcPr>
            <w:tcW w:w="3568" w:type="dxa"/>
            <w:shd w:val="clear" w:color="auto" w:fill="auto"/>
            <w:vAlign w:val="center"/>
          </w:tcPr>
          <w:p w14:paraId="3BCC5EEB" w14:textId="77777777" w:rsidR="00123470" w:rsidRPr="00FD6195" w:rsidRDefault="00123470" w:rsidP="00CD312E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bookmarkStart w:id="1" w:name="_Hlk102988566"/>
            <w:r w:rsidRPr="00FD6195">
              <w:rPr>
                <w:rFonts w:ascii="Calibri Light" w:hAnsi="Calibri Light" w:cs="Calibri Light"/>
                <w:sz w:val="20"/>
                <w:szCs w:val="20"/>
              </w:rPr>
              <w:t>Podmiotowy środek dowodowy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2A623FC1" w14:textId="77777777" w:rsidR="00123470" w:rsidRPr="00FD6195" w:rsidRDefault="00123470" w:rsidP="00CD312E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FD6195">
              <w:rPr>
                <w:rFonts w:ascii="Calibri Light" w:hAnsi="Calibri Light" w:cs="Calibri Light"/>
                <w:sz w:val="20"/>
                <w:szCs w:val="20"/>
              </w:rPr>
              <w:t>Adres strony internetowej ogólnodostępnej i bezpłatnej bazy danych</w:t>
            </w:r>
          </w:p>
        </w:tc>
      </w:tr>
      <w:tr w:rsidR="00123470" w:rsidRPr="00FD6195" w14:paraId="35184513" w14:textId="77777777" w:rsidTr="00CD312E">
        <w:trPr>
          <w:trHeight w:val="457"/>
        </w:trPr>
        <w:tc>
          <w:tcPr>
            <w:tcW w:w="3568" w:type="dxa"/>
            <w:shd w:val="clear" w:color="auto" w:fill="auto"/>
            <w:vAlign w:val="center"/>
          </w:tcPr>
          <w:p w14:paraId="7A59EBCE" w14:textId="77777777" w:rsidR="00123470" w:rsidRPr="00FD6195" w:rsidRDefault="00123470" w:rsidP="00CD312E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66B836C5" w14:textId="77777777" w:rsidR="00123470" w:rsidRPr="00FD6195" w:rsidRDefault="00123470" w:rsidP="00CD312E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14:paraId="441A0400" w14:textId="77777777" w:rsidR="00123470" w:rsidRPr="00FD6195" w:rsidRDefault="00123470" w:rsidP="00CD312E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bookmarkEnd w:id="1"/>
    </w:tbl>
    <w:p w14:paraId="7F1EB1E8" w14:textId="77777777" w:rsidR="00123470" w:rsidRPr="00FD6195" w:rsidRDefault="00123470" w:rsidP="00123470">
      <w:pPr>
        <w:spacing w:after="120"/>
        <w:ind w:right="511"/>
        <w:jc w:val="both"/>
        <w:rPr>
          <w:rFonts w:ascii="Calibri Light" w:hAnsi="Calibri Light" w:cs="Calibri Light"/>
          <w:sz w:val="20"/>
          <w:szCs w:val="20"/>
        </w:rPr>
      </w:pPr>
    </w:p>
    <w:p w14:paraId="579C0079" w14:textId="77777777" w:rsidR="00123470" w:rsidRPr="00FD6195" w:rsidRDefault="00123470" w:rsidP="00123470">
      <w:pPr>
        <w:shd w:val="clear" w:color="auto" w:fill="BFBFBF"/>
        <w:spacing w:after="120"/>
        <w:ind w:right="3"/>
        <w:jc w:val="both"/>
        <w:rPr>
          <w:rFonts w:ascii="Calibri Light" w:hAnsi="Calibri Light" w:cs="Calibri Light"/>
          <w:b/>
          <w:sz w:val="20"/>
          <w:szCs w:val="20"/>
        </w:rPr>
      </w:pPr>
      <w:r w:rsidRPr="00FD6195">
        <w:rPr>
          <w:rFonts w:ascii="Calibri Light" w:hAnsi="Calibri Light" w:cs="Calibri Light"/>
          <w:b/>
          <w:sz w:val="20"/>
          <w:szCs w:val="20"/>
        </w:rPr>
        <w:t>OŚWIADCZENIE DOTYCZĄCE PODANYCH INFORMACJI:</w:t>
      </w:r>
    </w:p>
    <w:p w14:paraId="16CB1114" w14:textId="77777777" w:rsidR="00123470" w:rsidRPr="00FD6195" w:rsidRDefault="00123470" w:rsidP="00123470">
      <w:pPr>
        <w:spacing w:after="120"/>
        <w:ind w:right="3"/>
        <w:jc w:val="both"/>
        <w:rPr>
          <w:rFonts w:ascii="Calibri Light" w:hAnsi="Calibri Light" w:cs="Calibri Light"/>
          <w:sz w:val="20"/>
          <w:szCs w:val="20"/>
        </w:rPr>
      </w:pPr>
      <w:r w:rsidRPr="00FD6195">
        <w:rPr>
          <w:rFonts w:ascii="Calibri Light" w:hAnsi="Calibri Light" w:cs="Calibri Light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75AEE0E" w14:textId="77777777" w:rsidR="00123470" w:rsidRPr="00FD6195" w:rsidRDefault="00123470" w:rsidP="00123470">
      <w:pPr>
        <w:pStyle w:val="Tekstpodstawowywcity2"/>
        <w:spacing w:line="240" w:lineRule="auto"/>
        <w:ind w:left="0"/>
        <w:jc w:val="both"/>
        <w:rPr>
          <w:rFonts w:ascii="Calibri Light" w:hAnsi="Calibri Light" w:cs="Calibri Light"/>
          <w:sz w:val="20"/>
          <w:szCs w:val="20"/>
        </w:rPr>
      </w:pPr>
      <w:r w:rsidRPr="00FD6195">
        <w:rPr>
          <w:rFonts w:ascii="Calibri Light" w:hAnsi="Calibri Light" w:cs="Calibri Light"/>
          <w:sz w:val="20"/>
          <w:szCs w:val="20"/>
        </w:rPr>
        <w:t>Ponadto oświadczam, że wymienieni w ofercie podwykonawcy, którym zamierzam powierzyć wykonanie części</w:t>
      </w:r>
      <w:r w:rsidRPr="00FD6195">
        <w:rPr>
          <w:rFonts w:ascii="Calibri Light" w:hAnsi="Calibri Light" w:cs="Calibri Light"/>
          <w:color w:val="FF0000"/>
          <w:sz w:val="20"/>
          <w:szCs w:val="20"/>
        </w:rPr>
        <w:t xml:space="preserve"> </w:t>
      </w:r>
      <w:r w:rsidRPr="00FD6195">
        <w:rPr>
          <w:rFonts w:ascii="Calibri Light" w:hAnsi="Calibri Light" w:cs="Calibri Light"/>
          <w:sz w:val="20"/>
          <w:szCs w:val="20"/>
        </w:rPr>
        <w:t xml:space="preserve">zamówienia nie podlega/ją wykluczeniu z postępowania o udzielenie zamówienia na podstawie art. 108 ust. 1 oraz art. 109 ust. 1 pkt 4  i 7 Ustawy Prawo zamówień publicznych (Dz.U. </w:t>
      </w:r>
      <w:r w:rsidRPr="00FD6195">
        <w:rPr>
          <w:rFonts w:ascii="Calibri Light" w:eastAsia="Times New Roman" w:hAnsi="Calibri Light" w:cs="Calibri Light"/>
          <w:sz w:val="20"/>
          <w:szCs w:val="20"/>
        </w:rPr>
        <w:t>z 2022 r. poz. 1710</w:t>
      </w:r>
      <w:r w:rsidRPr="00FD6195">
        <w:rPr>
          <w:rFonts w:ascii="Calibri Light" w:hAnsi="Calibri Light" w:cs="Calibri Light"/>
          <w:sz w:val="20"/>
          <w:szCs w:val="20"/>
        </w:rPr>
        <w:t xml:space="preserve">) i na podstawie art. 7 ust. 1 Ustawy z dnia 13 kwietnia 2022 r. o szczególnych rozwiązaniach w zakresie przeciwdziałania wspieraniu agresji na Ukrainę oraz służących ochronie bezpieczeństwa narodowego (Dz.U. z 2022 r., poz. 835)*  </w:t>
      </w:r>
    </w:p>
    <w:p w14:paraId="466B54FE" w14:textId="77777777" w:rsidR="00123470" w:rsidRDefault="00123470" w:rsidP="00123470">
      <w:pPr>
        <w:pStyle w:val="Tekstpodstawowywcity2"/>
        <w:spacing w:after="0" w:line="276" w:lineRule="auto"/>
        <w:ind w:left="0"/>
        <w:jc w:val="both"/>
        <w:rPr>
          <w:sz w:val="18"/>
          <w:szCs w:val="18"/>
        </w:rPr>
      </w:pPr>
    </w:p>
    <w:p w14:paraId="1EA8802C" w14:textId="77777777" w:rsidR="00123470" w:rsidRDefault="00123470" w:rsidP="00123470">
      <w:pPr>
        <w:pStyle w:val="Tekstpodstawowywcity2"/>
        <w:spacing w:after="0" w:line="276" w:lineRule="auto"/>
        <w:ind w:left="0"/>
        <w:jc w:val="both"/>
        <w:rPr>
          <w:sz w:val="18"/>
          <w:szCs w:val="18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61"/>
      </w:tblGrid>
      <w:tr w:rsidR="00123470" w:rsidRPr="00F472FE" w14:paraId="4A4B1A4B" w14:textId="77777777" w:rsidTr="00CD312E">
        <w:trPr>
          <w:trHeight w:val="453"/>
        </w:trPr>
        <w:tc>
          <w:tcPr>
            <w:tcW w:w="5361" w:type="dxa"/>
            <w:shd w:val="clear" w:color="auto" w:fill="auto"/>
            <w:vAlign w:val="center"/>
          </w:tcPr>
          <w:p w14:paraId="4149E10A" w14:textId="77777777" w:rsidR="00123470" w:rsidRPr="004E4B4E" w:rsidRDefault="00123470" w:rsidP="00CD312E">
            <w:pPr>
              <w:pStyle w:val="TableParagraph"/>
              <w:spacing w:line="275" w:lineRule="exact"/>
              <w:ind w:left="107" w:right="511"/>
              <w:rPr>
                <w:rFonts w:ascii="Calibri Light" w:hAnsi="Calibri Light" w:cs="Calibri Light"/>
                <w:sz w:val="20"/>
                <w:szCs w:val="20"/>
              </w:rPr>
            </w:pPr>
            <w:r w:rsidRPr="004E4B4E">
              <w:rPr>
                <w:rFonts w:ascii="Calibri Light" w:hAnsi="Calibri Light" w:cs="Calibri Light"/>
                <w:sz w:val="20"/>
                <w:szCs w:val="20"/>
              </w:rPr>
              <w:t>Miejscowość:</w:t>
            </w:r>
          </w:p>
        </w:tc>
      </w:tr>
      <w:tr w:rsidR="00123470" w:rsidRPr="00F472FE" w14:paraId="33AE9F4D" w14:textId="77777777" w:rsidTr="00CD312E">
        <w:trPr>
          <w:trHeight w:val="455"/>
        </w:trPr>
        <w:tc>
          <w:tcPr>
            <w:tcW w:w="5361" w:type="dxa"/>
            <w:shd w:val="clear" w:color="auto" w:fill="auto"/>
            <w:vAlign w:val="center"/>
          </w:tcPr>
          <w:p w14:paraId="3E3C8B09" w14:textId="77777777" w:rsidR="00123470" w:rsidRPr="004E4B4E" w:rsidRDefault="00123470" w:rsidP="00CD312E">
            <w:pPr>
              <w:pStyle w:val="TableParagraph"/>
              <w:spacing w:before="1"/>
              <w:ind w:left="107" w:right="511"/>
              <w:rPr>
                <w:rFonts w:ascii="Calibri Light" w:hAnsi="Calibri Light" w:cs="Calibri Light"/>
                <w:sz w:val="20"/>
                <w:szCs w:val="20"/>
              </w:rPr>
            </w:pPr>
            <w:r w:rsidRPr="004E4B4E">
              <w:rPr>
                <w:rFonts w:ascii="Calibri Light" w:hAnsi="Calibri Light" w:cs="Calibri Light"/>
                <w:sz w:val="20"/>
                <w:szCs w:val="20"/>
              </w:rPr>
              <w:t>Data:</w:t>
            </w:r>
          </w:p>
        </w:tc>
      </w:tr>
    </w:tbl>
    <w:p w14:paraId="4D222E4E" w14:textId="77777777" w:rsidR="00123470" w:rsidRDefault="00123470" w:rsidP="00123470">
      <w:pPr>
        <w:spacing w:before="207"/>
        <w:ind w:right="511"/>
        <w:rPr>
          <w:rFonts w:ascii="Calibri Light" w:hAnsi="Calibri Light" w:cs="Calibri Light"/>
          <w:bCs/>
          <w:iCs/>
          <w:sz w:val="18"/>
          <w:szCs w:val="18"/>
        </w:rPr>
      </w:pPr>
    </w:p>
    <w:p w14:paraId="33573E4E" w14:textId="77777777" w:rsidR="00123470" w:rsidRDefault="00123470" w:rsidP="00123470">
      <w:pPr>
        <w:spacing w:before="207"/>
        <w:ind w:right="511"/>
        <w:rPr>
          <w:rFonts w:ascii="Calibri Light" w:hAnsi="Calibri Light" w:cs="Calibri Light"/>
          <w:bCs/>
          <w:iCs/>
          <w:sz w:val="18"/>
          <w:szCs w:val="18"/>
        </w:rPr>
      </w:pPr>
    </w:p>
    <w:p w14:paraId="34FDF341" w14:textId="77777777" w:rsidR="00123470" w:rsidRDefault="00123470" w:rsidP="00123470">
      <w:pPr>
        <w:spacing w:before="207"/>
        <w:ind w:right="511"/>
        <w:rPr>
          <w:rFonts w:ascii="Calibri Light" w:hAnsi="Calibri Light" w:cs="Calibri Light"/>
          <w:bCs/>
          <w:iCs/>
          <w:sz w:val="18"/>
          <w:szCs w:val="18"/>
        </w:rPr>
      </w:pPr>
      <w:r>
        <w:rPr>
          <w:rFonts w:ascii="Calibri Light" w:hAnsi="Calibri Light" w:cs="Calibri Light"/>
          <w:bCs/>
          <w:iCs/>
          <w:sz w:val="18"/>
          <w:szCs w:val="18"/>
        </w:rPr>
        <w:t>UWAGA</w:t>
      </w:r>
    </w:p>
    <w:p w14:paraId="0D69D1F1" w14:textId="77777777" w:rsidR="00123470" w:rsidRPr="00F472FE" w:rsidRDefault="00123470" w:rsidP="00123470">
      <w:pPr>
        <w:spacing w:before="207"/>
        <w:ind w:right="511"/>
        <w:rPr>
          <w:rFonts w:ascii="Calibri Light" w:hAnsi="Calibri Light" w:cs="Calibri Light"/>
          <w:bCs/>
          <w:iCs/>
          <w:sz w:val="18"/>
          <w:szCs w:val="18"/>
        </w:rPr>
      </w:pPr>
      <w:r w:rsidRPr="00F472FE">
        <w:rPr>
          <w:rFonts w:ascii="Calibri Light" w:hAnsi="Calibri Light" w:cs="Calibri Light"/>
          <w:bCs/>
          <w:iCs/>
          <w:sz w:val="18"/>
          <w:szCs w:val="18"/>
        </w:rPr>
        <w:t>Dokument należy wypełnić</w:t>
      </w:r>
      <w:r w:rsidRPr="00F472FE">
        <w:rPr>
          <w:rFonts w:ascii="Calibri Light" w:hAnsi="Calibri Light" w:cs="Calibri Light"/>
          <w:bCs/>
          <w:iCs/>
          <w:spacing w:val="-8"/>
          <w:sz w:val="18"/>
          <w:szCs w:val="18"/>
        </w:rPr>
        <w:t xml:space="preserve"> </w:t>
      </w:r>
      <w:r w:rsidRPr="00F472FE">
        <w:rPr>
          <w:rFonts w:ascii="Calibri Light" w:hAnsi="Calibri Light" w:cs="Calibri Light"/>
          <w:bCs/>
          <w:iCs/>
          <w:sz w:val="18"/>
          <w:szCs w:val="18"/>
        </w:rPr>
        <w:t>i podpisać:</w:t>
      </w:r>
      <w:r w:rsidRPr="00F472FE">
        <w:rPr>
          <w:rFonts w:ascii="Calibri Light" w:hAnsi="Calibri Light" w:cs="Calibri Light"/>
          <w:bCs/>
          <w:iCs/>
          <w:w w:val="99"/>
          <w:sz w:val="18"/>
          <w:szCs w:val="18"/>
        </w:rPr>
        <w:t xml:space="preserve"> </w:t>
      </w:r>
      <w:r w:rsidRPr="00F472FE">
        <w:rPr>
          <w:rFonts w:ascii="Calibri Light" w:hAnsi="Calibri Light" w:cs="Calibri Light"/>
          <w:bCs/>
          <w:iCs/>
          <w:sz w:val="18"/>
          <w:szCs w:val="18"/>
        </w:rPr>
        <w:t>kwalifikowanym podpisem</w:t>
      </w:r>
      <w:r w:rsidRPr="00F472FE">
        <w:rPr>
          <w:rFonts w:ascii="Calibri Light" w:hAnsi="Calibri Light" w:cs="Calibri Light"/>
          <w:bCs/>
          <w:iCs/>
          <w:spacing w:val="-20"/>
          <w:sz w:val="18"/>
          <w:szCs w:val="18"/>
        </w:rPr>
        <w:t xml:space="preserve"> </w:t>
      </w:r>
      <w:r w:rsidRPr="00F472FE">
        <w:rPr>
          <w:rFonts w:ascii="Calibri Light" w:hAnsi="Calibri Light" w:cs="Calibri Light"/>
          <w:bCs/>
          <w:iCs/>
          <w:sz w:val="18"/>
          <w:szCs w:val="18"/>
        </w:rPr>
        <w:t>elektronicznym</w:t>
      </w:r>
      <w:r>
        <w:rPr>
          <w:rFonts w:ascii="Calibri Light" w:hAnsi="Calibri Light" w:cs="Calibri Light"/>
          <w:bCs/>
          <w:iCs/>
          <w:sz w:val="18"/>
          <w:szCs w:val="18"/>
        </w:rPr>
        <w:t xml:space="preserve"> </w:t>
      </w:r>
      <w:r w:rsidRPr="00F472FE">
        <w:rPr>
          <w:rFonts w:ascii="Calibri Light" w:hAnsi="Calibri Light" w:cs="Calibri Light"/>
          <w:bCs/>
          <w:iCs/>
          <w:sz w:val="18"/>
          <w:szCs w:val="18"/>
        </w:rPr>
        <w:t>lub podpisem zaufanym lub</w:t>
      </w:r>
      <w:r w:rsidRPr="00F472FE">
        <w:rPr>
          <w:rFonts w:ascii="Calibri Light" w:hAnsi="Calibri Light" w:cs="Calibri Light"/>
          <w:bCs/>
          <w:iCs/>
          <w:spacing w:val="-12"/>
          <w:sz w:val="18"/>
          <w:szCs w:val="18"/>
        </w:rPr>
        <w:t xml:space="preserve"> </w:t>
      </w:r>
      <w:r w:rsidRPr="00F472FE">
        <w:rPr>
          <w:rFonts w:ascii="Calibri Light" w:hAnsi="Calibri Light" w:cs="Calibri Light"/>
          <w:bCs/>
          <w:iCs/>
          <w:sz w:val="18"/>
          <w:szCs w:val="18"/>
        </w:rPr>
        <w:t>podpisem</w:t>
      </w:r>
      <w:r w:rsidRPr="00F472FE">
        <w:rPr>
          <w:rFonts w:ascii="Calibri Light" w:hAnsi="Calibri Light" w:cs="Calibri Light"/>
          <w:bCs/>
          <w:iCs/>
          <w:spacing w:val="-2"/>
          <w:sz w:val="18"/>
          <w:szCs w:val="18"/>
        </w:rPr>
        <w:t xml:space="preserve"> </w:t>
      </w:r>
      <w:r w:rsidRPr="00F472FE">
        <w:rPr>
          <w:rFonts w:ascii="Calibri Light" w:hAnsi="Calibri Light" w:cs="Calibri Light"/>
          <w:bCs/>
          <w:iCs/>
          <w:sz w:val="18"/>
          <w:szCs w:val="18"/>
        </w:rPr>
        <w:t>osobistym,</w:t>
      </w:r>
      <w:r w:rsidRPr="00F472FE">
        <w:rPr>
          <w:rFonts w:ascii="Calibri Light" w:hAnsi="Calibri Light" w:cs="Calibri Light"/>
          <w:bCs/>
          <w:iCs/>
          <w:w w:val="99"/>
          <w:sz w:val="18"/>
          <w:szCs w:val="18"/>
        </w:rPr>
        <w:t xml:space="preserve"> </w:t>
      </w:r>
      <w:r w:rsidRPr="00F472FE">
        <w:rPr>
          <w:rFonts w:ascii="Calibri Light" w:hAnsi="Calibri Light" w:cs="Calibri Light"/>
          <w:bCs/>
          <w:iCs/>
          <w:sz w:val="18"/>
          <w:szCs w:val="18"/>
        </w:rPr>
        <w:t>przez osobę lub osoby</w:t>
      </w:r>
      <w:r w:rsidRPr="00F472FE">
        <w:rPr>
          <w:rFonts w:ascii="Calibri Light" w:hAnsi="Calibri Light" w:cs="Calibri Light"/>
          <w:bCs/>
          <w:iCs/>
          <w:spacing w:val="-11"/>
          <w:sz w:val="18"/>
          <w:szCs w:val="18"/>
        </w:rPr>
        <w:t xml:space="preserve"> </w:t>
      </w:r>
      <w:r w:rsidRPr="00F472FE">
        <w:rPr>
          <w:rFonts w:ascii="Calibri Light" w:hAnsi="Calibri Light" w:cs="Calibri Light"/>
          <w:bCs/>
          <w:iCs/>
          <w:sz w:val="18"/>
          <w:szCs w:val="18"/>
        </w:rPr>
        <w:t>uprawnione</w:t>
      </w:r>
      <w:r w:rsidRPr="00F472FE">
        <w:rPr>
          <w:rFonts w:ascii="Calibri Light" w:hAnsi="Calibri Light" w:cs="Calibri Light"/>
          <w:bCs/>
          <w:iCs/>
          <w:spacing w:val="-3"/>
          <w:sz w:val="18"/>
          <w:szCs w:val="18"/>
        </w:rPr>
        <w:t xml:space="preserve"> </w:t>
      </w:r>
      <w:r w:rsidRPr="00F472FE">
        <w:rPr>
          <w:rFonts w:ascii="Calibri Light" w:hAnsi="Calibri Light" w:cs="Calibri Light"/>
          <w:bCs/>
          <w:iCs/>
          <w:sz w:val="18"/>
          <w:szCs w:val="18"/>
        </w:rPr>
        <w:t>do</w:t>
      </w:r>
      <w:r w:rsidRPr="00F472FE">
        <w:rPr>
          <w:rFonts w:ascii="Calibri Light" w:hAnsi="Calibri Light" w:cs="Calibri Light"/>
          <w:bCs/>
          <w:iCs/>
          <w:w w:val="99"/>
          <w:sz w:val="18"/>
          <w:szCs w:val="18"/>
        </w:rPr>
        <w:t xml:space="preserve"> </w:t>
      </w:r>
      <w:r w:rsidRPr="00F472FE">
        <w:rPr>
          <w:rFonts w:ascii="Calibri Light" w:hAnsi="Calibri Light" w:cs="Calibri Light"/>
          <w:bCs/>
          <w:iCs/>
          <w:sz w:val="18"/>
          <w:szCs w:val="18"/>
        </w:rPr>
        <w:t>reprezentowania Wykonawcy/Wykonawców</w:t>
      </w:r>
    </w:p>
    <w:p w14:paraId="2FA7CF69" w14:textId="77777777" w:rsidR="00123470" w:rsidRPr="00F472FE" w:rsidRDefault="00123470" w:rsidP="00123470">
      <w:pPr>
        <w:ind w:right="511"/>
        <w:rPr>
          <w:rFonts w:ascii="Calibri Light" w:hAnsi="Calibri Light" w:cs="Calibri Light"/>
          <w:bCs/>
          <w:iCs/>
          <w:sz w:val="18"/>
          <w:szCs w:val="18"/>
        </w:rPr>
      </w:pPr>
      <w:r w:rsidRPr="00F472FE">
        <w:rPr>
          <w:rFonts w:ascii="Calibri Light" w:hAnsi="Calibri Light" w:cs="Calibri Light"/>
          <w:bCs/>
          <w:iCs/>
          <w:sz w:val="18"/>
          <w:szCs w:val="18"/>
        </w:rPr>
        <w:t>Zamawiający</w:t>
      </w:r>
      <w:r w:rsidRPr="00F472FE">
        <w:rPr>
          <w:rFonts w:ascii="Calibri Light" w:hAnsi="Calibri Light" w:cs="Calibri Light"/>
          <w:bCs/>
          <w:iCs/>
          <w:spacing w:val="-17"/>
          <w:sz w:val="18"/>
          <w:szCs w:val="18"/>
        </w:rPr>
        <w:t xml:space="preserve"> </w:t>
      </w:r>
      <w:r w:rsidRPr="00F472FE">
        <w:rPr>
          <w:rFonts w:ascii="Calibri Light" w:hAnsi="Calibri Light" w:cs="Calibri Light"/>
          <w:bCs/>
          <w:iCs/>
          <w:sz w:val="18"/>
          <w:szCs w:val="18"/>
        </w:rPr>
        <w:t>zaleca</w:t>
      </w:r>
      <w:r w:rsidRPr="00F472FE">
        <w:rPr>
          <w:rFonts w:ascii="Calibri Light" w:hAnsi="Calibri Light" w:cs="Calibri Light"/>
          <w:bCs/>
          <w:iCs/>
          <w:w w:val="99"/>
          <w:sz w:val="18"/>
          <w:szCs w:val="18"/>
        </w:rPr>
        <w:t xml:space="preserve"> </w:t>
      </w:r>
      <w:r w:rsidRPr="00F472FE">
        <w:rPr>
          <w:rFonts w:ascii="Calibri Light" w:hAnsi="Calibri Light" w:cs="Calibri Light"/>
          <w:bCs/>
          <w:iCs/>
          <w:sz w:val="18"/>
          <w:szCs w:val="18"/>
        </w:rPr>
        <w:t>zapisanie dokumentu w formacie</w:t>
      </w:r>
      <w:r w:rsidRPr="00F472FE">
        <w:rPr>
          <w:rFonts w:ascii="Calibri Light" w:hAnsi="Calibri Light" w:cs="Calibri Light"/>
          <w:bCs/>
          <w:iCs/>
          <w:spacing w:val="-10"/>
          <w:sz w:val="18"/>
          <w:szCs w:val="18"/>
        </w:rPr>
        <w:t xml:space="preserve"> </w:t>
      </w:r>
      <w:r w:rsidRPr="00F472FE">
        <w:rPr>
          <w:rFonts w:ascii="Calibri Light" w:hAnsi="Calibri Light" w:cs="Calibri Light"/>
          <w:bCs/>
          <w:iCs/>
          <w:sz w:val="18"/>
          <w:szCs w:val="18"/>
        </w:rPr>
        <w:t>PDF</w:t>
      </w:r>
    </w:p>
    <w:p w14:paraId="53CCC636" w14:textId="77777777" w:rsidR="00123470" w:rsidRDefault="00123470" w:rsidP="00123470">
      <w:pPr>
        <w:ind w:right="-2"/>
        <w:jc w:val="right"/>
        <w:rPr>
          <w:b/>
          <w:i/>
          <w:color w:val="006FC0"/>
          <w:sz w:val="20"/>
          <w:szCs w:val="20"/>
        </w:rPr>
      </w:pPr>
    </w:p>
    <w:p w14:paraId="71DCE200" w14:textId="77777777" w:rsidR="00123470" w:rsidRPr="003D629E" w:rsidRDefault="00123470" w:rsidP="00123470">
      <w:pPr>
        <w:pStyle w:val="Default"/>
        <w:jc w:val="both"/>
        <w:rPr>
          <w:rFonts w:ascii="Calibri Light" w:hAnsi="Calibri Light" w:cs="Calibri Light"/>
          <w:b/>
          <w:bCs/>
          <w:sz w:val="20"/>
          <w:szCs w:val="20"/>
        </w:rPr>
      </w:pPr>
      <w:r w:rsidRPr="003D629E">
        <w:rPr>
          <w:rFonts w:ascii="Calibri Light" w:hAnsi="Calibri Light" w:cs="Calibri Light"/>
          <w:b/>
          <w:bCs/>
          <w:sz w:val="20"/>
          <w:szCs w:val="20"/>
        </w:rPr>
        <w:t xml:space="preserve">------------------------------------------------------------------------------------------------------------------------------------ </w:t>
      </w:r>
    </w:p>
    <w:p w14:paraId="41D718C7" w14:textId="77777777" w:rsidR="00123470" w:rsidRPr="004E4B4E" w:rsidRDefault="00123470" w:rsidP="00123470">
      <w:pPr>
        <w:pStyle w:val="Default"/>
        <w:jc w:val="both"/>
        <w:rPr>
          <w:rFonts w:ascii="Calibri Light" w:hAnsi="Calibri Light" w:cs="Calibri Light"/>
          <w:sz w:val="20"/>
          <w:szCs w:val="20"/>
        </w:rPr>
      </w:pPr>
      <w:r w:rsidRPr="004E4B4E">
        <w:rPr>
          <w:rFonts w:ascii="Calibri Light" w:hAnsi="Calibri Light" w:cs="Calibri Light"/>
          <w:sz w:val="20"/>
          <w:szCs w:val="20"/>
        </w:rPr>
        <w:t>Uwaga: W przypadku podmiotów wspólnie ubiegających się o udzielenie zamówienia oświadczenie podpisuje i składa  każdy z podmiotów wchodzących w skład  konsorcjum / każdy ze wspólników spółki cywilnej.</w:t>
      </w:r>
    </w:p>
    <w:p w14:paraId="73DE7104" w14:textId="77777777" w:rsidR="00123470" w:rsidRPr="003D629E" w:rsidRDefault="00123470" w:rsidP="00123470">
      <w:pPr>
        <w:jc w:val="both"/>
        <w:rPr>
          <w:rFonts w:ascii="Calibri Light" w:hAnsi="Calibri Light" w:cs="Calibri Light"/>
          <w:color w:val="222222"/>
          <w:sz w:val="16"/>
          <w:szCs w:val="16"/>
        </w:rPr>
      </w:pPr>
      <w:r w:rsidRPr="003D629E">
        <w:rPr>
          <w:rFonts w:ascii="Calibri Light" w:hAnsi="Calibri Light" w:cs="Calibri Light"/>
          <w:b/>
          <w:bCs/>
          <w:vertAlign w:val="superscript"/>
        </w:rPr>
        <w:t>1</w:t>
      </w:r>
      <w:r w:rsidRPr="003D629E">
        <w:rPr>
          <w:rFonts w:ascii="Calibri Light" w:hAnsi="Calibri Light" w:cs="Calibri Light"/>
          <w:b/>
          <w:bCs/>
          <w:sz w:val="16"/>
          <w:szCs w:val="16"/>
          <w:vertAlign w:val="superscript"/>
        </w:rPr>
        <w:t xml:space="preserve"> </w:t>
      </w:r>
      <w:r w:rsidRPr="003D629E">
        <w:rPr>
          <w:rFonts w:ascii="Calibri Light" w:hAnsi="Calibri Light" w:cs="Calibri Light"/>
          <w:color w:val="222222"/>
          <w:sz w:val="16"/>
          <w:szCs w:val="16"/>
        </w:rPr>
        <w:t xml:space="preserve">Zgodnie z treścią art. 7 ust. 1 ustawy z dnia 13 kwietnia 2022 r. </w:t>
      </w:r>
      <w:r w:rsidRPr="003D629E">
        <w:rPr>
          <w:rFonts w:ascii="Calibri Light" w:hAnsi="Calibri Light" w:cs="Calibri Light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3D629E">
        <w:rPr>
          <w:rFonts w:ascii="Calibri Light" w:hAnsi="Calibri Light" w:cs="Calibri Light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3D629E">
        <w:rPr>
          <w:rFonts w:ascii="Calibri Light" w:hAnsi="Calibri Light" w:cs="Calibri Light"/>
          <w:color w:val="222222"/>
          <w:sz w:val="16"/>
          <w:szCs w:val="16"/>
        </w:rPr>
        <w:t>Pzp</w:t>
      </w:r>
      <w:proofErr w:type="spellEnd"/>
      <w:r w:rsidRPr="003D629E">
        <w:rPr>
          <w:rFonts w:ascii="Calibri Light" w:hAnsi="Calibri Light" w:cs="Calibri Light"/>
          <w:color w:val="222222"/>
          <w:sz w:val="16"/>
          <w:szCs w:val="16"/>
        </w:rPr>
        <w:t xml:space="preserve"> wyklucza się:</w:t>
      </w:r>
    </w:p>
    <w:p w14:paraId="37A2A7C8" w14:textId="77777777" w:rsidR="00123470" w:rsidRPr="003D629E" w:rsidRDefault="00123470" w:rsidP="00123470">
      <w:pPr>
        <w:jc w:val="both"/>
        <w:rPr>
          <w:rFonts w:ascii="Calibri Light" w:hAnsi="Calibri Light" w:cs="Calibri Light"/>
          <w:color w:val="222222"/>
          <w:sz w:val="16"/>
          <w:szCs w:val="16"/>
        </w:rPr>
      </w:pPr>
      <w:r w:rsidRPr="003D629E">
        <w:rPr>
          <w:rFonts w:ascii="Calibri Light" w:hAnsi="Calibri Light" w:cs="Calibri Light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60B6AE9" w14:textId="77777777" w:rsidR="00123470" w:rsidRPr="003D629E" w:rsidRDefault="00123470" w:rsidP="00123470">
      <w:pPr>
        <w:jc w:val="both"/>
        <w:rPr>
          <w:rFonts w:ascii="Calibri Light" w:hAnsi="Calibri Light" w:cs="Calibri Light"/>
          <w:color w:val="222222"/>
          <w:sz w:val="16"/>
          <w:szCs w:val="16"/>
        </w:rPr>
      </w:pPr>
      <w:r w:rsidRPr="003D629E">
        <w:rPr>
          <w:rFonts w:ascii="Calibri Light" w:hAnsi="Calibri Light" w:cs="Calibri Light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F1162E2" w14:textId="77777777" w:rsidR="00123470" w:rsidRPr="003D629E" w:rsidRDefault="00123470" w:rsidP="00123470">
      <w:pPr>
        <w:jc w:val="both"/>
        <w:rPr>
          <w:rFonts w:ascii="Calibri Light" w:hAnsi="Calibri Light" w:cs="Calibri Light"/>
          <w:sz w:val="16"/>
          <w:szCs w:val="16"/>
        </w:rPr>
      </w:pPr>
      <w:r w:rsidRPr="003D629E">
        <w:rPr>
          <w:rFonts w:ascii="Calibri Light" w:hAnsi="Calibri Light" w:cs="Calibri Light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  <w:p w14:paraId="490B43DB" w14:textId="77777777" w:rsidR="00123470" w:rsidRDefault="00123470" w:rsidP="00123470">
      <w:pPr>
        <w:spacing w:before="55"/>
        <w:ind w:right="-25"/>
        <w:jc w:val="right"/>
        <w:rPr>
          <w:rFonts w:ascii="Calibri Light" w:hAnsi="Calibri Light" w:cs="Calibri Light"/>
          <w:sz w:val="16"/>
        </w:rPr>
      </w:pPr>
    </w:p>
    <w:p w14:paraId="5036F489" w14:textId="77777777" w:rsidR="00123470" w:rsidRDefault="00123470" w:rsidP="00123470">
      <w:pPr>
        <w:spacing w:before="55"/>
        <w:ind w:right="-25"/>
        <w:jc w:val="right"/>
        <w:rPr>
          <w:rFonts w:ascii="Calibri Light" w:hAnsi="Calibri Light" w:cs="Calibri Light"/>
          <w:sz w:val="16"/>
        </w:rPr>
      </w:pPr>
    </w:p>
    <w:p w14:paraId="67500CA6" w14:textId="77777777" w:rsidR="00123470" w:rsidRDefault="00123470" w:rsidP="00123470">
      <w:pPr>
        <w:spacing w:before="55"/>
        <w:ind w:right="-25"/>
        <w:jc w:val="right"/>
        <w:rPr>
          <w:rFonts w:ascii="Calibri Light" w:hAnsi="Calibri Light" w:cs="Calibri Light"/>
          <w:sz w:val="16"/>
        </w:rPr>
      </w:pPr>
    </w:p>
    <w:p w14:paraId="05023731" w14:textId="77777777" w:rsidR="00123470" w:rsidRDefault="00123470" w:rsidP="00123470">
      <w:pPr>
        <w:spacing w:before="55"/>
        <w:ind w:right="-25"/>
        <w:jc w:val="right"/>
        <w:rPr>
          <w:rFonts w:ascii="Calibri Light" w:hAnsi="Calibri Light" w:cs="Calibri Light"/>
          <w:sz w:val="16"/>
        </w:rPr>
      </w:pPr>
    </w:p>
    <w:p w14:paraId="410C0215" w14:textId="77777777" w:rsidR="00123470" w:rsidRDefault="00123470" w:rsidP="00123470">
      <w:pPr>
        <w:spacing w:before="55"/>
        <w:ind w:right="-25"/>
        <w:jc w:val="right"/>
        <w:rPr>
          <w:rFonts w:ascii="Calibri Light" w:hAnsi="Calibri Light" w:cs="Calibri Light"/>
          <w:sz w:val="16"/>
        </w:rPr>
      </w:pPr>
    </w:p>
    <w:p w14:paraId="04B8AAB6" w14:textId="77777777" w:rsidR="00123470" w:rsidRDefault="00123470" w:rsidP="00123470">
      <w:pPr>
        <w:spacing w:before="55"/>
        <w:ind w:right="-25"/>
        <w:jc w:val="right"/>
        <w:rPr>
          <w:rFonts w:ascii="Calibri Light" w:hAnsi="Calibri Light" w:cs="Calibri Light"/>
          <w:sz w:val="16"/>
        </w:rPr>
      </w:pPr>
    </w:p>
    <w:p w14:paraId="3B79BBBE" w14:textId="77777777" w:rsidR="00123470" w:rsidRDefault="00123470" w:rsidP="00123470">
      <w:pPr>
        <w:spacing w:before="55"/>
        <w:ind w:right="-25"/>
        <w:jc w:val="right"/>
        <w:rPr>
          <w:rFonts w:ascii="Calibri Light" w:hAnsi="Calibri Light" w:cs="Calibri Light"/>
          <w:sz w:val="16"/>
        </w:rPr>
      </w:pPr>
    </w:p>
    <w:p w14:paraId="482447A2" w14:textId="77777777" w:rsidR="00123470" w:rsidRDefault="00123470" w:rsidP="00123470">
      <w:pPr>
        <w:spacing w:before="55"/>
        <w:ind w:right="-25"/>
        <w:jc w:val="right"/>
        <w:rPr>
          <w:rFonts w:ascii="Calibri Light" w:hAnsi="Calibri Light" w:cs="Calibri Light"/>
          <w:sz w:val="16"/>
        </w:rPr>
      </w:pPr>
    </w:p>
    <w:p w14:paraId="32DCE300" w14:textId="77777777" w:rsidR="00123470" w:rsidRDefault="00123470" w:rsidP="00123470">
      <w:pPr>
        <w:spacing w:before="55"/>
        <w:ind w:right="-25"/>
        <w:jc w:val="right"/>
        <w:rPr>
          <w:rFonts w:ascii="Calibri Light" w:hAnsi="Calibri Light" w:cs="Calibri Light"/>
          <w:sz w:val="16"/>
        </w:rPr>
      </w:pPr>
    </w:p>
    <w:p w14:paraId="5EFD45F9" w14:textId="77777777" w:rsidR="00123470" w:rsidRDefault="00123470" w:rsidP="00123470">
      <w:pPr>
        <w:spacing w:before="55"/>
        <w:ind w:right="-25"/>
        <w:jc w:val="right"/>
        <w:rPr>
          <w:rFonts w:ascii="Calibri Light" w:hAnsi="Calibri Light" w:cs="Calibri Light"/>
          <w:sz w:val="16"/>
        </w:rPr>
      </w:pPr>
    </w:p>
    <w:p w14:paraId="35724C88" w14:textId="77777777" w:rsidR="00123470" w:rsidRDefault="00123470" w:rsidP="00123470">
      <w:pPr>
        <w:spacing w:before="55"/>
        <w:ind w:right="-25"/>
        <w:jc w:val="right"/>
        <w:rPr>
          <w:rFonts w:ascii="Calibri Light" w:hAnsi="Calibri Light" w:cs="Calibri Light"/>
          <w:sz w:val="16"/>
        </w:rPr>
      </w:pPr>
    </w:p>
    <w:p w14:paraId="7CEEC688" w14:textId="77777777" w:rsidR="00123470" w:rsidRDefault="00123470" w:rsidP="00123470">
      <w:pPr>
        <w:spacing w:before="55"/>
        <w:ind w:right="-25"/>
        <w:jc w:val="right"/>
        <w:rPr>
          <w:rFonts w:ascii="Calibri Light" w:hAnsi="Calibri Light" w:cs="Calibri Light"/>
          <w:sz w:val="16"/>
        </w:rPr>
      </w:pPr>
    </w:p>
    <w:p w14:paraId="6F435A65" w14:textId="77777777" w:rsidR="00123470" w:rsidRDefault="00123470" w:rsidP="00123470">
      <w:pPr>
        <w:spacing w:before="55"/>
        <w:ind w:right="-25"/>
        <w:jc w:val="right"/>
        <w:rPr>
          <w:rFonts w:ascii="Calibri Light" w:hAnsi="Calibri Light" w:cs="Calibri Light"/>
          <w:sz w:val="16"/>
        </w:rPr>
      </w:pPr>
    </w:p>
    <w:p w14:paraId="05EFD2CD" w14:textId="77777777" w:rsidR="00123470" w:rsidRDefault="00123470" w:rsidP="00123470">
      <w:pPr>
        <w:spacing w:before="55"/>
        <w:ind w:right="-25"/>
        <w:jc w:val="right"/>
        <w:rPr>
          <w:rFonts w:ascii="Calibri Light" w:hAnsi="Calibri Light" w:cs="Calibri Light"/>
          <w:sz w:val="16"/>
        </w:rPr>
      </w:pPr>
    </w:p>
    <w:p w14:paraId="5C76AA8F" w14:textId="77777777" w:rsidR="00123470" w:rsidRDefault="00123470" w:rsidP="00123470">
      <w:pPr>
        <w:spacing w:before="55"/>
        <w:ind w:right="-25"/>
        <w:jc w:val="right"/>
        <w:rPr>
          <w:rFonts w:ascii="Calibri Light" w:hAnsi="Calibri Light" w:cs="Calibri Light"/>
          <w:sz w:val="16"/>
        </w:rPr>
      </w:pPr>
    </w:p>
    <w:p w14:paraId="4F7A109B" w14:textId="77777777" w:rsidR="00123470" w:rsidRDefault="00123470" w:rsidP="00123470">
      <w:pPr>
        <w:spacing w:before="55"/>
        <w:ind w:right="-25"/>
        <w:jc w:val="right"/>
        <w:rPr>
          <w:rFonts w:ascii="Calibri Light" w:hAnsi="Calibri Light" w:cs="Calibri Light"/>
          <w:sz w:val="16"/>
        </w:rPr>
      </w:pPr>
    </w:p>
    <w:p w14:paraId="18DBF04A" w14:textId="77777777" w:rsidR="00123470" w:rsidRDefault="00123470" w:rsidP="00123470">
      <w:pPr>
        <w:spacing w:before="55"/>
        <w:ind w:right="-25"/>
        <w:jc w:val="right"/>
        <w:rPr>
          <w:rFonts w:ascii="Calibri Light" w:hAnsi="Calibri Light" w:cs="Calibri Light"/>
          <w:sz w:val="16"/>
        </w:rPr>
      </w:pPr>
    </w:p>
    <w:p w14:paraId="489E0287" w14:textId="77777777" w:rsidR="00123470" w:rsidRDefault="00123470" w:rsidP="00123470">
      <w:pPr>
        <w:spacing w:before="55"/>
        <w:ind w:right="-25"/>
        <w:jc w:val="right"/>
        <w:rPr>
          <w:rFonts w:ascii="Calibri Light" w:hAnsi="Calibri Light" w:cs="Calibri Light"/>
          <w:sz w:val="16"/>
        </w:rPr>
      </w:pPr>
    </w:p>
    <w:p w14:paraId="70D3BEFF" w14:textId="77777777" w:rsidR="00123470" w:rsidRDefault="00123470" w:rsidP="00123470">
      <w:pPr>
        <w:spacing w:before="55"/>
        <w:ind w:right="-25"/>
        <w:jc w:val="right"/>
        <w:rPr>
          <w:rFonts w:ascii="Calibri Light" w:hAnsi="Calibri Light" w:cs="Calibri Light"/>
          <w:sz w:val="16"/>
        </w:rPr>
      </w:pPr>
    </w:p>
    <w:p w14:paraId="06532132" w14:textId="4F4C0F8F" w:rsidR="00123470" w:rsidRDefault="00123470" w:rsidP="00123470">
      <w:pPr>
        <w:ind w:left="7082"/>
        <w:jc w:val="right"/>
        <w:rPr>
          <w:rFonts w:ascii="Calibri Light" w:hAnsi="Calibri Light" w:cs="Calibri Light"/>
          <w:iCs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119273AC" wp14:editId="0137A89C">
            <wp:simplePos x="0" y="0"/>
            <wp:positionH relativeFrom="column">
              <wp:posOffset>186055</wp:posOffset>
            </wp:positionH>
            <wp:positionV relativeFrom="paragraph">
              <wp:posOffset>-87630</wp:posOffset>
            </wp:positionV>
            <wp:extent cx="1869440" cy="791845"/>
            <wp:effectExtent l="0" t="0" r="0" b="8255"/>
            <wp:wrapTight wrapText="bothSides">
              <wp:wrapPolygon edited="0">
                <wp:start x="0" y="0"/>
                <wp:lineTo x="0" y="21306"/>
                <wp:lineTo x="21351" y="21306"/>
                <wp:lineTo x="21351" y="0"/>
                <wp:lineTo x="0" y="0"/>
              </wp:wrapPolygon>
            </wp:wrapTight>
            <wp:docPr id="969982399" name="Obraz 14" descr="Bank Gospodarstwa Krajow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15945200" descr="Bank Gospodarstwa Krajowe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440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68480" behindDoc="0" locked="0" layoutInCell="1" allowOverlap="1" wp14:anchorId="3A6C3DAA" wp14:editId="7D18385D">
            <wp:simplePos x="0" y="0"/>
            <wp:positionH relativeFrom="margin">
              <wp:posOffset>2710815</wp:posOffset>
            </wp:positionH>
            <wp:positionV relativeFrom="paragraph">
              <wp:posOffset>-12065</wp:posOffset>
            </wp:positionV>
            <wp:extent cx="1799590" cy="631825"/>
            <wp:effectExtent l="0" t="0" r="0" b="0"/>
            <wp:wrapNone/>
            <wp:docPr id="199616756" name="Obraz 13" descr="Obraz zawierający Grafika, zrzut ekranu, projekt graficzny, Czcion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54883286" descr="Obraz zawierający Grafika, zrzut ekranu, projekt graficzny, Czcionk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63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31EA">
        <w:rPr>
          <w:rFonts w:ascii="Calibri Light" w:hAnsi="Calibri Light" w:cs="Calibri Light"/>
          <w:iCs/>
          <w:sz w:val="16"/>
          <w:szCs w:val="16"/>
        </w:rPr>
        <w:t xml:space="preserve">Załącznik nr 2B do SWZ </w:t>
      </w:r>
      <w:r>
        <w:rPr>
          <w:rFonts w:ascii="Calibri Light" w:hAnsi="Calibri Light" w:cs="Calibri Light"/>
          <w:iCs/>
          <w:sz w:val="16"/>
          <w:szCs w:val="16"/>
        </w:rPr>
        <w:t>–</w:t>
      </w:r>
      <w:r w:rsidRPr="009A31EA">
        <w:rPr>
          <w:rFonts w:ascii="Calibri Light" w:hAnsi="Calibri Light" w:cs="Calibri Light"/>
          <w:iCs/>
          <w:sz w:val="16"/>
          <w:szCs w:val="16"/>
        </w:rPr>
        <w:t xml:space="preserve"> wzór</w:t>
      </w:r>
    </w:p>
    <w:p w14:paraId="3E2D25A6" w14:textId="77777777" w:rsidR="00123470" w:rsidRPr="009A31EA" w:rsidRDefault="00123470" w:rsidP="00123470">
      <w:pPr>
        <w:ind w:left="7082"/>
        <w:rPr>
          <w:rFonts w:ascii="Calibri Light" w:hAnsi="Calibri Light" w:cs="Calibri Light"/>
          <w:iCs/>
          <w:sz w:val="16"/>
          <w:szCs w:val="16"/>
        </w:rPr>
      </w:pPr>
    </w:p>
    <w:p w14:paraId="650A2AC4" w14:textId="77777777" w:rsidR="00123470" w:rsidRPr="009A31EA" w:rsidRDefault="00123470" w:rsidP="00123470">
      <w:pPr>
        <w:suppressAutoHyphens/>
        <w:rPr>
          <w:rFonts w:ascii="Calibri Light" w:hAnsi="Calibri Light" w:cs="Calibri Light"/>
          <w:b/>
          <w:sz w:val="20"/>
          <w:szCs w:val="20"/>
        </w:rPr>
      </w:pPr>
    </w:p>
    <w:p w14:paraId="52179CC2" w14:textId="77777777" w:rsidR="00123470" w:rsidRDefault="00123470" w:rsidP="00123470">
      <w:pPr>
        <w:jc w:val="center"/>
        <w:rPr>
          <w:rFonts w:ascii="Calibri Light" w:hAnsi="Calibri Light" w:cs="Calibri Light"/>
          <w:b/>
        </w:rPr>
      </w:pPr>
    </w:p>
    <w:p w14:paraId="6EE5AC78" w14:textId="77777777" w:rsidR="00123470" w:rsidRDefault="00123470" w:rsidP="00123470">
      <w:pPr>
        <w:jc w:val="center"/>
        <w:rPr>
          <w:rFonts w:ascii="Calibri Light" w:hAnsi="Calibri Light" w:cs="Calibri Light"/>
          <w:b/>
        </w:rPr>
      </w:pPr>
    </w:p>
    <w:p w14:paraId="7C166A4E" w14:textId="77777777" w:rsidR="00123470" w:rsidRDefault="00123470" w:rsidP="00123470">
      <w:pPr>
        <w:jc w:val="center"/>
        <w:rPr>
          <w:rFonts w:ascii="Calibri Light" w:hAnsi="Calibri Light" w:cs="Calibri Light"/>
          <w:b/>
        </w:rPr>
      </w:pPr>
    </w:p>
    <w:p w14:paraId="02F93624" w14:textId="77777777" w:rsidR="00123470" w:rsidRDefault="00123470" w:rsidP="00123470">
      <w:pPr>
        <w:jc w:val="center"/>
        <w:rPr>
          <w:rFonts w:ascii="Calibri Light" w:hAnsi="Calibri Light" w:cs="Calibri Light"/>
          <w:b/>
        </w:rPr>
      </w:pPr>
      <w:r w:rsidRPr="009A31EA">
        <w:rPr>
          <w:rFonts w:ascii="Calibri Light" w:hAnsi="Calibri Light" w:cs="Calibri Light"/>
          <w:b/>
        </w:rPr>
        <w:t>OŚWIADCZENIE</w:t>
      </w:r>
      <w:r>
        <w:rPr>
          <w:rFonts w:ascii="Calibri Light" w:hAnsi="Calibri Light" w:cs="Calibri Light"/>
          <w:b/>
        </w:rPr>
        <w:t xml:space="preserve"> </w:t>
      </w:r>
    </w:p>
    <w:p w14:paraId="2D9EA3AC" w14:textId="77777777" w:rsidR="00123470" w:rsidRPr="009A31EA" w:rsidRDefault="00123470" w:rsidP="00123470">
      <w:pPr>
        <w:jc w:val="center"/>
        <w:rPr>
          <w:rFonts w:ascii="Calibri Light" w:hAnsi="Calibri Light" w:cs="Calibri Light"/>
          <w:b/>
          <w:sz w:val="20"/>
          <w:szCs w:val="20"/>
        </w:rPr>
      </w:pPr>
      <w:r w:rsidRPr="009A31EA">
        <w:rPr>
          <w:rFonts w:ascii="Calibri Light" w:hAnsi="Calibri Light" w:cs="Calibri Light"/>
          <w:b/>
          <w:sz w:val="20"/>
          <w:szCs w:val="20"/>
        </w:rPr>
        <w:t xml:space="preserve">W ZAKRESIE SPEŁNIANIA WARUNKÓW UDZIAŁU W POSTĘPOWANIU </w:t>
      </w:r>
      <w:r w:rsidRPr="009A31EA">
        <w:rPr>
          <w:rStyle w:val="Odwoanieprzypisudolnego"/>
          <w:rFonts w:ascii="Calibri Light" w:hAnsi="Calibri Light" w:cs="Calibri Light"/>
          <w:b/>
          <w:szCs w:val="20"/>
        </w:rPr>
        <w:footnoteReference w:id="1"/>
      </w:r>
    </w:p>
    <w:p w14:paraId="39F9D7DA" w14:textId="77777777" w:rsidR="00123470" w:rsidRPr="009A31EA" w:rsidRDefault="00123470" w:rsidP="00123470">
      <w:pPr>
        <w:jc w:val="center"/>
        <w:rPr>
          <w:rFonts w:ascii="Calibri Light" w:hAnsi="Calibri Light" w:cs="Calibri Light"/>
          <w:b/>
        </w:rPr>
      </w:pPr>
    </w:p>
    <w:p w14:paraId="40DA92EC" w14:textId="77777777" w:rsidR="00123470" w:rsidRPr="009A31EA" w:rsidRDefault="00123470" w:rsidP="00123470">
      <w:pPr>
        <w:jc w:val="center"/>
        <w:rPr>
          <w:rFonts w:ascii="Calibri Light" w:hAnsi="Calibri Light" w:cs="Calibri Light"/>
          <w:b/>
          <w:sz w:val="20"/>
          <w:szCs w:val="20"/>
          <w:u w:val="single"/>
        </w:rPr>
      </w:pPr>
      <w:r w:rsidRPr="009A31EA">
        <w:rPr>
          <w:rFonts w:ascii="Calibri Light" w:hAnsi="Calibri Light" w:cs="Calibri Light"/>
          <w:b/>
          <w:sz w:val="20"/>
          <w:szCs w:val="20"/>
        </w:rPr>
        <w:t xml:space="preserve">składane na podstawie art. 125 ust. 1 ustawy z dnia 11 września 2019 r. Prawo zamówień publicznych  </w:t>
      </w:r>
    </w:p>
    <w:p w14:paraId="1C434193" w14:textId="77777777" w:rsidR="00123470" w:rsidRDefault="00123470" w:rsidP="00123470">
      <w:pPr>
        <w:pStyle w:val="Tekstprzypisudolnego"/>
        <w:rPr>
          <w:rFonts w:ascii="Calibri Light" w:hAnsi="Calibri Light" w:cs="Calibri Light"/>
        </w:rPr>
      </w:pPr>
    </w:p>
    <w:p w14:paraId="5B377613" w14:textId="77777777" w:rsidR="00123470" w:rsidRPr="009A31EA" w:rsidRDefault="00123470" w:rsidP="00123470">
      <w:pPr>
        <w:pStyle w:val="Tekstprzypisudolnego"/>
        <w:rPr>
          <w:rFonts w:ascii="Calibri Light" w:hAnsi="Calibri Light" w:cs="Calibri Light"/>
          <w:b/>
          <w:lang w:eastAsia="zh-CN"/>
        </w:rPr>
      </w:pPr>
      <w:r w:rsidRPr="00FD6195">
        <w:rPr>
          <w:rFonts w:ascii="Calibri Light" w:hAnsi="Calibri Light" w:cs="Calibri Light"/>
        </w:rPr>
        <w:t>Na potrzeby postępowania o udzielenie zamówienia publicznego pn.:</w:t>
      </w:r>
      <w:r w:rsidRPr="00FD6195">
        <w:rPr>
          <w:rFonts w:ascii="Calibri Light" w:hAnsi="Calibri Light" w:cs="Calibri Light"/>
          <w:b/>
          <w:bCs/>
        </w:rPr>
        <w:t xml:space="preserve"> „</w:t>
      </w:r>
      <w:r w:rsidRPr="004E4B4E">
        <w:rPr>
          <w:rFonts w:ascii="Calibri Light" w:eastAsia="Calibri" w:hAnsi="Calibri Light" w:cs="Calibri Light"/>
          <w:b/>
          <w:bCs/>
        </w:rPr>
        <w:t>Termomodernizacja budynku mieszkalnego przy ul. Dąbrowskiego 9 w Lidzbarku Warmińskim</w:t>
      </w:r>
    </w:p>
    <w:p w14:paraId="79B9904A" w14:textId="77777777" w:rsidR="00123470" w:rsidRDefault="00123470" w:rsidP="00123470">
      <w:pPr>
        <w:pStyle w:val="Tekstprzypisudolnego"/>
        <w:rPr>
          <w:rFonts w:ascii="Calibri Light" w:hAnsi="Calibri Light" w:cs="Calibri Light"/>
          <w:b/>
          <w:lang w:eastAsia="zh-CN"/>
        </w:rPr>
      </w:pPr>
    </w:p>
    <w:p w14:paraId="5EE15B78" w14:textId="77777777" w:rsidR="00123470" w:rsidRPr="009A31EA" w:rsidRDefault="00123470" w:rsidP="00123470">
      <w:pPr>
        <w:pStyle w:val="Tekstprzypisudolnego"/>
        <w:rPr>
          <w:rFonts w:ascii="Calibri Light" w:hAnsi="Calibri Light" w:cs="Calibri Light"/>
          <w:b/>
          <w:lang w:eastAsia="zh-CN"/>
        </w:rPr>
      </w:pPr>
      <w:r w:rsidRPr="009A31EA">
        <w:rPr>
          <w:rFonts w:ascii="Calibri Light" w:hAnsi="Calibri Light" w:cs="Calibri Light"/>
          <w:b/>
          <w:lang w:eastAsia="zh-CN"/>
        </w:rPr>
        <w:t>WYKONAWCA</w:t>
      </w:r>
      <w:r>
        <w:rPr>
          <w:rFonts w:ascii="Calibri Light" w:hAnsi="Calibri Light" w:cs="Calibri Light"/>
          <w:b/>
          <w:lang w:eastAsia="zh-CN"/>
        </w:rPr>
        <w:t xml:space="preserve"> </w:t>
      </w:r>
      <w:r w:rsidRPr="009A31EA">
        <w:rPr>
          <w:rFonts w:ascii="Calibri Light" w:hAnsi="Calibri Light" w:cs="Calibri Light"/>
          <w:b/>
          <w:lang w:eastAsia="zh-CN"/>
        </w:rPr>
        <w:t>/</w:t>
      </w:r>
      <w:r>
        <w:rPr>
          <w:rFonts w:ascii="Calibri Light" w:hAnsi="Calibri Light" w:cs="Calibri Light"/>
          <w:b/>
          <w:lang w:eastAsia="zh-CN"/>
        </w:rPr>
        <w:t xml:space="preserve"> </w:t>
      </w:r>
      <w:r w:rsidRPr="009A31EA">
        <w:rPr>
          <w:rFonts w:ascii="Calibri Light" w:hAnsi="Calibri Light" w:cs="Calibri Light"/>
          <w:b/>
        </w:rPr>
        <w:t>WYKONAWCA WSPÓLNIE UBIEGAJĄCY SIĘ O UDZIELENIE ZAMÓWIENIA / PODMIOT UDOSTĘPNIAJĄCY ZASOBY *</w:t>
      </w:r>
      <w:r w:rsidRPr="009A31EA">
        <w:rPr>
          <w:rFonts w:ascii="Calibri Light" w:hAnsi="Calibri Light" w:cs="Calibri Light"/>
          <w:b/>
          <w:lang w:eastAsia="zh-CN"/>
        </w:rPr>
        <w:t>:</w:t>
      </w:r>
    </w:p>
    <w:p w14:paraId="067EFCB7" w14:textId="77777777" w:rsidR="00123470" w:rsidRPr="009A31EA" w:rsidRDefault="00123470" w:rsidP="00123470">
      <w:pPr>
        <w:pStyle w:val="Tekstprzypisudolnego"/>
        <w:rPr>
          <w:rFonts w:ascii="Calibri Light" w:hAnsi="Calibri Light" w:cs="Calibri Light"/>
          <w:b/>
        </w:rPr>
      </w:pPr>
    </w:p>
    <w:tbl>
      <w:tblPr>
        <w:tblW w:w="9346" w:type="dxa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4"/>
        <w:gridCol w:w="2360"/>
        <w:gridCol w:w="1752"/>
        <w:gridCol w:w="2970"/>
      </w:tblGrid>
      <w:tr w:rsidR="00123470" w:rsidRPr="006A3AC3" w14:paraId="4130EB77" w14:textId="77777777" w:rsidTr="00CD312E">
        <w:trPr>
          <w:trHeight w:val="455"/>
        </w:trPr>
        <w:tc>
          <w:tcPr>
            <w:tcW w:w="2264" w:type="dxa"/>
            <w:shd w:val="clear" w:color="auto" w:fill="auto"/>
          </w:tcPr>
          <w:p w14:paraId="50B19E18" w14:textId="77777777" w:rsidR="00123470" w:rsidRPr="004E4B4E" w:rsidRDefault="00123470" w:rsidP="00CD312E">
            <w:pPr>
              <w:pStyle w:val="TableParagraph"/>
              <w:ind w:left="107" w:right="-23"/>
              <w:rPr>
                <w:rFonts w:ascii="Calibri Light" w:hAnsi="Calibri Light" w:cs="Calibri Light"/>
                <w:sz w:val="20"/>
              </w:rPr>
            </w:pPr>
            <w:r w:rsidRPr="004E4B4E">
              <w:rPr>
                <w:rFonts w:ascii="Calibri Light" w:hAnsi="Calibri Light" w:cs="Calibri Light"/>
                <w:sz w:val="20"/>
              </w:rPr>
              <w:t>NAZWA WYKONAWCY</w:t>
            </w:r>
          </w:p>
        </w:tc>
        <w:tc>
          <w:tcPr>
            <w:tcW w:w="7082" w:type="dxa"/>
            <w:gridSpan w:val="3"/>
            <w:shd w:val="clear" w:color="auto" w:fill="auto"/>
          </w:tcPr>
          <w:p w14:paraId="490ADF9A" w14:textId="77777777" w:rsidR="00123470" w:rsidRPr="004E4B4E" w:rsidRDefault="00123470" w:rsidP="00CD312E">
            <w:pPr>
              <w:pStyle w:val="TableParagraph"/>
              <w:ind w:right="-23"/>
              <w:rPr>
                <w:rFonts w:ascii="Calibri Light" w:hAnsi="Calibri Light" w:cs="Calibri Light"/>
                <w:sz w:val="18"/>
              </w:rPr>
            </w:pPr>
          </w:p>
        </w:tc>
      </w:tr>
      <w:tr w:rsidR="00123470" w:rsidRPr="006A3AC3" w14:paraId="4FBFB921" w14:textId="77777777" w:rsidTr="00CD312E">
        <w:trPr>
          <w:trHeight w:val="453"/>
        </w:trPr>
        <w:tc>
          <w:tcPr>
            <w:tcW w:w="2264" w:type="dxa"/>
            <w:shd w:val="clear" w:color="auto" w:fill="auto"/>
          </w:tcPr>
          <w:p w14:paraId="0CC609E1" w14:textId="77777777" w:rsidR="00123470" w:rsidRPr="004E4B4E" w:rsidRDefault="00123470" w:rsidP="00CD312E">
            <w:pPr>
              <w:pStyle w:val="TableParagraph"/>
              <w:ind w:left="107" w:right="-23"/>
              <w:rPr>
                <w:rFonts w:ascii="Calibri Light" w:hAnsi="Calibri Light" w:cs="Calibri Light"/>
                <w:sz w:val="20"/>
              </w:rPr>
            </w:pPr>
            <w:r w:rsidRPr="004E4B4E">
              <w:rPr>
                <w:rFonts w:ascii="Calibri Light" w:hAnsi="Calibri Light" w:cs="Calibri Light"/>
                <w:sz w:val="20"/>
              </w:rPr>
              <w:t>ADRES WYKONAWCY</w:t>
            </w:r>
          </w:p>
        </w:tc>
        <w:tc>
          <w:tcPr>
            <w:tcW w:w="7082" w:type="dxa"/>
            <w:gridSpan w:val="3"/>
            <w:shd w:val="clear" w:color="auto" w:fill="auto"/>
          </w:tcPr>
          <w:p w14:paraId="2475A175" w14:textId="77777777" w:rsidR="00123470" w:rsidRPr="004E4B4E" w:rsidRDefault="00123470" w:rsidP="00CD312E">
            <w:pPr>
              <w:pStyle w:val="TableParagraph"/>
              <w:ind w:right="-23"/>
              <w:rPr>
                <w:rFonts w:ascii="Calibri Light" w:hAnsi="Calibri Light" w:cs="Calibri Light"/>
                <w:sz w:val="18"/>
              </w:rPr>
            </w:pPr>
          </w:p>
        </w:tc>
      </w:tr>
      <w:tr w:rsidR="00123470" w:rsidRPr="006A3AC3" w14:paraId="04190F44" w14:textId="77777777" w:rsidTr="00CD312E">
        <w:trPr>
          <w:trHeight w:val="453"/>
        </w:trPr>
        <w:tc>
          <w:tcPr>
            <w:tcW w:w="2264" w:type="dxa"/>
            <w:shd w:val="clear" w:color="auto" w:fill="auto"/>
          </w:tcPr>
          <w:p w14:paraId="092E069A" w14:textId="77777777" w:rsidR="00123470" w:rsidRPr="004E4B4E" w:rsidRDefault="00123470" w:rsidP="00CD312E">
            <w:pPr>
              <w:pStyle w:val="TableParagraph"/>
              <w:ind w:right="-23"/>
              <w:jc w:val="right"/>
              <w:rPr>
                <w:rFonts w:ascii="Calibri Light" w:hAnsi="Calibri Light" w:cs="Calibri Light"/>
                <w:sz w:val="20"/>
              </w:rPr>
            </w:pPr>
            <w:r w:rsidRPr="004E4B4E">
              <w:rPr>
                <w:rFonts w:ascii="Calibri Light" w:hAnsi="Calibri Light" w:cs="Calibri Light"/>
                <w:sz w:val="20"/>
              </w:rPr>
              <w:t>TELEFON</w:t>
            </w:r>
          </w:p>
        </w:tc>
        <w:tc>
          <w:tcPr>
            <w:tcW w:w="2360" w:type="dxa"/>
            <w:shd w:val="clear" w:color="auto" w:fill="auto"/>
          </w:tcPr>
          <w:p w14:paraId="45BFECBB" w14:textId="77777777" w:rsidR="00123470" w:rsidRPr="004E4B4E" w:rsidRDefault="00123470" w:rsidP="00CD312E">
            <w:pPr>
              <w:pStyle w:val="TableParagraph"/>
              <w:ind w:right="-23"/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1752" w:type="dxa"/>
            <w:shd w:val="clear" w:color="auto" w:fill="auto"/>
          </w:tcPr>
          <w:p w14:paraId="6EE990E8" w14:textId="77777777" w:rsidR="00123470" w:rsidRPr="004E4B4E" w:rsidRDefault="00123470" w:rsidP="00CD312E">
            <w:pPr>
              <w:pStyle w:val="TableParagraph"/>
              <w:ind w:right="-23"/>
              <w:jc w:val="right"/>
              <w:rPr>
                <w:rFonts w:ascii="Calibri Light" w:hAnsi="Calibri Light" w:cs="Calibri Light"/>
                <w:sz w:val="20"/>
              </w:rPr>
            </w:pPr>
            <w:r w:rsidRPr="004E4B4E">
              <w:rPr>
                <w:rFonts w:ascii="Calibri Light" w:hAnsi="Calibri Light" w:cs="Calibri Light"/>
                <w:sz w:val="20"/>
              </w:rPr>
              <w:t>REGON</w:t>
            </w:r>
          </w:p>
        </w:tc>
        <w:tc>
          <w:tcPr>
            <w:tcW w:w="2970" w:type="dxa"/>
            <w:shd w:val="clear" w:color="auto" w:fill="auto"/>
          </w:tcPr>
          <w:p w14:paraId="1168FF5B" w14:textId="77777777" w:rsidR="00123470" w:rsidRPr="004E4B4E" w:rsidRDefault="00123470" w:rsidP="00CD312E">
            <w:pPr>
              <w:pStyle w:val="TableParagraph"/>
              <w:ind w:right="-23"/>
              <w:rPr>
                <w:rFonts w:ascii="Calibri Light" w:hAnsi="Calibri Light" w:cs="Calibri Light"/>
                <w:sz w:val="18"/>
              </w:rPr>
            </w:pPr>
          </w:p>
        </w:tc>
      </w:tr>
      <w:tr w:rsidR="00123470" w:rsidRPr="006A3AC3" w14:paraId="67B15FB4" w14:textId="77777777" w:rsidTr="00CD312E">
        <w:trPr>
          <w:trHeight w:val="455"/>
        </w:trPr>
        <w:tc>
          <w:tcPr>
            <w:tcW w:w="2264" w:type="dxa"/>
            <w:shd w:val="clear" w:color="auto" w:fill="auto"/>
          </w:tcPr>
          <w:p w14:paraId="506B68F0" w14:textId="77777777" w:rsidR="00123470" w:rsidRPr="004E4B4E" w:rsidRDefault="00123470" w:rsidP="00CD312E">
            <w:pPr>
              <w:pStyle w:val="TableParagraph"/>
              <w:ind w:right="-23"/>
              <w:jc w:val="right"/>
              <w:rPr>
                <w:rFonts w:ascii="Calibri Light" w:hAnsi="Calibri Light" w:cs="Calibri Light"/>
                <w:sz w:val="20"/>
              </w:rPr>
            </w:pPr>
            <w:r w:rsidRPr="004E4B4E">
              <w:rPr>
                <w:rFonts w:ascii="Calibri Light" w:hAnsi="Calibri Light" w:cs="Calibri Light"/>
                <w:sz w:val="20"/>
              </w:rPr>
              <w:t>NUMER KRS</w:t>
            </w:r>
          </w:p>
        </w:tc>
        <w:tc>
          <w:tcPr>
            <w:tcW w:w="2360" w:type="dxa"/>
            <w:shd w:val="clear" w:color="auto" w:fill="auto"/>
          </w:tcPr>
          <w:p w14:paraId="43A592BC" w14:textId="77777777" w:rsidR="00123470" w:rsidRPr="004E4B4E" w:rsidRDefault="00123470" w:rsidP="00CD312E">
            <w:pPr>
              <w:pStyle w:val="TableParagraph"/>
              <w:ind w:right="-23"/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1752" w:type="dxa"/>
            <w:shd w:val="clear" w:color="auto" w:fill="auto"/>
          </w:tcPr>
          <w:p w14:paraId="41FAFE14" w14:textId="77777777" w:rsidR="00123470" w:rsidRPr="004E4B4E" w:rsidRDefault="00123470" w:rsidP="00CD312E">
            <w:pPr>
              <w:pStyle w:val="TableParagraph"/>
              <w:ind w:right="-23"/>
              <w:jc w:val="right"/>
              <w:rPr>
                <w:rFonts w:ascii="Calibri Light" w:hAnsi="Calibri Light" w:cs="Calibri Light"/>
                <w:sz w:val="20"/>
              </w:rPr>
            </w:pPr>
            <w:r w:rsidRPr="004E4B4E">
              <w:rPr>
                <w:rFonts w:ascii="Calibri Light" w:hAnsi="Calibri Light" w:cs="Calibri Light"/>
                <w:sz w:val="20"/>
              </w:rPr>
              <w:t>NUMER NIP</w:t>
            </w:r>
          </w:p>
        </w:tc>
        <w:tc>
          <w:tcPr>
            <w:tcW w:w="2970" w:type="dxa"/>
            <w:shd w:val="clear" w:color="auto" w:fill="auto"/>
          </w:tcPr>
          <w:p w14:paraId="54F21F8E" w14:textId="77777777" w:rsidR="00123470" w:rsidRPr="004E4B4E" w:rsidRDefault="00123470" w:rsidP="00CD312E">
            <w:pPr>
              <w:pStyle w:val="TableParagraph"/>
              <w:ind w:right="-23"/>
              <w:rPr>
                <w:rFonts w:ascii="Calibri Light" w:hAnsi="Calibri Light" w:cs="Calibri Light"/>
                <w:sz w:val="18"/>
              </w:rPr>
            </w:pPr>
          </w:p>
        </w:tc>
      </w:tr>
      <w:tr w:rsidR="00123470" w:rsidRPr="006A3AC3" w14:paraId="05289CF5" w14:textId="77777777" w:rsidTr="00CD312E">
        <w:trPr>
          <w:trHeight w:val="455"/>
        </w:trPr>
        <w:tc>
          <w:tcPr>
            <w:tcW w:w="2264" w:type="dxa"/>
            <w:shd w:val="clear" w:color="auto" w:fill="auto"/>
          </w:tcPr>
          <w:p w14:paraId="1AB1636B" w14:textId="77777777" w:rsidR="00123470" w:rsidRPr="004E4B4E" w:rsidRDefault="00123470" w:rsidP="00CD312E">
            <w:pPr>
              <w:pStyle w:val="TableParagraph"/>
              <w:ind w:right="-23"/>
              <w:jc w:val="right"/>
              <w:rPr>
                <w:rFonts w:ascii="Calibri Light" w:hAnsi="Calibri Light" w:cs="Calibri Light"/>
                <w:sz w:val="20"/>
              </w:rPr>
            </w:pPr>
            <w:r w:rsidRPr="004E4B4E">
              <w:rPr>
                <w:rFonts w:ascii="Calibri Light" w:hAnsi="Calibri Light" w:cs="Calibri Light"/>
                <w:sz w:val="18"/>
              </w:rPr>
              <w:t>REPREZENTOWANY PRZEZ</w:t>
            </w:r>
          </w:p>
        </w:tc>
        <w:tc>
          <w:tcPr>
            <w:tcW w:w="7082" w:type="dxa"/>
            <w:gridSpan w:val="3"/>
            <w:shd w:val="clear" w:color="auto" w:fill="auto"/>
          </w:tcPr>
          <w:p w14:paraId="223FD059" w14:textId="77777777" w:rsidR="00123470" w:rsidRPr="004E4B4E" w:rsidRDefault="00123470" w:rsidP="00CD312E">
            <w:pPr>
              <w:pStyle w:val="TableParagraph"/>
              <w:ind w:right="-23"/>
              <w:rPr>
                <w:rFonts w:ascii="Calibri Light" w:hAnsi="Calibri Light" w:cs="Calibri Light"/>
                <w:sz w:val="18"/>
              </w:rPr>
            </w:pPr>
          </w:p>
        </w:tc>
      </w:tr>
    </w:tbl>
    <w:p w14:paraId="021A2672" w14:textId="77777777" w:rsidR="00123470" w:rsidRPr="009A31EA" w:rsidRDefault="00123470" w:rsidP="00123470">
      <w:pPr>
        <w:jc w:val="right"/>
        <w:rPr>
          <w:rFonts w:ascii="Calibri Light" w:hAnsi="Calibri Light" w:cs="Calibri Light"/>
          <w:b/>
          <w:i/>
          <w:color w:val="0070C0"/>
          <w:sz w:val="20"/>
          <w:szCs w:val="20"/>
        </w:rPr>
      </w:pPr>
    </w:p>
    <w:p w14:paraId="404182CF" w14:textId="77777777" w:rsidR="00123470" w:rsidRPr="009A31EA" w:rsidRDefault="00123470" w:rsidP="00123470">
      <w:pPr>
        <w:jc w:val="both"/>
        <w:rPr>
          <w:rFonts w:ascii="Calibri Light" w:hAnsi="Calibri Light" w:cs="Calibri Light"/>
          <w:b/>
          <w:bCs/>
          <w:sz w:val="20"/>
          <w:szCs w:val="20"/>
        </w:rPr>
      </w:pPr>
      <w:bookmarkStart w:id="2" w:name="_Hlk65576762"/>
      <w:r w:rsidRPr="009A31EA">
        <w:rPr>
          <w:rFonts w:ascii="Calibri Light" w:hAnsi="Calibri Light" w:cs="Calibri Light"/>
          <w:sz w:val="20"/>
          <w:szCs w:val="20"/>
        </w:rPr>
        <w:t>oświadczam</w:t>
      </w:r>
      <w:r w:rsidRPr="009A31EA">
        <w:rPr>
          <w:rFonts w:ascii="Calibri Light" w:hAnsi="Calibri Light" w:cs="Calibri Light"/>
          <w:sz w:val="20"/>
          <w:szCs w:val="20"/>
          <w:u w:val="single"/>
        </w:rPr>
        <w:t>,</w:t>
      </w:r>
      <w:r w:rsidRPr="009A31EA">
        <w:rPr>
          <w:rFonts w:ascii="Calibri Light" w:hAnsi="Calibri Light" w:cs="Calibri Light"/>
          <w:sz w:val="20"/>
          <w:szCs w:val="20"/>
        </w:rPr>
        <w:t xml:space="preserve"> że spełniam warunki udziału w postępowaniu określone przez Zamawiającego w specyfikacji warunków zamówienia w zakresie </w:t>
      </w:r>
      <w:r w:rsidRPr="009A31EA">
        <w:rPr>
          <w:rStyle w:val="Odwoanieprzypisudolnego"/>
          <w:rFonts w:ascii="Calibri Light" w:hAnsi="Calibri Light" w:cs="Calibri Light"/>
          <w:b/>
          <w:szCs w:val="20"/>
        </w:rPr>
        <w:footnoteReference w:id="2"/>
      </w:r>
      <w:r w:rsidRPr="009A31EA">
        <w:rPr>
          <w:rFonts w:ascii="Calibri Light" w:hAnsi="Calibri Light" w:cs="Calibri Light"/>
          <w:sz w:val="20"/>
          <w:szCs w:val="20"/>
        </w:rPr>
        <w:t xml:space="preserve"> </w:t>
      </w:r>
    </w:p>
    <w:bookmarkEnd w:id="2"/>
    <w:p w14:paraId="2C441D2A" w14:textId="77777777" w:rsidR="00123470" w:rsidRPr="009A31EA" w:rsidRDefault="00123470" w:rsidP="00123470">
      <w:pPr>
        <w:ind w:left="5664" w:firstLine="708"/>
        <w:jc w:val="both"/>
        <w:rPr>
          <w:rFonts w:ascii="Calibri Light" w:hAnsi="Calibri Light" w:cs="Calibri Light"/>
          <w:i/>
          <w:sz w:val="20"/>
          <w:szCs w:val="20"/>
        </w:rPr>
      </w:pPr>
    </w:p>
    <w:p w14:paraId="4C1F9632" w14:textId="77777777" w:rsidR="00123470" w:rsidRPr="009A31EA" w:rsidRDefault="00123470" w:rsidP="00123470">
      <w:pPr>
        <w:suppressAutoHyphens/>
        <w:jc w:val="both"/>
        <w:rPr>
          <w:rFonts w:ascii="Calibri Light" w:hAnsi="Calibri Light" w:cs="Calibri Light"/>
          <w:sz w:val="20"/>
          <w:szCs w:val="20"/>
        </w:rPr>
      </w:pPr>
      <w:r w:rsidRPr="009A31EA">
        <w:rPr>
          <w:rFonts w:ascii="Calibri Light" w:hAnsi="Calibri Light" w:cs="Calibri Light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72D1D002" w14:textId="77777777" w:rsidR="00123470" w:rsidRPr="009A31EA" w:rsidRDefault="00123470" w:rsidP="00123470">
      <w:pPr>
        <w:suppressAutoHyphens/>
        <w:jc w:val="both"/>
        <w:rPr>
          <w:rFonts w:ascii="Calibri Light" w:hAnsi="Calibri Light" w:cs="Calibri Light"/>
          <w:i/>
          <w:sz w:val="20"/>
          <w:szCs w:val="20"/>
        </w:rPr>
      </w:pPr>
    </w:p>
    <w:p w14:paraId="7625C061" w14:textId="77777777" w:rsidR="00123470" w:rsidRPr="009A31EA" w:rsidRDefault="00123470" w:rsidP="00123470">
      <w:pPr>
        <w:suppressAutoHyphens/>
        <w:jc w:val="center"/>
        <w:rPr>
          <w:rFonts w:ascii="Calibri Light" w:hAnsi="Calibri Light" w:cs="Calibri Light"/>
          <w:b/>
          <w:sz w:val="20"/>
          <w:szCs w:val="20"/>
        </w:rPr>
      </w:pPr>
      <w:bookmarkStart w:id="3" w:name="_Hlk65577135"/>
      <w:r w:rsidRPr="004E4B4E">
        <w:rPr>
          <w:rFonts w:ascii="Calibri Light" w:hAnsi="Calibri Light" w:cs="Calibri Light"/>
          <w:b/>
          <w:sz w:val="20"/>
          <w:szCs w:val="20"/>
          <w:highlight w:val="lightGray"/>
        </w:rPr>
        <w:t>OŚWIADCZENIE DOTYCZĄCE PODANYCH INFORMACJI:</w:t>
      </w:r>
    </w:p>
    <w:p w14:paraId="2152398F" w14:textId="77777777" w:rsidR="00123470" w:rsidRPr="009A31EA" w:rsidRDefault="00123470" w:rsidP="00123470">
      <w:pPr>
        <w:suppressAutoHyphens/>
        <w:jc w:val="both"/>
        <w:rPr>
          <w:rFonts w:ascii="Calibri Light" w:hAnsi="Calibri Light" w:cs="Calibri Light"/>
          <w:sz w:val="20"/>
          <w:szCs w:val="20"/>
        </w:rPr>
      </w:pPr>
      <w:r w:rsidRPr="009A31EA">
        <w:rPr>
          <w:rFonts w:ascii="Calibri Light" w:hAnsi="Calibri Light" w:cs="Calibri Light"/>
          <w:sz w:val="20"/>
          <w:szCs w:val="20"/>
        </w:rPr>
        <w:t xml:space="preserve">Oświadczam, że wszystkie informacje podane w powyższych oświadczeniach są aktualne </w:t>
      </w:r>
      <w:r w:rsidRPr="009A31EA">
        <w:rPr>
          <w:rFonts w:ascii="Calibri Light" w:hAnsi="Calibri Light" w:cs="Calibri Light"/>
          <w:sz w:val="20"/>
          <w:szCs w:val="20"/>
        </w:rPr>
        <w:br/>
        <w:t>i zgodne z prawdą oraz zostały przedstawione z pełną świadomością konsekwencji wprowadzenia Zamawiającego w błąd przy przedstawianiu informacji</w:t>
      </w:r>
      <w:bookmarkEnd w:id="3"/>
      <w:r w:rsidRPr="009A31EA">
        <w:rPr>
          <w:rFonts w:ascii="Calibri Light" w:hAnsi="Calibri Light" w:cs="Calibri Light"/>
          <w:sz w:val="20"/>
          <w:szCs w:val="20"/>
        </w:rPr>
        <w:t>.</w:t>
      </w:r>
    </w:p>
    <w:p w14:paraId="6A76E136" w14:textId="77777777" w:rsidR="00123470" w:rsidRPr="009A31EA" w:rsidRDefault="00123470" w:rsidP="00123470">
      <w:pPr>
        <w:pStyle w:val="Akapitzlist"/>
        <w:ind w:left="0"/>
        <w:rPr>
          <w:rFonts w:ascii="Calibri Light" w:hAnsi="Calibri Light" w:cs="Calibri Light"/>
          <w:sz w:val="20"/>
          <w:szCs w:val="20"/>
        </w:rPr>
      </w:pPr>
    </w:p>
    <w:p w14:paraId="6DAAD2A5" w14:textId="77777777" w:rsidR="00123470" w:rsidRPr="009A31EA" w:rsidRDefault="00123470" w:rsidP="00123470">
      <w:pPr>
        <w:pStyle w:val="Akapitzlist"/>
        <w:ind w:left="0"/>
        <w:rPr>
          <w:rFonts w:ascii="Calibri Light" w:hAnsi="Calibri Light" w:cs="Calibri Light"/>
          <w:sz w:val="20"/>
          <w:szCs w:val="20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22"/>
      </w:tblGrid>
      <w:tr w:rsidR="00123470" w:rsidRPr="009A31EA" w14:paraId="74C8B100" w14:textId="77777777" w:rsidTr="00CD312E">
        <w:trPr>
          <w:trHeight w:val="332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D5FF1B6" w14:textId="77777777" w:rsidR="00123470" w:rsidRPr="009A31EA" w:rsidRDefault="00123470" w:rsidP="00CD312E">
            <w:pPr>
              <w:tabs>
                <w:tab w:val="left" w:pos="0"/>
              </w:tabs>
              <w:suppressAutoHyphens/>
              <w:rPr>
                <w:rFonts w:ascii="Calibri Light" w:hAnsi="Calibri Light" w:cs="Calibri Light"/>
                <w:sz w:val="20"/>
                <w:szCs w:val="20"/>
              </w:rPr>
            </w:pPr>
            <w:r w:rsidRPr="009A31EA">
              <w:rPr>
                <w:rFonts w:ascii="Calibri Light" w:hAnsi="Calibri Light" w:cs="Calibri Light"/>
                <w:sz w:val="20"/>
                <w:szCs w:val="20"/>
              </w:rPr>
              <w:t>Miejscowość:</w:t>
            </w:r>
          </w:p>
        </w:tc>
      </w:tr>
      <w:tr w:rsidR="00123470" w:rsidRPr="009A31EA" w14:paraId="45BA9055" w14:textId="77777777" w:rsidTr="00CD312E">
        <w:trPr>
          <w:trHeight w:val="324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23B3DB1" w14:textId="77777777" w:rsidR="00123470" w:rsidRPr="009A31EA" w:rsidRDefault="00123470" w:rsidP="00CD312E">
            <w:pPr>
              <w:tabs>
                <w:tab w:val="left" w:pos="0"/>
              </w:tabs>
              <w:suppressAutoHyphens/>
              <w:rPr>
                <w:rFonts w:ascii="Calibri Light" w:hAnsi="Calibri Light" w:cs="Calibri Light"/>
                <w:sz w:val="20"/>
                <w:szCs w:val="20"/>
              </w:rPr>
            </w:pPr>
            <w:r w:rsidRPr="009A31EA">
              <w:rPr>
                <w:rFonts w:ascii="Calibri Light" w:hAnsi="Calibri Light" w:cs="Calibri Light"/>
                <w:sz w:val="20"/>
                <w:szCs w:val="20"/>
              </w:rPr>
              <w:t>Data:</w:t>
            </w:r>
          </w:p>
        </w:tc>
      </w:tr>
    </w:tbl>
    <w:p w14:paraId="213FEF56" w14:textId="77777777" w:rsidR="00123470" w:rsidRDefault="00123470" w:rsidP="00123470">
      <w:pPr>
        <w:spacing w:before="55"/>
        <w:ind w:right="-25"/>
        <w:rPr>
          <w:rFonts w:ascii="Calibri Light" w:hAnsi="Calibri Light" w:cs="Calibri Light"/>
          <w:sz w:val="16"/>
        </w:rPr>
      </w:pPr>
      <w:r w:rsidRPr="009A31EA">
        <w:rPr>
          <w:rFonts w:ascii="Calibri Light" w:hAnsi="Calibri Light" w:cs="Calibri Light"/>
          <w:bCs/>
          <w:iCs/>
          <w:color w:val="C00000"/>
          <w:sz w:val="20"/>
          <w:szCs w:val="20"/>
        </w:rPr>
        <w:t>Dokument należy wypełnić i podpisać:</w:t>
      </w:r>
      <w:r>
        <w:rPr>
          <w:rFonts w:ascii="Calibri Light" w:hAnsi="Calibri Light" w:cs="Calibri Light"/>
          <w:bCs/>
          <w:iCs/>
          <w:color w:val="C00000"/>
          <w:sz w:val="20"/>
          <w:szCs w:val="20"/>
        </w:rPr>
        <w:t xml:space="preserve"> </w:t>
      </w:r>
      <w:r w:rsidRPr="009A31EA">
        <w:rPr>
          <w:rFonts w:ascii="Calibri Light" w:hAnsi="Calibri Light" w:cs="Calibri Light"/>
          <w:bCs/>
          <w:iCs/>
          <w:color w:val="C00000"/>
          <w:sz w:val="20"/>
          <w:szCs w:val="20"/>
        </w:rPr>
        <w:t xml:space="preserve"> kwalifikowanym podpisem elektronicznym </w:t>
      </w:r>
      <w:r>
        <w:rPr>
          <w:rFonts w:ascii="Calibri Light" w:hAnsi="Calibri Light" w:cs="Calibri Light"/>
          <w:bCs/>
          <w:iCs/>
          <w:color w:val="C00000"/>
          <w:sz w:val="20"/>
          <w:szCs w:val="20"/>
        </w:rPr>
        <w:t xml:space="preserve"> </w:t>
      </w:r>
      <w:r w:rsidRPr="009A31EA">
        <w:rPr>
          <w:rFonts w:ascii="Calibri Light" w:hAnsi="Calibri Light" w:cs="Calibri Light"/>
          <w:bCs/>
          <w:iCs/>
          <w:color w:val="C00000"/>
          <w:sz w:val="20"/>
          <w:szCs w:val="20"/>
        </w:rPr>
        <w:t xml:space="preserve">lub podpisem zaufanym lub podpisem osobistym, </w:t>
      </w:r>
      <w:r w:rsidRPr="009A31EA">
        <w:rPr>
          <w:rFonts w:ascii="Calibri Light" w:hAnsi="Calibri Light" w:cs="Calibri Light"/>
          <w:bCs/>
          <w:iCs/>
          <w:color w:val="C00000"/>
          <w:sz w:val="20"/>
          <w:szCs w:val="20"/>
        </w:rPr>
        <w:br/>
      </w:r>
    </w:p>
    <w:p w14:paraId="63401CC4" w14:textId="77777777" w:rsidR="00123470" w:rsidRDefault="00123470" w:rsidP="00123470">
      <w:pPr>
        <w:spacing w:before="55"/>
        <w:ind w:right="-25"/>
        <w:jc w:val="right"/>
        <w:rPr>
          <w:rFonts w:ascii="Calibri Light" w:hAnsi="Calibri Light" w:cs="Calibri Light"/>
          <w:sz w:val="16"/>
        </w:rPr>
      </w:pPr>
      <w:r w:rsidRPr="006A3AC3">
        <w:rPr>
          <w:rFonts w:ascii="Calibri Light" w:hAnsi="Calibri Light" w:cs="Calibri Light"/>
          <w:sz w:val="16"/>
        </w:rPr>
        <w:t xml:space="preserve">Załącznik nr </w:t>
      </w:r>
      <w:r>
        <w:rPr>
          <w:rFonts w:ascii="Calibri Light" w:hAnsi="Calibri Light" w:cs="Calibri Light"/>
          <w:sz w:val="16"/>
        </w:rPr>
        <w:t>3</w:t>
      </w:r>
      <w:r w:rsidRPr="006A3AC3">
        <w:rPr>
          <w:rFonts w:ascii="Calibri Light" w:hAnsi="Calibri Light" w:cs="Calibri Light"/>
          <w:sz w:val="16"/>
        </w:rPr>
        <w:t xml:space="preserve"> do SWZ</w:t>
      </w:r>
      <w:r>
        <w:rPr>
          <w:rFonts w:ascii="Calibri Light" w:hAnsi="Calibri Light" w:cs="Calibri Light"/>
          <w:sz w:val="16"/>
        </w:rPr>
        <w:t xml:space="preserve"> – wzór</w:t>
      </w:r>
    </w:p>
    <w:p w14:paraId="2D9C8483" w14:textId="2EEC491F" w:rsidR="00123470" w:rsidRDefault="00123470" w:rsidP="00123470">
      <w:pPr>
        <w:spacing w:before="55"/>
        <w:ind w:right="-25"/>
        <w:jc w:val="right"/>
        <w:rPr>
          <w:rFonts w:ascii="Calibri Light" w:hAnsi="Calibri Light" w:cs="Calibri Light"/>
          <w:sz w:val="16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658674BA" wp14:editId="77C3D5C1">
            <wp:simplePos x="0" y="0"/>
            <wp:positionH relativeFrom="column">
              <wp:posOffset>74295</wp:posOffset>
            </wp:positionH>
            <wp:positionV relativeFrom="paragraph">
              <wp:posOffset>10795</wp:posOffset>
            </wp:positionV>
            <wp:extent cx="1869440" cy="791845"/>
            <wp:effectExtent l="0" t="0" r="0" b="8255"/>
            <wp:wrapSquare wrapText="bothSides"/>
            <wp:docPr id="1594283604" name="Obraz 12" descr="Bank Gospodarstwa Krajow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99588429" descr="Bank Gospodarstwa Krajowe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440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947259" w14:textId="6A826D2A" w:rsidR="00123470" w:rsidRDefault="00123470" w:rsidP="00123470">
      <w:pPr>
        <w:ind w:left="95" w:right="-25"/>
        <w:jc w:val="center"/>
        <w:rPr>
          <w:rFonts w:ascii="Calibri Light" w:hAnsi="Calibri Light" w:cs="Calibri Light"/>
          <w:b/>
          <w:bCs/>
          <w:sz w:val="30"/>
        </w:rPr>
      </w:pPr>
      <w:r>
        <w:rPr>
          <w:noProof/>
        </w:rPr>
        <w:drawing>
          <wp:anchor distT="0" distB="0" distL="0" distR="0" simplePos="0" relativeHeight="251670528" behindDoc="0" locked="0" layoutInCell="1" allowOverlap="1" wp14:anchorId="7238F8D5" wp14:editId="5981FAE1">
            <wp:simplePos x="0" y="0"/>
            <wp:positionH relativeFrom="margin">
              <wp:posOffset>4029710</wp:posOffset>
            </wp:positionH>
            <wp:positionV relativeFrom="paragraph">
              <wp:posOffset>7620</wp:posOffset>
            </wp:positionV>
            <wp:extent cx="1799590" cy="631825"/>
            <wp:effectExtent l="0" t="0" r="0" b="0"/>
            <wp:wrapNone/>
            <wp:docPr id="130872285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0134994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63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F3BB97" w14:textId="77777777" w:rsidR="00123470" w:rsidRDefault="00123470" w:rsidP="00123470">
      <w:pPr>
        <w:ind w:left="95" w:right="-25"/>
        <w:jc w:val="center"/>
        <w:rPr>
          <w:rFonts w:ascii="Calibri Light" w:hAnsi="Calibri Light" w:cs="Calibri Light"/>
          <w:b/>
          <w:bCs/>
          <w:sz w:val="30"/>
        </w:rPr>
      </w:pPr>
    </w:p>
    <w:p w14:paraId="1E7061FB" w14:textId="77777777" w:rsidR="00123470" w:rsidRPr="001E0C10" w:rsidRDefault="00123470" w:rsidP="00123470">
      <w:pPr>
        <w:pStyle w:val="Tekstpodstawowy"/>
        <w:ind w:right="-25"/>
        <w:jc w:val="center"/>
        <w:rPr>
          <w:rFonts w:ascii="Calibri Light" w:hAnsi="Calibri Light" w:cs="Calibri Light"/>
          <w:iCs/>
          <w:sz w:val="18"/>
          <w:szCs w:val="18"/>
        </w:rPr>
      </w:pPr>
    </w:p>
    <w:tbl>
      <w:tblPr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4"/>
        <w:gridCol w:w="7082"/>
      </w:tblGrid>
      <w:tr w:rsidR="00123470" w:rsidRPr="006A3AC3" w14:paraId="62F41731" w14:textId="77777777" w:rsidTr="00CD312E">
        <w:trPr>
          <w:trHeight w:val="455"/>
        </w:trPr>
        <w:tc>
          <w:tcPr>
            <w:tcW w:w="2264" w:type="dxa"/>
            <w:shd w:val="clear" w:color="auto" w:fill="auto"/>
          </w:tcPr>
          <w:p w14:paraId="586B90A8" w14:textId="77777777" w:rsidR="00123470" w:rsidRPr="004E4B4E" w:rsidRDefault="00123470" w:rsidP="00CD312E">
            <w:pPr>
              <w:pStyle w:val="TableParagraph"/>
              <w:spacing w:before="110"/>
              <w:ind w:left="107" w:right="-25"/>
              <w:rPr>
                <w:rFonts w:ascii="Calibri Light" w:hAnsi="Calibri Light" w:cs="Calibri Light"/>
                <w:sz w:val="20"/>
              </w:rPr>
            </w:pPr>
            <w:r w:rsidRPr="004E4B4E">
              <w:rPr>
                <w:rFonts w:ascii="Calibri Light" w:hAnsi="Calibri Light" w:cs="Calibri Light"/>
                <w:sz w:val="20"/>
              </w:rPr>
              <w:t>NAZWA WYKONAWCY</w:t>
            </w:r>
          </w:p>
        </w:tc>
        <w:tc>
          <w:tcPr>
            <w:tcW w:w="7082" w:type="dxa"/>
            <w:shd w:val="clear" w:color="auto" w:fill="auto"/>
          </w:tcPr>
          <w:p w14:paraId="319958E5" w14:textId="77777777" w:rsidR="00123470" w:rsidRPr="004E4B4E" w:rsidRDefault="00123470" w:rsidP="00CD312E">
            <w:pPr>
              <w:pStyle w:val="TableParagraph"/>
              <w:ind w:right="-25"/>
              <w:rPr>
                <w:rFonts w:ascii="Calibri Light" w:hAnsi="Calibri Light" w:cs="Calibri Light"/>
                <w:sz w:val="18"/>
              </w:rPr>
            </w:pPr>
          </w:p>
        </w:tc>
      </w:tr>
      <w:tr w:rsidR="00123470" w:rsidRPr="006A3AC3" w14:paraId="36CEAAB8" w14:textId="77777777" w:rsidTr="00CD312E">
        <w:trPr>
          <w:trHeight w:val="453"/>
        </w:trPr>
        <w:tc>
          <w:tcPr>
            <w:tcW w:w="2264" w:type="dxa"/>
            <w:shd w:val="clear" w:color="auto" w:fill="auto"/>
          </w:tcPr>
          <w:p w14:paraId="492A9003" w14:textId="77777777" w:rsidR="00123470" w:rsidRPr="004E4B4E" w:rsidRDefault="00123470" w:rsidP="00CD312E">
            <w:pPr>
              <w:pStyle w:val="TableParagraph"/>
              <w:spacing w:before="107"/>
              <w:ind w:left="107" w:right="-25"/>
              <w:rPr>
                <w:rFonts w:ascii="Calibri Light" w:hAnsi="Calibri Light" w:cs="Calibri Light"/>
                <w:sz w:val="20"/>
              </w:rPr>
            </w:pPr>
            <w:r w:rsidRPr="004E4B4E">
              <w:rPr>
                <w:rFonts w:ascii="Calibri Light" w:hAnsi="Calibri Light" w:cs="Calibri Light"/>
                <w:sz w:val="20"/>
              </w:rPr>
              <w:t>ADRES WYKONAWCY</w:t>
            </w:r>
          </w:p>
        </w:tc>
        <w:tc>
          <w:tcPr>
            <w:tcW w:w="7082" w:type="dxa"/>
            <w:shd w:val="clear" w:color="auto" w:fill="auto"/>
          </w:tcPr>
          <w:p w14:paraId="00E39B6F" w14:textId="77777777" w:rsidR="00123470" w:rsidRPr="004E4B4E" w:rsidRDefault="00123470" w:rsidP="00CD312E">
            <w:pPr>
              <w:pStyle w:val="TableParagraph"/>
              <w:ind w:right="-25"/>
              <w:rPr>
                <w:rFonts w:ascii="Calibri Light" w:hAnsi="Calibri Light" w:cs="Calibri Light"/>
                <w:sz w:val="18"/>
              </w:rPr>
            </w:pPr>
          </w:p>
        </w:tc>
      </w:tr>
    </w:tbl>
    <w:p w14:paraId="317833EE" w14:textId="77777777" w:rsidR="00123470" w:rsidRDefault="00123470" w:rsidP="00123470">
      <w:pPr>
        <w:pStyle w:val="Tekstpodstawowy"/>
        <w:spacing w:before="3"/>
        <w:ind w:right="-25"/>
        <w:rPr>
          <w:rFonts w:ascii="Calibri Light" w:hAnsi="Calibri Light" w:cs="Calibri Light"/>
          <w:sz w:val="19"/>
        </w:rPr>
      </w:pPr>
    </w:p>
    <w:p w14:paraId="6B6D03A8" w14:textId="77777777" w:rsidR="00123470" w:rsidRPr="003D629E" w:rsidRDefault="00123470" w:rsidP="00123470">
      <w:pPr>
        <w:spacing w:after="120"/>
        <w:ind w:right="-284"/>
        <w:jc w:val="center"/>
        <w:rPr>
          <w:rFonts w:ascii="Calibri Light" w:eastAsia="Times New Roman" w:hAnsi="Calibri Light" w:cs="Calibri Light"/>
          <w:b/>
          <w:spacing w:val="4"/>
          <w:sz w:val="26"/>
          <w:szCs w:val="26"/>
        </w:rPr>
      </w:pPr>
      <w:r w:rsidRPr="003D629E">
        <w:rPr>
          <w:rFonts w:ascii="Calibri Light" w:eastAsia="Times New Roman" w:hAnsi="Calibri Light" w:cs="Calibri Light"/>
          <w:b/>
          <w:spacing w:val="4"/>
          <w:sz w:val="26"/>
          <w:szCs w:val="26"/>
        </w:rPr>
        <w:t>ZOBOWIĄZANIE PODMIOTU TRZECIEGO</w:t>
      </w:r>
    </w:p>
    <w:p w14:paraId="503227D6" w14:textId="77777777" w:rsidR="00123470" w:rsidRPr="003D629E" w:rsidRDefault="00123470" w:rsidP="00123470">
      <w:pPr>
        <w:pStyle w:val="Tekstpodstawowy"/>
        <w:spacing w:before="3"/>
        <w:ind w:right="-25"/>
        <w:jc w:val="center"/>
        <w:rPr>
          <w:rFonts w:ascii="Calibri Light" w:hAnsi="Calibri Light" w:cs="Calibri Light"/>
          <w:b/>
          <w:sz w:val="19"/>
        </w:rPr>
      </w:pPr>
      <w:r w:rsidRPr="003D629E">
        <w:rPr>
          <w:rFonts w:ascii="Calibri Light" w:eastAsia="Times New Roman" w:hAnsi="Calibri Light" w:cs="Calibri Light"/>
          <w:spacing w:val="4"/>
        </w:rPr>
        <w:t>do oddania do dyspozycji Wykonawcy niezbędnych zasobów na potrzeby realizacji zamówienia</w:t>
      </w:r>
    </w:p>
    <w:p w14:paraId="2F2F147C" w14:textId="77777777" w:rsidR="00123470" w:rsidRPr="00FD6195" w:rsidRDefault="00123470" w:rsidP="00123470">
      <w:pPr>
        <w:spacing w:after="120"/>
        <w:ind w:right="3"/>
        <w:jc w:val="center"/>
        <w:rPr>
          <w:rFonts w:ascii="Calibri Light" w:hAnsi="Calibri Light" w:cs="Calibri Light"/>
          <w:b/>
          <w:sz w:val="20"/>
          <w:szCs w:val="20"/>
        </w:rPr>
      </w:pPr>
      <w:r w:rsidRPr="00FD6195">
        <w:rPr>
          <w:rFonts w:ascii="Calibri Light" w:hAnsi="Calibri Light" w:cs="Calibri Light"/>
          <w:b/>
          <w:sz w:val="20"/>
          <w:szCs w:val="20"/>
        </w:rPr>
        <w:t xml:space="preserve">składane na </w:t>
      </w:r>
      <w:r>
        <w:rPr>
          <w:rFonts w:ascii="Calibri Light" w:hAnsi="Calibri Light" w:cs="Calibri Light"/>
          <w:b/>
          <w:sz w:val="20"/>
          <w:szCs w:val="20"/>
        </w:rPr>
        <w:t>zasadach</w:t>
      </w:r>
      <w:r w:rsidRPr="00FD6195">
        <w:rPr>
          <w:rFonts w:ascii="Calibri Light" w:hAnsi="Calibri Light" w:cs="Calibri Light"/>
          <w:b/>
          <w:sz w:val="20"/>
          <w:szCs w:val="20"/>
        </w:rPr>
        <w:t xml:space="preserve"> art. </w:t>
      </w:r>
      <w:r>
        <w:rPr>
          <w:rFonts w:ascii="Calibri Light" w:hAnsi="Calibri Light" w:cs="Calibri Light"/>
          <w:b/>
          <w:sz w:val="20"/>
          <w:szCs w:val="20"/>
        </w:rPr>
        <w:t>118</w:t>
      </w:r>
      <w:r w:rsidRPr="00FD6195">
        <w:rPr>
          <w:rFonts w:ascii="Calibri Light" w:hAnsi="Calibri Light" w:cs="Calibri Light"/>
          <w:b/>
          <w:sz w:val="20"/>
          <w:szCs w:val="20"/>
        </w:rPr>
        <w:t xml:space="preserve"> ustawy z dnia 11 września 2019 r. Prawo zamówień publicznych </w:t>
      </w:r>
      <w:r>
        <w:rPr>
          <w:rFonts w:ascii="Calibri Light" w:hAnsi="Calibri Light" w:cs="Calibri Light"/>
          <w:b/>
          <w:sz w:val="20"/>
          <w:szCs w:val="20"/>
        </w:rPr>
        <w:t xml:space="preserve"> </w:t>
      </w:r>
      <w:r w:rsidRPr="00FD6195">
        <w:rPr>
          <w:rFonts w:ascii="Calibri Light" w:hAnsi="Calibri Light" w:cs="Calibri Light"/>
          <w:b/>
          <w:sz w:val="20"/>
          <w:szCs w:val="20"/>
        </w:rPr>
        <w:t xml:space="preserve">(dalej, jako: </w:t>
      </w:r>
      <w:proofErr w:type="spellStart"/>
      <w:r w:rsidRPr="00FD6195">
        <w:rPr>
          <w:rFonts w:ascii="Calibri Light" w:hAnsi="Calibri Light" w:cs="Calibri Light"/>
          <w:b/>
          <w:sz w:val="20"/>
          <w:szCs w:val="20"/>
        </w:rPr>
        <w:t>Pzp</w:t>
      </w:r>
      <w:proofErr w:type="spellEnd"/>
      <w:r w:rsidRPr="00FD6195">
        <w:rPr>
          <w:rFonts w:ascii="Calibri Light" w:hAnsi="Calibri Light" w:cs="Calibri Light"/>
          <w:b/>
          <w:sz w:val="20"/>
          <w:szCs w:val="20"/>
        </w:rPr>
        <w:t xml:space="preserve">), </w:t>
      </w:r>
    </w:p>
    <w:p w14:paraId="3C31A76C" w14:textId="77777777" w:rsidR="00123470" w:rsidRPr="00FD6195" w:rsidRDefault="00123470" w:rsidP="00123470">
      <w:pPr>
        <w:pStyle w:val="Tekstpodstawowy"/>
        <w:spacing w:after="120"/>
        <w:ind w:right="3"/>
        <w:jc w:val="center"/>
        <w:rPr>
          <w:rFonts w:ascii="Calibri Light" w:hAnsi="Calibri Light" w:cs="Calibri Light"/>
          <w:b/>
          <w:bCs/>
        </w:rPr>
      </w:pPr>
      <w:r w:rsidRPr="00FD6195">
        <w:rPr>
          <w:rFonts w:ascii="Calibri Light" w:hAnsi="Calibri Light" w:cs="Calibri Light"/>
        </w:rPr>
        <w:t>Na potrzeby postępowania o udzielenie zamówienia publicznego pn.:</w:t>
      </w:r>
      <w:r w:rsidRPr="00FD6195">
        <w:rPr>
          <w:rFonts w:ascii="Calibri Light" w:hAnsi="Calibri Light" w:cs="Calibri Light"/>
          <w:bCs/>
        </w:rPr>
        <w:t xml:space="preserve"> „</w:t>
      </w:r>
      <w:r w:rsidRPr="004E4B4E">
        <w:rPr>
          <w:rFonts w:ascii="Calibri Light" w:eastAsia="Calibri" w:hAnsi="Calibri Light" w:cs="Calibri Light"/>
          <w:bCs/>
        </w:rPr>
        <w:t>Termomodernizacja budynku mieszkalnego przy ul. Dąbrowskiego 9 w Lidzbarku Warmińskim”</w:t>
      </w:r>
    </w:p>
    <w:p w14:paraId="57F0B3EC" w14:textId="77777777" w:rsidR="00123470" w:rsidRDefault="00123470" w:rsidP="00123470">
      <w:pPr>
        <w:ind w:left="284"/>
        <w:jc w:val="right"/>
        <w:rPr>
          <w:rFonts w:ascii="Calibri Light" w:hAnsi="Calibri Light" w:cs="Calibri Light"/>
          <w:bCs/>
          <w:i/>
          <w:iCs/>
          <w:sz w:val="20"/>
          <w:szCs w:val="20"/>
        </w:rPr>
      </w:pPr>
    </w:p>
    <w:p w14:paraId="48334ED5" w14:textId="77777777" w:rsidR="00123470" w:rsidRPr="008A744F" w:rsidRDefault="00123470" w:rsidP="00123470">
      <w:pPr>
        <w:ind w:left="709" w:right="-283" w:hanging="709"/>
        <w:rPr>
          <w:rFonts w:ascii="Calibri Light" w:eastAsia="Times New Roman" w:hAnsi="Calibri Light" w:cs="Calibri Light"/>
          <w:sz w:val="20"/>
          <w:szCs w:val="20"/>
        </w:rPr>
      </w:pPr>
    </w:p>
    <w:p w14:paraId="73642302" w14:textId="77777777" w:rsidR="00123470" w:rsidRPr="008972EB" w:rsidRDefault="00123470" w:rsidP="00123470">
      <w:pPr>
        <w:ind w:right="-283" w:hanging="284"/>
        <w:rPr>
          <w:rFonts w:ascii="Calibri Light" w:hAnsi="Calibri Light" w:cs="Calibri Light"/>
          <w:sz w:val="16"/>
          <w:szCs w:val="16"/>
        </w:rPr>
      </w:pPr>
      <w:r w:rsidRPr="008A744F">
        <w:rPr>
          <w:rFonts w:ascii="Calibri Light" w:eastAsia="Times New Roman" w:hAnsi="Calibri Light" w:cs="Calibri Light"/>
          <w:b/>
          <w:sz w:val="20"/>
          <w:szCs w:val="20"/>
        </w:rPr>
        <w:t xml:space="preserve">     Ja/My niżej podpisani, </w:t>
      </w:r>
      <w:r w:rsidRPr="008A744F">
        <w:rPr>
          <w:rFonts w:ascii="Calibri Light" w:eastAsia="Times New Roman" w:hAnsi="Calibri Light" w:cs="Calibri Light"/>
          <w:bCs/>
          <w:sz w:val="20"/>
          <w:szCs w:val="20"/>
        </w:rPr>
        <w:t>…………………………….….…</w:t>
      </w:r>
      <w:r>
        <w:rPr>
          <w:rFonts w:ascii="Calibri Light" w:eastAsia="Times New Roman" w:hAnsi="Calibri Light" w:cs="Calibri Light"/>
          <w:bCs/>
          <w:sz w:val="20"/>
          <w:szCs w:val="20"/>
        </w:rPr>
        <w:t>……………………………………………………………………..</w:t>
      </w:r>
      <w:r w:rsidRPr="008A744F">
        <w:rPr>
          <w:rFonts w:ascii="Calibri Light" w:eastAsia="Times New Roman" w:hAnsi="Calibri Light" w:cs="Calibri Light"/>
          <w:bCs/>
          <w:sz w:val="20"/>
          <w:szCs w:val="20"/>
        </w:rPr>
        <w:t>…………..……..……………………</w:t>
      </w:r>
    </w:p>
    <w:p w14:paraId="639FF790" w14:textId="77777777" w:rsidR="00123470" w:rsidRPr="008972EB" w:rsidRDefault="00123470" w:rsidP="00123470">
      <w:pPr>
        <w:ind w:left="2832" w:right="-283" w:firstLine="708"/>
        <w:rPr>
          <w:rFonts w:ascii="Calibri Light" w:eastAsia="Times New Roman" w:hAnsi="Calibri Light" w:cs="Calibri Light"/>
          <w:i/>
          <w:sz w:val="16"/>
          <w:szCs w:val="16"/>
        </w:rPr>
      </w:pPr>
      <w:r w:rsidRPr="008972EB">
        <w:rPr>
          <w:rFonts w:ascii="Calibri Light" w:eastAsia="Times New Roman" w:hAnsi="Calibri Light" w:cs="Calibri Light"/>
          <w:i/>
          <w:sz w:val="16"/>
          <w:szCs w:val="16"/>
        </w:rPr>
        <w:t>(imię i nazwisko składającego zobowiązanie)</w:t>
      </w:r>
    </w:p>
    <w:p w14:paraId="0AE948A0" w14:textId="77777777" w:rsidR="00123470" w:rsidRPr="008A744F" w:rsidRDefault="00123470" w:rsidP="00123470">
      <w:pPr>
        <w:ind w:left="5245" w:right="-283" w:hanging="5245"/>
        <w:rPr>
          <w:rFonts w:ascii="Calibri Light" w:eastAsia="Times New Roman" w:hAnsi="Calibri Light" w:cs="Calibri Light"/>
          <w:bCs/>
          <w:sz w:val="20"/>
          <w:szCs w:val="20"/>
        </w:rPr>
      </w:pPr>
      <w:r w:rsidRPr="008A744F">
        <w:rPr>
          <w:rFonts w:ascii="Calibri Light" w:eastAsia="Times New Roman" w:hAnsi="Calibri Light" w:cs="Calibri Light"/>
          <w:bCs/>
          <w:sz w:val="20"/>
          <w:szCs w:val="20"/>
        </w:rPr>
        <w:t>działający w imieniu</w:t>
      </w:r>
    </w:p>
    <w:p w14:paraId="3293D886" w14:textId="77777777" w:rsidR="00123470" w:rsidRPr="008A744F" w:rsidRDefault="00123470" w:rsidP="00123470">
      <w:pPr>
        <w:ind w:left="5245" w:right="-283" w:hanging="5245"/>
        <w:rPr>
          <w:rFonts w:ascii="Calibri Light" w:eastAsia="Times New Roman" w:hAnsi="Calibri Light" w:cs="Calibri Light"/>
          <w:sz w:val="20"/>
          <w:szCs w:val="20"/>
        </w:rPr>
      </w:pPr>
      <w:r w:rsidRPr="008A744F">
        <w:rPr>
          <w:rFonts w:ascii="Calibri Light" w:eastAsia="Times New Roman" w:hAnsi="Calibri Light" w:cs="Calibri Light"/>
          <w:sz w:val="20"/>
          <w:szCs w:val="20"/>
        </w:rPr>
        <w:t>..............................................................................................................</w:t>
      </w:r>
      <w:r>
        <w:rPr>
          <w:rFonts w:ascii="Calibri Light" w:eastAsia="Times New Roman" w:hAnsi="Calibri Light" w:cs="Calibri Light"/>
          <w:sz w:val="20"/>
          <w:szCs w:val="20"/>
        </w:rPr>
        <w:t>...........................................</w:t>
      </w:r>
      <w:r w:rsidRPr="008A744F">
        <w:rPr>
          <w:rFonts w:ascii="Calibri Light" w:eastAsia="Times New Roman" w:hAnsi="Calibri Light" w:cs="Calibri Light"/>
          <w:sz w:val="20"/>
          <w:szCs w:val="20"/>
        </w:rPr>
        <w:t>.......................................</w:t>
      </w:r>
    </w:p>
    <w:p w14:paraId="6CE66192" w14:textId="77777777" w:rsidR="00123470" w:rsidRPr="008972EB" w:rsidRDefault="00123470" w:rsidP="00123470">
      <w:pPr>
        <w:ind w:left="2832" w:right="-283" w:firstLine="708"/>
        <w:rPr>
          <w:rFonts w:ascii="Calibri Light" w:eastAsia="Times New Roman" w:hAnsi="Calibri Light" w:cs="Calibri Light"/>
          <w:i/>
          <w:sz w:val="16"/>
          <w:szCs w:val="16"/>
        </w:rPr>
      </w:pPr>
      <w:r w:rsidRPr="008972EB">
        <w:rPr>
          <w:rFonts w:ascii="Calibri Light" w:eastAsia="Times New Roman" w:hAnsi="Calibri Light" w:cs="Calibri Light"/>
          <w:i/>
          <w:sz w:val="16"/>
          <w:szCs w:val="16"/>
        </w:rPr>
        <w:t>(wpisać nazwę i adres podmiotu)</w:t>
      </w:r>
    </w:p>
    <w:p w14:paraId="5D3A1686" w14:textId="77777777" w:rsidR="00123470" w:rsidRPr="008A744F" w:rsidRDefault="00123470" w:rsidP="00123470">
      <w:pPr>
        <w:ind w:left="2832" w:right="-283" w:firstLine="708"/>
        <w:rPr>
          <w:rFonts w:ascii="Calibri Light" w:eastAsia="Times New Roman" w:hAnsi="Calibri Light" w:cs="Calibri Light"/>
          <w:sz w:val="20"/>
          <w:szCs w:val="20"/>
        </w:rPr>
      </w:pPr>
    </w:p>
    <w:p w14:paraId="187EEF85" w14:textId="77777777" w:rsidR="00123470" w:rsidRPr="008A744F" w:rsidRDefault="00123470" w:rsidP="00123470">
      <w:pPr>
        <w:spacing w:before="22"/>
        <w:ind w:left="31" w:right="-23"/>
        <w:jc w:val="both"/>
        <w:rPr>
          <w:rFonts w:ascii="Calibri Light" w:hAnsi="Calibri Light" w:cs="Calibri Light"/>
          <w:sz w:val="20"/>
          <w:szCs w:val="20"/>
        </w:rPr>
      </w:pPr>
      <w:r w:rsidRPr="008A744F">
        <w:rPr>
          <w:rFonts w:ascii="Calibri Light" w:eastAsia="Times New Roman" w:hAnsi="Calibri Light" w:cs="Calibri Light"/>
          <w:sz w:val="20"/>
          <w:szCs w:val="20"/>
        </w:rPr>
        <w:t xml:space="preserve">oświadczam/y*, że </w:t>
      </w:r>
      <w:r>
        <w:rPr>
          <w:rFonts w:ascii="Calibri Light" w:eastAsia="Times New Roman" w:hAnsi="Calibri Light" w:cs="Calibri Light"/>
          <w:sz w:val="20"/>
          <w:szCs w:val="20"/>
        </w:rPr>
        <w:t>n</w:t>
      </w:r>
      <w:r w:rsidRPr="008A744F">
        <w:rPr>
          <w:rFonts w:ascii="Calibri Light" w:hAnsi="Calibri Light" w:cs="Calibri Light"/>
          <w:sz w:val="20"/>
          <w:szCs w:val="20"/>
        </w:rPr>
        <w:t>a potrzeby postępowania o udzielenie zamówienia publicznego</w:t>
      </w:r>
      <w:r>
        <w:rPr>
          <w:rFonts w:ascii="Calibri Light" w:hAnsi="Calibri Light" w:cs="Calibri Light"/>
          <w:sz w:val="20"/>
          <w:szCs w:val="20"/>
        </w:rPr>
        <w:t xml:space="preserve"> </w:t>
      </w:r>
      <w:r w:rsidRPr="00FD6195">
        <w:rPr>
          <w:rFonts w:ascii="Calibri Light" w:hAnsi="Calibri Light" w:cs="Calibri Light"/>
          <w:sz w:val="20"/>
          <w:szCs w:val="20"/>
        </w:rPr>
        <w:t>pn.:</w:t>
      </w:r>
      <w:r w:rsidRPr="00FD6195">
        <w:rPr>
          <w:rFonts w:ascii="Calibri Light" w:hAnsi="Calibri Light" w:cs="Calibri Light"/>
          <w:b/>
          <w:bCs/>
          <w:sz w:val="20"/>
          <w:szCs w:val="20"/>
        </w:rPr>
        <w:t xml:space="preserve"> </w:t>
      </w:r>
      <w:r w:rsidRPr="003D629E">
        <w:rPr>
          <w:rFonts w:ascii="Calibri Light" w:hAnsi="Calibri Light" w:cs="Calibri Light"/>
          <w:sz w:val="20"/>
          <w:szCs w:val="20"/>
        </w:rPr>
        <w:t>„</w:t>
      </w:r>
      <w:r w:rsidRPr="004E4B4E">
        <w:rPr>
          <w:rFonts w:ascii="Calibri Light" w:eastAsia="Calibri" w:hAnsi="Calibri Light" w:cs="Calibri Light"/>
          <w:sz w:val="20"/>
          <w:szCs w:val="20"/>
        </w:rPr>
        <w:t xml:space="preserve">Modernizacja infrastruktury drogowej poprzez przebudowę ulicy Polnej oraz Kolejowej w Lidzbarku Warmińskim w formule </w:t>
      </w:r>
      <w:proofErr w:type="spellStart"/>
      <w:r w:rsidRPr="004E4B4E">
        <w:rPr>
          <w:rFonts w:ascii="Calibri Light" w:eastAsia="Calibri" w:hAnsi="Calibri Light" w:cs="Calibri Light"/>
        </w:rPr>
        <w:t>Z</w:t>
      </w:r>
      <w:r w:rsidRPr="004E4B4E">
        <w:rPr>
          <w:rFonts w:ascii="Calibri Light" w:eastAsia="Calibri" w:hAnsi="Calibri Light" w:cs="Calibri Light"/>
          <w:sz w:val="20"/>
          <w:szCs w:val="20"/>
        </w:rPr>
        <w:t>iW</w:t>
      </w:r>
      <w:proofErr w:type="spellEnd"/>
      <w:r w:rsidRPr="004E4B4E">
        <w:rPr>
          <w:rFonts w:ascii="Calibri Light" w:eastAsia="Calibri" w:hAnsi="Calibri Light" w:cs="Calibri Light"/>
          <w:sz w:val="20"/>
          <w:szCs w:val="20"/>
        </w:rPr>
        <w:t xml:space="preserve">”, </w:t>
      </w:r>
      <w:r w:rsidRPr="008A744F">
        <w:rPr>
          <w:rFonts w:ascii="Calibri Light" w:eastAsia="Times New Roman" w:hAnsi="Calibri Light" w:cs="Calibri Light"/>
          <w:sz w:val="20"/>
          <w:szCs w:val="20"/>
        </w:rPr>
        <w:t xml:space="preserve">na zasadach określonych w art. 118 ustawy </w:t>
      </w:r>
      <w:proofErr w:type="spellStart"/>
      <w:r w:rsidRPr="008A744F">
        <w:rPr>
          <w:rFonts w:ascii="Calibri Light" w:eastAsia="Times New Roman" w:hAnsi="Calibri Light" w:cs="Calibri Light"/>
          <w:sz w:val="20"/>
          <w:szCs w:val="20"/>
        </w:rPr>
        <w:t>Pzp</w:t>
      </w:r>
      <w:proofErr w:type="spellEnd"/>
      <w:r w:rsidRPr="008A744F">
        <w:rPr>
          <w:rFonts w:ascii="Calibri Light" w:eastAsia="Times New Roman" w:hAnsi="Calibri Light" w:cs="Calibri Light"/>
          <w:sz w:val="20"/>
          <w:szCs w:val="20"/>
        </w:rPr>
        <w:t xml:space="preserve">, zobowiązuję/my* się do oddania do dyspozycji Wykonawcy: </w:t>
      </w:r>
    </w:p>
    <w:p w14:paraId="58B776D0" w14:textId="77777777" w:rsidR="00123470" w:rsidRPr="008A744F" w:rsidRDefault="00123470" w:rsidP="00123470">
      <w:pPr>
        <w:ind w:right="-283"/>
        <w:rPr>
          <w:rFonts w:ascii="Calibri Light" w:eastAsia="Times New Roman" w:hAnsi="Calibri Light" w:cs="Calibri Light"/>
          <w:sz w:val="20"/>
          <w:szCs w:val="20"/>
        </w:rPr>
      </w:pPr>
      <w:r w:rsidRPr="008A744F">
        <w:rPr>
          <w:rFonts w:ascii="Calibri Light" w:eastAsia="Times New Roman" w:hAnsi="Calibri Light" w:cs="Calibri Light"/>
          <w:sz w:val="20"/>
          <w:szCs w:val="20"/>
        </w:rPr>
        <w:t>..........................................................................................................................................................................</w:t>
      </w:r>
    </w:p>
    <w:p w14:paraId="1155FDEE" w14:textId="77777777" w:rsidR="00123470" w:rsidRPr="008972EB" w:rsidRDefault="00123470" w:rsidP="00123470">
      <w:pPr>
        <w:ind w:left="1700" w:right="-283" w:firstLine="424"/>
        <w:rPr>
          <w:rFonts w:ascii="Calibri Light" w:eastAsia="Times New Roman" w:hAnsi="Calibri Light" w:cs="Calibri Light"/>
          <w:i/>
          <w:sz w:val="16"/>
          <w:szCs w:val="16"/>
        </w:rPr>
      </w:pPr>
      <w:r w:rsidRPr="008972EB">
        <w:rPr>
          <w:rFonts w:ascii="Calibri Light" w:eastAsia="Times New Roman" w:hAnsi="Calibri Light" w:cs="Calibri Light"/>
          <w:i/>
          <w:sz w:val="16"/>
          <w:szCs w:val="16"/>
        </w:rPr>
        <w:t>(nazwa i adres Wykonawcy, któremu udostępniane są zasoby)</w:t>
      </w:r>
    </w:p>
    <w:p w14:paraId="2AFB4A4F" w14:textId="77777777" w:rsidR="00123470" w:rsidRPr="008A744F" w:rsidRDefault="00123470" w:rsidP="00123470">
      <w:pPr>
        <w:ind w:left="1701" w:right="-283" w:hanging="1701"/>
        <w:rPr>
          <w:rFonts w:ascii="Calibri Light" w:eastAsia="Times New Roman" w:hAnsi="Calibri Light" w:cs="Calibri Light"/>
          <w:bCs/>
          <w:sz w:val="20"/>
          <w:szCs w:val="20"/>
        </w:rPr>
      </w:pPr>
      <w:r w:rsidRPr="008A744F">
        <w:rPr>
          <w:rFonts w:ascii="Calibri Light" w:eastAsia="Times New Roman" w:hAnsi="Calibri Light" w:cs="Calibri Light"/>
          <w:bCs/>
          <w:sz w:val="20"/>
          <w:szCs w:val="20"/>
        </w:rPr>
        <w:t>nasze zasoby, tj.:</w:t>
      </w:r>
    </w:p>
    <w:p w14:paraId="055E910B" w14:textId="77777777" w:rsidR="00123470" w:rsidRPr="008A744F" w:rsidRDefault="00123470" w:rsidP="00123470">
      <w:pPr>
        <w:ind w:left="1701" w:right="-283" w:hanging="1701"/>
        <w:rPr>
          <w:rFonts w:ascii="Calibri Light" w:eastAsia="Times New Roman" w:hAnsi="Calibri Light" w:cs="Calibri Light"/>
          <w:sz w:val="20"/>
          <w:szCs w:val="20"/>
        </w:rPr>
      </w:pPr>
    </w:p>
    <w:p w14:paraId="17EF0C65" w14:textId="77777777" w:rsidR="00123470" w:rsidRPr="008A744F" w:rsidRDefault="00123470" w:rsidP="00123470">
      <w:pPr>
        <w:pStyle w:val="Standard"/>
        <w:ind w:right="-283"/>
        <w:rPr>
          <w:rFonts w:ascii="Calibri Light" w:hAnsi="Calibri Light" w:cs="Calibri Light"/>
          <w:sz w:val="20"/>
          <w:szCs w:val="20"/>
        </w:rPr>
      </w:pPr>
      <w:r w:rsidRPr="008A744F">
        <w:rPr>
          <w:rFonts w:ascii="Calibri Light" w:hAnsi="Calibri Light" w:cs="Calibri Light"/>
          <w:bCs/>
          <w:sz w:val="20"/>
          <w:szCs w:val="20"/>
        </w:rPr>
        <w:t>1.</w:t>
      </w:r>
      <w:r w:rsidRPr="008A744F">
        <w:rPr>
          <w:rFonts w:ascii="Calibri Light" w:hAnsi="Calibri Light" w:cs="Calibri Light"/>
          <w:b/>
          <w:sz w:val="20"/>
          <w:szCs w:val="20"/>
        </w:rPr>
        <w:t xml:space="preserve"> Zdolność techniczna lub zawodowa</w:t>
      </w:r>
      <w:r w:rsidRPr="008A744F">
        <w:rPr>
          <w:rFonts w:ascii="Calibri Light" w:hAnsi="Calibri Light" w:cs="Calibri Light"/>
          <w:sz w:val="20"/>
          <w:szCs w:val="20"/>
        </w:rPr>
        <w:t>,</w:t>
      </w:r>
      <w:r w:rsidRPr="008A744F">
        <w:rPr>
          <w:rFonts w:ascii="Calibri Light" w:hAnsi="Calibri Light" w:cs="Calibri Light"/>
          <w:b/>
          <w:sz w:val="20"/>
          <w:szCs w:val="20"/>
        </w:rPr>
        <w:t xml:space="preserve"> </w:t>
      </w:r>
      <w:r w:rsidRPr="008A744F">
        <w:rPr>
          <w:rFonts w:ascii="Calibri Light" w:hAnsi="Calibri Light" w:cs="Calibri Light"/>
          <w:sz w:val="20"/>
          <w:szCs w:val="20"/>
        </w:rPr>
        <w:t>w zakresie wymaganego doświadczenia Wykonawcy:</w:t>
      </w:r>
    </w:p>
    <w:p w14:paraId="48BB3769" w14:textId="77777777" w:rsidR="00123470" w:rsidRPr="008A744F" w:rsidRDefault="00123470" w:rsidP="00123470">
      <w:pPr>
        <w:pStyle w:val="Standard"/>
        <w:ind w:left="284" w:right="-283"/>
        <w:jc w:val="both"/>
        <w:rPr>
          <w:rFonts w:ascii="Calibri Light" w:hAnsi="Calibri Light" w:cs="Calibri Light"/>
          <w:sz w:val="20"/>
          <w:szCs w:val="20"/>
        </w:rPr>
      </w:pPr>
      <w:r w:rsidRPr="008A744F">
        <w:rPr>
          <w:rFonts w:ascii="Calibri Light" w:hAnsi="Calibri Light" w:cs="Calibri Light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ascii="Calibri Light" w:hAnsi="Calibri Light" w:cs="Calibri Light"/>
          <w:sz w:val="20"/>
          <w:szCs w:val="20"/>
        </w:rPr>
        <w:t>……………………………………………………………………..</w:t>
      </w:r>
    </w:p>
    <w:p w14:paraId="5149A43D" w14:textId="77777777" w:rsidR="00123470" w:rsidRPr="008972EB" w:rsidRDefault="00123470" w:rsidP="00123470">
      <w:pPr>
        <w:pStyle w:val="Standard"/>
        <w:ind w:left="284" w:right="-283"/>
        <w:jc w:val="center"/>
        <w:rPr>
          <w:rFonts w:ascii="Calibri Light" w:hAnsi="Calibri Light" w:cs="Calibri Light"/>
          <w:sz w:val="16"/>
          <w:szCs w:val="16"/>
        </w:rPr>
      </w:pPr>
      <w:r w:rsidRPr="008972EB">
        <w:rPr>
          <w:rFonts w:ascii="Calibri Light" w:hAnsi="Calibri Light" w:cs="Calibri Light"/>
          <w:i/>
          <w:sz w:val="16"/>
          <w:szCs w:val="16"/>
        </w:rPr>
        <w:t>(należy szczegółowo określić, co zostanie udostępnione Wykonawcy oraz jaką część prac lub czynności będzie wykonywał inny podmiot</w:t>
      </w:r>
      <w:r w:rsidRPr="008972EB">
        <w:rPr>
          <w:rFonts w:ascii="Calibri Light" w:hAnsi="Calibri Light" w:cs="Calibri Light"/>
          <w:sz w:val="16"/>
          <w:szCs w:val="16"/>
        </w:rPr>
        <w:t>)</w:t>
      </w:r>
    </w:p>
    <w:p w14:paraId="112EA3FC" w14:textId="77777777" w:rsidR="00123470" w:rsidRPr="008A744F" w:rsidRDefault="00123470" w:rsidP="00123470">
      <w:pPr>
        <w:pStyle w:val="Standard"/>
        <w:ind w:left="284" w:right="-283"/>
        <w:jc w:val="both"/>
        <w:rPr>
          <w:rFonts w:ascii="Calibri Light" w:hAnsi="Calibri Light" w:cs="Calibri Light"/>
          <w:sz w:val="20"/>
          <w:szCs w:val="20"/>
          <w:shd w:val="clear" w:color="auto" w:fill="FFFF00"/>
        </w:rPr>
      </w:pPr>
    </w:p>
    <w:p w14:paraId="4555BCA2" w14:textId="77777777" w:rsidR="00123470" w:rsidRPr="008A744F" w:rsidRDefault="00123470" w:rsidP="00123470">
      <w:pPr>
        <w:rPr>
          <w:rFonts w:ascii="Calibri Light" w:eastAsia="Times New Roman" w:hAnsi="Calibri Light" w:cs="Calibri Light"/>
          <w:sz w:val="20"/>
          <w:szCs w:val="20"/>
          <w:lang w:eastAsia="zh-CN"/>
        </w:rPr>
      </w:pPr>
      <w:r>
        <w:rPr>
          <w:rFonts w:ascii="Calibri Light" w:eastAsia="Times New Roman" w:hAnsi="Calibri Light" w:cs="Calibri Light"/>
          <w:sz w:val="20"/>
          <w:szCs w:val="20"/>
          <w:lang w:eastAsia="zh-CN"/>
        </w:rPr>
        <w:t>2</w:t>
      </w:r>
      <w:r w:rsidRPr="008A744F">
        <w:rPr>
          <w:rFonts w:ascii="Calibri Light" w:eastAsia="Times New Roman" w:hAnsi="Calibri Light" w:cs="Calibri Light"/>
          <w:sz w:val="20"/>
          <w:szCs w:val="20"/>
          <w:lang w:eastAsia="zh-CN"/>
        </w:rPr>
        <w:t xml:space="preserve">. </w:t>
      </w:r>
      <w:r w:rsidRPr="008A744F">
        <w:rPr>
          <w:rFonts w:ascii="Calibri Light" w:eastAsia="Times New Roman" w:hAnsi="Calibri Light" w:cs="Calibri Light"/>
          <w:b/>
          <w:sz w:val="20"/>
          <w:szCs w:val="20"/>
          <w:lang w:eastAsia="zh-CN"/>
        </w:rPr>
        <w:t>Sytuacja finansowa lub ekonomiczna</w:t>
      </w:r>
      <w:r w:rsidRPr="008A744F">
        <w:rPr>
          <w:rFonts w:ascii="Calibri Light" w:eastAsia="Times New Roman" w:hAnsi="Calibri Light" w:cs="Calibri Light"/>
          <w:sz w:val="20"/>
          <w:szCs w:val="20"/>
          <w:lang w:eastAsia="zh-CN"/>
        </w:rPr>
        <w:t>, w zakresie spełnienia warunku udziału  w postępowaniu wymaganego przez Zamawiającego</w:t>
      </w:r>
    </w:p>
    <w:p w14:paraId="053274A3" w14:textId="77777777" w:rsidR="00123470" w:rsidRPr="008A744F" w:rsidRDefault="00123470" w:rsidP="00123470">
      <w:pPr>
        <w:pStyle w:val="NumPar1"/>
        <w:numPr>
          <w:ilvl w:val="0"/>
          <w:numId w:val="0"/>
        </w:numPr>
        <w:tabs>
          <w:tab w:val="left" w:pos="708"/>
        </w:tabs>
        <w:spacing w:before="0" w:after="0"/>
        <w:ind w:left="284" w:right="-283" w:hanging="284"/>
        <w:rPr>
          <w:rFonts w:ascii="Calibri Light" w:eastAsia="Times New Roman" w:hAnsi="Calibri Light" w:cs="Calibri Light"/>
          <w:sz w:val="20"/>
          <w:szCs w:val="20"/>
        </w:rPr>
      </w:pPr>
      <w:r w:rsidRPr="008A744F">
        <w:rPr>
          <w:rFonts w:ascii="Calibri Light" w:eastAsia="Times New Roman" w:hAnsi="Calibri Light" w:cs="Calibri Light"/>
          <w:sz w:val="20"/>
          <w:szCs w:val="20"/>
        </w:rPr>
        <w:t xml:space="preserve">    ……………………………………………………………………………………………………</w:t>
      </w:r>
      <w:r>
        <w:rPr>
          <w:rFonts w:ascii="Calibri Light" w:eastAsia="Times New Roman" w:hAnsi="Calibri Light" w:cs="Calibri Light"/>
          <w:sz w:val="20"/>
          <w:szCs w:val="20"/>
        </w:rPr>
        <w:t>……………………………………………………………………….</w:t>
      </w:r>
      <w:r w:rsidRPr="008A744F">
        <w:rPr>
          <w:rFonts w:ascii="Calibri Light" w:eastAsia="Times New Roman" w:hAnsi="Calibri Light" w:cs="Calibri Light"/>
          <w:sz w:val="20"/>
          <w:szCs w:val="20"/>
        </w:rPr>
        <w:t>………</w:t>
      </w:r>
    </w:p>
    <w:p w14:paraId="7BB14643" w14:textId="77777777" w:rsidR="00123470" w:rsidRPr="008972EB" w:rsidRDefault="00123470" w:rsidP="00123470">
      <w:pPr>
        <w:pStyle w:val="NumPar1"/>
        <w:numPr>
          <w:ilvl w:val="0"/>
          <w:numId w:val="0"/>
        </w:numPr>
        <w:tabs>
          <w:tab w:val="left" w:pos="708"/>
        </w:tabs>
        <w:spacing w:before="0" w:after="0"/>
        <w:ind w:left="284" w:right="-283" w:hanging="284"/>
        <w:jc w:val="center"/>
        <w:rPr>
          <w:rFonts w:ascii="Calibri Light" w:hAnsi="Calibri Light" w:cs="Calibri Light"/>
          <w:sz w:val="16"/>
          <w:szCs w:val="16"/>
        </w:rPr>
      </w:pPr>
      <w:r w:rsidRPr="008972EB">
        <w:rPr>
          <w:rFonts w:ascii="Calibri Light" w:eastAsia="Times New Roman" w:hAnsi="Calibri Light" w:cs="Calibri Light"/>
          <w:i/>
          <w:sz w:val="16"/>
          <w:szCs w:val="16"/>
        </w:rPr>
        <w:t>(należy szczegółowo określić jakie zasoby zostaną udostępnione Wykonawcy)</w:t>
      </w:r>
    </w:p>
    <w:p w14:paraId="5AE16941" w14:textId="77777777" w:rsidR="00123470" w:rsidRPr="008A744F" w:rsidRDefault="00123470" w:rsidP="00123470">
      <w:pPr>
        <w:tabs>
          <w:tab w:val="left" w:pos="284"/>
        </w:tabs>
        <w:ind w:right="-283" w:hanging="284"/>
        <w:rPr>
          <w:rFonts w:ascii="Calibri Light" w:eastAsia="Times New Roman" w:hAnsi="Calibri Light" w:cs="Calibri Light"/>
          <w:b/>
          <w:sz w:val="20"/>
          <w:szCs w:val="20"/>
        </w:rPr>
      </w:pPr>
      <w:r w:rsidRPr="008A744F">
        <w:rPr>
          <w:rFonts w:ascii="Calibri Light" w:eastAsia="Times New Roman" w:hAnsi="Calibri Light" w:cs="Calibri Light"/>
          <w:b/>
          <w:sz w:val="20"/>
          <w:szCs w:val="20"/>
        </w:rPr>
        <w:tab/>
      </w:r>
    </w:p>
    <w:p w14:paraId="148FD8A1" w14:textId="77777777" w:rsidR="00123470" w:rsidRPr="008A744F" w:rsidRDefault="00123470" w:rsidP="00123470">
      <w:pPr>
        <w:tabs>
          <w:tab w:val="left" w:pos="0"/>
        </w:tabs>
        <w:ind w:right="-283"/>
        <w:rPr>
          <w:rFonts w:ascii="Calibri Light" w:hAnsi="Calibri Light" w:cs="Calibri Light"/>
          <w:sz w:val="20"/>
          <w:szCs w:val="20"/>
        </w:rPr>
      </w:pPr>
      <w:r w:rsidRPr="008A744F">
        <w:rPr>
          <w:rFonts w:ascii="Calibri Light" w:eastAsia="Times New Roman" w:hAnsi="Calibri Light" w:cs="Calibri Light"/>
          <w:sz w:val="20"/>
          <w:szCs w:val="20"/>
        </w:rPr>
        <w:t xml:space="preserve">  </w:t>
      </w:r>
      <w:r>
        <w:rPr>
          <w:rFonts w:ascii="Calibri Light" w:eastAsia="Times New Roman" w:hAnsi="Calibri Light" w:cs="Calibri Light"/>
          <w:sz w:val="20"/>
          <w:szCs w:val="20"/>
        </w:rPr>
        <w:t xml:space="preserve">3. </w:t>
      </w:r>
      <w:r w:rsidRPr="008A744F">
        <w:rPr>
          <w:rFonts w:ascii="Calibri Light" w:eastAsia="Times New Roman" w:hAnsi="Calibri Light" w:cs="Calibri Light"/>
          <w:b/>
          <w:sz w:val="20"/>
          <w:szCs w:val="20"/>
        </w:rPr>
        <w:t>Ponadto oświadczam/y*, że:</w:t>
      </w:r>
    </w:p>
    <w:p w14:paraId="6D764F2F" w14:textId="77777777" w:rsidR="00123470" w:rsidRPr="008972EB" w:rsidRDefault="00123470" w:rsidP="00123470">
      <w:pPr>
        <w:ind w:right="-283"/>
        <w:rPr>
          <w:rFonts w:ascii="Calibri Light" w:hAnsi="Calibri Light" w:cs="Calibri Light"/>
          <w:sz w:val="20"/>
          <w:szCs w:val="20"/>
        </w:rPr>
      </w:pPr>
      <w:r w:rsidRPr="008972EB">
        <w:rPr>
          <w:rFonts w:ascii="Calibri Light" w:eastAsia="Times New Roman" w:hAnsi="Calibri Light" w:cs="Calibri Light"/>
          <w:sz w:val="20"/>
          <w:szCs w:val="20"/>
        </w:rPr>
        <w:t xml:space="preserve">  1) udostępnię/my* wskazane wyżej zdolności na cały okres realizacji zamówienia, tj.</w:t>
      </w:r>
    </w:p>
    <w:p w14:paraId="6EC8AED7" w14:textId="77777777" w:rsidR="00123470" w:rsidRPr="008972EB" w:rsidRDefault="00123470" w:rsidP="00123470">
      <w:pPr>
        <w:ind w:right="-283"/>
        <w:rPr>
          <w:rFonts w:ascii="Calibri Light" w:eastAsia="Times New Roman" w:hAnsi="Calibri Light" w:cs="Calibri Light"/>
          <w:sz w:val="20"/>
          <w:szCs w:val="20"/>
        </w:rPr>
      </w:pPr>
      <w:r>
        <w:rPr>
          <w:rFonts w:ascii="Calibri Light" w:eastAsia="Times New Roman" w:hAnsi="Calibri Light" w:cs="Calibri Light"/>
          <w:sz w:val="20"/>
          <w:szCs w:val="20"/>
        </w:rPr>
        <w:t xml:space="preserve">       </w:t>
      </w:r>
      <w:r w:rsidRPr="008972EB">
        <w:rPr>
          <w:rFonts w:ascii="Calibri Light" w:eastAsia="Times New Roman" w:hAnsi="Calibri Light" w:cs="Calibri Light"/>
          <w:sz w:val="20"/>
          <w:szCs w:val="20"/>
        </w:rPr>
        <w:t>……………………………………</w:t>
      </w:r>
      <w:r>
        <w:rPr>
          <w:rFonts w:ascii="Calibri Light" w:eastAsia="Times New Roman" w:hAnsi="Calibri Light" w:cs="Calibri Light"/>
          <w:sz w:val="20"/>
          <w:szCs w:val="20"/>
        </w:rPr>
        <w:t>…………………………………………………………………………</w:t>
      </w:r>
      <w:r w:rsidRPr="008972EB">
        <w:rPr>
          <w:rFonts w:ascii="Calibri Light" w:eastAsia="Times New Roman" w:hAnsi="Calibri Light" w:cs="Calibri Light"/>
          <w:sz w:val="20"/>
          <w:szCs w:val="20"/>
        </w:rPr>
        <w:t>……………………………………………………..…………</w:t>
      </w:r>
    </w:p>
    <w:p w14:paraId="23E8562F" w14:textId="77777777" w:rsidR="00123470" w:rsidRPr="008972EB" w:rsidRDefault="00123470" w:rsidP="00123470">
      <w:pPr>
        <w:ind w:right="-283"/>
        <w:jc w:val="center"/>
        <w:rPr>
          <w:rFonts w:ascii="Calibri Light" w:eastAsia="Times New Roman" w:hAnsi="Calibri Light" w:cs="Calibri Light"/>
          <w:i/>
          <w:sz w:val="16"/>
          <w:szCs w:val="16"/>
        </w:rPr>
      </w:pPr>
      <w:r w:rsidRPr="008972EB">
        <w:rPr>
          <w:rFonts w:ascii="Calibri Light" w:eastAsia="Times New Roman" w:hAnsi="Calibri Light" w:cs="Calibri Light"/>
          <w:i/>
          <w:sz w:val="16"/>
          <w:szCs w:val="16"/>
        </w:rPr>
        <w:t>(należy wpisać okres udziału podmiotu udostępniającego swój potencjał w wykonywaniu zamówienia)</w:t>
      </w:r>
    </w:p>
    <w:p w14:paraId="233F0817" w14:textId="77777777" w:rsidR="00123470" w:rsidRPr="008972EB" w:rsidRDefault="00123470" w:rsidP="00123470">
      <w:pPr>
        <w:ind w:right="-283"/>
        <w:rPr>
          <w:rFonts w:ascii="Calibri Light" w:eastAsia="Times New Roman" w:hAnsi="Calibri Light" w:cs="Calibri Light"/>
          <w:i/>
          <w:sz w:val="20"/>
          <w:szCs w:val="20"/>
        </w:rPr>
      </w:pPr>
    </w:p>
    <w:p w14:paraId="44262AFA" w14:textId="77777777" w:rsidR="00123470" w:rsidRPr="008972EB" w:rsidRDefault="00123470" w:rsidP="00123470">
      <w:pPr>
        <w:ind w:right="-283"/>
        <w:rPr>
          <w:rFonts w:ascii="Calibri Light" w:eastAsia="Times New Roman" w:hAnsi="Calibri Light" w:cs="Calibri Light"/>
          <w:i/>
          <w:sz w:val="20"/>
          <w:szCs w:val="20"/>
        </w:rPr>
      </w:pPr>
      <w:r w:rsidRPr="008972EB">
        <w:rPr>
          <w:rFonts w:ascii="Calibri Light" w:eastAsia="Times New Roman" w:hAnsi="Calibri Light" w:cs="Calibri Light"/>
          <w:sz w:val="20"/>
          <w:szCs w:val="20"/>
        </w:rPr>
        <w:t xml:space="preserve">  2) </w:t>
      </w:r>
      <w:r w:rsidRPr="008972EB">
        <w:rPr>
          <w:rFonts w:ascii="Calibri Light" w:eastAsia="Times New Roman" w:hAnsi="Calibri Light" w:cs="Calibri Light"/>
          <w:i/>
          <w:sz w:val="20"/>
          <w:szCs w:val="20"/>
        </w:rPr>
        <w:t xml:space="preserve"> </w:t>
      </w:r>
      <w:r w:rsidRPr="008972EB">
        <w:rPr>
          <w:rFonts w:ascii="Calibri Light" w:eastAsia="Times New Roman" w:hAnsi="Calibri Light" w:cs="Calibri Light"/>
          <w:sz w:val="20"/>
          <w:szCs w:val="20"/>
        </w:rPr>
        <w:t xml:space="preserve">wymienione zdolności zostaną udostępnione Wykonawcy na podstawie umowy: </w:t>
      </w:r>
    </w:p>
    <w:p w14:paraId="074BA3BF" w14:textId="77777777" w:rsidR="00123470" w:rsidRPr="008972EB" w:rsidRDefault="00123470" w:rsidP="00123470">
      <w:pPr>
        <w:ind w:right="-283"/>
        <w:rPr>
          <w:rFonts w:ascii="Calibri Light" w:eastAsia="Times New Roman" w:hAnsi="Calibri Light" w:cs="Calibri Light"/>
          <w:sz w:val="20"/>
          <w:szCs w:val="20"/>
        </w:rPr>
      </w:pPr>
      <w:r>
        <w:rPr>
          <w:rFonts w:ascii="Calibri Light" w:eastAsia="Times New Roman" w:hAnsi="Calibri Light" w:cs="Calibri Light"/>
          <w:sz w:val="20"/>
          <w:szCs w:val="20"/>
        </w:rPr>
        <w:t xml:space="preserve">        </w:t>
      </w:r>
      <w:r w:rsidRPr="008972EB">
        <w:rPr>
          <w:rFonts w:ascii="Calibri Light" w:eastAsia="Times New Roman" w:hAnsi="Calibri Light" w:cs="Calibri Light"/>
          <w:sz w:val="20"/>
          <w:szCs w:val="20"/>
        </w:rPr>
        <w:t>…………………………………………………………………………</w:t>
      </w:r>
      <w:r>
        <w:rPr>
          <w:rFonts w:ascii="Calibri Light" w:eastAsia="Times New Roman" w:hAnsi="Calibri Light" w:cs="Calibri Light"/>
          <w:sz w:val="20"/>
          <w:szCs w:val="20"/>
        </w:rPr>
        <w:t>………………………………………………………………………………..</w:t>
      </w:r>
      <w:r w:rsidRPr="008972EB">
        <w:rPr>
          <w:rFonts w:ascii="Calibri Light" w:eastAsia="Times New Roman" w:hAnsi="Calibri Light" w:cs="Calibri Light"/>
          <w:sz w:val="20"/>
          <w:szCs w:val="20"/>
        </w:rPr>
        <w:t>……………….……</w:t>
      </w:r>
    </w:p>
    <w:p w14:paraId="7BD59194" w14:textId="77777777" w:rsidR="00123470" w:rsidRPr="008972EB" w:rsidRDefault="00123470" w:rsidP="00123470">
      <w:pPr>
        <w:ind w:right="-283"/>
        <w:jc w:val="center"/>
        <w:rPr>
          <w:rFonts w:ascii="Calibri Light" w:eastAsia="Times New Roman" w:hAnsi="Calibri Light" w:cs="Calibri Light"/>
          <w:i/>
          <w:sz w:val="16"/>
          <w:szCs w:val="16"/>
        </w:rPr>
      </w:pPr>
      <w:r w:rsidRPr="008972EB">
        <w:rPr>
          <w:rFonts w:ascii="Calibri Light" w:eastAsia="Times New Roman" w:hAnsi="Calibri Light" w:cs="Calibri Light"/>
          <w:i/>
          <w:sz w:val="16"/>
          <w:szCs w:val="16"/>
        </w:rPr>
        <w:t>(np. umowa cywilno-prawna, umowa na podwykonawstwo, umowa o współpracy itp.)</w:t>
      </w:r>
    </w:p>
    <w:p w14:paraId="4B3EC7A3" w14:textId="77777777" w:rsidR="00123470" w:rsidRPr="008A744F" w:rsidRDefault="00123470" w:rsidP="00123470">
      <w:pPr>
        <w:ind w:right="-283"/>
        <w:rPr>
          <w:rFonts w:ascii="Calibri Light" w:eastAsia="Times New Roman" w:hAnsi="Calibri Light" w:cs="Calibri Light"/>
          <w:i/>
          <w:sz w:val="20"/>
          <w:szCs w:val="20"/>
        </w:rPr>
      </w:pPr>
    </w:p>
    <w:p w14:paraId="427D8F35" w14:textId="77777777" w:rsidR="00123470" w:rsidRDefault="00123470" w:rsidP="00123470">
      <w:pPr>
        <w:ind w:right="-283"/>
        <w:jc w:val="both"/>
        <w:rPr>
          <w:rFonts w:ascii="Calibri Light" w:eastAsia="Times New Roman" w:hAnsi="Calibri Light" w:cs="Calibri Light"/>
          <w:sz w:val="20"/>
          <w:szCs w:val="20"/>
        </w:rPr>
      </w:pPr>
      <w:r w:rsidRPr="008A744F">
        <w:rPr>
          <w:rFonts w:ascii="Calibri Light" w:eastAsia="Times New Roman" w:hAnsi="Calibri Light" w:cs="Calibri Light"/>
          <w:sz w:val="20"/>
          <w:szCs w:val="20"/>
        </w:rPr>
        <w:t xml:space="preserve">3)  w związku z oddaniem do dyspozycji Wykonawcy zasobu/zasobów* wskazanego/wskazanych* w ust. 3 na zasadach określonych w art. 120 ustawy </w:t>
      </w:r>
      <w:proofErr w:type="spellStart"/>
      <w:r w:rsidRPr="008A744F">
        <w:rPr>
          <w:rFonts w:ascii="Calibri Light" w:eastAsia="Times New Roman" w:hAnsi="Calibri Light" w:cs="Calibri Light"/>
          <w:sz w:val="20"/>
          <w:szCs w:val="20"/>
        </w:rPr>
        <w:t>Pzp</w:t>
      </w:r>
      <w:proofErr w:type="spellEnd"/>
      <w:r w:rsidRPr="008A744F">
        <w:rPr>
          <w:rFonts w:ascii="Calibri Light" w:eastAsia="Times New Roman" w:hAnsi="Calibri Light" w:cs="Calibri Light"/>
          <w:sz w:val="20"/>
          <w:szCs w:val="20"/>
        </w:rPr>
        <w:t xml:space="preserve">, będę/będziemy* solidarnie odpowiadał/odpowiadali* z Wykonawcą za wszelkie szkody Zamawiającego powstałe wskutek nieudostępnienia tego/tych* zasobu/zasobów, chyba że za nieudostępnienie tych zasobów nie będę/będziemy* ponosił/ponosili* winy.**      </w:t>
      </w:r>
    </w:p>
    <w:p w14:paraId="65EBB9AC" w14:textId="77777777" w:rsidR="00123470" w:rsidRPr="008A744F" w:rsidRDefault="00123470" w:rsidP="00123470">
      <w:pPr>
        <w:ind w:right="-283"/>
        <w:jc w:val="both"/>
        <w:rPr>
          <w:rFonts w:ascii="Calibri Light" w:eastAsia="Times New Roman" w:hAnsi="Calibri Light" w:cs="Calibri Light"/>
          <w:sz w:val="20"/>
          <w:szCs w:val="20"/>
        </w:rPr>
      </w:pPr>
      <w:r w:rsidRPr="008A744F">
        <w:rPr>
          <w:rFonts w:ascii="Calibri Light" w:eastAsia="Times New Roman" w:hAnsi="Calibri Light" w:cs="Calibri Light"/>
          <w:sz w:val="20"/>
          <w:szCs w:val="20"/>
        </w:rPr>
        <w:t xml:space="preserve">                                   </w:t>
      </w:r>
    </w:p>
    <w:p w14:paraId="1F3ED806" w14:textId="77777777" w:rsidR="00123470" w:rsidRPr="003D629E" w:rsidRDefault="00123470" w:rsidP="00123470">
      <w:pPr>
        <w:pStyle w:val="Tekstpodstawowy"/>
        <w:rPr>
          <w:rFonts w:ascii="Calibri Light" w:eastAsia="Times New Roman" w:hAnsi="Calibri Light" w:cs="Calibri Light"/>
          <w:b/>
          <w:iCs/>
          <w:sz w:val="16"/>
          <w:szCs w:val="16"/>
        </w:rPr>
      </w:pPr>
      <w:r w:rsidRPr="003D629E">
        <w:rPr>
          <w:rFonts w:ascii="Calibri Light" w:eastAsia="Times New Roman" w:hAnsi="Calibri Light" w:cs="Calibri Light"/>
          <w:iCs/>
          <w:sz w:val="16"/>
          <w:szCs w:val="16"/>
        </w:rPr>
        <w:t>*- niepotrzebne skreślić/ usunąć</w:t>
      </w:r>
    </w:p>
    <w:p w14:paraId="48F21E2B" w14:textId="77777777" w:rsidR="00123470" w:rsidRPr="008972EB" w:rsidRDefault="00123470" w:rsidP="00123470">
      <w:pPr>
        <w:pStyle w:val="Tekstpodstawowy"/>
        <w:rPr>
          <w:rFonts w:ascii="Calibri Light" w:eastAsia="Times New Roman" w:hAnsi="Calibri Light" w:cs="Calibri Light"/>
          <w:b/>
          <w:sz w:val="16"/>
          <w:szCs w:val="16"/>
        </w:rPr>
      </w:pPr>
      <w:r w:rsidRPr="008972EB">
        <w:rPr>
          <w:rFonts w:ascii="Calibri Light" w:eastAsia="Times New Roman" w:hAnsi="Calibri Light" w:cs="Calibri Light"/>
          <w:sz w:val="16"/>
          <w:szCs w:val="16"/>
        </w:rPr>
        <w:t>** - W przypadku, gdy podmiot trzeci nie udostępnia Wykonawcy zasobów  określonych w ust. 3,  nie składa  treści oświadczenia zawartego w ust. 4 pkt 3 (usunięcie treści oświadczenia np. przez jego wykreślenie).</w:t>
      </w:r>
    </w:p>
    <w:p w14:paraId="0B7C361C" w14:textId="77777777" w:rsidR="00123470" w:rsidRDefault="00123470" w:rsidP="00123470">
      <w:pPr>
        <w:pStyle w:val="NormalnyWeb"/>
        <w:spacing w:before="0" w:beforeAutospacing="0" w:after="0" w:afterAutospacing="0"/>
        <w:rPr>
          <w:rFonts w:ascii="Calibri Light" w:hAnsi="Calibri Light" w:cs="Calibri Light"/>
          <w:b/>
          <w:u w:val="single"/>
        </w:rPr>
      </w:pPr>
    </w:p>
    <w:p w14:paraId="37348586" w14:textId="77777777" w:rsidR="00123470" w:rsidRPr="008A744F" w:rsidRDefault="00123470" w:rsidP="00123470">
      <w:pPr>
        <w:pStyle w:val="NormalnyWeb"/>
        <w:spacing w:before="0" w:beforeAutospacing="0" w:after="0" w:afterAutospacing="0"/>
        <w:rPr>
          <w:rFonts w:ascii="Calibri Light" w:hAnsi="Calibri Light" w:cs="Calibri Light"/>
          <w:b/>
          <w:u w:val="single"/>
        </w:rPr>
      </w:pPr>
      <w:r w:rsidRPr="008A744F">
        <w:rPr>
          <w:rFonts w:ascii="Calibri Light" w:hAnsi="Calibri Light" w:cs="Calibri Light"/>
          <w:b/>
          <w:u w:val="single"/>
        </w:rPr>
        <w:t xml:space="preserve">UWAGA: </w:t>
      </w:r>
    </w:p>
    <w:p w14:paraId="74F325BE" w14:textId="77777777" w:rsidR="00123470" w:rsidRPr="008972EB" w:rsidRDefault="00123470" w:rsidP="00123470">
      <w:pPr>
        <w:pStyle w:val="NormalnyWeb"/>
        <w:spacing w:before="0" w:beforeAutospacing="0" w:after="0" w:afterAutospacing="0"/>
        <w:rPr>
          <w:rFonts w:ascii="Calibri Light" w:hAnsi="Calibri Light" w:cs="Calibri Light"/>
          <w:sz w:val="16"/>
          <w:szCs w:val="16"/>
        </w:rPr>
      </w:pPr>
      <w:r w:rsidRPr="008972EB">
        <w:rPr>
          <w:rFonts w:ascii="Calibri Light" w:hAnsi="Calibri Light" w:cs="Calibri Light"/>
          <w:sz w:val="16"/>
          <w:szCs w:val="16"/>
        </w:rPr>
        <w:t>Zamiast niniejszego Formularza można przedstawić  dokumenty, które określają w szczególności:</w:t>
      </w:r>
    </w:p>
    <w:p w14:paraId="2EFBCF7A" w14:textId="77777777" w:rsidR="00123470" w:rsidRPr="008972EB" w:rsidRDefault="00123470" w:rsidP="00123470">
      <w:pPr>
        <w:pStyle w:val="NormalnyWeb"/>
        <w:spacing w:before="0" w:beforeAutospacing="0" w:after="0" w:afterAutospacing="0"/>
        <w:rPr>
          <w:rFonts w:ascii="Calibri Light" w:hAnsi="Calibri Light" w:cs="Calibri Light"/>
          <w:sz w:val="16"/>
          <w:szCs w:val="16"/>
        </w:rPr>
      </w:pPr>
      <w:r w:rsidRPr="008972EB">
        <w:rPr>
          <w:rFonts w:ascii="Calibri Light" w:hAnsi="Calibri Light" w:cs="Calibri Light"/>
          <w:sz w:val="16"/>
          <w:szCs w:val="16"/>
        </w:rPr>
        <w:t>a) zakres dostępnych wykonawcy zasobów innego podmiotu;</w:t>
      </w:r>
    </w:p>
    <w:p w14:paraId="0D535311" w14:textId="77777777" w:rsidR="00123470" w:rsidRPr="008972EB" w:rsidRDefault="00123470" w:rsidP="00123470">
      <w:pPr>
        <w:pStyle w:val="NormalnyWeb"/>
        <w:spacing w:before="0" w:beforeAutospacing="0" w:after="0" w:afterAutospacing="0"/>
        <w:rPr>
          <w:rFonts w:ascii="Calibri Light" w:hAnsi="Calibri Light" w:cs="Calibri Light"/>
          <w:sz w:val="16"/>
          <w:szCs w:val="16"/>
        </w:rPr>
      </w:pPr>
      <w:r w:rsidRPr="008972EB">
        <w:rPr>
          <w:rFonts w:ascii="Calibri Light" w:hAnsi="Calibri Light" w:cs="Calibri Light"/>
          <w:sz w:val="16"/>
          <w:szCs w:val="16"/>
        </w:rPr>
        <w:t>b) sposób wykorzystania zasobów innego podmiotu, przez Wykonawcę, przy wykonywaniu zamówienia publicznego;</w:t>
      </w:r>
    </w:p>
    <w:p w14:paraId="50A65B30" w14:textId="77777777" w:rsidR="00123470" w:rsidRPr="008972EB" w:rsidRDefault="00123470" w:rsidP="00123470">
      <w:pPr>
        <w:pStyle w:val="NormalnyWeb"/>
        <w:spacing w:before="0" w:beforeAutospacing="0" w:after="0" w:afterAutospacing="0"/>
        <w:rPr>
          <w:rFonts w:ascii="Calibri Light" w:hAnsi="Calibri Light" w:cs="Calibri Light"/>
          <w:sz w:val="16"/>
          <w:szCs w:val="16"/>
        </w:rPr>
      </w:pPr>
      <w:r w:rsidRPr="008972EB">
        <w:rPr>
          <w:rFonts w:ascii="Calibri Light" w:hAnsi="Calibri Light" w:cs="Calibri Light"/>
          <w:sz w:val="16"/>
          <w:szCs w:val="16"/>
        </w:rPr>
        <w:t xml:space="preserve">c) charakter stosunku łączącego z podmiotami gwarantujący rzeczywisty dostęp do ich zasobów, </w:t>
      </w:r>
    </w:p>
    <w:p w14:paraId="19051A21" w14:textId="77777777" w:rsidR="00123470" w:rsidRPr="008972EB" w:rsidRDefault="00123470" w:rsidP="00123470">
      <w:pPr>
        <w:pStyle w:val="NormalnyWeb"/>
        <w:spacing w:before="0" w:beforeAutospacing="0" w:after="0" w:afterAutospacing="0"/>
        <w:rPr>
          <w:rFonts w:ascii="Calibri Light" w:hAnsi="Calibri Light" w:cs="Calibri Light"/>
          <w:sz w:val="16"/>
          <w:szCs w:val="16"/>
        </w:rPr>
      </w:pPr>
      <w:r w:rsidRPr="008972EB">
        <w:rPr>
          <w:rFonts w:ascii="Calibri Light" w:hAnsi="Calibri Light" w:cs="Calibri Light"/>
          <w:sz w:val="16"/>
          <w:szCs w:val="16"/>
        </w:rPr>
        <w:t>d) zakres i okres udziału innego podmiotu przy wykonywaniu zamówienia publicznego;</w:t>
      </w:r>
    </w:p>
    <w:p w14:paraId="73C827B8" w14:textId="77777777" w:rsidR="00123470" w:rsidRPr="008972EB" w:rsidRDefault="00123470" w:rsidP="00123470">
      <w:pPr>
        <w:pStyle w:val="NormalnyWeb"/>
        <w:spacing w:before="0" w:beforeAutospacing="0" w:after="0" w:afterAutospacing="0"/>
        <w:rPr>
          <w:rFonts w:ascii="Calibri Light" w:hAnsi="Calibri Light" w:cs="Calibri Light"/>
          <w:sz w:val="16"/>
          <w:szCs w:val="16"/>
        </w:rPr>
      </w:pPr>
      <w:r w:rsidRPr="008972EB">
        <w:rPr>
          <w:rFonts w:ascii="Calibri Light" w:hAnsi="Calibri Light" w:cs="Calibri Light"/>
          <w:sz w:val="16"/>
          <w:szCs w:val="16"/>
        </w:rPr>
        <w:t>e) czy podmiot,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60A8C5D6" w14:textId="77777777" w:rsidR="00123470" w:rsidRDefault="00123470" w:rsidP="00123470">
      <w:pPr>
        <w:ind w:left="284"/>
        <w:jc w:val="right"/>
        <w:rPr>
          <w:rFonts w:ascii="Calibri Light" w:hAnsi="Calibri Light" w:cs="Calibri Light"/>
          <w:bCs/>
          <w:i/>
          <w:iCs/>
          <w:sz w:val="20"/>
          <w:szCs w:val="20"/>
        </w:rPr>
      </w:pPr>
    </w:p>
    <w:p w14:paraId="45BA96A8" w14:textId="77777777" w:rsidR="00123470" w:rsidRDefault="00123470" w:rsidP="00123470">
      <w:pPr>
        <w:ind w:left="284"/>
        <w:jc w:val="right"/>
        <w:rPr>
          <w:rFonts w:ascii="Calibri Light" w:hAnsi="Calibri Light" w:cs="Calibri Light"/>
          <w:bCs/>
          <w:i/>
          <w:iCs/>
          <w:sz w:val="20"/>
          <w:szCs w:val="20"/>
        </w:rPr>
      </w:pPr>
    </w:p>
    <w:p w14:paraId="223284CC" w14:textId="77777777" w:rsidR="00123470" w:rsidRDefault="00123470" w:rsidP="00123470">
      <w:pPr>
        <w:ind w:left="284"/>
        <w:jc w:val="right"/>
        <w:rPr>
          <w:rFonts w:ascii="Calibri Light" w:hAnsi="Calibri Light" w:cs="Calibri Light"/>
          <w:bCs/>
          <w:i/>
          <w:iCs/>
          <w:sz w:val="20"/>
          <w:szCs w:val="20"/>
        </w:rPr>
      </w:pPr>
    </w:p>
    <w:p w14:paraId="071D50D1" w14:textId="77777777" w:rsidR="00123470" w:rsidRDefault="00123470" w:rsidP="00123470">
      <w:pPr>
        <w:ind w:left="284"/>
        <w:jc w:val="right"/>
        <w:rPr>
          <w:rFonts w:ascii="Calibri Light" w:hAnsi="Calibri Light" w:cs="Calibri Light"/>
          <w:bCs/>
          <w:i/>
          <w:iCs/>
          <w:sz w:val="20"/>
          <w:szCs w:val="20"/>
        </w:rPr>
      </w:pPr>
    </w:p>
    <w:p w14:paraId="0AB21914" w14:textId="77777777" w:rsidR="00123470" w:rsidRDefault="00123470" w:rsidP="00123470">
      <w:pPr>
        <w:ind w:left="284"/>
        <w:jc w:val="right"/>
        <w:rPr>
          <w:rFonts w:ascii="Calibri Light" w:hAnsi="Calibri Light" w:cs="Calibri Light"/>
          <w:bCs/>
          <w:i/>
          <w:iCs/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61"/>
      </w:tblGrid>
      <w:tr w:rsidR="00123470" w:rsidRPr="00F472FE" w14:paraId="4BC7AA63" w14:textId="77777777" w:rsidTr="00CD312E">
        <w:trPr>
          <w:trHeight w:val="453"/>
        </w:trPr>
        <w:tc>
          <w:tcPr>
            <w:tcW w:w="5361" w:type="dxa"/>
            <w:shd w:val="clear" w:color="auto" w:fill="auto"/>
            <w:vAlign w:val="center"/>
          </w:tcPr>
          <w:p w14:paraId="6D78BBC0" w14:textId="77777777" w:rsidR="00123470" w:rsidRPr="004E4B4E" w:rsidRDefault="00123470" w:rsidP="00CD312E">
            <w:pPr>
              <w:pStyle w:val="TableParagraph"/>
              <w:spacing w:line="275" w:lineRule="exact"/>
              <w:ind w:left="107" w:right="511"/>
              <w:rPr>
                <w:rFonts w:ascii="Calibri Light" w:hAnsi="Calibri Light" w:cs="Calibri Light"/>
                <w:sz w:val="20"/>
                <w:szCs w:val="20"/>
              </w:rPr>
            </w:pPr>
            <w:r w:rsidRPr="004E4B4E">
              <w:rPr>
                <w:rFonts w:ascii="Calibri Light" w:hAnsi="Calibri Light" w:cs="Calibri Light"/>
                <w:sz w:val="20"/>
                <w:szCs w:val="20"/>
              </w:rPr>
              <w:t>Miejscowość:</w:t>
            </w:r>
          </w:p>
        </w:tc>
      </w:tr>
      <w:tr w:rsidR="00123470" w:rsidRPr="00F472FE" w14:paraId="4F83319C" w14:textId="77777777" w:rsidTr="00CD312E">
        <w:trPr>
          <w:trHeight w:val="455"/>
        </w:trPr>
        <w:tc>
          <w:tcPr>
            <w:tcW w:w="5361" w:type="dxa"/>
            <w:shd w:val="clear" w:color="auto" w:fill="auto"/>
            <w:vAlign w:val="center"/>
          </w:tcPr>
          <w:p w14:paraId="45E078B2" w14:textId="77777777" w:rsidR="00123470" w:rsidRPr="004E4B4E" w:rsidRDefault="00123470" w:rsidP="00CD312E">
            <w:pPr>
              <w:pStyle w:val="TableParagraph"/>
              <w:spacing w:before="1"/>
              <w:ind w:left="107" w:right="511"/>
              <w:rPr>
                <w:rFonts w:ascii="Calibri Light" w:hAnsi="Calibri Light" w:cs="Calibri Light"/>
                <w:sz w:val="20"/>
                <w:szCs w:val="20"/>
              </w:rPr>
            </w:pPr>
            <w:r w:rsidRPr="004E4B4E">
              <w:rPr>
                <w:rFonts w:ascii="Calibri Light" w:hAnsi="Calibri Light" w:cs="Calibri Light"/>
                <w:sz w:val="20"/>
                <w:szCs w:val="20"/>
              </w:rPr>
              <w:t>Data:</w:t>
            </w:r>
          </w:p>
        </w:tc>
      </w:tr>
    </w:tbl>
    <w:p w14:paraId="77130B8E" w14:textId="77777777" w:rsidR="00123470" w:rsidRDefault="00123470" w:rsidP="00123470">
      <w:pPr>
        <w:spacing w:before="207"/>
        <w:ind w:right="511"/>
        <w:rPr>
          <w:rFonts w:ascii="Calibri Light" w:hAnsi="Calibri Light" w:cs="Calibri Light"/>
          <w:bCs/>
          <w:iCs/>
          <w:sz w:val="18"/>
          <w:szCs w:val="18"/>
        </w:rPr>
      </w:pPr>
    </w:p>
    <w:p w14:paraId="30AF3748" w14:textId="77777777" w:rsidR="00123470" w:rsidRDefault="00123470" w:rsidP="00123470">
      <w:pPr>
        <w:spacing w:before="207"/>
        <w:ind w:right="511"/>
        <w:rPr>
          <w:rFonts w:ascii="Calibri Light" w:hAnsi="Calibri Light" w:cs="Calibri Light"/>
          <w:bCs/>
          <w:iCs/>
          <w:sz w:val="18"/>
          <w:szCs w:val="18"/>
        </w:rPr>
      </w:pPr>
    </w:p>
    <w:p w14:paraId="4CE87FD3" w14:textId="77777777" w:rsidR="00123470" w:rsidRDefault="00123470" w:rsidP="00123470">
      <w:pPr>
        <w:spacing w:before="207"/>
        <w:ind w:right="511"/>
        <w:rPr>
          <w:rFonts w:ascii="Calibri Light" w:hAnsi="Calibri Light" w:cs="Calibri Light"/>
          <w:bCs/>
          <w:iCs/>
          <w:sz w:val="18"/>
          <w:szCs w:val="18"/>
        </w:rPr>
      </w:pPr>
      <w:r>
        <w:rPr>
          <w:rFonts w:ascii="Calibri Light" w:hAnsi="Calibri Light" w:cs="Calibri Light"/>
          <w:bCs/>
          <w:iCs/>
          <w:sz w:val="18"/>
          <w:szCs w:val="18"/>
        </w:rPr>
        <w:t>UWAGA</w:t>
      </w:r>
    </w:p>
    <w:p w14:paraId="0E7CA41D" w14:textId="77777777" w:rsidR="00123470" w:rsidRPr="00F472FE" w:rsidRDefault="00123470" w:rsidP="00123470">
      <w:pPr>
        <w:spacing w:before="207"/>
        <w:ind w:right="511"/>
        <w:rPr>
          <w:rFonts w:ascii="Calibri Light" w:hAnsi="Calibri Light" w:cs="Calibri Light"/>
          <w:bCs/>
          <w:iCs/>
          <w:sz w:val="18"/>
          <w:szCs w:val="18"/>
        </w:rPr>
      </w:pPr>
      <w:r w:rsidRPr="00F472FE">
        <w:rPr>
          <w:rFonts w:ascii="Calibri Light" w:hAnsi="Calibri Light" w:cs="Calibri Light"/>
          <w:bCs/>
          <w:iCs/>
          <w:sz w:val="18"/>
          <w:szCs w:val="18"/>
        </w:rPr>
        <w:t>Dokument należy wypełnić</w:t>
      </w:r>
      <w:r w:rsidRPr="00F472FE">
        <w:rPr>
          <w:rFonts w:ascii="Calibri Light" w:hAnsi="Calibri Light" w:cs="Calibri Light"/>
          <w:bCs/>
          <w:iCs/>
          <w:spacing w:val="-8"/>
          <w:sz w:val="18"/>
          <w:szCs w:val="18"/>
        </w:rPr>
        <w:t xml:space="preserve"> </w:t>
      </w:r>
      <w:r w:rsidRPr="00F472FE">
        <w:rPr>
          <w:rFonts w:ascii="Calibri Light" w:hAnsi="Calibri Light" w:cs="Calibri Light"/>
          <w:bCs/>
          <w:iCs/>
          <w:sz w:val="18"/>
          <w:szCs w:val="18"/>
        </w:rPr>
        <w:t>i podpisać:</w:t>
      </w:r>
      <w:r w:rsidRPr="00F472FE">
        <w:rPr>
          <w:rFonts w:ascii="Calibri Light" w:hAnsi="Calibri Light" w:cs="Calibri Light"/>
          <w:bCs/>
          <w:iCs/>
          <w:w w:val="99"/>
          <w:sz w:val="18"/>
          <w:szCs w:val="18"/>
        </w:rPr>
        <w:t xml:space="preserve"> </w:t>
      </w:r>
      <w:r w:rsidRPr="00F472FE">
        <w:rPr>
          <w:rFonts w:ascii="Calibri Light" w:hAnsi="Calibri Light" w:cs="Calibri Light"/>
          <w:bCs/>
          <w:iCs/>
          <w:sz w:val="18"/>
          <w:szCs w:val="18"/>
        </w:rPr>
        <w:t>kwalifikowanym podpisem</w:t>
      </w:r>
      <w:r w:rsidRPr="00F472FE">
        <w:rPr>
          <w:rFonts w:ascii="Calibri Light" w:hAnsi="Calibri Light" w:cs="Calibri Light"/>
          <w:bCs/>
          <w:iCs/>
          <w:spacing w:val="-20"/>
          <w:sz w:val="18"/>
          <w:szCs w:val="18"/>
        </w:rPr>
        <w:t xml:space="preserve"> </w:t>
      </w:r>
      <w:r w:rsidRPr="00F472FE">
        <w:rPr>
          <w:rFonts w:ascii="Calibri Light" w:hAnsi="Calibri Light" w:cs="Calibri Light"/>
          <w:bCs/>
          <w:iCs/>
          <w:sz w:val="18"/>
          <w:szCs w:val="18"/>
        </w:rPr>
        <w:t>elektronicznym</w:t>
      </w:r>
      <w:r>
        <w:rPr>
          <w:rFonts w:ascii="Calibri Light" w:hAnsi="Calibri Light" w:cs="Calibri Light"/>
          <w:bCs/>
          <w:iCs/>
          <w:sz w:val="18"/>
          <w:szCs w:val="18"/>
        </w:rPr>
        <w:t xml:space="preserve"> </w:t>
      </w:r>
      <w:r w:rsidRPr="00F472FE">
        <w:rPr>
          <w:rFonts w:ascii="Calibri Light" w:hAnsi="Calibri Light" w:cs="Calibri Light"/>
          <w:bCs/>
          <w:iCs/>
          <w:sz w:val="18"/>
          <w:szCs w:val="18"/>
        </w:rPr>
        <w:t>lub podpisem zaufanym lub</w:t>
      </w:r>
      <w:r w:rsidRPr="00F472FE">
        <w:rPr>
          <w:rFonts w:ascii="Calibri Light" w:hAnsi="Calibri Light" w:cs="Calibri Light"/>
          <w:bCs/>
          <w:iCs/>
          <w:spacing w:val="-12"/>
          <w:sz w:val="18"/>
          <w:szCs w:val="18"/>
        </w:rPr>
        <w:t xml:space="preserve"> </w:t>
      </w:r>
      <w:r w:rsidRPr="00F472FE">
        <w:rPr>
          <w:rFonts w:ascii="Calibri Light" w:hAnsi="Calibri Light" w:cs="Calibri Light"/>
          <w:bCs/>
          <w:iCs/>
          <w:sz w:val="18"/>
          <w:szCs w:val="18"/>
        </w:rPr>
        <w:t>podpisem</w:t>
      </w:r>
      <w:r w:rsidRPr="00F472FE">
        <w:rPr>
          <w:rFonts w:ascii="Calibri Light" w:hAnsi="Calibri Light" w:cs="Calibri Light"/>
          <w:bCs/>
          <w:iCs/>
          <w:spacing w:val="-2"/>
          <w:sz w:val="18"/>
          <w:szCs w:val="18"/>
        </w:rPr>
        <w:t xml:space="preserve"> </w:t>
      </w:r>
      <w:r w:rsidRPr="00F472FE">
        <w:rPr>
          <w:rFonts w:ascii="Calibri Light" w:hAnsi="Calibri Light" w:cs="Calibri Light"/>
          <w:bCs/>
          <w:iCs/>
          <w:sz w:val="18"/>
          <w:szCs w:val="18"/>
        </w:rPr>
        <w:t>osobistym,</w:t>
      </w:r>
      <w:r w:rsidRPr="00F472FE">
        <w:rPr>
          <w:rFonts w:ascii="Calibri Light" w:hAnsi="Calibri Light" w:cs="Calibri Light"/>
          <w:bCs/>
          <w:iCs/>
          <w:w w:val="99"/>
          <w:sz w:val="18"/>
          <w:szCs w:val="18"/>
        </w:rPr>
        <w:t xml:space="preserve"> </w:t>
      </w:r>
      <w:r w:rsidRPr="00F472FE">
        <w:rPr>
          <w:rFonts w:ascii="Calibri Light" w:hAnsi="Calibri Light" w:cs="Calibri Light"/>
          <w:bCs/>
          <w:iCs/>
          <w:sz w:val="18"/>
          <w:szCs w:val="18"/>
        </w:rPr>
        <w:t>przez osobę lub osoby</w:t>
      </w:r>
      <w:r w:rsidRPr="00F472FE">
        <w:rPr>
          <w:rFonts w:ascii="Calibri Light" w:hAnsi="Calibri Light" w:cs="Calibri Light"/>
          <w:bCs/>
          <w:iCs/>
          <w:spacing w:val="-11"/>
          <w:sz w:val="18"/>
          <w:szCs w:val="18"/>
        </w:rPr>
        <w:t xml:space="preserve"> </w:t>
      </w:r>
      <w:r w:rsidRPr="00F472FE">
        <w:rPr>
          <w:rFonts w:ascii="Calibri Light" w:hAnsi="Calibri Light" w:cs="Calibri Light"/>
          <w:bCs/>
          <w:iCs/>
          <w:sz w:val="18"/>
          <w:szCs w:val="18"/>
        </w:rPr>
        <w:t>uprawnione</w:t>
      </w:r>
      <w:r w:rsidRPr="00F472FE">
        <w:rPr>
          <w:rFonts w:ascii="Calibri Light" w:hAnsi="Calibri Light" w:cs="Calibri Light"/>
          <w:bCs/>
          <w:iCs/>
          <w:spacing w:val="-3"/>
          <w:sz w:val="18"/>
          <w:szCs w:val="18"/>
        </w:rPr>
        <w:t xml:space="preserve"> </w:t>
      </w:r>
      <w:r w:rsidRPr="00F472FE">
        <w:rPr>
          <w:rFonts w:ascii="Calibri Light" w:hAnsi="Calibri Light" w:cs="Calibri Light"/>
          <w:bCs/>
          <w:iCs/>
          <w:sz w:val="18"/>
          <w:szCs w:val="18"/>
        </w:rPr>
        <w:t>do</w:t>
      </w:r>
      <w:r w:rsidRPr="00F472FE">
        <w:rPr>
          <w:rFonts w:ascii="Calibri Light" w:hAnsi="Calibri Light" w:cs="Calibri Light"/>
          <w:bCs/>
          <w:iCs/>
          <w:w w:val="99"/>
          <w:sz w:val="18"/>
          <w:szCs w:val="18"/>
        </w:rPr>
        <w:t xml:space="preserve"> </w:t>
      </w:r>
      <w:r w:rsidRPr="00F472FE">
        <w:rPr>
          <w:rFonts w:ascii="Calibri Light" w:hAnsi="Calibri Light" w:cs="Calibri Light"/>
          <w:bCs/>
          <w:iCs/>
          <w:sz w:val="18"/>
          <w:szCs w:val="18"/>
        </w:rPr>
        <w:t>reprezentowania Wykonawcy/Wykonawców</w:t>
      </w:r>
    </w:p>
    <w:p w14:paraId="5EB09392" w14:textId="77777777" w:rsidR="00123470" w:rsidRPr="00F472FE" w:rsidRDefault="00123470" w:rsidP="00123470">
      <w:pPr>
        <w:ind w:right="511"/>
        <w:rPr>
          <w:rFonts w:ascii="Calibri Light" w:hAnsi="Calibri Light" w:cs="Calibri Light"/>
          <w:bCs/>
          <w:iCs/>
          <w:sz w:val="18"/>
          <w:szCs w:val="18"/>
        </w:rPr>
      </w:pPr>
      <w:r w:rsidRPr="00F472FE">
        <w:rPr>
          <w:rFonts w:ascii="Calibri Light" w:hAnsi="Calibri Light" w:cs="Calibri Light"/>
          <w:bCs/>
          <w:iCs/>
          <w:sz w:val="18"/>
          <w:szCs w:val="18"/>
        </w:rPr>
        <w:t>Zamawiający</w:t>
      </w:r>
      <w:r w:rsidRPr="00F472FE">
        <w:rPr>
          <w:rFonts w:ascii="Calibri Light" w:hAnsi="Calibri Light" w:cs="Calibri Light"/>
          <w:bCs/>
          <w:iCs/>
          <w:spacing w:val="-17"/>
          <w:sz w:val="18"/>
          <w:szCs w:val="18"/>
        </w:rPr>
        <w:t xml:space="preserve"> </w:t>
      </w:r>
      <w:r w:rsidRPr="00F472FE">
        <w:rPr>
          <w:rFonts w:ascii="Calibri Light" w:hAnsi="Calibri Light" w:cs="Calibri Light"/>
          <w:bCs/>
          <w:iCs/>
          <w:sz w:val="18"/>
          <w:szCs w:val="18"/>
        </w:rPr>
        <w:t>zaleca</w:t>
      </w:r>
      <w:r w:rsidRPr="00F472FE">
        <w:rPr>
          <w:rFonts w:ascii="Calibri Light" w:hAnsi="Calibri Light" w:cs="Calibri Light"/>
          <w:bCs/>
          <w:iCs/>
          <w:w w:val="99"/>
          <w:sz w:val="18"/>
          <w:szCs w:val="18"/>
        </w:rPr>
        <w:t xml:space="preserve"> </w:t>
      </w:r>
      <w:r w:rsidRPr="00F472FE">
        <w:rPr>
          <w:rFonts w:ascii="Calibri Light" w:hAnsi="Calibri Light" w:cs="Calibri Light"/>
          <w:bCs/>
          <w:iCs/>
          <w:sz w:val="18"/>
          <w:szCs w:val="18"/>
        </w:rPr>
        <w:t>zapisanie dokumentu w formacie</w:t>
      </w:r>
      <w:r w:rsidRPr="00F472FE">
        <w:rPr>
          <w:rFonts w:ascii="Calibri Light" w:hAnsi="Calibri Light" w:cs="Calibri Light"/>
          <w:bCs/>
          <w:iCs/>
          <w:spacing w:val="-10"/>
          <w:sz w:val="18"/>
          <w:szCs w:val="18"/>
        </w:rPr>
        <w:t xml:space="preserve"> </w:t>
      </w:r>
      <w:r w:rsidRPr="00F472FE">
        <w:rPr>
          <w:rFonts w:ascii="Calibri Light" w:hAnsi="Calibri Light" w:cs="Calibri Light"/>
          <w:bCs/>
          <w:iCs/>
          <w:sz w:val="18"/>
          <w:szCs w:val="18"/>
        </w:rPr>
        <w:t>PDF</w:t>
      </w:r>
    </w:p>
    <w:p w14:paraId="371A3A3B" w14:textId="77777777" w:rsidR="00123470" w:rsidRDefault="00123470" w:rsidP="00123470">
      <w:pPr>
        <w:tabs>
          <w:tab w:val="left" w:pos="1978"/>
          <w:tab w:val="left" w:pos="3828"/>
          <w:tab w:val="center" w:pos="4677"/>
        </w:tabs>
        <w:jc w:val="right"/>
        <w:rPr>
          <w:rFonts w:ascii="Calibri Light" w:hAnsi="Calibri Light" w:cs="Calibri Light"/>
          <w:sz w:val="16"/>
        </w:rPr>
      </w:pPr>
    </w:p>
    <w:p w14:paraId="0438BC62" w14:textId="77777777" w:rsidR="00123470" w:rsidRDefault="00123470" w:rsidP="00123470">
      <w:pPr>
        <w:spacing w:before="55"/>
        <w:ind w:right="-25"/>
        <w:jc w:val="right"/>
        <w:rPr>
          <w:rFonts w:ascii="Calibri Light" w:hAnsi="Calibri Light" w:cs="Calibri Light"/>
          <w:sz w:val="16"/>
        </w:rPr>
      </w:pPr>
    </w:p>
    <w:p w14:paraId="0F9FB201" w14:textId="77777777" w:rsidR="00123470" w:rsidRDefault="00123470" w:rsidP="00123470">
      <w:pPr>
        <w:spacing w:before="55"/>
        <w:ind w:right="-25"/>
        <w:jc w:val="right"/>
        <w:rPr>
          <w:rFonts w:ascii="Calibri Light" w:hAnsi="Calibri Light" w:cs="Calibri Light"/>
          <w:sz w:val="16"/>
        </w:rPr>
      </w:pPr>
    </w:p>
    <w:p w14:paraId="7C7C7EE4" w14:textId="77777777" w:rsidR="00123470" w:rsidRDefault="00123470" w:rsidP="00123470">
      <w:pPr>
        <w:spacing w:before="55"/>
        <w:ind w:right="-25"/>
        <w:jc w:val="right"/>
        <w:rPr>
          <w:rFonts w:ascii="Calibri Light" w:hAnsi="Calibri Light" w:cs="Calibri Light"/>
          <w:sz w:val="16"/>
        </w:rPr>
      </w:pPr>
    </w:p>
    <w:p w14:paraId="4F1CE950" w14:textId="77777777" w:rsidR="00123470" w:rsidRDefault="00123470" w:rsidP="00123470">
      <w:pPr>
        <w:spacing w:before="55"/>
        <w:ind w:right="-25"/>
        <w:jc w:val="right"/>
        <w:rPr>
          <w:rFonts w:ascii="Calibri Light" w:hAnsi="Calibri Light" w:cs="Calibri Light"/>
          <w:sz w:val="16"/>
        </w:rPr>
      </w:pPr>
    </w:p>
    <w:p w14:paraId="232F7EE7" w14:textId="77777777" w:rsidR="00123470" w:rsidRDefault="00123470" w:rsidP="00123470">
      <w:pPr>
        <w:spacing w:before="55"/>
        <w:ind w:right="-25"/>
        <w:jc w:val="right"/>
        <w:rPr>
          <w:rFonts w:ascii="Calibri Light" w:hAnsi="Calibri Light" w:cs="Calibri Light"/>
          <w:sz w:val="16"/>
        </w:rPr>
      </w:pPr>
    </w:p>
    <w:p w14:paraId="7024196A" w14:textId="77777777" w:rsidR="00123470" w:rsidRDefault="00123470" w:rsidP="00123470">
      <w:pPr>
        <w:spacing w:before="55"/>
        <w:ind w:right="-25"/>
        <w:jc w:val="right"/>
        <w:rPr>
          <w:rFonts w:ascii="Calibri Light" w:hAnsi="Calibri Light" w:cs="Calibri Light"/>
          <w:sz w:val="16"/>
        </w:rPr>
      </w:pPr>
    </w:p>
    <w:p w14:paraId="33EFEBDF" w14:textId="77777777" w:rsidR="00123470" w:rsidRDefault="00123470" w:rsidP="00123470">
      <w:pPr>
        <w:spacing w:before="55"/>
        <w:ind w:right="-25"/>
        <w:jc w:val="right"/>
        <w:rPr>
          <w:rFonts w:ascii="Calibri Light" w:hAnsi="Calibri Light" w:cs="Calibri Light"/>
          <w:sz w:val="16"/>
        </w:rPr>
      </w:pPr>
    </w:p>
    <w:p w14:paraId="1638A74D" w14:textId="77777777" w:rsidR="00123470" w:rsidRDefault="00123470" w:rsidP="00123470">
      <w:pPr>
        <w:spacing w:before="55"/>
        <w:ind w:right="-25"/>
        <w:jc w:val="right"/>
        <w:rPr>
          <w:rFonts w:ascii="Calibri Light" w:hAnsi="Calibri Light" w:cs="Calibri Light"/>
          <w:sz w:val="16"/>
        </w:rPr>
      </w:pPr>
    </w:p>
    <w:p w14:paraId="1676EDEC" w14:textId="77777777" w:rsidR="00123470" w:rsidRDefault="00123470" w:rsidP="00123470">
      <w:pPr>
        <w:spacing w:before="55"/>
        <w:ind w:right="-25"/>
        <w:jc w:val="right"/>
        <w:rPr>
          <w:rFonts w:ascii="Calibri Light" w:hAnsi="Calibri Light" w:cs="Calibri Light"/>
          <w:sz w:val="16"/>
        </w:rPr>
      </w:pPr>
    </w:p>
    <w:p w14:paraId="6B922C02" w14:textId="77777777" w:rsidR="00123470" w:rsidRDefault="00123470" w:rsidP="00123470">
      <w:pPr>
        <w:spacing w:before="55"/>
        <w:ind w:right="-25"/>
        <w:jc w:val="right"/>
        <w:rPr>
          <w:rFonts w:ascii="Calibri Light" w:hAnsi="Calibri Light" w:cs="Calibri Light"/>
          <w:sz w:val="16"/>
        </w:rPr>
      </w:pPr>
    </w:p>
    <w:p w14:paraId="61AF282F" w14:textId="77777777" w:rsidR="00123470" w:rsidRDefault="00123470" w:rsidP="00123470">
      <w:pPr>
        <w:spacing w:before="55"/>
        <w:ind w:right="-25"/>
        <w:jc w:val="right"/>
        <w:rPr>
          <w:rFonts w:ascii="Calibri Light" w:hAnsi="Calibri Light" w:cs="Calibri Light"/>
          <w:sz w:val="16"/>
        </w:rPr>
      </w:pPr>
    </w:p>
    <w:p w14:paraId="17A57CCD" w14:textId="77777777" w:rsidR="00123470" w:rsidRDefault="00123470" w:rsidP="00123470">
      <w:pPr>
        <w:spacing w:before="55"/>
        <w:ind w:right="-25"/>
        <w:jc w:val="right"/>
        <w:rPr>
          <w:rFonts w:ascii="Calibri Light" w:hAnsi="Calibri Light" w:cs="Calibri Light"/>
          <w:sz w:val="16"/>
        </w:rPr>
      </w:pPr>
    </w:p>
    <w:p w14:paraId="42B18343" w14:textId="77777777" w:rsidR="00123470" w:rsidRDefault="00123470" w:rsidP="00123470">
      <w:pPr>
        <w:spacing w:before="55"/>
        <w:ind w:right="-25"/>
        <w:jc w:val="right"/>
        <w:rPr>
          <w:rFonts w:ascii="Calibri Light" w:hAnsi="Calibri Light" w:cs="Calibri Light"/>
          <w:sz w:val="16"/>
        </w:rPr>
      </w:pPr>
    </w:p>
    <w:p w14:paraId="2F05836C" w14:textId="77777777" w:rsidR="00123470" w:rsidRDefault="00123470" w:rsidP="00123470">
      <w:pPr>
        <w:spacing w:before="55"/>
        <w:ind w:right="-25"/>
        <w:jc w:val="right"/>
        <w:rPr>
          <w:rFonts w:ascii="Calibri Light" w:hAnsi="Calibri Light" w:cs="Calibri Light"/>
          <w:sz w:val="16"/>
        </w:rPr>
      </w:pPr>
    </w:p>
    <w:p w14:paraId="018F9729" w14:textId="77777777" w:rsidR="00123470" w:rsidRDefault="00123470" w:rsidP="00123470">
      <w:pPr>
        <w:spacing w:before="55"/>
        <w:ind w:right="-25"/>
        <w:jc w:val="right"/>
        <w:rPr>
          <w:rFonts w:ascii="Calibri Light" w:hAnsi="Calibri Light" w:cs="Calibri Light"/>
          <w:sz w:val="16"/>
        </w:rPr>
      </w:pPr>
    </w:p>
    <w:p w14:paraId="7CA6B9F6" w14:textId="77777777" w:rsidR="00123470" w:rsidRDefault="00123470" w:rsidP="00123470">
      <w:pPr>
        <w:spacing w:before="55"/>
        <w:ind w:right="-25"/>
        <w:jc w:val="right"/>
        <w:rPr>
          <w:rFonts w:ascii="Calibri Light" w:hAnsi="Calibri Light" w:cs="Calibri Light"/>
          <w:sz w:val="16"/>
        </w:rPr>
      </w:pPr>
    </w:p>
    <w:p w14:paraId="233909CE" w14:textId="77777777" w:rsidR="00123470" w:rsidRDefault="00123470" w:rsidP="00123470">
      <w:pPr>
        <w:spacing w:before="55"/>
        <w:ind w:right="-25"/>
        <w:jc w:val="right"/>
        <w:rPr>
          <w:rFonts w:ascii="Calibri Light" w:hAnsi="Calibri Light" w:cs="Calibri Light"/>
          <w:sz w:val="16"/>
        </w:rPr>
      </w:pPr>
    </w:p>
    <w:p w14:paraId="5E39F761" w14:textId="77777777" w:rsidR="00123470" w:rsidRDefault="00123470" w:rsidP="00123470">
      <w:pPr>
        <w:spacing w:before="55"/>
        <w:ind w:right="-25"/>
        <w:jc w:val="right"/>
        <w:rPr>
          <w:rFonts w:ascii="Calibri Light" w:hAnsi="Calibri Light" w:cs="Calibri Light"/>
          <w:sz w:val="16"/>
        </w:rPr>
      </w:pPr>
    </w:p>
    <w:p w14:paraId="70D43261" w14:textId="77777777" w:rsidR="00123470" w:rsidRDefault="00123470" w:rsidP="00123470">
      <w:pPr>
        <w:spacing w:before="55"/>
        <w:ind w:right="-25"/>
        <w:jc w:val="right"/>
        <w:rPr>
          <w:rFonts w:ascii="Calibri Light" w:hAnsi="Calibri Light" w:cs="Calibri Light"/>
          <w:sz w:val="16"/>
        </w:rPr>
      </w:pPr>
    </w:p>
    <w:p w14:paraId="179DB3E5" w14:textId="77777777" w:rsidR="00123470" w:rsidRDefault="00123470" w:rsidP="00123470">
      <w:pPr>
        <w:spacing w:before="55"/>
        <w:ind w:right="-25"/>
        <w:jc w:val="right"/>
        <w:rPr>
          <w:rFonts w:ascii="Calibri Light" w:hAnsi="Calibri Light" w:cs="Calibri Light"/>
          <w:sz w:val="16"/>
        </w:rPr>
      </w:pPr>
    </w:p>
    <w:p w14:paraId="180B0706" w14:textId="77777777" w:rsidR="00123470" w:rsidRDefault="00123470" w:rsidP="00123470">
      <w:pPr>
        <w:spacing w:before="55"/>
        <w:ind w:right="-25"/>
        <w:jc w:val="right"/>
        <w:rPr>
          <w:rFonts w:ascii="Calibri Light" w:hAnsi="Calibri Light" w:cs="Calibri Light"/>
          <w:sz w:val="16"/>
        </w:rPr>
      </w:pPr>
    </w:p>
    <w:p w14:paraId="7A1938CF" w14:textId="77777777" w:rsidR="00123470" w:rsidRDefault="00123470" w:rsidP="00123470">
      <w:pPr>
        <w:spacing w:before="55"/>
        <w:ind w:right="-25"/>
        <w:jc w:val="right"/>
        <w:rPr>
          <w:rFonts w:ascii="Calibri Light" w:hAnsi="Calibri Light" w:cs="Calibri Light"/>
          <w:sz w:val="16"/>
        </w:rPr>
      </w:pPr>
    </w:p>
    <w:p w14:paraId="34A54FEA" w14:textId="77777777" w:rsidR="00123470" w:rsidRDefault="00123470" w:rsidP="00123470">
      <w:pPr>
        <w:spacing w:before="55"/>
        <w:ind w:right="-25"/>
        <w:jc w:val="right"/>
        <w:rPr>
          <w:rFonts w:ascii="Calibri Light" w:hAnsi="Calibri Light" w:cs="Calibri Light"/>
          <w:sz w:val="16"/>
        </w:rPr>
      </w:pPr>
    </w:p>
    <w:p w14:paraId="44F7A172" w14:textId="77777777" w:rsidR="00123470" w:rsidRDefault="00123470" w:rsidP="00123470">
      <w:pPr>
        <w:spacing w:before="55"/>
        <w:ind w:right="-25"/>
        <w:jc w:val="right"/>
        <w:rPr>
          <w:rFonts w:ascii="Calibri Light" w:hAnsi="Calibri Light" w:cs="Calibri Light"/>
          <w:sz w:val="16"/>
        </w:rPr>
      </w:pPr>
    </w:p>
    <w:p w14:paraId="6AF9594B" w14:textId="77777777" w:rsidR="00123470" w:rsidRDefault="00123470" w:rsidP="00123470">
      <w:pPr>
        <w:spacing w:before="55"/>
        <w:ind w:right="-25"/>
        <w:jc w:val="right"/>
        <w:rPr>
          <w:rFonts w:ascii="Calibri Light" w:hAnsi="Calibri Light" w:cs="Calibri Light"/>
          <w:sz w:val="16"/>
        </w:rPr>
      </w:pPr>
    </w:p>
    <w:p w14:paraId="7AE38C00" w14:textId="77777777" w:rsidR="00123470" w:rsidRDefault="00123470" w:rsidP="00123470">
      <w:pPr>
        <w:spacing w:before="55"/>
        <w:ind w:right="-25"/>
        <w:jc w:val="right"/>
        <w:rPr>
          <w:rFonts w:ascii="Calibri Light" w:hAnsi="Calibri Light" w:cs="Calibri Light"/>
          <w:sz w:val="16"/>
        </w:rPr>
      </w:pPr>
    </w:p>
    <w:p w14:paraId="067EE2A6" w14:textId="77777777" w:rsidR="00123470" w:rsidRDefault="00123470" w:rsidP="00123470">
      <w:pPr>
        <w:spacing w:before="55"/>
        <w:ind w:right="-25"/>
        <w:jc w:val="right"/>
        <w:rPr>
          <w:rFonts w:ascii="Calibri Light" w:hAnsi="Calibri Light" w:cs="Calibri Light"/>
          <w:sz w:val="16"/>
        </w:rPr>
      </w:pPr>
    </w:p>
    <w:p w14:paraId="4CC9BD84" w14:textId="77777777" w:rsidR="00123470" w:rsidRDefault="00123470" w:rsidP="00123470">
      <w:pPr>
        <w:spacing w:before="55"/>
        <w:ind w:right="-25"/>
        <w:jc w:val="right"/>
        <w:rPr>
          <w:rFonts w:ascii="Calibri Light" w:hAnsi="Calibri Light" w:cs="Calibri Light"/>
          <w:sz w:val="16"/>
        </w:rPr>
      </w:pPr>
    </w:p>
    <w:p w14:paraId="7278482B" w14:textId="77777777" w:rsidR="00123470" w:rsidRDefault="00123470" w:rsidP="00123470">
      <w:pPr>
        <w:spacing w:before="55"/>
        <w:ind w:right="-25"/>
        <w:jc w:val="right"/>
        <w:rPr>
          <w:rFonts w:ascii="Calibri Light" w:hAnsi="Calibri Light" w:cs="Calibri Light"/>
          <w:sz w:val="16"/>
        </w:rPr>
      </w:pPr>
    </w:p>
    <w:p w14:paraId="0B7583F3" w14:textId="77777777" w:rsidR="00123470" w:rsidRDefault="00123470" w:rsidP="00123470">
      <w:pPr>
        <w:spacing w:before="55"/>
        <w:ind w:right="-25"/>
        <w:jc w:val="right"/>
        <w:rPr>
          <w:rFonts w:ascii="Calibri Light" w:hAnsi="Calibri Light" w:cs="Calibri Light"/>
          <w:sz w:val="16"/>
        </w:rPr>
      </w:pPr>
    </w:p>
    <w:p w14:paraId="3653AB2A" w14:textId="77777777" w:rsidR="00123470" w:rsidRDefault="00123470" w:rsidP="00123470">
      <w:pPr>
        <w:spacing w:before="55"/>
        <w:ind w:right="-25"/>
        <w:jc w:val="right"/>
        <w:rPr>
          <w:rFonts w:ascii="Calibri Light" w:hAnsi="Calibri Light" w:cs="Calibri Light"/>
          <w:sz w:val="16"/>
        </w:rPr>
      </w:pPr>
    </w:p>
    <w:p w14:paraId="581E5AB9" w14:textId="77777777" w:rsidR="00123470" w:rsidRDefault="00123470" w:rsidP="00123470">
      <w:pPr>
        <w:spacing w:before="55"/>
        <w:ind w:right="-25"/>
        <w:jc w:val="right"/>
        <w:rPr>
          <w:rFonts w:ascii="Calibri Light" w:hAnsi="Calibri Light" w:cs="Calibri Light"/>
          <w:sz w:val="16"/>
        </w:rPr>
      </w:pPr>
    </w:p>
    <w:p w14:paraId="42DA3257" w14:textId="77777777" w:rsidR="00123470" w:rsidRDefault="00123470" w:rsidP="00123470">
      <w:pPr>
        <w:spacing w:before="55"/>
        <w:ind w:right="-25"/>
        <w:jc w:val="right"/>
        <w:rPr>
          <w:rFonts w:ascii="Calibri Light" w:hAnsi="Calibri Light" w:cs="Calibri Light"/>
          <w:sz w:val="16"/>
        </w:rPr>
      </w:pPr>
    </w:p>
    <w:p w14:paraId="47CA0367" w14:textId="77777777" w:rsidR="00123470" w:rsidRDefault="00123470" w:rsidP="00123470">
      <w:pPr>
        <w:spacing w:before="55"/>
        <w:ind w:right="-25"/>
        <w:jc w:val="right"/>
        <w:rPr>
          <w:rFonts w:ascii="Calibri Light" w:hAnsi="Calibri Light" w:cs="Calibri Light"/>
          <w:sz w:val="16"/>
        </w:rPr>
      </w:pPr>
    </w:p>
    <w:p w14:paraId="2BF1716B" w14:textId="77777777" w:rsidR="00123470" w:rsidRDefault="00123470" w:rsidP="00123470">
      <w:pPr>
        <w:spacing w:before="55"/>
        <w:ind w:right="-25"/>
        <w:jc w:val="right"/>
        <w:rPr>
          <w:rFonts w:ascii="Calibri Light" w:hAnsi="Calibri Light" w:cs="Calibri Light"/>
          <w:sz w:val="16"/>
        </w:rPr>
      </w:pPr>
      <w:r w:rsidRPr="006A3AC3">
        <w:rPr>
          <w:rFonts w:ascii="Calibri Light" w:hAnsi="Calibri Light" w:cs="Calibri Light"/>
          <w:sz w:val="16"/>
        </w:rPr>
        <w:t xml:space="preserve">Załącznik nr </w:t>
      </w:r>
      <w:r>
        <w:rPr>
          <w:rFonts w:ascii="Calibri Light" w:hAnsi="Calibri Light" w:cs="Calibri Light"/>
          <w:sz w:val="16"/>
        </w:rPr>
        <w:t>4</w:t>
      </w:r>
      <w:r w:rsidRPr="006A3AC3">
        <w:rPr>
          <w:rFonts w:ascii="Calibri Light" w:hAnsi="Calibri Light" w:cs="Calibri Light"/>
          <w:sz w:val="16"/>
        </w:rPr>
        <w:t xml:space="preserve"> do SWZ</w:t>
      </w:r>
      <w:r>
        <w:rPr>
          <w:rFonts w:ascii="Calibri Light" w:hAnsi="Calibri Light" w:cs="Calibri Light"/>
          <w:sz w:val="16"/>
        </w:rPr>
        <w:t xml:space="preserve"> – wzór</w:t>
      </w:r>
    </w:p>
    <w:p w14:paraId="6898D808" w14:textId="287D7C7A" w:rsidR="00123470" w:rsidRDefault="00123470" w:rsidP="00123470">
      <w:pPr>
        <w:spacing w:before="55"/>
        <w:ind w:right="-25"/>
        <w:jc w:val="right"/>
        <w:rPr>
          <w:rFonts w:ascii="Calibri Light" w:hAnsi="Calibri Light" w:cs="Calibri Light"/>
          <w:sz w:val="16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0EAEE77D" wp14:editId="45CEC58D">
            <wp:simplePos x="0" y="0"/>
            <wp:positionH relativeFrom="column">
              <wp:posOffset>74295</wp:posOffset>
            </wp:positionH>
            <wp:positionV relativeFrom="paragraph">
              <wp:posOffset>10795</wp:posOffset>
            </wp:positionV>
            <wp:extent cx="1869440" cy="791845"/>
            <wp:effectExtent l="0" t="0" r="0" b="8255"/>
            <wp:wrapSquare wrapText="bothSides"/>
            <wp:docPr id="1150184717" name="Obraz 10" descr="Bank Gospodarstwa Krajow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960715357" descr="Bank Gospodarstwa Krajowe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440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A493A8" w14:textId="52AA861E" w:rsidR="00123470" w:rsidRDefault="00123470" w:rsidP="00123470">
      <w:pPr>
        <w:ind w:left="95" w:right="-25"/>
        <w:jc w:val="center"/>
        <w:rPr>
          <w:rFonts w:ascii="Calibri Light" w:hAnsi="Calibri Light" w:cs="Calibri Light"/>
          <w:b/>
          <w:bCs/>
          <w:sz w:val="30"/>
        </w:rPr>
      </w:pPr>
      <w:r>
        <w:rPr>
          <w:noProof/>
        </w:rPr>
        <w:drawing>
          <wp:anchor distT="0" distB="0" distL="0" distR="0" simplePos="0" relativeHeight="251672576" behindDoc="0" locked="0" layoutInCell="1" allowOverlap="1" wp14:anchorId="66F34D4C" wp14:editId="2C4448D3">
            <wp:simplePos x="0" y="0"/>
            <wp:positionH relativeFrom="margin">
              <wp:posOffset>4029710</wp:posOffset>
            </wp:positionH>
            <wp:positionV relativeFrom="paragraph">
              <wp:posOffset>7620</wp:posOffset>
            </wp:positionV>
            <wp:extent cx="1799590" cy="631825"/>
            <wp:effectExtent l="0" t="0" r="0" b="0"/>
            <wp:wrapNone/>
            <wp:docPr id="1588339490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9193010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63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C16B53" w14:textId="77777777" w:rsidR="00123470" w:rsidRDefault="00123470" w:rsidP="00123470">
      <w:pPr>
        <w:ind w:left="95" w:right="-25"/>
        <w:jc w:val="center"/>
        <w:rPr>
          <w:rFonts w:ascii="Calibri Light" w:hAnsi="Calibri Light" w:cs="Calibri Light"/>
          <w:b/>
          <w:bCs/>
          <w:sz w:val="30"/>
        </w:rPr>
      </w:pPr>
    </w:p>
    <w:p w14:paraId="653F1A14" w14:textId="77777777" w:rsidR="00123470" w:rsidRPr="001E0C10" w:rsidRDefault="00123470" w:rsidP="00123470">
      <w:pPr>
        <w:pStyle w:val="Tekstpodstawowy"/>
        <w:ind w:right="-25"/>
        <w:jc w:val="center"/>
        <w:rPr>
          <w:rFonts w:ascii="Calibri Light" w:hAnsi="Calibri Light" w:cs="Calibri Light"/>
          <w:iCs/>
          <w:sz w:val="18"/>
          <w:szCs w:val="18"/>
        </w:rPr>
      </w:pPr>
    </w:p>
    <w:p w14:paraId="40D863AE" w14:textId="77777777" w:rsidR="00123470" w:rsidRDefault="00123470" w:rsidP="00123470">
      <w:pPr>
        <w:spacing w:after="120"/>
        <w:ind w:right="3"/>
        <w:jc w:val="center"/>
        <w:rPr>
          <w:rFonts w:ascii="Calibri Light" w:hAnsi="Calibri Light" w:cs="Calibri Light"/>
          <w:b/>
        </w:rPr>
      </w:pPr>
    </w:p>
    <w:p w14:paraId="4874F210" w14:textId="77777777" w:rsidR="00123470" w:rsidRPr="007A0B57" w:rsidRDefault="00123470" w:rsidP="00123470">
      <w:pPr>
        <w:spacing w:after="120"/>
        <w:ind w:right="3"/>
        <w:jc w:val="center"/>
        <w:rPr>
          <w:rFonts w:ascii="Calibri Light" w:hAnsi="Calibri Light" w:cs="Calibri Light"/>
          <w:b/>
          <w:sz w:val="26"/>
          <w:szCs w:val="26"/>
        </w:rPr>
      </w:pPr>
      <w:r w:rsidRPr="007A0B57">
        <w:rPr>
          <w:rFonts w:ascii="Calibri Light" w:hAnsi="Calibri Light" w:cs="Calibri Light"/>
          <w:b/>
          <w:sz w:val="26"/>
          <w:szCs w:val="26"/>
        </w:rPr>
        <w:t>WYKAZ ROBÓT BUDOWLANYCH</w:t>
      </w:r>
    </w:p>
    <w:p w14:paraId="49772036" w14:textId="77777777" w:rsidR="00123470" w:rsidRPr="00FD6195" w:rsidRDefault="00123470" w:rsidP="00123470">
      <w:pPr>
        <w:pStyle w:val="Tekstpodstawowy"/>
        <w:spacing w:after="120"/>
        <w:ind w:right="3"/>
        <w:jc w:val="center"/>
        <w:rPr>
          <w:rFonts w:ascii="Calibri Light" w:hAnsi="Calibri Light" w:cs="Calibri Light"/>
          <w:b/>
          <w:bCs/>
        </w:rPr>
      </w:pPr>
      <w:r w:rsidRPr="00FD6195">
        <w:rPr>
          <w:rFonts w:ascii="Calibri Light" w:hAnsi="Calibri Light" w:cs="Calibri Light"/>
        </w:rPr>
        <w:t>Na potrzeby postępowania o udzielenie zamówienia publicznego pn.:</w:t>
      </w:r>
      <w:r w:rsidRPr="00FD6195">
        <w:rPr>
          <w:rFonts w:ascii="Calibri Light" w:hAnsi="Calibri Light" w:cs="Calibri Light"/>
          <w:bCs/>
        </w:rPr>
        <w:t xml:space="preserve"> „</w:t>
      </w:r>
      <w:r w:rsidRPr="004E4B4E">
        <w:rPr>
          <w:rFonts w:ascii="Calibri Light" w:eastAsia="Calibri" w:hAnsi="Calibri Light" w:cs="Calibri Light"/>
          <w:bCs/>
        </w:rPr>
        <w:t>Termomodernizacja budynku mieszkalnego przy ul. Dąbrowskiego 9 w Lidzbarku Warmińskim”</w:t>
      </w:r>
    </w:p>
    <w:p w14:paraId="7A1B8DA2" w14:textId="77777777" w:rsidR="00123470" w:rsidRPr="0075108C" w:rsidRDefault="00123470" w:rsidP="00123470">
      <w:pPr>
        <w:spacing w:before="1"/>
        <w:ind w:left="567" w:right="511"/>
        <w:jc w:val="center"/>
        <w:rPr>
          <w:rFonts w:ascii="Calibri Light" w:hAnsi="Calibri Light" w:cs="Calibri Light"/>
          <w:b/>
          <w:sz w:val="20"/>
          <w:szCs w:val="20"/>
        </w:rPr>
      </w:pPr>
    </w:p>
    <w:tbl>
      <w:tblPr>
        <w:tblW w:w="963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265"/>
        <w:gridCol w:w="2267"/>
        <w:gridCol w:w="2264"/>
        <w:gridCol w:w="2838"/>
      </w:tblGrid>
      <w:tr w:rsidR="00123470" w:rsidRPr="0075108C" w14:paraId="4DFDBC08" w14:textId="77777777" w:rsidTr="00CD312E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56DC6" w14:textId="77777777" w:rsidR="00123470" w:rsidRPr="0075108C" w:rsidRDefault="00123470" w:rsidP="00CD312E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75108C">
              <w:rPr>
                <w:rFonts w:ascii="Calibri Light" w:hAnsi="Calibri Light" w:cs="Calibri Light"/>
                <w:sz w:val="18"/>
                <w:szCs w:val="18"/>
              </w:rPr>
              <w:t>Pełna nazwa Wykonawcy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10A63" w14:textId="77777777" w:rsidR="00123470" w:rsidRPr="0075108C" w:rsidRDefault="00123470" w:rsidP="00CD312E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75108C">
              <w:rPr>
                <w:rFonts w:ascii="Calibri Light" w:hAnsi="Calibri Light" w:cs="Calibri Light"/>
                <w:sz w:val="18"/>
                <w:szCs w:val="18"/>
              </w:rPr>
              <w:t>Siedziba</w:t>
            </w:r>
          </w:p>
          <w:p w14:paraId="79986069" w14:textId="77777777" w:rsidR="00123470" w:rsidRPr="0075108C" w:rsidRDefault="00123470" w:rsidP="00CD312E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75108C">
              <w:rPr>
                <w:rFonts w:ascii="Calibri Light" w:hAnsi="Calibri Light" w:cs="Calibri Light"/>
                <w:sz w:val="18"/>
                <w:szCs w:val="18"/>
              </w:rPr>
              <w:t>(ulica, miejscowość)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B7A44A" w14:textId="77777777" w:rsidR="00123470" w:rsidRPr="0075108C" w:rsidRDefault="00123470" w:rsidP="00CD312E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75108C">
              <w:rPr>
                <w:rFonts w:ascii="Calibri Light" w:hAnsi="Calibri Light" w:cs="Calibri Light"/>
                <w:sz w:val="18"/>
                <w:szCs w:val="18"/>
              </w:rPr>
              <w:t>NIP/REGON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6865F" w14:textId="77777777" w:rsidR="00123470" w:rsidRPr="0075108C" w:rsidRDefault="00123470" w:rsidP="00CD312E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75108C">
              <w:rPr>
                <w:rFonts w:ascii="Calibri Light" w:hAnsi="Calibri Light" w:cs="Calibri Light"/>
                <w:sz w:val="18"/>
                <w:szCs w:val="18"/>
              </w:rPr>
              <w:t>Osoby uprawnione do Reprezentacji</w:t>
            </w:r>
          </w:p>
        </w:tc>
      </w:tr>
      <w:tr w:rsidR="00123470" w:rsidRPr="008A744F" w14:paraId="55E703E4" w14:textId="77777777" w:rsidTr="00CD312E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370BA" w14:textId="77777777" w:rsidR="00123470" w:rsidRPr="008A744F" w:rsidRDefault="00123470" w:rsidP="00CD312E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5CA83FAC" w14:textId="77777777" w:rsidR="00123470" w:rsidRPr="008A744F" w:rsidRDefault="00123470" w:rsidP="00CD312E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F9ADA" w14:textId="77777777" w:rsidR="00123470" w:rsidRPr="008A744F" w:rsidRDefault="00123470" w:rsidP="00CD312E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47038" w14:textId="77777777" w:rsidR="00123470" w:rsidRPr="008A744F" w:rsidRDefault="00123470" w:rsidP="00CD312E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1D1B5" w14:textId="77777777" w:rsidR="00123470" w:rsidRPr="008A744F" w:rsidRDefault="00123470" w:rsidP="00CD312E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14:paraId="1A8D1454" w14:textId="77777777" w:rsidR="00123470" w:rsidRPr="0075108C" w:rsidRDefault="00123470" w:rsidP="00123470">
      <w:pPr>
        <w:pStyle w:val="Tekstpodstawowy"/>
        <w:spacing w:before="2"/>
        <w:ind w:right="511"/>
        <w:rPr>
          <w:rFonts w:ascii="Calibri Light" w:hAnsi="Calibri Light" w:cs="Calibri Light"/>
          <w:b/>
        </w:rPr>
      </w:pPr>
    </w:p>
    <w:p w14:paraId="31518D78" w14:textId="77777777" w:rsidR="00123470" w:rsidRDefault="00123470" w:rsidP="00123470">
      <w:pPr>
        <w:spacing w:line="276" w:lineRule="auto"/>
        <w:ind w:right="3"/>
        <w:jc w:val="both"/>
        <w:rPr>
          <w:rFonts w:ascii="Calibri Light" w:hAnsi="Calibri Light" w:cs="Calibri Light"/>
          <w:sz w:val="20"/>
          <w:szCs w:val="20"/>
        </w:rPr>
      </w:pPr>
      <w:r w:rsidRPr="0075108C">
        <w:rPr>
          <w:rFonts w:ascii="Calibri Light" w:hAnsi="Calibri Light" w:cs="Calibri Light"/>
          <w:sz w:val="20"/>
          <w:szCs w:val="20"/>
        </w:rPr>
        <w:t>przedkładam(-y)* następujący wykaz robót budowlanych wykonanych nie wcześniej niż w okresie ostatnich pięciu lat przed upływem terminu składania ofert, a jeżeli okres prowadzenia działalności jest krótszy – w tym okresie.</w:t>
      </w:r>
    </w:p>
    <w:tbl>
      <w:tblPr>
        <w:tblW w:w="976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1985"/>
        <w:gridCol w:w="1559"/>
        <w:gridCol w:w="1559"/>
        <w:gridCol w:w="1843"/>
        <w:gridCol w:w="2109"/>
      </w:tblGrid>
      <w:tr w:rsidR="00123470" w:rsidRPr="007A0B57" w14:paraId="3733B627" w14:textId="77777777" w:rsidTr="00CD312E">
        <w:trPr>
          <w:trHeight w:val="1012"/>
        </w:trPr>
        <w:tc>
          <w:tcPr>
            <w:tcW w:w="709" w:type="dxa"/>
            <w:shd w:val="clear" w:color="auto" w:fill="auto"/>
            <w:vAlign w:val="center"/>
          </w:tcPr>
          <w:p w14:paraId="20ACFBDA" w14:textId="77777777" w:rsidR="00123470" w:rsidRPr="004E4B4E" w:rsidRDefault="00123470" w:rsidP="00CD312E">
            <w:pPr>
              <w:pStyle w:val="TableParagraph"/>
              <w:ind w:right="511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4E4B4E">
              <w:rPr>
                <w:rFonts w:ascii="Calibri Light" w:hAnsi="Calibri Light" w:cs="Calibri Light"/>
                <w:sz w:val="18"/>
                <w:szCs w:val="18"/>
              </w:rPr>
              <w:t>LP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746AA12" w14:textId="77777777" w:rsidR="00123470" w:rsidRPr="004E4B4E" w:rsidRDefault="00123470" w:rsidP="00CD312E">
            <w:pPr>
              <w:pStyle w:val="TableParagraph"/>
              <w:ind w:left="153" w:right="-2" w:hanging="36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4E4B4E">
              <w:rPr>
                <w:rFonts w:ascii="Calibri Light" w:hAnsi="Calibri Light" w:cs="Calibri Light"/>
                <w:sz w:val="18"/>
                <w:szCs w:val="18"/>
              </w:rPr>
              <w:t>Nazwa rodzaj i zakres/opis robót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CF74024" w14:textId="77777777" w:rsidR="00123470" w:rsidRPr="004E4B4E" w:rsidRDefault="00123470" w:rsidP="00CD312E">
            <w:pPr>
              <w:pStyle w:val="TableParagraph"/>
              <w:ind w:left="143" w:right="134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4E4B4E">
              <w:rPr>
                <w:rFonts w:ascii="Calibri Light" w:hAnsi="Calibri Light" w:cs="Calibri Light"/>
                <w:sz w:val="18"/>
                <w:szCs w:val="18"/>
              </w:rPr>
              <w:t>Wartość robót brutto w PLN zamówienia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464897C" w14:textId="77777777" w:rsidR="00123470" w:rsidRPr="004E4B4E" w:rsidRDefault="00123470" w:rsidP="00CD312E">
            <w:pPr>
              <w:pStyle w:val="TableParagraph"/>
              <w:tabs>
                <w:tab w:val="left" w:pos="1413"/>
              </w:tabs>
              <w:ind w:left="117" w:right="14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4E4B4E">
              <w:rPr>
                <w:rFonts w:ascii="Calibri Light" w:hAnsi="Calibri Light" w:cs="Calibri Light"/>
                <w:sz w:val="18"/>
                <w:szCs w:val="18"/>
              </w:rPr>
              <w:t>Daty wykonania robót</w:t>
            </w:r>
          </w:p>
          <w:p w14:paraId="6FFB1CCE" w14:textId="77777777" w:rsidR="00123470" w:rsidRPr="004E4B4E" w:rsidRDefault="00123470" w:rsidP="00CD312E">
            <w:pPr>
              <w:pStyle w:val="TableParagraph"/>
              <w:tabs>
                <w:tab w:val="left" w:pos="846"/>
              </w:tabs>
              <w:ind w:left="117" w:right="14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4E4B4E">
              <w:rPr>
                <w:rFonts w:ascii="Calibri Light" w:hAnsi="Calibri Light" w:cs="Calibri Light"/>
                <w:sz w:val="18"/>
                <w:szCs w:val="18"/>
              </w:rPr>
              <w:t>od</w:t>
            </w:r>
            <w:r w:rsidRPr="004E4B4E">
              <w:rPr>
                <w:rFonts w:ascii="Calibri Light" w:hAnsi="Calibri Light" w:cs="Calibri Light"/>
                <w:spacing w:val="-3"/>
                <w:sz w:val="18"/>
                <w:szCs w:val="18"/>
              </w:rPr>
              <w:t xml:space="preserve"> </w:t>
            </w:r>
            <w:r w:rsidRPr="004E4B4E">
              <w:rPr>
                <w:rFonts w:ascii="Calibri Light" w:hAnsi="Calibri Light" w:cs="Calibri Light"/>
                <w:sz w:val="18"/>
                <w:szCs w:val="18"/>
              </w:rPr>
              <w:t>(</w:t>
            </w:r>
            <w:proofErr w:type="spellStart"/>
            <w:r w:rsidRPr="004E4B4E">
              <w:rPr>
                <w:rFonts w:ascii="Calibri Light" w:hAnsi="Calibri Light" w:cs="Calibri Light"/>
                <w:sz w:val="18"/>
                <w:szCs w:val="18"/>
              </w:rPr>
              <w:t>d.m.r</w:t>
            </w:r>
            <w:proofErr w:type="spellEnd"/>
            <w:r w:rsidRPr="004E4B4E">
              <w:rPr>
                <w:rFonts w:ascii="Calibri Light" w:hAnsi="Calibri Light" w:cs="Calibri Light"/>
                <w:sz w:val="18"/>
                <w:szCs w:val="18"/>
              </w:rPr>
              <w:t>.)</w:t>
            </w:r>
          </w:p>
          <w:p w14:paraId="0F8D04F9" w14:textId="77777777" w:rsidR="00123470" w:rsidRPr="004E4B4E" w:rsidRDefault="00123470" w:rsidP="00CD312E">
            <w:pPr>
              <w:pStyle w:val="TableParagraph"/>
              <w:ind w:left="117" w:right="14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4E4B4E">
              <w:rPr>
                <w:rFonts w:ascii="Calibri Light" w:hAnsi="Calibri Light" w:cs="Calibri Light"/>
                <w:sz w:val="18"/>
                <w:szCs w:val="18"/>
              </w:rPr>
              <w:t>do</w:t>
            </w:r>
            <w:r w:rsidRPr="004E4B4E">
              <w:rPr>
                <w:rFonts w:ascii="Calibri Light" w:hAnsi="Calibri Light" w:cs="Calibri Light"/>
                <w:spacing w:val="-3"/>
                <w:sz w:val="18"/>
                <w:szCs w:val="18"/>
              </w:rPr>
              <w:t xml:space="preserve"> </w:t>
            </w:r>
            <w:r w:rsidRPr="004E4B4E">
              <w:rPr>
                <w:rFonts w:ascii="Calibri Light" w:hAnsi="Calibri Light" w:cs="Calibri Light"/>
                <w:sz w:val="18"/>
                <w:szCs w:val="18"/>
              </w:rPr>
              <w:t>(</w:t>
            </w:r>
            <w:proofErr w:type="spellStart"/>
            <w:r w:rsidRPr="004E4B4E">
              <w:rPr>
                <w:rFonts w:ascii="Calibri Light" w:hAnsi="Calibri Light" w:cs="Calibri Light"/>
                <w:sz w:val="18"/>
                <w:szCs w:val="18"/>
              </w:rPr>
              <w:t>d.m.r</w:t>
            </w:r>
            <w:proofErr w:type="spellEnd"/>
            <w:r w:rsidRPr="004E4B4E">
              <w:rPr>
                <w:rFonts w:ascii="Calibri Light" w:hAnsi="Calibri Light" w:cs="Calibri Light"/>
                <w:sz w:val="18"/>
                <w:szCs w:val="18"/>
              </w:rPr>
              <w:t>.)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0047AEE" w14:textId="77777777" w:rsidR="00123470" w:rsidRPr="004E4B4E" w:rsidRDefault="00123470" w:rsidP="00CD312E">
            <w:pPr>
              <w:pStyle w:val="TableParagraph"/>
              <w:ind w:left="294" w:right="138" w:hanging="8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4E4B4E">
              <w:rPr>
                <w:rFonts w:ascii="Calibri Light" w:hAnsi="Calibri Light" w:cs="Calibri Light"/>
                <w:sz w:val="18"/>
                <w:szCs w:val="18"/>
              </w:rPr>
              <w:t>Miejsce wykonania</w:t>
            </w:r>
          </w:p>
        </w:tc>
        <w:tc>
          <w:tcPr>
            <w:tcW w:w="2109" w:type="dxa"/>
            <w:shd w:val="clear" w:color="auto" w:fill="auto"/>
            <w:vAlign w:val="center"/>
          </w:tcPr>
          <w:p w14:paraId="36ECD853" w14:textId="77777777" w:rsidR="00123470" w:rsidRPr="004E4B4E" w:rsidRDefault="00123470" w:rsidP="00CD312E">
            <w:pPr>
              <w:pStyle w:val="TableParagraph"/>
              <w:ind w:left="129" w:right="116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4E4B4E">
              <w:rPr>
                <w:rFonts w:ascii="Calibri Light" w:hAnsi="Calibri Light" w:cs="Calibri Light"/>
                <w:sz w:val="18"/>
                <w:szCs w:val="18"/>
              </w:rPr>
              <w:t>Nazwa podmiotu na rzecz którego roboty zostały wykonane</w:t>
            </w:r>
          </w:p>
        </w:tc>
      </w:tr>
      <w:tr w:rsidR="00123470" w:rsidRPr="0075108C" w14:paraId="335FBF64" w14:textId="77777777" w:rsidTr="00CD312E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14:paraId="55DFD361" w14:textId="77777777" w:rsidR="00123470" w:rsidRPr="004E4B4E" w:rsidRDefault="00123470" w:rsidP="00CD312E">
            <w:pPr>
              <w:pStyle w:val="TableParagraph"/>
              <w:ind w:right="51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6BD0895" w14:textId="77777777" w:rsidR="00123470" w:rsidRPr="004E4B4E" w:rsidRDefault="00123470" w:rsidP="00CD312E">
            <w:pPr>
              <w:pStyle w:val="TableParagraph"/>
              <w:ind w:right="51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CFEF587" w14:textId="77777777" w:rsidR="00123470" w:rsidRPr="004E4B4E" w:rsidRDefault="00123470" w:rsidP="00CD312E">
            <w:pPr>
              <w:pStyle w:val="TableParagraph"/>
              <w:ind w:right="51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C1DF4C3" w14:textId="77777777" w:rsidR="00123470" w:rsidRPr="004E4B4E" w:rsidRDefault="00123470" w:rsidP="00CD312E">
            <w:pPr>
              <w:pStyle w:val="TableParagraph"/>
              <w:ind w:right="51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443C9F0" w14:textId="77777777" w:rsidR="00123470" w:rsidRPr="004E4B4E" w:rsidRDefault="00123470" w:rsidP="00CD312E">
            <w:pPr>
              <w:pStyle w:val="TableParagraph"/>
              <w:ind w:right="51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109" w:type="dxa"/>
            <w:shd w:val="clear" w:color="auto" w:fill="auto"/>
            <w:vAlign w:val="center"/>
          </w:tcPr>
          <w:p w14:paraId="57A6C1A5" w14:textId="77777777" w:rsidR="00123470" w:rsidRPr="004E4B4E" w:rsidRDefault="00123470" w:rsidP="00CD312E">
            <w:pPr>
              <w:pStyle w:val="TableParagraph"/>
              <w:ind w:right="51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123470" w:rsidRPr="0075108C" w14:paraId="31481DD2" w14:textId="77777777" w:rsidTr="00CD312E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14:paraId="7B3E411B" w14:textId="77777777" w:rsidR="00123470" w:rsidRPr="004E4B4E" w:rsidRDefault="00123470" w:rsidP="00CD312E">
            <w:pPr>
              <w:pStyle w:val="TableParagraph"/>
              <w:ind w:right="51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E54AA96" w14:textId="77777777" w:rsidR="00123470" w:rsidRPr="004E4B4E" w:rsidRDefault="00123470" w:rsidP="00CD312E">
            <w:pPr>
              <w:pStyle w:val="TableParagraph"/>
              <w:ind w:right="51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121070C" w14:textId="77777777" w:rsidR="00123470" w:rsidRPr="004E4B4E" w:rsidRDefault="00123470" w:rsidP="00CD312E">
            <w:pPr>
              <w:pStyle w:val="TableParagraph"/>
              <w:ind w:right="51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B1826EF" w14:textId="77777777" w:rsidR="00123470" w:rsidRPr="004E4B4E" w:rsidRDefault="00123470" w:rsidP="00CD312E">
            <w:pPr>
              <w:pStyle w:val="TableParagraph"/>
              <w:ind w:right="51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89A74EB" w14:textId="77777777" w:rsidR="00123470" w:rsidRPr="004E4B4E" w:rsidRDefault="00123470" w:rsidP="00CD312E">
            <w:pPr>
              <w:pStyle w:val="TableParagraph"/>
              <w:ind w:right="51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109" w:type="dxa"/>
            <w:shd w:val="clear" w:color="auto" w:fill="auto"/>
            <w:vAlign w:val="center"/>
          </w:tcPr>
          <w:p w14:paraId="688429E5" w14:textId="77777777" w:rsidR="00123470" w:rsidRPr="004E4B4E" w:rsidRDefault="00123470" w:rsidP="00CD312E">
            <w:pPr>
              <w:pStyle w:val="TableParagraph"/>
              <w:ind w:right="51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14:paraId="36ACBCC8" w14:textId="77777777" w:rsidR="00123470" w:rsidRDefault="00123470" w:rsidP="00123470">
      <w:pPr>
        <w:ind w:right="511"/>
        <w:rPr>
          <w:rFonts w:ascii="Calibri Light" w:hAnsi="Calibri Light" w:cs="Calibri Light"/>
          <w:sz w:val="20"/>
          <w:szCs w:val="20"/>
        </w:rPr>
      </w:pPr>
    </w:p>
    <w:p w14:paraId="1BD3270A" w14:textId="77777777" w:rsidR="00123470" w:rsidRPr="0075108C" w:rsidRDefault="00123470" w:rsidP="00123470">
      <w:pPr>
        <w:ind w:right="511"/>
        <w:rPr>
          <w:rFonts w:ascii="Calibri Light" w:hAnsi="Calibri Light" w:cs="Calibri Light"/>
          <w:sz w:val="20"/>
          <w:szCs w:val="20"/>
        </w:rPr>
      </w:pPr>
      <w:r w:rsidRPr="0075108C">
        <w:rPr>
          <w:rFonts w:ascii="Calibri Light" w:hAnsi="Calibri Light" w:cs="Calibri Light"/>
          <w:sz w:val="20"/>
          <w:szCs w:val="20"/>
        </w:rPr>
        <w:t>Do wykazu załączam(-y)* ……… szt. dowodów określających, czy roboty budowlane zostały wykonane należycie.</w:t>
      </w:r>
    </w:p>
    <w:p w14:paraId="0E8D7112" w14:textId="77777777" w:rsidR="00123470" w:rsidRPr="0075108C" w:rsidRDefault="00123470" w:rsidP="00123470">
      <w:pPr>
        <w:spacing w:line="252" w:lineRule="exact"/>
        <w:ind w:right="3"/>
        <w:rPr>
          <w:rFonts w:ascii="Calibri Light" w:hAnsi="Calibri Light" w:cs="Calibri Light"/>
          <w:sz w:val="20"/>
          <w:szCs w:val="20"/>
        </w:rPr>
      </w:pPr>
      <w:r w:rsidRPr="0075108C">
        <w:rPr>
          <w:rFonts w:ascii="Calibri Light" w:hAnsi="Calibri Light" w:cs="Calibri Light"/>
          <w:sz w:val="20"/>
          <w:szCs w:val="20"/>
          <w:u w:val="single"/>
        </w:rPr>
        <w:t>Oświadczam/y* że:</w:t>
      </w:r>
    </w:p>
    <w:p w14:paraId="6337691F" w14:textId="77777777" w:rsidR="00123470" w:rsidRPr="0075108C" w:rsidRDefault="00123470" w:rsidP="00123470">
      <w:pPr>
        <w:tabs>
          <w:tab w:val="left" w:leader="dot" w:pos="1738"/>
        </w:tabs>
        <w:spacing w:line="252" w:lineRule="exact"/>
        <w:ind w:right="3"/>
        <w:rPr>
          <w:rFonts w:ascii="Calibri Light" w:hAnsi="Calibri Light" w:cs="Calibri Light"/>
          <w:sz w:val="20"/>
          <w:szCs w:val="20"/>
        </w:rPr>
      </w:pPr>
      <w:r w:rsidRPr="0075108C">
        <w:rPr>
          <w:rFonts w:ascii="Calibri Light" w:hAnsi="Calibri Light" w:cs="Calibri Light"/>
          <w:sz w:val="20"/>
          <w:szCs w:val="20"/>
        </w:rPr>
        <w:t>poz.</w:t>
      </w:r>
      <w:r w:rsidRPr="0075108C">
        <w:rPr>
          <w:rFonts w:ascii="Calibri Light" w:hAnsi="Calibri Light" w:cs="Calibri Light"/>
          <w:sz w:val="20"/>
          <w:szCs w:val="20"/>
        </w:rPr>
        <w:tab/>
        <w:t>wykazu stanowi zdolność techniczną lub zawodową</w:t>
      </w:r>
      <w:r w:rsidRPr="0075108C">
        <w:rPr>
          <w:rFonts w:ascii="Calibri Light" w:hAnsi="Calibri Light" w:cs="Calibri Light"/>
          <w:spacing w:val="-6"/>
          <w:sz w:val="20"/>
          <w:szCs w:val="20"/>
        </w:rPr>
        <w:t xml:space="preserve"> </w:t>
      </w:r>
      <w:r w:rsidRPr="0075108C">
        <w:rPr>
          <w:rFonts w:ascii="Calibri Light" w:hAnsi="Calibri Light" w:cs="Calibri Light"/>
          <w:sz w:val="20"/>
          <w:szCs w:val="20"/>
        </w:rPr>
        <w:t>wykonawcy</w:t>
      </w:r>
      <w:r>
        <w:rPr>
          <w:rFonts w:ascii="Calibri Light" w:hAnsi="Calibri Light" w:cs="Calibri Light"/>
          <w:sz w:val="20"/>
          <w:szCs w:val="20"/>
        </w:rPr>
        <w:t xml:space="preserve"> </w:t>
      </w:r>
      <w:r w:rsidRPr="0075108C">
        <w:rPr>
          <w:rFonts w:ascii="Calibri Light" w:hAnsi="Calibri Light" w:cs="Calibri Light"/>
          <w:sz w:val="20"/>
          <w:szCs w:val="20"/>
        </w:rPr>
        <w:t>/</w:t>
      </w:r>
      <w:r>
        <w:rPr>
          <w:rFonts w:ascii="Calibri Light" w:hAnsi="Calibri Light" w:cs="Calibri Light"/>
          <w:sz w:val="20"/>
          <w:szCs w:val="20"/>
        </w:rPr>
        <w:t xml:space="preserve"> </w:t>
      </w:r>
      <w:r w:rsidRPr="0075108C">
        <w:rPr>
          <w:rFonts w:ascii="Calibri Light" w:hAnsi="Calibri Light" w:cs="Calibri Light"/>
          <w:sz w:val="20"/>
          <w:szCs w:val="20"/>
        </w:rPr>
        <w:t>wykonawców*</w:t>
      </w:r>
      <w:r>
        <w:rPr>
          <w:rFonts w:ascii="Calibri Light" w:hAnsi="Calibri Light" w:cs="Calibri Light"/>
          <w:sz w:val="20"/>
          <w:szCs w:val="20"/>
        </w:rPr>
        <w:t xml:space="preserve"> </w:t>
      </w:r>
      <w:r w:rsidRPr="0075108C">
        <w:rPr>
          <w:rFonts w:ascii="Calibri Light" w:hAnsi="Calibri Light" w:cs="Calibri Light"/>
          <w:sz w:val="20"/>
          <w:szCs w:val="20"/>
        </w:rPr>
        <w:t>składającego</w:t>
      </w:r>
      <w:r>
        <w:rPr>
          <w:rFonts w:ascii="Calibri Light" w:hAnsi="Calibri Light" w:cs="Calibri Light"/>
          <w:sz w:val="20"/>
          <w:szCs w:val="20"/>
        </w:rPr>
        <w:t xml:space="preserve"> </w:t>
      </w:r>
      <w:r w:rsidRPr="0075108C">
        <w:rPr>
          <w:rFonts w:ascii="Calibri Light" w:hAnsi="Calibri Light" w:cs="Calibri Light"/>
          <w:sz w:val="20"/>
          <w:szCs w:val="20"/>
        </w:rPr>
        <w:t>/</w:t>
      </w:r>
      <w:r>
        <w:rPr>
          <w:rFonts w:ascii="Calibri Light" w:hAnsi="Calibri Light" w:cs="Calibri Light"/>
          <w:sz w:val="20"/>
          <w:szCs w:val="20"/>
        </w:rPr>
        <w:t xml:space="preserve"> </w:t>
      </w:r>
      <w:r w:rsidRPr="0075108C">
        <w:rPr>
          <w:rFonts w:ascii="Calibri Light" w:hAnsi="Calibri Light" w:cs="Calibri Light"/>
          <w:sz w:val="20"/>
          <w:szCs w:val="20"/>
        </w:rPr>
        <w:t>składających* ofertę,</w:t>
      </w:r>
    </w:p>
    <w:p w14:paraId="5FC8C332" w14:textId="77777777" w:rsidR="00123470" w:rsidRPr="0075108C" w:rsidRDefault="00123470" w:rsidP="00123470">
      <w:pPr>
        <w:tabs>
          <w:tab w:val="left" w:leader="dot" w:pos="1738"/>
        </w:tabs>
        <w:spacing w:before="2" w:line="252" w:lineRule="exact"/>
        <w:ind w:right="3"/>
        <w:rPr>
          <w:rFonts w:ascii="Calibri Light" w:hAnsi="Calibri Light" w:cs="Calibri Light"/>
          <w:sz w:val="20"/>
          <w:szCs w:val="20"/>
        </w:rPr>
      </w:pPr>
      <w:r w:rsidRPr="0075108C">
        <w:rPr>
          <w:rFonts w:ascii="Calibri Light" w:hAnsi="Calibri Light" w:cs="Calibri Light"/>
          <w:sz w:val="20"/>
          <w:szCs w:val="20"/>
        </w:rPr>
        <w:t>poz.</w:t>
      </w:r>
      <w:r w:rsidRPr="0075108C">
        <w:rPr>
          <w:rFonts w:ascii="Calibri Light" w:hAnsi="Calibri Light" w:cs="Calibri Light"/>
          <w:sz w:val="20"/>
          <w:szCs w:val="20"/>
        </w:rPr>
        <w:tab/>
        <w:t>wykazu jest zdolnością techniczną lub zawodową oddaną do dyspozycji</w:t>
      </w:r>
      <w:r w:rsidRPr="0075108C">
        <w:rPr>
          <w:rFonts w:ascii="Calibri Light" w:hAnsi="Calibri Light" w:cs="Calibri Light"/>
          <w:spacing w:val="-4"/>
          <w:sz w:val="20"/>
          <w:szCs w:val="20"/>
        </w:rPr>
        <w:t xml:space="preserve"> </w:t>
      </w:r>
      <w:r w:rsidRPr="0075108C">
        <w:rPr>
          <w:rFonts w:ascii="Calibri Light" w:hAnsi="Calibri Light" w:cs="Calibri Light"/>
          <w:sz w:val="20"/>
          <w:szCs w:val="20"/>
        </w:rPr>
        <w:t>przez</w:t>
      </w:r>
      <w:r>
        <w:rPr>
          <w:rFonts w:ascii="Calibri Light" w:hAnsi="Calibri Light" w:cs="Calibri Light"/>
          <w:sz w:val="20"/>
          <w:szCs w:val="20"/>
        </w:rPr>
        <w:t xml:space="preserve"> </w:t>
      </w:r>
      <w:r w:rsidRPr="0075108C">
        <w:rPr>
          <w:rFonts w:ascii="Calibri Light" w:hAnsi="Calibri Light" w:cs="Calibri Light"/>
          <w:sz w:val="20"/>
          <w:szCs w:val="20"/>
        </w:rPr>
        <w:t>inny</w:t>
      </w:r>
      <w:r>
        <w:rPr>
          <w:rFonts w:ascii="Calibri Light" w:hAnsi="Calibri Light" w:cs="Calibri Light"/>
          <w:sz w:val="20"/>
          <w:szCs w:val="20"/>
        </w:rPr>
        <w:t xml:space="preserve"> </w:t>
      </w:r>
      <w:r w:rsidRPr="0075108C">
        <w:rPr>
          <w:rFonts w:ascii="Calibri Light" w:hAnsi="Calibri Light" w:cs="Calibri Light"/>
          <w:sz w:val="20"/>
          <w:szCs w:val="20"/>
        </w:rPr>
        <w:t>/</w:t>
      </w:r>
      <w:r>
        <w:rPr>
          <w:rFonts w:ascii="Calibri Light" w:hAnsi="Calibri Light" w:cs="Calibri Light"/>
          <w:sz w:val="20"/>
          <w:szCs w:val="20"/>
        </w:rPr>
        <w:t xml:space="preserve"> </w:t>
      </w:r>
      <w:r w:rsidRPr="0075108C">
        <w:rPr>
          <w:rFonts w:ascii="Calibri Light" w:hAnsi="Calibri Light" w:cs="Calibri Light"/>
          <w:sz w:val="20"/>
          <w:szCs w:val="20"/>
        </w:rPr>
        <w:t>inne* podmiot/y*</w:t>
      </w:r>
    </w:p>
    <w:p w14:paraId="33F53573" w14:textId="77777777" w:rsidR="00123470" w:rsidRDefault="00123470" w:rsidP="00123470">
      <w:pPr>
        <w:ind w:left="284"/>
        <w:jc w:val="right"/>
        <w:rPr>
          <w:rFonts w:ascii="Calibri Light" w:hAnsi="Calibri Light" w:cs="Calibri Light"/>
          <w:bCs/>
          <w:i/>
          <w:iCs/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61"/>
      </w:tblGrid>
      <w:tr w:rsidR="00123470" w:rsidRPr="00F472FE" w14:paraId="4770C442" w14:textId="77777777" w:rsidTr="00CD312E">
        <w:trPr>
          <w:trHeight w:val="453"/>
        </w:trPr>
        <w:tc>
          <w:tcPr>
            <w:tcW w:w="5361" w:type="dxa"/>
            <w:shd w:val="clear" w:color="auto" w:fill="auto"/>
            <w:vAlign w:val="center"/>
          </w:tcPr>
          <w:p w14:paraId="61103FE9" w14:textId="77777777" w:rsidR="00123470" w:rsidRPr="004E4B4E" w:rsidRDefault="00123470" w:rsidP="00CD312E">
            <w:pPr>
              <w:pStyle w:val="TableParagraph"/>
              <w:spacing w:line="275" w:lineRule="exact"/>
              <w:ind w:left="107" w:right="511"/>
              <w:rPr>
                <w:rFonts w:ascii="Calibri Light" w:hAnsi="Calibri Light" w:cs="Calibri Light"/>
                <w:sz w:val="20"/>
                <w:szCs w:val="20"/>
              </w:rPr>
            </w:pPr>
            <w:r w:rsidRPr="004E4B4E">
              <w:rPr>
                <w:rFonts w:ascii="Calibri Light" w:hAnsi="Calibri Light" w:cs="Calibri Light"/>
                <w:sz w:val="20"/>
                <w:szCs w:val="20"/>
              </w:rPr>
              <w:t>Miejscowość:</w:t>
            </w:r>
          </w:p>
        </w:tc>
      </w:tr>
      <w:tr w:rsidR="00123470" w:rsidRPr="00F472FE" w14:paraId="64116F3F" w14:textId="77777777" w:rsidTr="00CD312E">
        <w:trPr>
          <w:trHeight w:val="455"/>
        </w:trPr>
        <w:tc>
          <w:tcPr>
            <w:tcW w:w="5361" w:type="dxa"/>
            <w:shd w:val="clear" w:color="auto" w:fill="auto"/>
            <w:vAlign w:val="center"/>
          </w:tcPr>
          <w:p w14:paraId="4C25E00F" w14:textId="77777777" w:rsidR="00123470" w:rsidRPr="004E4B4E" w:rsidRDefault="00123470" w:rsidP="00CD312E">
            <w:pPr>
              <w:pStyle w:val="TableParagraph"/>
              <w:spacing w:before="1"/>
              <w:ind w:left="107" w:right="511"/>
              <w:rPr>
                <w:rFonts w:ascii="Calibri Light" w:hAnsi="Calibri Light" w:cs="Calibri Light"/>
                <w:sz w:val="20"/>
                <w:szCs w:val="20"/>
              </w:rPr>
            </w:pPr>
            <w:r w:rsidRPr="004E4B4E">
              <w:rPr>
                <w:rFonts w:ascii="Calibri Light" w:hAnsi="Calibri Light" w:cs="Calibri Light"/>
                <w:sz w:val="20"/>
                <w:szCs w:val="20"/>
              </w:rPr>
              <w:t>Data:</w:t>
            </w:r>
          </w:p>
        </w:tc>
      </w:tr>
    </w:tbl>
    <w:p w14:paraId="0BE5AEE3" w14:textId="77777777" w:rsidR="00123470" w:rsidRDefault="00123470" w:rsidP="00123470">
      <w:pPr>
        <w:spacing w:before="207"/>
        <w:ind w:right="511"/>
        <w:rPr>
          <w:rFonts w:ascii="Calibri Light" w:hAnsi="Calibri Light" w:cs="Calibri Light"/>
          <w:bCs/>
          <w:iCs/>
          <w:sz w:val="18"/>
          <w:szCs w:val="18"/>
        </w:rPr>
      </w:pPr>
      <w:r>
        <w:rPr>
          <w:rFonts w:ascii="Calibri Light" w:hAnsi="Calibri Light" w:cs="Calibri Light"/>
          <w:bCs/>
          <w:iCs/>
          <w:sz w:val="18"/>
          <w:szCs w:val="18"/>
        </w:rPr>
        <w:t>UWAGA</w:t>
      </w:r>
    </w:p>
    <w:p w14:paraId="0572FCA1" w14:textId="77777777" w:rsidR="00123470" w:rsidRPr="00F472FE" w:rsidRDefault="00123470" w:rsidP="00123470">
      <w:pPr>
        <w:spacing w:before="207"/>
        <w:ind w:right="511"/>
        <w:rPr>
          <w:rFonts w:ascii="Calibri Light" w:hAnsi="Calibri Light" w:cs="Calibri Light"/>
          <w:bCs/>
          <w:iCs/>
          <w:sz w:val="18"/>
          <w:szCs w:val="18"/>
        </w:rPr>
      </w:pPr>
      <w:r w:rsidRPr="00F472FE">
        <w:rPr>
          <w:rFonts w:ascii="Calibri Light" w:hAnsi="Calibri Light" w:cs="Calibri Light"/>
          <w:bCs/>
          <w:iCs/>
          <w:sz w:val="18"/>
          <w:szCs w:val="18"/>
        </w:rPr>
        <w:t>Dokument należy wypełnić</w:t>
      </w:r>
      <w:r w:rsidRPr="00F472FE">
        <w:rPr>
          <w:rFonts w:ascii="Calibri Light" w:hAnsi="Calibri Light" w:cs="Calibri Light"/>
          <w:bCs/>
          <w:iCs/>
          <w:spacing w:val="-8"/>
          <w:sz w:val="18"/>
          <w:szCs w:val="18"/>
        </w:rPr>
        <w:t xml:space="preserve"> </w:t>
      </w:r>
      <w:r w:rsidRPr="00F472FE">
        <w:rPr>
          <w:rFonts w:ascii="Calibri Light" w:hAnsi="Calibri Light" w:cs="Calibri Light"/>
          <w:bCs/>
          <w:iCs/>
          <w:sz w:val="18"/>
          <w:szCs w:val="18"/>
        </w:rPr>
        <w:t>i podpisać:</w:t>
      </w:r>
      <w:r w:rsidRPr="00F472FE">
        <w:rPr>
          <w:rFonts w:ascii="Calibri Light" w:hAnsi="Calibri Light" w:cs="Calibri Light"/>
          <w:bCs/>
          <w:iCs/>
          <w:w w:val="99"/>
          <w:sz w:val="18"/>
          <w:szCs w:val="18"/>
        </w:rPr>
        <w:t xml:space="preserve"> </w:t>
      </w:r>
      <w:r w:rsidRPr="00F472FE">
        <w:rPr>
          <w:rFonts w:ascii="Calibri Light" w:hAnsi="Calibri Light" w:cs="Calibri Light"/>
          <w:bCs/>
          <w:iCs/>
          <w:sz w:val="18"/>
          <w:szCs w:val="18"/>
        </w:rPr>
        <w:t>kwalifikowanym podpisem</w:t>
      </w:r>
      <w:r w:rsidRPr="00F472FE">
        <w:rPr>
          <w:rFonts w:ascii="Calibri Light" w:hAnsi="Calibri Light" w:cs="Calibri Light"/>
          <w:bCs/>
          <w:iCs/>
          <w:spacing w:val="-20"/>
          <w:sz w:val="18"/>
          <w:szCs w:val="18"/>
        </w:rPr>
        <w:t xml:space="preserve"> </w:t>
      </w:r>
      <w:r w:rsidRPr="00F472FE">
        <w:rPr>
          <w:rFonts w:ascii="Calibri Light" w:hAnsi="Calibri Light" w:cs="Calibri Light"/>
          <w:bCs/>
          <w:iCs/>
          <w:sz w:val="18"/>
          <w:szCs w:val="18"/>
        </w:rPr>
        <w:t>elektronicznym</w:t>
      </w:r>
      <w:r>
        <w:rPr>
          <w:rFonts w:ascii="Calibri Light" w:hAnsi="Calibri Light" w:cs="Calibri Light"/>
          <w:bCs/>
          <w:iCs/>
          <w:sz w:val="18"/>
          <w:szCs w:val="18"/>
        </w:rPr>
        <w:t xml:space="preserve"> </w:t>
      </w:r>
      <w:r w:rsidRPr="00F472FE">
        <w:rPr>
          <w:rFonts w:ascii="Calibri Light" w:hAnsi="Calibri Light" w:cs="Calibri Light"/>
          <w:bCs/>
          <w:iCs/>
          <w:sz w:val="18"/>
          <w:szCs w:val="18"/>
        </w:rPr>
        <w:t>lub podpisem zaufanym lub</w:t>
      </w:r>
      <w:r w:rsidRPr="00F472FE">
        <w:rPr>
          <w:rFonts w:ascii="Calibri Light" w:hAnsi="Calibri Light" w:cs="Calibri Light"/>
          <w:bCs/>
          <w:iCs/>
          <w:spacing w:val="-12"/>
          <w:sz w:val="18"/>
          <w:szCs w:val="18"/>
        </w:rPr>
        <w:t xml:space="preserve"> </w:t>
      </w:r>
      <w:r w:rsidRPr="00F472FE">
        <w:rPr>
          <w:rFonts w:ascii="Calibri Light" w:hAnsi="Calibri Light" w:cs="Calibri Light"/>
          <w:bCs/>
          <w:iCs/>
          <w:sz w:val="18"/>
          <w:szCs w:val="18"/>
        </w:rPr>
        <w:t>podpisem</w:t>
      </w:r>
      <w:r w:rsidRPr="00F472FE">
        <w:rPr>
          <w:rFonts w:ascii="Calibri Light" w:hAnsi="Calibri Light" w:cs="Calibri Light"/>
          <w:bCs/>
          <w:iCs/>
          <w:spacing w:val="-2"/>
          <w:sz w:val="18"/>
          <w:szCs w:val="18"/>
        </w:rPr>
        <w:t xml:space="preserve"> </w:t>
      </w:r>
      <w:r w:rsidRPr="00F472FE">
        <w:rPr>
          <w:rFonts w:ascii="Calibri Light" w:hAnsi="Calibri Light" w:cs="Calibri Light"/>
          <w:bCs/>
          <w:iCs/>
          <w:sz w:val="18"/>
          <w:szCs w:val="18"/>
        </w:rPr>
        <w:t>osobistym,</w:t>
      </w:r>
      <w:r w:rsidRPr="00F472FE">
        <w:rPr>
          <w:rFonts w:ascii="Calibri Light" w:hAnsi="Calibri Light" w:cs="Calibri Light"/>
          <w:bCs/>
          <w:iCs/>
          <w:w w:val="99"/>
          <w:sz w:val="18"/>
          <w:szCs w:val="18"/>
        </w:rPr>
        <w:t xml:space="preserve"> </w:t>
      </w:r>
      <w:r w:rsidRPr="00F472FE">
        <w:rPr>
          <w:rFonts w:ascii="Calibri Light" w:hAnsi="Calibri Light" w:cs="Calibri Light"/>
          <w:bCs/>
          <w:iCs/>
          <w:sz w:val="18"/>
          <w:szCs w:val="18"/>
        </w:rPr>
        <w:t>przez osobę lub osoby</w:t>
      </w:r>
      <w:r w:rsidRPr="00F472FE">
        <w:rPr>
          <w:rFonts w:ascii="Calibri Light" w:hAnsi="Calibri Light" w:cs="Calibri Light"/>
          <w:bCs/>
          <w:iCs/>
          <w:spacing w:val="-11"/>
          <w:sz w:val="18"/>
          <w:szCs w:val="18"/>
        </w:rPr>
        <w:t xml:space="preserve"> </w:t>
      </w:r>
      <w:r w:rsidRPr="00F472FE">
        <w:rPr>
          <w:rFonts w:ascii="Calibri Light" w:hAnsi="Calibri Light" w:cs="Calibri Light"/>
          <w:bCs/>
          <w:iCs/>
          <w:sz w:val="18"/>
          <w:szCs w:val="18"/>
        </w:rPr>
        <w:t>uprawnione</w:t>
      </w:r>
      <w:r w:rsidRPr="00F472FE">
        <w:rPr>
          <w:rFonts w:ascii="Calibri Light" w:hAnsi="Calibri Light" w:cs="Calibri Light"/>
          <w:bCs/>
          <w:iCs/>
          <w:spacing w:val="-3"/>
          <w:sz w:val="18"/>
          <w:szCs w:val="18"/>
        </w:rPr>
        <w:t xml:space="preserve"> </w:t>
      </w:r>
      <w:r w:rsidRPr="00F472FE">
        <w:rPr>
          <w:rFonts w:ascii="Calibri Light" w:hAnsi="Calibri Light" w:cs="Calibri Light"/>
          <w:bCs/>
          <w:iCs/>
          <w:sz w:val="18"/>
          <w:szCs w:val="18"/>
        </w:rPr>
        <w:t>do</w:t>
      </w:r>
      <w:r w:rsidRPr="00F472FE">
        <w:rPr>
          <w:rFonts w:ascii="Calibri Light" w:hAnsi="Calibri Light" w:cs="Calibri Light"/>
          <w:bCs/>
          <w:iCs/>
          <w:w w:val="99"/>
          <w:sz w:val="18"/>
          <w:szCs w:val="18"/>
        </w:rPr>
        <w:t xml:space="preserve"> </w:t>
      </w:r>
      <w:r w:rsidRPr="00F472FE">
        <w:rPr>
          <w:rFonts w:ascii="Calibri Light" w:hAnsi="Calibri Light" w:cs="Calibri Light"/>
          <w:bCs/>
          <w:iCs/>
          <w:sz w:val="18"/>
          <w:szCs w:val="18"/>
        </w:rPr>
        <w:t>reprezentowania Wykonawcy/Wykonawców</w:t>
      </w:r>
    </w:p>
    <w:p w14:paraId="27526EE0" w14:textId="77777777" w:rsidR="00123470" w:rsidRPr="00F472FE" w:rsidRDefault="00123470" w:rsidP="00123470">
      <w:pPr>
        <w:ind w:right="511"/>
        <w:rPr>
          <w:rFonts w:ascii="Calibri Light" w:hAnsi="Calibri Light" w:cs="Calibri Light"/>
          <w:bCs/>
          <w:iCs/>
          <w:sz w:val="18"/>
          <w:szCs w:val="18"/>
        </w:rPr>
      </w:pPr>
      <w:r w:rsidRPr="00F472FE">
        <w:rPr>
          <w:rFonts w:ascii="Calibri Light" w:hAnsi="Calibri Light" w:cs="Calibri Light"/>
          <w:bCs/>
          <w:iCs/>
          <w:sz w:val="18"/>
          <w:szCs w:val="18"/>
        </w:rPr>
        <w:t>Zamawiający</w:t>
      </w:r>
      <w:r w:rsidRPr="00F472FE">
        <w:rPr>
          <w:rFonts w:ascii="Calibri Light" w:hAnsi="Calibri Light" w:cs="Calibri Light"/>
          <w:bCs/>
          <w:iCs/>
          <w:spacing w:val="-17"/>
          <w:sz w:val="18"/>
          <w:szCs w:val="18"/>
        </w:rPr>
        <w:t xml:space="preserve"> </w:t>
      </w:r>
      <w:r w:rsidRPr="00F472FE">
        <w:rPr>
          <w:rFonts w:ascii="Calibri Light" w:hAnsi="Calibri Light" w:cs="Calibri Light"/>
          <w:bCs/>
          <w:iCs/>
          <w:sz w:val="18"/>
          <w:szCs w:val="18"/>
        </w:rPr>
        <w:t>zaleca</w:t>
      </w:r>
      <w:r w:rsidRPr="00F472FE">
        <w:rPr>
          <w:rFonts w:ascii="Calibri Light" w:hAnsi="Calibri Light" w:cs="Calibri Light"/>
          <w:bCs/>
          <w:iCs/>
          <w:w w:val="99"/>
          <w:sz w:val="18"/>
          <w:szCs w:val="18"/>
        </w:rPr>
        <w:t xml:space="preserve"> </w:t>
      </w:r>
      <w:r w:rsidRPr="00F472FE">
        <w:rPr>
          <w:rFonts w:ascii="Calibri Light" w:hAnsi="Calibri Light" w:cs="Calibri Light"/>
          <w:bCs/>
          <w:iCs/>
          <w:sz w:val="18"/>
          <w:szCs w:val="18"/>
        </w:rPr>
        <w:t>zapisanie dokumentu w formacie</w:t>
      </w:r>
      <w:r w:rsidRPr="00F472FE">
        <w:rPr>
          <w:rFonts w:ascii="Calibri Light" w:hAnsi="Calibri Light" w:cs="Calibri Light"/>
          <w:bCs/>
          <w:iCs/>
          <w:spacing w:val="-10"/>
          <w:sz w:val="18"/>
          <w:szCs w:val="18"/>
        </w:rPr>
        <w:t xml:space="preserve"> </w:t>
      </w:r>
      <w:r w:rsidRPr="00F472FE">
        <w:rPr>
          <w:rFonts w:ascii="Calibri Light" w:hAnsi="Calibri Light" w:cs="Calibri Light"/>
          <w:bCs/>
          <w:iCs/>
          <w:sz w:val="18"/>
          <w:szCs w:val="18"/>
        </w:rPr>
        <w:t>PDF</w:t>
      </w:r>
    </w:p>
    <w:p w14:paraId="20745EAB" w14:textId="77777777" w:rsidR="00123470" w:rsidRDefault="00123470" w:rsidP="00123470">
      <w:pPr>
        <w:tabs>
          <w:tab w:val="left" w:pos="1978"/>
          <w:tab w:val="left" w:pos="3828"/>
          <w:tab w:val="center" w:pos="4677"/>
        </w:tabs>
        <w:jc w:val="right"/>
        <w:rPr>
          <w:rFonts w:ascii="Calibri Light" w:hAnsi="Calibri Light" w:cs="Calibri Light"/>
          <w:sz w:val="16"/>
        </w:rPr>
      </w:pPr>
    </w:p>
    <w:p w14:paraId="2B60910D" w14:textId="77777777" w:rsidR="00123470" w:rsidRDefault="00123470" w:rsidP="00123470">
      <w:pPr>
        <w:spacing w:before="55"/>
        <w:ind w:right="-25"/>
        <w:jc w:val="right"/>
        <w:rPr>
          <w:rFonts w:ascii="Calibri Light" w:hAnsi="Calibri Light" w:cs="Calibri Light"/>
          <w:sz w:val="16"/>
        </w:rPr>
      </w:pPr>
    </w:p>
    <w:p w14:paraId="32A96BC7" w14:textId="77777777" w:rsidR="00123470" w:rsidRDefault="00123470" w:rsidP="00123470">
      <w:pPr>
        <w:spacing w:before="55"/>
        <w:ind w:right="-25"/>
        <w:jc w:val="right"/>
        <w:rPr>
          <w:rFonts w:ascii="Calibri Light" w:hAnsi="Calibri Light" w:cs="Calibri Light"/>
          <w:sz w:val="16"/>
        </w:rPr>
      </w:pPr>
    </w:p>
    <w:p w14:paraId="289872C8" w14:textId="77777777" w:rsidR="00123470" w:rsidRDefault="00123470" w:rsidP="00123470">
      <w:pPr>
        <w:spacing w:before="55"/>
        <w:ind w:right="-25"/>
        <w:jc w:val="right"/>
        <w:rPr>
          <w:rFonts w:ascii="Calibri Light" w:hAnsi="Calibri Light" w:cs="Calibri Light"/>
          <w:sz w:val="16"/>
        </w:rPr>
      </w:pPr>
    </w:p>
    <w:p w14:paraId="7B78330D" w14:textId="77777777" w:rsidR="00123470" w:rsidRDefault="00123470" w:rsidP="00123470">
      <w:pPr>
        <w:spacing w:before="55"/>
        <w:ind w:right="-25"/>
        <w:jc w:val="right"/>
        <w:rPr>
          <w:rFonts w:ascii="Calibri Light" w:hAnsi="Calibri Light" w:cs="Calibri Light"/>
          <w:sz w:val="16"/>
        </w:rPr>
      </w:pPr>
    </w:p>
    <w:p w14:paraId="4D4B761A" w14:textId="77777777" w:rsidR="00123470" w:rsidRDefault="00123470" w:rsidP="00123470">
      <w:pPr>
        <w:spacing w:before="55"/>
        <w:ind w:right="-25"/>
        <w:jc w:val="right"/>
        <w:rPr>
          <w:rFonts w:ascii="Calibri Light" w:hAnsi="Calibri Light" w:cs="Calibri Light"/>
          <w:sz w:val="16"/>
        </w:rPr>
      </w:pPr>
    </w:p>
    <w:p w14:paraId="62FEB15D" w14:textId="77777777" w:rsidR="00123470" w:rsidRDefault="00123470" w:rsidP="00123470">
      <w:pPr>
        <w:spacing w:before="55"/>
        <w:ind w:right="-25"/>
        <w:jc w:val="right"/>
        <w:rPr>
          <w:rFonts w:ascii="Calibri Light" w:hAnsi="Calibri Light" w:cs="Calibri Light"/>
          <w:sz w:val="16"/>
        </w:rPr>
      </w:pPr>
    </w:p>
    <w:p w14:paraId="5FE72888" w14:textId="77777777" w:rsidR="00123470" w:rsidRDefault="00123470" w:rsidP="00123470">
      <w:pPr>
        <w:spacing w:before="55"/>
        <w:ind w:right="-25"/>
        <w:jc w:val="right"/>
        <w:rPr>
          <w:rFonts w:ascii="Calibri Light" w:hAnsi="Calibri Light" w:cs="Calibri Light"/>
          <w:sz w:val="16"/>
        </w:rPr>
      </w:pPr>
    </w:p>
    <w:p w14:paraId="420ACAE3" w14:textId="77777777" w:rsidR="00123470" w:rsidRDefault="00123470" w:rsidP="00123470">
      <w:pPr>
        <w:spacing w:before="55"/>
        <w:ind w:right="-25"/>
        <w:jc w:val="right"/>
        <w:rPr>
          <w:rFonts w:ascii="Calibri Light" w:hAnsi="Calibri Light" w:cs="Calibri Light"/>
          <w:sz w:val="16"/>
        </w:rPr>
      </w:pPr>
    </w:p>
    <w:p w14:paraId="33164C5E" w14:textId="77777777" w:rsidR="00123470" w:rsidRDefault="00123470" w:rsidP="00123470">
      <w:pPr>
        <w:spacing w:before="55"/>
        <w:ind w:right="-25"/>
        <w:jc w:val="right"/>
        <w:rPr>
          <w:rFonts w:ascii="Calibri Light" w:hAnsi="Calibri Light" w:cs="Calibri Light"/>
          <w:sz w:val="16"/>
        </w:rPr>
      </w:pPr>
    </w:p>
    <w:p w14:paraId="797C8D2F" w14:textId="77777777" w:rsidR="00123470" w:rsidRDefault="00123470" w:rsidP="00123470">
      <w:pPr>
        <w:spacing w:before="55"/>
        <w:ind w:right="-25"/>
        <w:jc w:val="right"/>
        <w:rPr>
          <w:rFonts w:ascii="Calibri Light" w:hAnsi="Calibri Light" w:cs="Calibri Light"/>
          <w:sz w:val="16"/>
        </w:rPr>
      </w:pPr>
    </w:p>
    <w:p w14:paraId="3A413883" w14:textId="77777777" w:rsidR="00123470" w:rsidRDefault="00123470" w:rsidP="00123470">
      <w:pPr>
        <w:spacing w:before="55"/>
        <w:ind w:right="-25"/>
        <w:jc w:val="right"/>
        <w:rPr>
          <w:rFonts w:ascii="Calibri Light" w:hAnsi="Calibri Light" w:cs="Calibri Light"/>
          <w:sz w:val="16"/>
        </w:rPr>
      </w:pPr>
    </w:p>
    <w:p w14:paraId="7321DDEB" w14:textId="77777777" w:rsidR="00123470" w:rsidRDefault="00123470" w:rsidP="00123470">
      <w:pPr>
        <w:spacing w:before="55"/>
        <w:ind w:right="-25"/>
        <w:jc w:val="right"/>
        <w:rPr>
          <w:rFonts w:ascii="Calibri Light" w:hAnsi="Calibri Light" w:cs="Calibri Light"/>
          <w:sz w:val="16"/>
        </w:rPr>
      </w:pPr>
      <w:r w:rsidRPr="006A3AC3">
        <w:rPr>
          <w:rFonts w:ascii="Calibri Light" w:hAnsi="Calibri Light" w:cs="Calibri Light"/>
          <w:sz w:val="16"/>
        </w:rPr>
        <w:t xml:space="preserve">Załącznik nr </w:t>
      </w:r>
      <w:r>
        <w:rPr>
          <w:rFonts w:ascii="Calibri Light" w:hAnsi="Calibri Light" w:cs="Calibri Light"/>
          <w:sz w:val="16"/>
        </w:rPr>
        <w:t>5</w:t>
      </w:r>
      <w:r w:rsidRPr="006A3AC3">
        <w:rPr>
          <w:rFonts w:ascii="Calibri Light" w:hAnsi="Calibri Light" w:cs="Calibri Light"/>
          <w:sz w:val="16"/>
        </w:rPr>
        <w:t xml:space="preserve"> do SWZ</w:t>
      </w:r>
      <w:r>
        <w:rPr>
          <w:rFonts w:ascii="Calibri Light" w:hAnsi="Calibri Light" w:cs="Calibri Light"/>
          <w:sz w:val="16"/>
        </w:rPr>
        <w:t xml:space="preserve"> – wzór</w:t>
      </w:r>
    </w:p>
    <w:p w14:paraId="754B6286" w14:textId="249D67D4" w:rsidR="00123470" w:rsidRDefault="00123470" w:rsidP="00123470">
      <w:pPr>
        <w:spacing w:before="55"/>
        <w:ind w:right="-25"/>
        <w:jc w:val="right"/>
        <w:rPr>
          <w:rFonts w:ascii="Calibri Light" w:hAnsi="Calibri Light" w:cs="Calibri Light"/>
          <w:sz w:val="16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1EE940DE" wp14:editId="60C29A11">
            <wp:simplePos x="0" y="0"/>
            <wp:positionH relativeFrom="column">
              <wp:posOffset>74295</wp:posOffset>
            </wp:positionH>
            <wp:positionV relativeFrom="paragraph">
              <wp:posOffset>10795</wp:posOffset>
            </wp:positionV>
            <wp:extent cx="1869440" cy="791845"/>
            <wp:effectExtent l="0" t="0" r="0" b="8255"/>
            <wp:wrapSquare wrapText="bothSides"/>
            <wp:docPr id="842857742" name="Obraz 8" descr="Bank Gospodarstwa Krajow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517015824" descr="Bank Gospodarstwa Krajowe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440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0FAD15" w14:textId="51D7BBC9" w:rsidR="00123470" w:rsidRDefault="00123470" w:rsidP="00123470">
      <w:pPr>
        <w:ind w:left="95" w:right="-25"/>
        <w:jc w:val="center"/>
        <w:rPr>
          <w:rFonts w:ascii="Calibri Light" w:hAnsi="Calibri Light" w:cs="Calibri Light"/>
          <w:b/>
          <w:bCs/>
          <w:sz w:val="30"/>
        </w:rPr>
      </w:pPr>
      <w:r>
        <w:rPr>
          <w:noProof/>
        </w:rPr>
        <w:drawing>
          <wp:anchor distT="0" distB="0" distL="0" distR="0" simplePos="0" relativeHeight="251674624" behindDoc="0" locked="0" layoutInCell="1" allowOverlap="1" wp14:anchorId="756A3978" wp14:editId="50471404">
            <wp:simplePos x="0" y="0"/>
            <wp:positionH relativeFrom="margin">
              <wp:posOffset>4029710</wp:posOffset>
            </wp:positionH>
            <wp:positionV relativeFrom="paragraph">
              <wp:posOffset>7620</wp:posOffset>
            </wp:positionV>
            <wp:extent cx="1799590" cy="631825"/>
            <wp:effectExtent l="0" t="0" r="0" b="0"/>
            <wp:wrapNone/>
            <wp:docPr id="75775915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85227285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63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6FE8F4" w14:textId="77777777" w:rsidR="00123470" w:rsidRDefault="00123470" w:rsidP="00123470">
      <w:pPr>
        <w:ind w:left="95" w:right="-25"/>
        <w:jc w:val="center"/>
        <w:rPr>
          <w:rFonts w:ascii="Calibri Light" w:hAnsi="Calibri Light" w:cs="Calibri Light"/>
          <w:b/>
          <w:bCs/>
          <w:sz w:val="30"/>
        </w:rPr>
      </w:pPr>
    </w:p>
    <w:p w14:paraId="2C48A8D1" w14:textId="77777777" w:rsidR="00123470" w:rsidRPr="001E0C10" w:rsidRDefault="00123470" w:rsidP="00123470">
      <w:pPr>
        <w:pStyle w:val="Tekstpodstawowy"/>
        <w:ind w:right="-25"/>
        <w:jc w:val="center"/>
        <w:rPr>
          <w:rFonts w:ascii="Calibri Light" w:hAnsi="Calibri Light" w:cs="Calibri Light"/>
          <w:iCs/>
          <w:sz w:val="18"/>
          <w:szCs w:val="18"/>
        </w:rPr>
      </w:pPr>
    </w:p>
    <w:p w14:paraId="7A811B09" w14:textId="77777777" w:rsidR="00123470" w:rsidRDefault="00123470" w:rsidP="00123470">
      <w:pPr>
        <w:spacing w:after="120"/>
        <w:ind w:right="3"/>
        <w:jc w:val="center"/>
        <w:rPr>
          <w:rFonts w:ascii="Calibri Light" w:hAnsi="Calibri Light" w:cs="Calibri Light"/>
          <w:b/>
        </w:rPr>
      </w:pPr>
    </w:p>
    <w:p w14:paraId="45F7228D" w14:textId="77777777" w:rsidR="00123470" w:rsidRPr="007A0B57" w:rsidRDefault="00123470" w:rsidP="00123470">
      <w:pPr>
        <w:spacing w:before="1" w:line="252" w:lineRule="exact"/>
        <w:ind w:left="567" w:right="511"/>
        <w:jc w:val="center"/>
        <w:rPr>
          <w:rFonts w:ascii="Calibri Light" w:hAnsi="Calibri Light" w:cs="Calibri Light"/>
          <w:b/>
          <w:sz w:val="26"/>
          <w:szCs w:val="26"/>
        </w:rPr>
      </w:pPr>
      <w:r w:rsidRPr="007A0B57">
        <w:rPr>
          <w:rFonts w:ascii="Calibri Light" w:hAnsi="Calibri Light" w:cs="Calibri Light"/>
          <w:b/>
          <w:sz w:val="26"/>
          <w:szCs w:val="26"/>
        </w:rPr>
        <w:t>WYKAZ OSÓB SKIEROWANYCH PRZEZ WYKONAWCĘ DO REALIZACJI ZAMÓWIENIA</w:t>
      </w:r>
    </w:p>
    <w:p w14:paraId="34F565D9" w14:textId="77777777" w:rsidR="00123470" w:rsidRPr="00FD6195" w:rsidRDefault="00123470" w:rsidP="00123470">
      <w:pPr>
        <w:pStyle w:val="Tekstpodstawowy"/>
        <w:spacing w:after="120"/>
        <w:ind w:right="3"/>
        <w:jc w:val="center"/>
        <w:rPr>
          <w:rFonts w:ascii="Calibri Light" w:hAnsi="Calibri Light" w:cs="Calibri Light"/>
          <w:b/>
          <w:bCs/>
        </w:rPr>
      </w:pPr>
      <w:r w:rsidRPr="00FD6195">
        <w:rPr>
          <w:rFonts w:ascii="Calibri Light" w:hAnsi="Calibri Light" w:cs="Calibri Light"/>
        </w:rPr>
        <w:t>Na potrzeby postępowania o udzielenie zamówienia publicznego pn.:</w:t>
      </w:r>
      <w:r w:rsidRPr="00FD6195">
        <w:rPr>
          <w:rFonts w:ascii="Calibri Light" w:hAnsi="Calibri Light" w:cs="Calibri Light"/>
          <w:bCs/>
        </w:rPr>
        <w:t xml:space="preserve"> „</w:t>
      </w:r>
      <w:r w:rsidRPr="004E4B4E">
        <w:rPr>
          <w:rFonts w:ascii="Calibri Light" w:eastAsia="Calibri" w:hAnsi="Calibri Light" w:cs="Calibri Light"/>
          <w:bCs/>
        </w:rPr>
        <w:t>Termomodernizacja budynku mieszkalnego przy ul. Dąbrowskiego 9 w Lidzbarku Warmińskim”</w:t>
      </w:r>
    </w:p>
    <w:p w14:paraId="4550FB84" w14:textId="77777777" w:rsidR="00123470" w:rsidRDefault="00123470" w:rsidP="00123470">
      <w:pPr>
        <w:ind w:left="284"/>
        <w:jc w:val="right"/>
        <w:rPr>
          <w:rFonts w:ascii="Calibri Light" w:hAnsi="Calibri Light" w:cs="Calibri Light"/>
          <w:bCs/>
          <w:i/>
          <w:iCs/>
          <w:sz w:val="20"/>
          <w:szCs w:val="20"/>
        </w:rPr>
      </w:pPr>
    </w:p>
    <w:tbl>
      <w:tblPr>
        <w:tblW w:w="963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265"/>
        <w:gridCol w:w="2267"/>
        <w:gridCol w:w="2264"/>
        <w:gridCol w:w="2838"/>
      </w:tblGrid>
      <w:tr w:rsidR="00123470" w:rsidRPr="0075108C" w14:paraId="2D07667F" w14:textId="77777777" w:rsidTr="00CD312E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DCDF2" w14:textId="77777777" w:rsidR="00123470" w:rsidRPr="0075108C" w:rsidRDefault="00123470" w:rsidP="00CD312E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75108C">
              <w:rPr>
                <w:rFonts w:ascii="Calibri Light" w:hAnsi="Calibri Light" w:cs="Calibri Light"/>
                <w:sz w:val="18"/>
                <w:szCs w:val="18"/>
              </w:rPr>
              <w:t>Pełna nazwa Wykonawcy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29255" w14:textId="77777777" w:rsidR="00123470" w:rsidRPr="0075108C" w:rsidRDefault="00123470" w:rsidP="00CD312E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75108C">
              <w:rPr>
                <w:rFonts w:ascii="Calibri Light" w:hAnsi="Calibri Light" w:cs="Calibri Light"/>
                <w:sz w:val="18"/>
                <w:szCs w:val="18"/>
              </w:rPr>
              <w:t>Siedziba</w:t>
            </w:r>
          </w:p>
          <w:p w14:paraId="0894A36B" w14:textId="77777777" w:rsidR="00123470" w:rsidRPr="0075108C" w:rsidRDefault="00123470" w:rsidP="00CD312E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75108C">
              <w:rPr>
                <w:rFonts w:ascii="Calibri Light" w:hAnsi="Calibri Light" w:cs="Calibri Light"/>
                <w:sz w:val="18"/>
                <w:szCs w:val="18"/>
              </w:rPr>
              <w:t>(ulica, miejscowość)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DFFDC" w14:textId="77777777" w:rsidR="00123470" w:rsidRPr="0075108C" w:rsidRDefault="00123470" w:rsidP="00CD312E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75108C">
              <w:rPr>
                <w:rFonts w:ascii="Calibri Light" w:hAnsi="Calibri Light" w:cs="Calibri Light"/>
                <w:sz w:val="18"/>
                <w:szCs w:val="18"/>
              </w:rPr>
              <w:t>NIP/REGON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D7968" w14:textId="77777777" w:rsidR="00123470" w:rsidRPr="0075108C" w:rsidRDefault="00123470" w:rsidP="00CD312E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75108C">
              <w:rPr>
                <w:rFonts w:ascii="Calibri Light" w:hAnsi="Calibri Light" w:cs="Calibri Light"/>
                <w:sz w:val="18"/>
                <w:szCs w:val="18"/>
              </w:rPr>
              <w:t>Osoby uprawnione do Reprezentacji</w:t>
            </w:r>
          </w:p>
        </w:tc>
      </w:tr>
      <w:tr w:rsidR="00123470" w:rsidRPr="008A744F" w14:paraId="12EECFA3" w14:textId="77777777" w:rsidTr="00CD312E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3D634" w14:textId="77777777" w:rsidR="00123470" w:rsidRPr="008A744F" w:rsidRDefault="00123470" w:rsidP="00CD312E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186D47FC" w14:textId="77777777" w:rsidR="00123470" w:rsidRPr="008A744F" w:rsidRDefault="00123470" w:rsidP="00CD312E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6F3FC7" w14:textId="77777777" w:rsidR="00123470" w:rsidRPr="008A744F" w:rsidRDefault="00123470" w:rsidP="00CD312E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E75BB" w14:textId="77777777" w:rsidR="00123470" w:rsidRPr="008A744F" w:rsidRDefault="00123470" w:rsidP="00CD312E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768DD" w14:textId="77777777" w:rsidR="00123470" w:rsidRPr="008A744F" w:rsidRDefault="00123470" w:rsidP="00CD312E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14:paraId="6EA06286" w14:textId="77777777" w:rsidR="00123470" w:rsidRDefault="00123470" w:rsidP="00123470">
      <w:pPr>
        <w:ind w:left="284"/>
        <w:jc w:val="right"/>
        <w:rPr>
          <w:rFonts w:ascii="Calibri Light" w:hAnsi="Calibri Light" w:cs="Calibri Light"/>
          <w:bCs/>
          <w:i/>
          <w:iCs/>
          <w:sz w:val="16"/>
          <w:szCs w:val="16"/>
        </w:rPr>
      </w:pPr>
    </w:p>
    <w:p w14:paraId="19F0A55E" w14:textId="77777777" w:rsidR="00123470" w:rsidRDefault="00123470" w:rsidP="00123470">
      <w:pPr>
        <w:ind w:left="284"/>
        <w:jc w:val="right"/>
        <w:rPr>
          <w:rFonts w:ascii="Calibri Light" w:hAnsi="Calibri Light" w:cs="Calibri Light"/>
          <w:bCs/>
          <w:i/>
          <w:iCs/>
          <w:sz w:val="16"/>
          <w:szCs w:val="16"/>
        </w:rPr>
      </w:pPr>
    </w:p>
    <w:p w14:paraId="4004D633" w14:textId="77777777" w:rsidR="00123470" w:rsidRPr="007A0B57" w:rsidRDefault="00123470" w:rsidP="00123470">
      <w:pPr>
        <w:spacing w:after="36" w:line="250" w:lineRule="exact"/>
        <w:ind w:right="3"/>
        <w:jc w:val="both"/>
        <w:rPr>
          <w:rFonts w:ascii="Calibri Light" w:hAnsi="Calibri Light" w:cs="Calibri Light"/>
          <w:sz w:val="20"/>
          <w:szCs w:val="20"/>
        </w:rPr>
      </w:pPr>
      <w:r w:rsidRPr="007A0B57">
        <w:rPr>
          <w:rFonts w:ascii="Calibri Light" w:hAnsi="Calibri Light" w:cs="Calibri Light"/>
          <w:sz w:val="20"/>
          <w:szCs w:val="20"/>
        </w:rPr>
        <w:t>przedkładam(-y)* wykaz osób, skierowanych do realizacji niniejszego zamówienia publicznego.</w:t>
      </w:r>
    </w:p>
    <w:tbl>
      <w:tblPr>
        <w:tblW w:w="100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1984"/>
        <w:gridCol w:w="3261"/>
        <w:gridCol w:w="1984"/>
        <w:gridCol w:w="1985"/>
      </w:tblGrid>
      <w:tr w:rsidR="00123470" w:rsidRPr="007A0B57" w14:paraId="66792FF9" w14:textId="77777777" w:rsidTr="00CD312E">
        <w:trPr>
          <w:trHeight w:val="1445"/>
        </w:trPr>
        <w:tc>
          <w:tcPr>
            <w:tcW w:w="851" w:type="dxa"/>
            <w:shd w:val="clear" w:color="auto" w:fill="auto"/>
            <w:vAlign w:val="center"/>
          </w:tcPr>
          <w:p w14:paraId="149A2E35" w14:textId="77777777" w:rsidR="00123470" w:rsidRPr="004E4B4E" w:rsidRDefault="00123470" w:rsidP="00CD312E">
            <w:pPr>
              <w:pStyle w:val="TableParagraph"/>
              <w:spacing w:before="2"/>
              <w:ind w:right="51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proofErr w:type="spellStart"/>
            <w:r w:rsidRPr="004E4B4E">
              <w:rPr>
                <w:rFonts w:ascii="Calibri Light" w:hAnsi="Calibri Light" w:cs="Calibri Light"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14:paraId="79EB6C42" w14:textId="77777777" w:rsidR="00123470" w:rsidRPr="004E4B4E" w:rsidRDefault="00123470" w:rsidP="00CD312E">
            <w:pPr>
              <w:pStyle w:val="TableParagraph"/>
              <w:ind w:left="108" w:right="51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4E4B4E">
              <w:rPr>
                <w:rFonts w:ascii="Calibri Light" w:hAnsi="Calibri Light" w:cs="Calibri Light"/>
                <w:sz w:val="20"/>
                <w:szCs w:val="20"/>
              </w:rPr>
              <w:t>Imię</w:t>
            </w:r>
          </w:p>
          <w:p w14:paraId="57A52B58" w14:textId="77777777" w:rsidR="00123470" w:rsidRPr="004E4B4E" w:rsidRDefault="00123470" w:rsidP="00CD312E">
            <w:pPr>
              <w:pStyle w:val="TableParagraph"/>
              <w:spacing w:line="217" w:lineRule="exact"/>
              <w:ind w:left="106" w:right="511"/>
              <w:jc w:val="center"/>
              <w:rPr>
                <w:rFonts w:ascii="Calibri Light" w:hAnsi="Calibri Light" w:cs="Calibri Light"/>
                <w:sz w:val="20"/>
                <w:szCs w:val="20"/>
                <w:highlight w:val="yellow"/>
              </w:rPr>
            </w:pPr>
            <w:r w:rsidRPr="004E4B4E">
              <w:rPr>
                <w:rFonts w:ascii="Calibri Light" w:hAnsi="Calibri Light" w:cs="Calibri Light"/>
                <w:sz w:val="20"/>
                <w:szCs w:val="20"/>
              </w:rPr>
              <w:t>i nazwisko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767CA31C" w14:textId="77777777" w:rsidR="00123470" w:rsidRPr="004E4B4E" w:rsidRDefault="00123470" w:rsidP="00CD312E">
            <w:pPr>
              <w:pStyle w:val="TableParagraph"/>
              <w:ind w:left="108" w:right="51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4E4B4E">
              <w:rPr>
                <w:rFonts w:ascii="Calibri Light" w:hAnsi="Calibri Light" w:cs="Calibri Light"/>
                <w:sz w:val="20"/>
                <w:szCs w:val="20"/>
              </w:rPr>
              <w:t>Zakres wykonywanych czynności oraz funkcja w realizacji zamówienia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68A68B4" w14:textId="77777777" w:rsidR="00123470" w:rsidRPr="004E4B4E" w:rsidRDefault="00123470" w:rsidP="00CD312E">
            <w:pPr>
              <w:pStyle w:val="TableParagraph"/>
              <w:tabs>
                <w:tab w:val="left" w:pos="1273"/>
              </w:tabs>
              <w:jc w:val="center"/>
              <w:rPr>
                <w:rFonts w:ascii="Calibri Light" w:hAnsi="Calibri Light" w:cs="Calibri Light"/>
                <w:sz w:val="20"/>
                <w:szCs w:val="20"/>
                <w:highlight w:val="yellow"/>
              </w:rPr>
            </w:pPr>
            <w:r w:rsidRPr="004E4B4E">
              <w:rPr>
                <w:rFonts w:ascii="Calibri Light" w:hAnsi="Calibri Light" w:cs="Calibri Light"/>
                <w:sz w:val="20"/>
                <w:szCs w:val="20"/>
              </w:rPr>
              <w:t>Opis posiadanych uprawnień, oraz kwalifikacji zawodowych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6DF7ADD" w14:textId="77777777" w:rsidR="00123470" w:rsidRPr="004E4B4E" w:rsidRDefault="00123470" w:rsidP="00CD312E">
            <w:pPr>
              <w:pStyle w:val="TableParagraph"/>
              <w:ind w:left="195" w:right="51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4E4B4E">
              <w:rPr>
                <w:rFonts w:ascii="Calibri Light" w:hAnsi="Calibri Light" w:cs="Calibri Light"/>
                <w:sz w:val="20"/>
                <w:szCs w:val="20"/>
              </w:rPr>
              <w:t>Informacja o podstawie do dysponowania osobami</w:t>
            </w:r>
          </w:p>
        </w:tc>
      </w:tr>
      <w:tr w:rsidR="00123470" w:rsidRPr="007A0B57" w14:paraId="5F81B95B" w14:textId="77777777" w:rsidTr="00CD312E">
        <w:trPr>
          <w:trHeight w:val="532"/>
        </w:trPr>
        <w:tc>
          <w:tcPr>
            <w:tcW w:w="851" w:type="dxa"/>
            <w:shd w:val="clear" w:color="auto" w:fill="auto"/>
            <w:vAlign w:val="center"/>
          </w:tcPr>
          <w:p w14:paraId="52324C6E" w14:textId="77777777" w:rsidR="00123470" w:rsidRPr="004E4B4E" w:rsidRDefault="00123470" w:rsidP="00CD312E">
            <w:pPr>
              <w:pStyle w:val="TableParagraph"/>
              <w:ind w:right="51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4E4B4E">
              <w:rPr>
                <w:rFonts w:ascii="Calibri Light" w:hAnsi="Calibri Light" w:cs="Calibri Light"/>
                <w:sz w:val="20"/>
                <w:szCs w:val="20"/>
              </w:rPr>
              <w:t>1.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EAB0428" w14:textId="77777777" w:rsidR="00123470" w:rsidRPr="004E4B4E" w:rsidRDefault="00123470" w:rsidP="00CD312E">
            <w:pPr>
              <w:pStyle w:val="TableParagraph"/>
              <w:ind w:right="51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31CB5776" w14:textId="77777777" w:rsidR="00123470" w:rsidRPr="004E4B4E" w:rsidRDefault="00123470" w:rsidP="00CD312E">
            <w:pPr>
              <w:pStyle w:val="TableParagraph"/>
              <w:ind w:right="51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0E7171E" w14:textId="77777777" w:rsidR="00123470" w:rsidRPr="004E4B4E" w:rsidRDefault="00123470" w:rsidP="00CD312E">
            <w:pPr>
              <w:pStyle w:val="TableParagraph"/>
              <w:ind w:right="51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C6EBE28" w14:textId="77777777" w:rsidR="00123470" w:rsidRPr="004E4B4E" w:rsidRDefault="00123470" w:rsidP="00CD312E">
            <w:pPr>
              <w:pStyle w:val="TableParagraph"/>
              <w:ind w:right="51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123470" w:rsidRPr="007A0B57" w14:paraId="3D7F2339" w14:textId="77777777" w:rsidTr="00CD312E">
        <w:trPr>
          <w:trHeight w:val="530"/>
        </w:trPr>
        <w:tc>
          <w:tcPr>
            <w:tcW w:w="851" w:type="dxa"/>
            <w:shd w:val="clear" w:color="auto" w:fill="auto"/>
            <w:vAlign w:val="center"/>
          </w:tcPr>
          <w:p w14:paraId="0EB0B413" w14:textId="77777777" w:rsidR="00123470" w:rsidRPr="004E4B4E" w:rsidRDefault="00123470" w:rsidP="00CD312E">
            <w:pPr>
              <w:pStyle w:val="TableParagraph"/>
              <w:ind w:right="51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4E4B4E">
              <w:rPr>
                <w:rFonts w:ascii="Calibri Light" w:hAnsi="Calibri Light" w:cs="Calibri Light"/>
                <w:sz w:val="20"/>
                <w:szCs w:val="20"/>
              </w:rPr>
              <w:t>2.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BF8F27A" w14:textId="77777777" w:rsidR="00123470" w:rsidRPr="004E4B4E" w:rsidRDefault="00123470" w:rsidP="00CD312E">
            <w:pPr>
              <w:pStyle w:val="TableParagraph"/>
              <w:ind w:right="51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087B074B" w14:textId="77777777" w:rsidR="00123470" w:rsidRPr="004E4B4E" w:rsidRDefault="00123470" w:rsidP="00CD312E">
            <w:pPr>
              <w:pStyle w:val="TableParagraph"/>
              <w:ind w:right="51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2D37AF8" w14:textId="77777777" w:rsidR="00123470" w:rsidRPr="004E4B4E" w:rsidRDefault="00123470" w:rsidP="00CD312E">
            <w:pPr>
              <w:pStyle w:val="TableParagraph"/>
              <w:ind w:right="51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6217B2C" w14:textId="77777777" w:rsidR="00123470" w:rsidRPr="004E4B4E" w:rsidRDefault="00123470" w:rsidP="00CD312E">
            <w:pPr>
              <w:pStyle w:val="TableParagraph"/>
              <w:ind w:right="51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123470" w:rsidRPr="007A0B57" w14:paraId="0C1FB1CC" w14:textId="77777777" w:rsidTr="00CD312E">
        <w:trPr>
          <w:trHeight w:val="532"/>
        </w:trPr>
        <w:tc>
          <w:tcPr>
            <w:tcW w:w="851" w:type="dxa"/>
            <w:shd w:val="clear" w:color="auto" w:fill="auto"/>
            <w:vAlign w:val="center"/>
          </w:tcPr>
          <w:p w14:paraId="51770C2F" w14:textId="77777777" w:rsidR="00123470" w:rsidRPr="004E4B4E" w:rsidRDefault="00123470" w:rsidP="00CD312E">
            <w:pPr>
              <w:pStyle w:val="TableParagraph"/>
              <w:ind w:right="51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4E4B4E">
              <w:rPr>
                <w:rFonts w:ascii="Calibri Light" w:hAnsi="Calibri Light" w:cs="Calibri Light"/>
                <w:sz w:val="20"/>
                <w:szCs w:val="20"/>
              </w:rPr>
              <w:t>3.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F1B560B" w14:textId="77777777" w:rsidR="00123470" w:rsidRPr="004E4B4E" w:rsidRDefault="00123470" w:rsidP="00CD312E">
            <w:pPr>
              <w:pStyle w:val="TableParagraph"/>
              <w:ind w:right="51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36C0BE36" w14:textId="77777777" w:rsidR="00123470" w:rsidRPr="004E4B4E" w:rsidRDefault="00123470" w:rsidP="00CD312E">
            <w:pPr>
              <w:pStyle w:val="TableParagraph"/>
              <w:ind w:right="51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B4DEBC5" w14:textId="77777777" w:rsidR="00123470" w:rsidRPr="004E4B4E" w:rsidRDefault="00123470" w:rsidP="00CD312E">
            <w:pPr>
              <w:pStyle w:val="TableParagraph"/>
              <w:ind w:right="51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75AA95A" w14:textId="77777777" w:rsidR="00123470" w:rsidRPr="004E4B4E" w:rsidRDefault="00123470" w:rsidP="00CD312E">
            <w:pPr>
              <w:pStyle w:val="TableParagraph"/>
              <w:ind w:right="51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123470" w:rsidRPr="007A0B57" w14:paraId="3CEF148C" w14:textId="77777777" w:rsidTr="00CD312E">
        <w:trPr>
          <w:trHeight w:val="532"/>
        </w:trPr>
        <w:tc>
          <w:tcPr>
            <w:tcW w:w="851" w:type="dxa"/>
            <w:shd w:val="clear" w:color="auto" w:fill="auto"/>
            <w:vAlign w:val="center"/>
          </w:tcPr>
          <w:p w14:paraId="36F49941" w14:textId="77777777" w:rsidR="00123470" w:rsidRPr="004E4B4E" w:rsidRDefault="00123470" w:rsidP="00CD312E">
            <w:pPr>
              <w:pStyle w:val="TableParagraph"/>
              <w:ind w:right="51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4E4B4E">
              <w:rPr>
                <w:rFonts w:ascii="Calibri Light" w:hAnsi="Calibri Light" w:cs="Calibri Light"/>
                <w:sz w:val="20"/>
                <w:szCs w:val="20"/>
              </w:rPr>
              <w:t>4.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0A82AA7" w14:textId="77777777" w:rsidR="00123470" w:rsidRPr="004E4B4E" w:rsidRDefault="00123470" w:rsidP="00CD312E">
            <w:pPr>
              <w:pStyle w:val="TableParagraph"/>
              <w:ind w:right="51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2E7932EB" w14:textId="77777777" w:rsidR="00123470" w:rsidRPr="004E4B4E" w:rsidRDefault="00123470" w:rsidP="00CD312E">
            <w:pPr>
              <w:pStyle w:val="TableParagraph"/>
              <w:ind w:right="51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AA32A93" w14:textId="77777777" w:rsidR="00123470" w:rsidRPr="004E4B4E" w:rsidRDefault="00123470" w:rsidP="00CD312E">
            <w:pPr>
              <w:pStyle w:val="TableParagraph"/>
              <w:ind w:right="51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0A534FF" w14:textId="77777777" w:rsidR="00123470" w:rsidRPr="004E4B4E" w:rsidRDefault="00123470" w:rsidP="00CD312E">
            <w:pPr>
              <w:pStyle w:val="TableParagraph"/>
              <w:ind w:right="51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123470" w:rsidRPr="007A0B57" w14:paraId="47E22A23" w14:textId="77777777" w:rsidTr="00CD312E">
        <w:trPr>
          <w:trHeight w:val="532"/>
        </w:trPr>
        <w:tc>
          <w:tcPr>
            <w:tcW w:w="851" w:type="dxa"/>
            <w:shd w:val="clear" w:color="auto" w:fill="auto"/>
            <w:vAlign w:val="center"/>
          </w:tcPr>
          <w:p w14:paraId="3AF406A4" w14:textId="77777777" w:rsidR="00123470" w:rsidRPr="004E4B4E" w:rsidRDefault="00123470" w:rsidP="00CD312E">
            <w:pPr>
              <w:pStyle w:val="TableParagraph"/>
              <w:ind w:right="51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4E4B4E">
              <w:rPr>
                <w:rFonts w:ascii="Calibri Light" w:hAnsi="Calibri Light" w:cs="Calibri Light"/>
                <w:sz w:val="20"/>
                <w:szCs w:val="20"/>
              </w:rPr>
              <w:t>5.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EAF9BDE" w14:textId="77777777" w:rsidR="00123470" w:rsidRPr="004E4B4E" w:rsidRDefault="00123470" w:rsidP="00CD312E">
            <w:pPr>
              <w:pStyle w:val="TableParagraph"/>
              <w:ind w:right="51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71FB68C4" w14:textId="77777777" w:rsidR="00123470" w:rsidRPr="004E4B4E" w:rsidRDefault="00123470" w:rsidP="00CD312E">
            <w:pPr>
              <w:pStyle w:val="TableParagraph"/>
              <w:ind w:right="51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4EF0E3B" w14:textId="77777777" w:rsidR="00123470" w:rsidRPr="004E4B4E" w:rsidRDefault="00123470" w:rsidP="00CD312E">
            <w:pPr>
              <w:pStyle w:val="TableParagraph"/>
              <w:ind w:right="51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201BDFB" w14:textId="77777777" w:rsidR="00123470" w:rsidRPr="004E4B4E" w:rsidRDefault="00123470" w:rsidP="00CD312E">
            <w:pPr>
              <w:pStyle w:val="TableParagraph"/>
              <w:ind w:right="51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123470" w:rsidRPr="007A0B57" w14:paraId="4EC8E37F" w14:textId="77777777" w:rsidTr="00CD312E">
        <w:trPr>
          <w:trHeight w:val="532"/>
        </w:trPr>
        <w:tc>
          <w:tcPr>
            <w:tcW w:w="851" w:type="dxa"/>
            <w:shd w:val="clear" w:color="auto" w:fill="auto"/>
            <w:vAlign w:val="center"/>
          </w:tcPr>
          <w:p w14:paraId="4A77668B" w14:textId="77777777" w:rsidR="00123470" w:rsidRPr="004E4B4E" w:rsidRDefault="00123470" w:rsidP="00CD312E">
            <w:pPr>
              <w:pStyle w:val="TableParagraph"/>
              <w:ind w:right="51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4E4B4E">
              <w:rPr>
                <w:rFonts w:ascii="Calibri Light" w:hAnsi="Calibri Light" w:cs="Calibri Light"/>
                <w:sz w:val="20"/>
                <w:szCs w:val="20"/>
              </w:rPr>
              <w:t>6.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1A5B690" w14:textId="77777777" w:rsidR="00123470" w:rsidRPr="004E4B4E" w:rsidRDefault="00123470" w:rsidP="00CD312E">
            <w:pPr>
              <w:pStyle w:val="TableParagraph"/>
              <w:ind w:right="51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2D59AAE0" w14:textId="77777777" w:rsidR="00123470" w:rsidRPr="004E4B4E" w:rsidRDefault="00123470" w:rsidP="00CD312E">
            <w:pPr>
              <w:pStyle w:val="TableParagraph"/>
              <w:ind w:right="51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3FD10D0" w14:textId="77777777" w:rsidR="00123470" w:rsidRPr="004E4B4E" w:rsidRDefault="00123470" w:rsidP="00CD312E">
            <w:pPr>
              <w:pStyle w:val="TableParagraph"/>
              <w:ind w:right="51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E7AF9AA" w14:textId="77777777" w:rsidR="00123470" w:rsidRPr="004E4B4E" w:rsidRDefault="00123470" w:rsidP="00CD312E">
            <w:pPr>
              <w:pStyle w:val="TableParagraph"/>
              <w:ind w:right="51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14:paraId="0BCC58FB" w14:textId="77777777" w:rsidR="00123470" w:rsidRDefault="00123470" w:rsidP="00123470">
      <w:pPr>
        <w:ind w:left="284"/>
        <w:jc w:val="right"/>
        <w:rPr>
          <w:rFonts w:ascii="Calibri Light" w:hAnsi="Calibri Light" w:cs="Calibri Light"/>
          <w:bCs/>
          <w:i/>
          <w:iCs/>
          <w:sz w:val="16"/>
          <w:szCs w:val="16"/>
        </w:rPr>
      </w:pPr>
    </w:p>
    <w:p w14:paraId="397E407E" w14:textId="77777777" w:rsidR="00123470" w:rsidRDefault="00123470" w:rsidP="00123470">
      <w:pPr>
        <w:ind w:left="284"/>
        <w:jc w:val="right"/>
        <w:rPr>
          <w:rFonts w:ascii="Calibri Light" w:hAnsi="Calibri Light" w:cs="Calibri Light"/>
          <w:bCs/>
          <w:i/>
          <w:iCs/>
          <w:sz w:val="16"/>
          <w:szCs w:val="16"/>
        </w:rPr>
      </w:pPr>
    </w:p>
    <w:p w14:paraId="3B7CFB2A" w14:textId="77777777" w:rsidR="00123470" w:rsidRDefault="00123470" w:rsidP="00123470">
      <w:pPr>
        <w:ind w:left="284"/>
        <w:jc w:val="right"/>
        <w:rPr>
          <w:rFonts w:ascii="Calibri Light" w:hAnsi="Calibri Light" w:cs="Calibri Light"/>
          <w:bCs/>
          <w:i/>
          <w:iCs/>
          <w:sz w:val="16"/>
          <w:szCs w:val="16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61"/>
      </w:tblGrid>
      <w:tr w:rsidR="00123470" w:rsidRPr="00F472FE" w14:paraId="063588CE" w14:textId="77777777" w:rsidTr="00CD312E">
        <w:trPr>
          <w:trHeight w:val="453"/>
        </w:trPr>
        <w:tc>
          <w:tcPr>
            <w:tcW w:w="5361" w:type="dxa"/>
            <w:shd w:val="clear" w:color="auto" w:fill="auto"/>
            <w:vAlign w:val="center"/>
          </w:tcPr>
          <w:p w14:paraId="44BC487C" w14:textId="77777777" w:rsidR="00123470" w:rsidRPr="004E4B4E" w:rsidRDefault="00123470" w:rsidP="00CD312E">
            <w:pPr>
              <w:pStyle w:val="TableParagraph"/>
              <w:spacing w:line="275" w:lineRule="exact"/>
              <w:ind w:left="107" w:right="511"/>
              <w:rPr>
                <w:rFonts w:ascii="Calibri Light" w:hAnsi="Calibri Light" w:cs="Calibri Light"/>
                <w:sz w:val="20"/>
                <w:szCs w:val="20"/>
              </w:rPr>
            </w:pPr>
            <w:r w:rsidRPr="004E4B4E">
              <w:rPr>
                <w:rFonts w:ascii="Calibri Light" w:hAnsi="Calibri Light" w:cs="Calibri Light"/>
                <w:sz w:val="20"/>
                <w:szCs w:val="20"/>
              </w:rPr>
              <w:t>Miejscowość:</w:t>
            </w:r>
          </w:p>
        </w:tc>
      </w:tr>
      <w:tr w:rsidR="00123470" w:rsidRPr="00F472FE" w14:paraId="4CF4D8A9" w14:textId="77777777" w:rsidTr="00CD312E">
        <w:trPr>
          <w:trHeight w:val="455"/>
        </w:trPr>
        <w:tc>
          <w:tcPr>
            <w:tcW w:w="5361" w:type="dxa"/>
            <w:shd w:val="clear" w:color="auto" w:fill="auto"/>
            <w:vAlign w:val="center"/>
          </w:tcPr>
          <w:p w14:paraId="4ECDEC73" w14:textId="77777777" w:rsidR="00123470" w:rsidRPr="004E4B4E" w:rsidRDefault="00123470" w:rsidP="00CD312E">
            <w:pPr>
              <w:pStyle w:val="TableParagraph"/>
              <w:spacing w:before="1"/>
              <w:ind w:left="107" w:right="511"/>
              <w:rPr>
                <w:rFonts w:ascii="Calibri Light" w:hAnsi="Calibri Light" w:cs="Calibri Light"/>
                <w:sz w:val="20"/>
                <w:szCs w:val="20"/>
              </w:rPr>
            </w:pPr>
            <w:r w:rsidRPr="004E4B4E">
              <w:rPr>
                <w:rFonts w:ascii="Calibri Light" w:hAnsi="Calibri Light" w:cs="Calibri Light"/>
                <w:sz w:val="20"/>
                <w:szCs w:val="20"/>
              </w:rPr>
              <w:t>Data:</w:t>
            </w:r>
          </w:p>
        </w:tc>
      </w:tr>
    </w:tbl>
    <w:p w14:paraId="68289FE9" w14:textId="77777777" w:rsidR="00123470" w:rsidRDefault="00123470" w:rsidP="00123470">
      <w:pPr>
        <w:spacing w:before="207"/>
        <w:ind w:right="511"/>
        <w:rPr>
          <w:rFonts w:ascii="Calibri Light" w:hAnsi="Calibri Light" w:cs="Calibri Light"/>
          <w:bCs/>
          <w:iCs/>
          <w:sz w:val="18"/>
          <w:szCs w:val="18"/>
        </w:rPr>
      </w:pPr>
      <w:r>
        <w:rPr>
          <w:rFonts w:ascii="Calibri Light" w:hAnsi="Calibri Light" w:cs="Calibri Light"/>
          <w:bCs/>
          <w:iCs/>
          <w:sz w:val="18"/>
          <w:szCs w:val="18"/>
        </w:rPr>
        <w:t>UWAGA</w:t>
      </w:r>
    </w:p>
    <w:p w14:paraId="798BA9A6" w14:textId="77777777" w:rsidR="00123470" w:rsidRPr="00F472FE" w:rsidRDefault="00123470" w:rsidP="00123470">
      <w:pPr>
        <w:spacing w:before="207"/>
        <w:ind w:right="511"/>
        <w:rPr>
          <w:rFonts w:ascii="Calibri Light" w:hAnsi="Calibri Light" w:cs="Calibri Light"/>
          <w:bCs/>
          <w:iCs/>
          <w:sz w:val="18"/>
          <w:szCs w:val="18"/>
        </w:rPr>
      </w:pPr>
      <w:r w:rsidRPr="00F472FE">
        <w:rPr>
          <w:rFonts w:ascii="Calibri Light" w:hAnsi="Calibri Light" w:cs="Calibri Light"/>
          <w:bCs/>
          <w:iCs/>
          <w:sz w:val="18"/>
          <w:szCs w:val="18"/>
        </w:rPr>
        <w:t>Dokument należy wypełnić</w:t>
      </w:r>
      <w:r w:rsidRPr="00F472FE">
        <w:rPr>
          <w:rFonts w:ascii="Calibri Light" w:hAnsi="Calibri Light" w:cs="Calibri Light"/>
          <w:bCs/>
          <w:iCs/>
          <w:spacing w:val="-8"/>
          <w:sz w:val="18"/>
          <w:szCs w:val="18"/>
        </w:rPr>
        <w:t xml:space="preserve"> </w:t>
      </w:r>
      <w:r w:rsidRPr="00F472FE">
        <w:rPr>
          <w:rFonts w:ascii="Calibri Light" w:hAnsi="Calibri Light" w:cs="Calibri Light"/>
          <w:bCs/>
          <w:iCs/>
          <w:sz w:val="18"/>
          <w:szCs w:val="18"/>
        </w:rPr>
        <w:t>i podpisać:</w:t>
      </w:r>
      <w:r w:rsidRPr="00F472FE">
        <w:rPr>
          <w:rFonts w:ascii="Calibri Light" w:hAnsi="Calibri Light" w:cs="Calibri Light"/>
          <w:bCs/>
          <w:iCs/>
          <w:w w:val="99"/>
          <w:sz w:val="18"/>
          <w:szCs w:val="18"/>
        </w:rPr>
        <w:t xml:space="preserve"> </w:t>
      </w:r>
      <w:r w:rsidRPr="00F472FE">
        <w:rPr>
          <w:rFonts w:ascii="Calibri Light" w:hAnsi="Calibri Light" w:cs="Calibri Light"/>
          <w:bCs/>
          <w:iCs/>
          <w:sz w:val="18"/>
          <w:szCs w:val="18"/>
        </w:rPr>
        <w:t>kwalifikowanym podpisem</w:t>
      </w:r>
      <w:r w:rsidRPr="00F472FE">
        <w:rPr>
          <w:rFonts w:ascii="Calibri Light" w:hAnsi="Calibri Light" w:cs="Calibri Light"/>
          <w:bCs/>
          <w:iCs/>
          <w:spacing w:val="-20"/>
          <w:sz w:val="18"/>
          <w:szCs w:val="18"/>
        </w:rPr>
        <w:t xml:space="preserve"> </w:t>
      </w:r>
      <w:r w:rsidRPr="00F472FE">
        <w:rPr>
          <w:rFonts w:ascii="Calibri Light" w:hAnsi="Calibri Light" w:cs="Calibri Light"/>
          <w:bCs/>
          <w:iCs/>
          <w:sz w:val="18"/>
          <w:szCs w:val="18"/>
        </w:rPr>
        <w:t>elektronicznym</w:t>
      </w:r>
      <w:r>
        <w:rPr>
          <w:rFonts w:ascii="Calibri Light" w:hAnsi="Calibri Light" w:cs="Calibri Light"/>
          <w:bCs/>
          <w:iCs/>
          <w:sz w:val="18"/>
          <w:szCs w:val="18"/>
        </w:rPr>
        <w:t xml:space="preserve"> </w:t>
      </w:r>
      <w:r w:rsidRPr="00F472FE">
        <w:rPr>
          <w:rFonts w:ascii="Calibri Light" w:hAnsi="Calibri Light" w:cs="Calibri Light"/>
          <w:bCs/>
          <w:iCs/>
          <w:sz w:val="18"/>
          <w:szCs w:val="18"/>
        </w:rPr>
        <w:t>lub podpisem zaufanym lub</w:t>
      </w:r>
      <w:r w:rsidRPr="00F472FE">
        <w:rPr>
          <w:rFonts w:ascii="Calibri Light" w:hAnsi="Calibri Light" w:cs="Calibri Light"/>
          <w:bCs/>
          <w:iCs/>
          <w:spacing w:val="-12"/>
          <w:sz w:val="18"/>
          <w:szCs w:val="18"/>
        </w:rPr>
        <w:t xml:space="preserve"> </w:t>
      </w:r>
      <w:r w:rsidRPr="00F472FE">
        <w:rPr>
          <w:rFonts w:ascii="Calibri Light" w:hAnsi="Calibri Light" w:cs="Calibri Light"/>
          <w:bCs/>
          <w:iCs/>
          <w:sz w:val="18"/>
          <w:szCs w:val="18"/>
        </w:rPr>
        <w:t>podpisem</w:t>
      </w:r>
      <w:r w:rsidRPr="00F472FE">
        <w:rPr>
          <w:rFonts w:ascii="Calibri Light" w:hAnsi="Calibri Light" w:cs="Calibri Light"/>
          <w:bCs/>
          <w:iCs/>
          <w:spacing w:val="-2"/>
          <w:sz w:val="18"/>
          <w:szCs w:val="18"/>
        </w:rPr>
        <w:t xml:space="preserve"> </w:t>
      </w:r>
      <w:r w:rsidRPr="00F472FE">
        <w:rPr>
          <w:rFonts w:ascii="Calibri Light" w:hAnsi="Calibri Light" w:cs="Calibri Light"/>
          <w:bCs/>
          <w:iCs/>
          <w:sz w:val="18"/>
          <w:szCs w:val="18"/>
        </w:rPr>
        <w:t>osobistym,</w:t>
      </w:r>
      <w:r w:rsidRPr="00F472FE">
        <w:rPr>
          <w:rFonts w:ascii="Calibri Light" w:hAnsi="Calibri Light" w:cs="Calibri Light"/>
          <w:bCs/>
          <w:iCs/>
          <w:w w:val="99"/>
          <w:sz w:val="18"/>
          <w:szCs w:val="18"/>
        </w:rPr>
        <w:t xml:space="preserve"> </w:t>
      </w:r>
      <w:r w:rsidRPr="00F472FE">
        <w:rPr>
          <w:rFonts w:ascii="Calibri Light" w:hAnsi="Calibri Light" w:cs="Calibri Light"/>
          <w:bCs/>
          <w:iCs/>
          <w:sz w:val="18"/>
          <w:szCs w:val="18"/>
        </w:rPr>
        <w:t>przez osobę lub osoby</w:t>
      </w:r>
      <w:r w:rsidRPr="00F472FE">
        <w:rPr>
          <w:rFonts w:ascii="Calibri Light" w:hAnsi="Calibri Light" w:cs="Calibri Light"/>
          <w:bCs/>
          <w:iCs/>
          <w:spacing w:val="-11"/>
          <w:sz w:val="18"/>
          <w:szCs w:val="18"/>
        </w:rPr>
        <w:t xml:space="preserve"> </w:t>
      </w:r>
      <w:r w:rsidRPr="00F472FE">
        <w:rPr>
          <w:rFonts w:ascii="Calibri Light" w:hAnsi="Calibri Light" w:cs="Calibri Light"/>
          <w:bCs/>
          <w:iCs/>
          <w:sz w:val="18"/>
          <w:szCs w:val="18"/>
        </w:rPr>
        <w:t>uprawnione</w:t>
      </w:r>
      <w:r w:rsidRPr="00F472FE">
        <w:rPr>
          <w:rFonts w:ascii="Calibri Light" w:hAnsi="Calibri Light" w:cs="Calibri Light"/>
          <w:bCs/>
          <w:iCs/>
          <w:spacing w:val="-3"/>
          <w:sz w:val="18"/>
          <w:szCs w:val="18"/>
        </w:rPr>
        <w:t xml:space="preserve"> </w:t>
      </w:r>
      <w:r w:rsidRPr="00F472FE">
        <w:rPr>
          <w:rFonts w:ascii="Calibri Light" w:hAnsi="Calibri Light" w:cs="Calibri Light"/>
          <w:bCs/>
          <w:iCs/>
          <w:sz w:val="18"/>
          <w:szCs w:val="18"/>
        </w:rPr>
        <w:t>do</w:t>
      </w:r>
      <w:r w:rsidRPr="00F472FE">
        <w:rPr>
          <w:rFonts w:ascii="Calibri Light" w:hAnsi="Calibri Light" w:cs="Calibri Light"/>
          <w:bCs/>
          <w:iCs/>
          <w:w w:val="99"/>
          <w:sz w:val="18"/>
          <w:szCs w:val="18"/>
        </w:rPr>
        <w:t xml:space="preserve"> </w:t>
      </w:r>
      <w:r w:rsidRPr="00F472FE">
        <w:rPr>
          <w:rFonts w:ascii="Calibri Light" w:hAnsi="Calibri Light" w:cs="Calibri Light"/>
          <w:bCs/>
          <w:iCs/>
          <w:sz w:val="18"/>
          <w:szCs w:val="18"/>
        </w:rPr>
        <w:t>reprezentowania Wykonawcy/Wykonawców</w:t>
      </w:r>
    </w:p>
    <w:p w14:paraId="7DF836BE" w14:textId="77777777" w:rsidR="00123470" w:rsidRPr="00F472FE" w:rsidRDefault="00123470" w:rsidP="00123470">
      <w:pPr>
        <w:ind w:right="511"/>
        <w:rPr>
          <w:rFonts w:ascii="Calibri Light" w:hAnsi="Calibri Light" w:cs="Calibri Light"/>
          <w:bCs/>
          <w:iCs/>
          <w:sz w:val="18"/>
          <w:szCs w:val="18"/>
        </w:rPr>
      </w:pPr>
      <w:r w:rsidRPr="00F472FE">
        <w:rPr>
          <w:rFonts w:ascii="Calibri Light" w:hAnsi="Calibri Light" w:cs="Calibri Light"/>
          <w:bCs/>
          <w:iCs/>
          <w:sz w:val="18"/>
          <w:szCs w:val="18"/>
        </w:rPr>
        <w:t>Zamawiający</w:t>
      </w:r>
      <w:r w:rsidRPr="00F472FE">
        <w:rPr>
          <w:rFonts w:ascii="Calibri Light" w:hAnsi="Calibri Light" w:cs="Calibri Light"/>
          <w:bCs/>
          <w:iCs/>
          <w:spacing w:val="-17"/>
          <w:sz w:val="18"/>
          <w:szCs w:val="18"/>
        </w:rPr>
        <w:t xml:space="preserve"> </w:t>
      </w:r>
      <w:r w:rsidRPr="00F472FE">
        <w:rPr>
          <w:rFonts w:ascii="Calibri Light" w:hAnsi="Calibri Light" w:cs="Calibri Light"/>
          <w:bCs/>
          <w:iCs/>
          <w:sz w:val="18"/>
          <w:szCs w:val="18"/>
        </w:rPr>
        <w:t>zaleca</w:t>
      </w:r>
      <w:r w:rsidRPr="00F472FE">
        <w:rPr>
          <w:rFonts w:ascii="Calibri Light" w:hAnsi="Calibri Light" w:cs="Calibri Light"/>
          <w:bCs/>
          <w:iCs/>
          <w:w w:val="99"/>
          <w:sz w:val="18"/>
          <w:szCs w:val="18"/>
        </w:rPr>
        <w:t xml:space="preserve"> </w:t>
      </w:r>
      <w:r w:rsidRPr="00F472FE">
        <w:rPr>
          <w:rFonts w:ascii="Calibri Light" w:hAnsi="Calibri Light" w:cs="Calibri Light"/>
          <w:bCs/>
          <w:iCs/>
          <w:sz w:val="18"/>
          <w:szCs w:val="18"/>
        </w:rPr>
        <w:t>zapisanie dokumentu w formacie</w:t>
      </w:r>
      <w:r w:rsidRPr="00F472FE">
        <w:rPr>
          <w:rFonts w:ascii="Calibri Light" w:hAnsi="Calibri Light" w:cs="Calibri Light"/>
          <w:bCs/>
          <w:iCs/>
          <w:spacing w:val="-10"/>
          <w:sz w:val="18"/>
          <w:szCs w:val="18"/>
        </w:rPr>
        <w:t xml:space="preserve"> </w:t>
      </w:r>
      <w:r w:rsidRPr="00F472FE">
        <w:rPr>
          <w:rFonts w:ascii="Calibri Light" w:hAnsi="Calibri Light" w:cs="Calibri Light"/>
          <w:bCs/>
          <w:iCs/>
          <w:sz w:val="18"/>
          <w:szCs w:val="18"/>
        </w:rPr>
        <w:t>PDF</w:t>
      </w:r>
    </w:p>
    <w:p w14:paraId="36591787" w14:textId="77777777" w:rsidR="00123470" w:rsidRDefault="00123470" w:rsidP="00123470">
      <w:pPr>
        <w:tabs>
          <w:tab w:val="left" w:pos="1978"/>
          <w:tab w:val="left" w:pos="3828"/>
          <w:tab w:val="center" w:pos="4677"/>
        </w:tabs>
        <w:jc w:val="right"/>
        <w:rPr>
          <w:rFonts w:ascii="Calibri Light" w:hAnsi="Calibri Light" w:cs="Calibri Light"/>
          <w:sz w:val="16"/>
        </w:rPr>
      </w:pPr>
    </w:p>
    <w:p w14:paraId="12E85D4E" w14:textId="77777777" w:rsidR="00123470" w:rsidRDefault="00123470" w:rsidP="00123470">
      <w:pPr>
        <w:tabs>
          <w:tab w:val="left" w:pos="1978"/>
          <w:tab w:val="left" w:pos="3828"/>
          <w:tab w:val="center" w:pos="4677"/>
        </w:tabs>
        <w:jc w:val="right"/>
        <w:rPr>
          <w:rFonts w:ascii="Calibri Light" w:hAnsi="Calibri Light" w:cs="Calibri Light"/>
          <w:sz w:val="16"/>
        </w:rPr>
      </w:pPr>
    </w:p>
    <w:p w14:paraId="775022D8" w14:textId="77777777" w:rsidR="00123470" w:rsidRDefault="00123470" w:rsidP="00123470">
      <w:pPr>
        <w:tabs>
          <w:tab w:val="left" w:pos="1978"/>
          <w:tab w:val="left" w:pos="3828"/>
          <w:tab w:val="center" w:pos="4677"/>
        </w:tabs>
        <w:jc w:val="right"/>
        <w:rPr>
          <w:rFonts w:ascii="Calibri Light" w:hAnsi="Calibri Light" w:cs="Calibri Light"/>
          <w:sz w:val="16"/>
        </w:rPr>
      </w:pPr>
    </w:p>
    <w:p w14:paraId="5855AA6F" w14:textId="77777777" w:rsidR="00123470" w:rsidRDefault="00123470" w:rsidP="00123470">
      <w:pPr>
        <w:tabs>
          <w:tab w:val="left" w:pos="1978"/>
          <w:tab w:val="left" w:pos="3828"/>
          <w:tab w:val="center" w:pos="4677"/>
        </w:tabs>
        <w:jc w:val="right"/>
        <w:rPr>
          <w:rFonts w:ascii="Calibri Light" w:hAnsi="Calibri Light" w:cs="Calibri Light"/>
          <w:sz w:val="16"/>
        </w:rPr>
      </w:pPr>
    </w:p>
    <w:p w14:paraId="697848CD" w14:textId="77777777" w:rsidR="00123470" w:rsidRDefault="00123470" w:rsidP="00123470">
      <w:pPr>
        <w:tabs>
          <w:tab w:val="left" w:pos="1978"/>
          <w:tab w:val="left" w:pos="3828"/>
          <w:tab w:val="center" w:pos="4677"/>
        </w:tabs>
        <w:jc w:val="right"/>
        <w:rPr>
          <w:rFonts w:ascii="Calibri Light" w:hAnsi="Calibri Light" w:cs="Calibri Light"/>
          <w:sz w:val="16"/>
        </w:rPr>
      </w:pPr>
    </w:p>
    <w:p w14:paraId="468DD091" w14:textId="77777777" w:rsidR="00123470" w:rsidRDefault="00123470" w:rsidP="00123470">
      <w:pPr>
        <w:tabs>
          <w:tab w:val="left" w:pos="1978"/>
          <w:tab w:val="left" w:pos="3828"/>
          <w:tab w:val="center" w:pos="4677"/>
        </w:tabs>
        <w:jc w:val="right"/>
        <w:rPr>
          <w:rFonts w:ascii="Calibri Light" w:hAnsi="Calibri Light" w:cs="Calibri Light"/>
          <w:sz w:val="16"/>
        </w:rPr>
      </w:pPr>
    </w:p>
    <w:p w14:paraId="49871A53" w14:textId="77777777" w:rsidR="00123470" w:rsidRDefault="00123470" w:rsidP="00123470">
      <w:pPr>
        <w:tabs>
          <w:tab w:val="left" w:pos="1978"/>
          <w:tab w:val="left" w:pos="3828"/>
          <w:tab w:val="center" w:pos="4677"/>
        </w:tabs>
        <w:jc w:val="right"/>
        <w:rPr>
          <w:rFonts w:ascii="Calibri Light" w:hAnsi="Calibri Light" w:cs="Calibri Light"/>
          <w:sz w:val="16"/>
        </w:rPr>
      </w:pPr>
    </w:p>
    <w:p w14:paraId="5F09BF36" w14:textId="77777777" w:rsidR="00123470" w:rsidRDefault="00123470" w:rsidP="00123470">
      <w:pPr>
        <w:tabs>
          <w:tab w:val="left" w:pos="1978"/>
          <w:tab w:val="left" w:pos="3828"/>
          <w:tab w:val="center" w:pos="4677"/>
        </w:tabs>
        <w:jc w:val="right"/>
        <w:rPr>
          <w:rFonts w:ascii="Calibri Light" w:hAnsi="Calibri Light" w:cs="Calibri Light"/>
          <w:sz w:val="16"/>
        </w:rPr>
      </w:pPr>
    </w:p>
    <w:p w14:paraId="13F96B63" w14:textId="77777777" w:rsidR="00123470" w:rsidRDefault="00123470" w:rsidP="00123470">
      <w:pPr>
        <w:tabs>
          <w:tab w:val="left" w:pos="1978"/>
          <w:tab w:val="left" w:pos="3828"/>
          <w:tab w:val="center" w:pos="4677"/>
        </w:tabs>
        <w:jc w:val="right"/>
        <w:rPr>
          <w:rFonts w:ascii="Calibri Light" w:hAnsi="Calibri Light" w:cs="Calibri Light"/>
          <w:sz w:val="16"/>
        </w:rPr>
      </w:pPr>
    </w:p>
    <w:p w14:paraId="6299769A" w14:textId="77777777" w:rsidR="00123470" w:rsidRDefault="00123470" w:rsidP="00123470">
      <w:pPr>
        <w:tabs>
          <w:tab w:val="left" w:pos="1978"/>
          <w:tab w:val="left" w:pos="3828"/>
          <w:tab w:val="center" w:pos="4677"/>
        </w:tabs>
        <w:jc w:val="right"/>
        <w:rPr>
          <w:rFonts w:ascii="Calibri Light" w:hAnsi="Calibri Light" w:cs="Calibri Light"/>
          <w:sz w:val="16"/>
        </w:rPr>
      </w:pPr>
    </w:p>
    <w:p w14:paraId="3467D048" w14:textId="77777777" w:rsidR="00123470" w:rsidRDefault="00123470" w:rsidP="00123470">
      <w:pPr>
        <w:tabs>
          <w:tab w:val="left" w:pos="1978"/>
          <w:tab w:val="left" w:pos="3828"/>
          <w:tab w:val="center" w:pos="4677"/>
        </w:tabs>
        <w:jc w:val="right"/>
        <w:rPr>
          <w:rFonts w:ascii="Calibri Light" w:hAnsi="Calibri Light" w:cs="Calibri Light"/>
          <w:sz w:val="16"/>
        </w:rPr>
      </w:pPr>
    </w:p>
    <w:p w14:paraId="0DAE27EF" w14:textId="77777777" w:rsidR="00123470" w:rsidRDefault="00123470" w:rsidP="00123470">
      <w:pPr>
        <w:tabs>
          <w:tab w:val="left" w:pos="1978"/>
          <w:tab w:val="left" w:pos="3828"/>
          <w:tab w:val="center" w:pos="4677"/>
        </w:tabs>
        <w:jc w:val="right"/>
        <w:rPr>
          <w:rFonts w:ascii="Calibri Light" w:hAnsi="Calibri Light" w:cs="Calibri Light"/>
          <w:sz w:val="16"/>
        </w:rPr>
      </w:pPr>
      <w:r w:rsidRPr="006A3AC3">
        <w:rPr>
          <w:rFonts w:ascii="Calibri Light" w:hAnsi="Calibri Light" w:cs="Calibri Light"/>
          <w:sz w:val="16"/>
        </w:rPr>
        <w:t xml:space="preserve">Załącznik nr </w:t>
      </w:r>
      <w:r>
        <w:rPr>
          <w:rFonts w:ascii="Calibri Light" w:hAnsi="Calibri Light" w:cs="Calibri Light"/>
          <w:sz w:val="16"/>
        </w:rPr>
        <w:t>6</w:t>
      </w:r>
      <w:r w:rsidRPr="006A3AC3">
        <w:rPr>
          <w:rFonts w:ascii="Calibri Light" w:hAnsi="Calibri Light" w:cs="Calibri Light"/>
          <w:sz w:val="16"/>
        </w:rPr>
        <w:t xml:space="preserve"> do SWZ</w:t>
      </w:r>
      <w:r>
        <w:rPr>
          <w:rFonts w:ascii="Calibri Light" w:hAnsi="Calibri Light" w:cs="Calibri Light"/>
          <w:sz w:val="16"/>
        </w:rPr>
        <w:t xml:space="preserve"> – wzór</w:t>
      </w:r>
    </w:p>
    <w:p w14:paraId="6D3EC421" w14:textId="5D71EE64" w:rsidR="00123470" w:rsidRDefault="00123470" w:rsidP="00123470">
      <w:pPr>
        <w:spacing w:before="55"/>
        <w:ind w:right="-25"/>
        <w:jc w:val="right"/>
        <w:rPr>
          <w:rFonts w:ascii="Calibri Light" w:hAnsi="Calibri Light" w:cs="Calibri Light"/>
          <w:sz w:val="16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072BB2F9" wp14:editId="1409F7BE">
            <wp:simplePos x="0" y="0"/>
            <wp:positionH relativeFrom="column">
              <wp:posOffset>74295</wp:posOffset>
            </wp:positionH>
            <wp:positionV relativeFrom="paragraph">
              <wp:posOffset>10795</wp:posOffset>
            </wp:positionV>
            <wp:extent cx="1869440" cy="791845"/>
            <wp:effectExtent l="0" t="0" r="0" b="8255"/>
            <wp:wrapSquare wrapText="bothSides"/>
            <wp:docPr id="465220754" name="Obraz 6" descr="Bank Gospodarstwa Krajow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34412142" descr="Bank Gospodarstwa Krajowe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440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F70AB2" w14:textId="336ACD06" w:rsidR="00123470" w:rsidRDefault="00123470" w:rsidP="00123470">
      <w:pPr>
        <w:ind w:left="95" w:right="-25"/>
        <w:jc w:val="center"/>
        <w:rPr>
          <w:rFonts w:ascii="Calibri Light" w:hAnsi="Calibri Light" w:cs="Calibri Light"/>
          <w:b/>
          <w:bCs/>
          <w:sz w:val="30"/>
        </w:rPr>
      </w:pPr>
      <w:r>
        <w:rPr>
          <w:noProof/>
        </w:rPr>
        <w:drawing>
          <wp:anchor distT="0" distB="0" distL="0" distR="0" simplePos="0" relativeHeight="251664384" behindDoc="0" locked="0" layoutInCell="1" allowOverlap="1" wp14:anchorId="327DB008" wp14:editId="1FEBC82B">
            <wp:simplePos x="0" y="0"/>
            <wp:positionH relativeFrom="margin">
              <wp:posOffset>4029710</wp:posOffset>
            </wp:positionH>
            <wp:positionV relativeFrom="paragraph">
              <wp:posOffset>7620</wp:posOffset>
            </wp:positionV>
            <wp:extent cx="1799590" cy="631825"/>
            <wp:effectExtent l="0" t="0" r="0" b="0"/>
            <wp:wrapNone/>
            <wp:docPr id="1235159737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8888856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63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6206EF" w14:textId="77777777" w:rsidR="00123470" w:rsidRDefault="00123470" w:rsidP="00123470">
      <w:pPr>
        <w:ind w:left="95" w:right="-25"/>
        <w:jc w:val="center"/>
        <w:rPr>
          <w:rFonts w:ascii="Calibri Light" w:hAnsi="Calibri Light" w:cs="Calibri Light"/>
          <w:b/>
          <w:bCs/>
          <w:sz w:val="30"/>
        </w:rPr>
      </w:pPr>
    </w:p>
    <w:p w14:paraId="1EB0E87A" w14:textId="77777777" w:rsidR="00123470" w:rsidRPr="001E0C10" w:rsidRDefault="00123470" w:rsidP="00123470">
      <w:pPr>
        <w:pStyle w:val="Tekstpodstawowy"/>
        <w:ind w:right="-25"/>
        <w:jc w:val="center"/>
        <w:rPr>
          <w:rFonts w:ascii="Calibri Light" w:hAnsi="Calibri Light" w:cs="Calibri Light"/>
          <w:iCs/>
          <w:sz w:val="18"/>
          <w:szCs w:val="18"/>
        </w:rPr>
      </w:pPr>
    </w:p>
    <w:p w14:paraId="03D3484C" w14:textId="77777777" w:rsidR="00123470" w:rsidRDefault="00123470" w:rsidP="00123470">
      <w:pPr>
        <w:spacing w:after="120"/>
        <w:ind w:right="3"/>
        <w:jc w:val="center"/>
        <w:rPr>
          <w:rFonts w:ascii="Calibri Light" w:hAnsi="Calibri Light" w:cs="Calibri Light"/>
          <w:b/>
        </w:rPr>
      </w:pPr>
    </w:p>
    <w:p w14:paraId="5B893305" w14:textId="77777777" w:rsidR="00123470" w:rsidRPr="00FD6195" w:rsidRDefault="00123470" w:rsidP="00123470">
      <w:pPr>
        <w:spacing w:after="120"/>
        <w:ind w:right="3"/>
        <w:jc w:val="center"/>
        <w:rPr>
          <w:rFonts w:ascii="Calibri Light" w:hAnsi="Calibri Light" w:cs="Calibri Light"/>
          <w:b/>
          <w:highlight w:val="yellow"/>
        </w:rPr>
      </w:pPr>
      <w:r w:rsidRPr="008A744F">
        <w:rPr>
          <w:rFonts w:ascii="Calibri Light" w:hAnsi="Calibri Light" w:cs="Calibri Light"/>
          <w:b/>
        </w:rPr>
        <w:t xml:space="preserve">OŚWIADCZENIE WYKONAWCÓW WSPÓLNIE UBIEGAJĄCYCH SIĘ O UDZIELENIE ZAMÓWIENIA </w:t>
      </w:r>
    </w:p>
    <w:p w14:paraId="3977357C" w14:textId="77777777" w:rsidR="00123470" w:rsidRPr="00FD6195" w:rsidRDefault="00123470" w:rsidP="00123470">
      <w:pPr>
        <w:spacing w:after="120"/>
        <w:ind w:right="3"/>
        <w:jc w:val="center"/>
        <w:rPr>
          <w:rFonts w:ascii="Calibri Light" w:hAnsi="Calibri Light" w:cs="Calibri Light"/>
          <w:b/>
          <w:sz w:val="20"/>
          <w:szCs w:val="20"/>
        </w:rPr>
      </w:pPr>
      <w:r w:rsidRPr="00FD6195">
        <w:rPr>
          <w:rFonts w:ascii="Calibri Light" w:hAnsi="Calibri Light" w:cs="Calibri Light"/>
          <w:b/>
          <w:sz w:val="20"/>
          <w:szCs w:val="20"/>
        </w:rPr>
        <w:t xml:space="preserve">składane na podstawie art. </w:t>
      </w:r>
      <w:r>
        <w:rPr>
          <w:rFonts w:ascii="Calibri Light" w:hAnsi="Calibri Light" w:cs="Calibri Light"/>
          <w:b/>
          <w:sz w:val="20"/>
          <w:szCs w:val="20"/>
        </w:rPr>
        <w:t xml:space="preserve">117 ust.4 </w:t>
      </w:r>
      <w:r w:rsidRPr="00FD6195">
        <w:rPr>
          <w:rFonts w:ascii="Calibri Light" w:hAnsi="Calibri Light" w:cs="Calibri Light"/>
          <w:b/>
          <w:sz w:val="20"/>
          <w:szCs w:val="20"/>
        </w:rPr>
        <w:t xml:space="preserve"> ustawy z dnia 11 września 2019 r. Prawo zamówień publicznych </w:t>
      </w:r>
      <w:r>
        <w:rPr>
          <w:rFonts w:ascii="Calibri Light" w:hAnsi="Calibri Light" w:cs="Calibri Light"/>
          <w:b/>
          <w:sz w:val="20"/>
          <w:szCs w:val="20"/>
        </w:rPr>
        <w:t xml:space="preserve">                     </w:t>
      </w:r>
      <w:r w:rsidRPr="00FD6195">
        <w:rPr>
          <w:rFonts w:ascii="Calibri Light" w:hAnsi="Calibri Light" w:cs="Calibri Light"/>
          <w:b/>
          <w:sz w:val="20"/>
          <w:szCs w:val="20"/>
        </w:rPr>
        <w:t xml:space="preserve">(dalej, jako: </w:t>
      </w:r>
      <w:proofErr w:type="spellStart"/>
      <w:r w:rsidRPr="00FD6195">
        <w:rPr>
          <w:rFonts w:ascii="Calibri Light" w:hAnsi="Calibri Light" w:cs="Calibri Light"/>
          <w:b/>
          <w:sz w:val="20"/>
          <w:szCs w:val="20"/>
        </w:rPr>
        <w:t>Pzp</w:t>
      </w:r>
      <w:proofErr w:type="spellEnd"/>
      <w:r w:rsidRPr="00FD6195">
        <w:rPr>
          <w:rFonts w:ascii="Calibri Light" w:hAnsi="Calibri Light" w:cs="Calibri Light"/>
          <w:b/>
          <w:sz w:val="20"/>
          <w:szCs w:val="20"/>
        </w:rPr>
        <w:t xml:space="preserve">), </w:t>
      </w:r>
    </w:p>
    <w:p w14:paraId="2D4BBAC1" w14:textId="77777777" w:rsidR="00123470" w:rsidRPr="00FD6195" w:rsidRDefault="00123470" w:rsidP="00123470">
      <w:pPr>
        <w:pStyle w:val="Tekstpodstawowy"/>
        <w:spacing w:after="120"/>
        <w:ind w:right="3"/>
        <w:jc w:val="center"/>
        <w:rPr>
          <w:rFonts w:ascii="Calibri Light" w:hAnsi="Calibri Light" w:cs="Calibri Light"/>
          <w:b/>
          <w:bCs/>
        </w:rPr>
      </w:pPr>
      <w:r w:rsidRPr="00FD6195">
        <w:rPr>
          <w:rFonts w:ascii="Calibri Light" w:hAnsi="Calibri Light" w:cs="Calibri Light"/>
        </w:rPr>
        <w:t>Na potrzeby postępowania o udzielenie zamówienia publicznego pn.:</w:t>
      </w:r>
      <w:r w:rsidRPr="00FD6195">
        <w:rPr>
          <w:rFonts w:ascii="Calibri Light" w:hAnsi="Calibri Light" w:cs="Calibri Light"/>
          <w:bCs/>
        </w:rPr>
        <w:t xml:space="preserve"> „</w:t>
      </w:r>
      <w:r w:rsidRPr="004E4B4E">
        <w:rPr>
          <w:rFonts w:ascii="Calibri Light" w:eastAsia="Calibri" w:hAnsi="Calibri Light" w:cs="Calibri Light"/>
          <w:bCs/>
        </w:rPr>
        <w:t>Termomodernizacja budynku mieszkalnego przy ul. Dąbrowskiego 9 w Lidzbarku Warmińskim”</w:t>
      </w:r>
    </w:p>
    <w:p w14:paraId="4D483662" w14:textId="77777777" w:rsidR="00123470" w:rsidRDefault="00123470" w:rsidP="00123470">
      <w:pPr>
        <w:spacing w:after="120"/>
        <w:jc w:val="both"/>
        <w:rPr>
          <w:rFonts w:ascii="Calibri Light" w:hAnsi="Calibri Light" w:cs="Calibri Light"/>
          <w:b/>
          <w:sz w:val="20"/>
          <w:szCs w:val="20"/>
        </w:rPr>
      </w:pPr>
    </w:p>
    <w:p w14:paraId="665B3740" w14:textId="77777777" w:rsidR="00123470" w:rsidRPr="008A744F" w:rsidRDefault="00123470" w:rsidP="00123470">
      <w:pPr>
        <w:spacing w:after="120"/>
        <w:jc w:val="both"/>
        <w:rPr>
          <w:rFonts w:ascii="Calibri Light" w:hAnsi="Calibri Light" w:cs="Calibri Light"/>
          <w:b/>
          <w:sz w:val="20"/>
          <w:szCs w:val="20"/>
        </w:rPr>
      </w:pPr>
      <w:r w:rsidRPr="008A744F">
        <w:rPr>
          <w:rFonts w:ascii="Calibri Light" w:hAnsi="Calibri Light" w:cs="Calibri Light"/>
          <w:b/>
          <w:sz w:val="20"/>
          <w:szCs w:val="20"/>
        </w:rPr>
        <w:t xml:space="preserve">My, Wykonawcy wspólnie ubiegający się o udzielenie zamówienia publicznego: </w:t>
      </w:r>
    </w:p>
    <w:tbl>
      <w:tblPr>
        <w:tblW w:w="1020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265"/>
        <w:gridCol w:w="2267"/>
        <w:gridCol w:w="2264"/>
        <w:gridCol w:w="3405"/>
      </w:tblGrid>
      <w:tr w:rsidR="00123470" w:rsidRPr="008A744F" w14:paraId="369512DF" w14:textId="77777777" w:rsidTr="00CD312E"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3706F" w14:textId="77777777" w:rsidR="00123470" w:rsidRPr="008A744F" w:rsidRDefault="00123470" w:rsidP="00CD312E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A744F">
              <w:rPr>
                <w:rFonts w:ascii="Calibri Light" w:hAnsi="Calibri Light" w:cs="Calibri Light"/>
                <w:sz w:val="20"/>
                <w:szCs w:val="20"/>
              </w:rPr>
              <w:t>Pełna nazwa Wykonawcy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D3888" w14:textId="77777777" w:rsidR="00123470" w:rsidRPr="008A744F" w:rsidRDefault="00123470" w:rsidP="00CD312E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A744F">
              <w:rPr>
                <w:rFonts w:ascii="Calibri Light" w:hAnsi="Calibri Light" w:cs="Calibri Light"/>
                <w:sz w:val="20"/>
                <w:szCs w:val="20"/>
              </w:rPr>
              <w:t>Siedziba</w:t>
            </w:r>
          </w:p>
          <w:p w14:paraId="12CE6398" w14:textId="77777777" w:rsidR="00123470" w:rsidRPr="008A744F" w:rsidRDefault="00123470" w:rsidP="00CD312E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A744F">
              <w:rPr>
                <w:rFonts w:ascii="Calibri Light" w:hAnsi="Calibri Light" w:cs="Calibri Light"/>
                <w:sz w:val="20"/>
                <w:szCs w:val="20"/>
              </w:rPr>
              <w:t>(ulica, miejscowość)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F7BD0" w14:textId="77777777" w:rsidR="00123470" w:rsidRPr="008A744F" w:rsidRDefault="00123470" w:rsidP="00CD312E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A744F">
              <w:rPr>
                <w:rFonts w:ascii="Calibri Light" w:hAnsi="Calibri Light" w:cs="Calibri Light"/>
                <w:sz w:val="20"/>
                <w:szCs w:val="20"/>
              </w:rPr>
              <w:t>NIP/REGON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D99E1" w14:textId="77777777" w:rsidR="00123470" w:rsidRPr="008A744F" w:rsidRDefault="00123470" w:rsidP="00CD312E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A744F">
              <w:rPr>
                <w:rFonts w:ascii="Calibri Light" w:hAnsi="Calibri Light" w:cs="Calibri Light"/>
                <w:sz w:val="20"/>
                <w:szCs w:val="20"/>
              </w:rPr>
              <w:t>Osoby uprawnione do Reprezentacji</w:t>
            </w:r>
          </w:p>
        </w:tc>
      </w:tr>
      <w:tr w:rsidR="00123470" w:rsidRPr="008A744F" w14:paraId="384EA414" w14:textId="77777777" w:rsidTr="00CD312E"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1CF74" w14:textId="77777777" w:rsidR="00123470" w:rsidRPr="008A744F" w:rsidRDefault="00123470" w:rsidP="00CD312E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308051D5" w14:textId="77777777" w:rsidR="00123470" w:rsidRPr="008A744F" w:rsidRDefault="00123470" w:rsidP="00CD312E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0372A" w14:textId="77777777" w:rsidR="00123470" w:rsidRPr="008A744F" w:rsidRDefault="00123470" w:rsidP="00CD312E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1177A" w14:textId="77777777" w:rsidR="00123470" w:rsidRPr="008A744F" w:rsidRDefault="00123470" w:rsidP="00CD312E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E9FA0" w14:textId="77777777" w:rsidR="00123470" w:rsidRPr="008A744F" w:rsidRDefault="00123470" w:rsidP="00CD312E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123470" w:rsidRPr="008A744F" w14:paraId="6BAAD165" w14:textId="77777777" w:rsidTr="00CD312E"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95CC5" w14:textId="77777777" w:rsidR="00123470" w:rsidRPr="008A744F" w:rsidRDefault="00123470" w:rsidP="00CD312E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6868D2AC" w14:textId="77777777" w:rsidR="00123470" w:rsidRPr="008A744F" w:rsidRDefault="00123470" w:rsidP="00CD312E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6F9E9" w14:textId="77777777" w:rsidR="00123470" w:rsidRPr="008A744F" w:rsidRDefault="00123470" w:rsidP="00CD312E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8E28ED" w14:textId="77777777" w:rsidR="00123470" w:rsidRPr="008A744F" w:rsidRDefault="00123470" w:rsidP="00CD312E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C4D84E" w14:textId="77777777" w:rsidR="00123470" w:rsidRPr="008A744F" w:rsidRDefault="00123470" w:rsidP="00CD312E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14:paraId="132FFE37" w14:textId="77777777" w:rsidR="00123470" w:rsidRPr="008A744F" w:rsidRDefault="00123470" w:rsidP="00123470">
      <w:pPr>
        <w:rPr>
          <w:rFonts w:ascii="Calibri Light" w:hAnsi="Calibri Light" w:cs="Calibri Light"/>
          <w:sz w:val="20"/>
          <w:szCs w:val="20"/>
        </w:rPr>
      </w:pPr>
    </w:p>
    <w:p w14:paraId="33383476" w14:textId="77777777" w:rsidR="00123470" w:rsidRDefault="00123470" w:rsidP="00123470">
      <w:pPr>
        <w:numPr>
          <w:ilvl w:val="0"/>
          <w:numId w:val="193"/>
        </w:numPr>
        <w:suppressAutoHyphens/>
        <w:ind w:left="284"/>
        <w:textAlignment w:val="baseline"/>
        <w:rPr>
          <w:rFonts w:ascii="Calibri Light" w:hAnsi="Calibri Light" w:cs="Calibri Light"/>
          <w:sz w:val="20"/>
          <w:szCs w:val="20"/>
        </w:rPr>
      </w:pPr>
      <w:r w:rsidRPr="008A744F">
        <w:rPr>
          <w:rFonts w:ascii="Calibri Light" w:hAnsi="Calibri Light" w:cs="Calibri Light"/>
          <w:sz w:val="20"/>
          <w:szCs w:val="20"/>
        </w:rPr>
        <w:t xml:space="preserve"> Oświadczam, że następujące dostawy lub usługi*: ……………………wykona Wykonawca: ……………………………………………………..…………………………………………</w:t>
      </w:r>
    </w:p>
    <w:p w14:paraId="0E415A5A" w14:textId="77777777" w:rsidR="00123470" w:rsidRPr="008A744F" w:rsidRDefault="00123470" w:rsidP="00123470">
      <w:pPr>
        <w:suppressAutoHyphens/>
        <w:ind w:left="284"/>
        <w:textAlignment w:val="baseline"/>
        <w:rPr>
          <w:rFonts w:ascii="Calibri Light" w:hAnsi="Calibri Light" w:cs="Calibri Light"/>
          <w:sz w:val="20"/>
          <w:szCs w:val="20"/>
        </w:rPr>
      </w:pPr>
    </w:p>
    <w:p w14:paraId="7C33ED1B" w14:textId="77777777" w:rsidR="00123470" w:rsidRPr="008A744F" w:rsidRDefault="00123470" w:rsidP="00123470">
      <w:pPr>
        <w:numPr>
          <w:ilvl w:val="0"/>
          <w:numId w:val="194"/>
        </w:numPr>
        <w:suppressAutoHyphens/>
        <w:ind w:left="284" w:hanging="284"/>
        <w:textAlignment w:val="baseline"/>
        <w:rPr>
          <w:rFonts w:ascii="Calibri Light" w:hAnsi="Calibri Light" w:cs="Calibri Light"/>
          <w:sz w:val="20"/>
          <w:szCs w:val="20"/>
        </w:rPr>
      </w:pPr>
      <w:r w:rsidRPr="008A744F">
        <w:rPr>
          <w:rFonts w:ascii="Calibri Light" w:hAnsi="Calibri Light" w:cs="Calibri Light"/>
          <w:sz w:val="20"/>
          <w:szCs w:val="20"/>
        </w:rPr>
        <w:t xml:space="preserve"> Oświadczam, że następujące dostawy lub usługi*: ……………………wykona Wykonawca: </w:t>
      </w:r>
    </w:p>
    <w:p w14:paraId="6F1C30C6" w14:textId="77777777" w:rsidR="00123470" w:rsidRDefault="00123470" w:rsidP="00123470">
      <w:pPr>
        <w:ind w:left="284"/>
        <w:rPr>
          <w:rFonts w:ascii="Calibri Light" w:hAnsi="Calibri Light" w:cs="Calibri Light"/>
          <w:sz w:val="20"/>
          <w:szCs w:val="20"/>
        </w:rPr>
      </w:pPr>
      <w:r w:rsidRPr="008A744F">
        <w:rPr>
          <w:rFonts w:ascii="Calibri Light" w:hAnsi="Calibri Light" w:cs="Calibri Light"/>
          <w:sz w:val="20"/>
          <w:szCs w:val="20"/>
        </w:rPr>
        <w:t>………………………………………………………………………………………………</w:t>
      </w:r>
    </w:p>
    <w:p w14:paraId="27880176" w14:textId="77777777" w:rsidR="00123470" w:rsidRPr="008A744F" w:rsidRDefault="00123470" w:rsidP="00123470">
      <w:pPr>
        <w:ind w:left="284"/>
        <w:rPr>
          <w:rFonts w:ascii="Calibri Light" w:hAnsi="Calibri Light" w:cs="Calibri Light"/>
          <w:sz w:val="20"/>
          <w:szCs w:val="20"/>
        </w:rPr>
      </w:pPr>
    </w:p>
    <w:p w14:paraId="27ACC424" w14:textId="77777777" w:rsidR="00123470" w:rsidRPr="008A744F" w:rsidRDefault="00123470" w:rsidP="00123470">
      <w:pPr>
        <w:numPr>
          <w:ilvl w:val="0"/>
          <w:numId w:val="194"/>
        </w:numPr>
        <w:suppressAutoHyphens/>
        <w:ind w:left="284" w:hanging="284"/>
        <w:textAlignment w:val="baseline"/>
        <w:rPr>
          <w:rFonts w:ascii="Calibri Light" w:hAnsi="Calibri Light" w:cs="Calibri Light"/>
          <w:sz w:val="20"/>
          <w:szCs w:val="20"/>
        </w:rPr>
      </w:pPr>
      <w:r w:rsidRPr="008A744F">
        <w:rPr>
          <w:rFonts w:ascii="Calibri Light" w:hAnsi="Calibri Light" w:cs="Calibri Light"/>
          <w:sz w:val="20"/>
          <w:szCs w:val="20"/>
        </w:rPr>
        <w:t xml:space="preserve"> Oświadczam, że następujące dostawy lub usługi*: …………………….  wykona Wykonawca: ……………………………………………………..…………………………………………</w:t>
      </w:r>
    </w:p>
    <w:p w14:paraId="29ED5C5E" w14:textId="77777777" w:rsidR="00123470" w:rsidRDefault="00123470" w:rsidP="00123470">
      <w:pPr>
        <w:rPr>
          <w:rFonts w:ascii="Calibri Light" w:hAnsi="Calibri Light" w:cs="Calibri Light"/>
          <w:sz w:val="16"/>
          <w:szCs w:val="16"/>
        </w:rPr>
      </w:pPr>
    </w:p>
    <w:p w14:paraId="11FD39F9" w14:textId="77777777" w:rsidR="00123470" w:rsidRDefault="00123470" w:rsidP="00123470">
      <w:pPr>
        <w:rPr>
          <w:rFonts w:ascii="Calibri Light" w:hAnsi="Calibri Light" w:cs="Calibri Light"/>
          <w:sz w:val="16"/>
          <w:szCs w:val="16"/>
        </w:rPr>
      </w:pPr>
      <w:r w:rsidRPr="008A744F">
        <w:rPr>
          <w:rFonts w:ascii="Calibri Light" w:hAnsi="Calibri Light" w:cs="Calibri Light"/>
          <w:sz w:val="16"/>
          <w:szCs w:val="16"/>
        </w:rPr>
        <w:t>*- niepotrzebne skreślić</w:t>
      </w:r>
    </w:p>
    <w:p w14:paraId="3AA5C54C" w14:textId="77777777" w:rsidR="00123470" w:rsidRDefault="00123470" w:rsidP="00123470">
      <w:pPr>
        <w:rPr>
          <w:rFonts w:ascii="Calibri Light" w:hAnsi="Calibri Light" w:cs="Calibri Light"/>
          <w:sz w:val="16"/>
          <w:szCs w:val="16"/>
        </w:rPr>
      </w:pPr>
    </w:p>
    <w:p w14:paraId="048EC529" w14:textId="77777777" w:rsidR="00123470" w:rsidRPr="008A744F" w:rsidRDefault="00123470" w:rsidP="00123470">
      <w:pPr>
        <w:rPr>
          <w:rFonts w:ascii="Calibri Light" w:hAnsi="Calibri Light" w:cs="Calibri Light"/>
          <w:sz w:val="16"/>
          <w:szCs w:val="16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61"/>
      </w:tblGrid>
      <w:tr w:rsidR="00123470" w:rsidRPr="00F472FE" w14:paraId="351141BA" w14:textId="77777777" w:rsidTr="00CD312E">
        <w:trPr>
          <w:trHeight w:val="453"/>
        </w:trPr>
        <w:tc>
          <w:tcPr>
            <w:tcW w:w="5361" w:type="dxa"/>
            <w:shd w:val="clear" w:color="auto" w:fill="auto"/>
            <w:vAlign w:val="center"/>
          </w:tcPr>
          <w:p w14:paraId="742E737C" w14:textId="77777777" w:rsidR="00123470" w:rsidRPr="004E4B4E" w:rsidRDefault="00123470" w:rsidP="00CD312E">
            <w:pPr>
              <w:pStyle w:val="TableParagraph"/>
              <w:spacing w:line="275" w:lineRule="exact"/>
              <w:ind w:left="107" w:right="511"/>
              <w:rPr>
                <w:rFonts w:ascii="Calibri Light" w:hAnsi="Calibri Light" w:cs="Calibri Light"/>
                <w:sz w:val="20"/>
                <w:szCs w:val="20"/>
              </w:rPr>
            </w:pPr>
            <w:r w:rsidRPr="004E4B4E">
              <w:rPr>
                <w:rFonts w:ascii="Calibri Light" w:hAnsi="Calibri Light" w:cs="Calibri Light"/>
                <w:sz w:val="20"/>
                <w:szCs w:val="20"/>
              </w:rPr>
              <w:t>Miejscowość:</w:t>
            </w:r>
          </w:p>
        </w:tc>
      </w:tr>
      <w:tr w:rsidR="00123470" w:rsidRPr="00F472FE" w14:paraId="67F5ADB3" w14:textId="77777777" w:rsidTr="00CD312E">
        <w:trPr>
          <w:trHeight w:val="455"/>
        </w:trPr>
        <w:tc>
          <w:tcPr>
            <w:tcW w:w="5361" w:type="dxa"/>
            <w:shd w:val="clear" w:color="auto" w:fill="auto"/>
            <w:vAlign w:val="center"/>
          </w:tcPr>
          <w:p w14:paraId="721342C7" w14:textId="77777777" w:rsidR="00123470" w:rsidRPr="004E4B4E" w:rsidRDefault="00123470" w:rsidP="00CD312E">
            <w:pPr>
              <w:pStyle w:val="TableParagraph"/>
              <w:spacing w:before="1"/>
              <w:ind w:left="107" w:right="511"/>
              <w:rPr>
                <w:rFonts w:ascii="Calibri Light" w:hAnsi="Calibri Light" w:cs="Calibri Light"/>
                <w:sz w:val="20"/>
                <w:szCs w:val="20"/>
              </w:rPr>
            </w:pPr>
            <w:r w:rsidRPr="004E4B4E">
              <w:rPr>
                <w:rFonts w:ascii="Calibri Light" w:hAnsi="Calibri Light" w:cs="Calibri Light"/>
                <w:sz w:val="20"/>
                <w:szCs w:val="20"/>
              </w:rPr>
              <w:t>Data:</w:t>
            </w:r>
          </w:p>
        </w:tc>
      </w:tr>
    </w:tbl>
    <w:p w14:paraId="57158AF6" w14:textId="77777777" w:rsidR="00123470" w:rsidRDefault="00123470" w:rsidP="00123470">
      <w:pPr>
        <w:spacing w:before="207"/>
        <w:ind w:right="511"/>
        <w:rPr>
          <w:rFonts w:ascii="Calibri Light" w:hAnsi="Calibri Light" w:cs="Calibri Light"/>
          <w:bCs/>
          <w:iCs/>
          <w:sz w:val="18"/>
          <w:szCs w:val="18"/>
        </w:rPr>
      </w:pPr>
    </w:p>
    <w:p w14:paraId="7080DE86" w14:textId="77777777" w:rsidR="00123470" w:rsidRDefault="00123470" w:rsidP="00123470">
      <w:pPr>
        <w:spacing w:before="207"/>
        <w:ind w:right="511"/>
        <w:rPr>
          <w:rFonts w:ascii="Calibri Light" w:hAnsi="Calibri Light" w:cs="Calibri Light"/>
          <w:bCs/>
          <w:iCs/>
          <w:sz w:val="18"/>
          <w:szCs w:val="18"/>
        </w:rPr>
      </w:pPr>
    </w:p>
    <w:p w14:paraId="1AE5AEBF" w14:textId="77777777" w:rsidR="00123470" w:rsidRDefault="00123470" w:rsidP="00123470">
      <w:pPr>
        <w:spacing w:before="207"/>
        <w:ind w:right="511"/>
        <w:rPr>
          <w:rFonts w:ascii="Calibri Light" w:hAnsi="Calibri Light" w:cs="Calibri Light"/>
          <w:bCs/>
          <w:iCs/>
          <w:sz w:val="18"/>
          <w:szCs w:val="18"/>
        </w:rPr>
      </w:pPr>
      <w:r>
        <w:rPr>
          <w:rFonts w:ascii="Calibri Light" w:hAnsi="Calibri Light" w:cs="Calibri Light"/>
          <w:bCs/>
          <w:iCs/>
          <w:sz w:val="18"/>
          <w:szCs w:val="18"/>
        </w:rPr>
        <w:t>UWAGA</w:t>
      </w:r>
    </w:p>
    <w:p w14:paraId="786D96CC" w14:textId="77777777" w:rsidR="00123470" w:rsidRPr="00F472FE" w:rsidRDefault="00123470" w:rsidP="00123470">
      <w:pPr>
        <w:spacing w:before="207"/>
        <w:ind w:right="511"/>
        <w:rPr>
          <w:rFonts w:ascii="Calibri Light" w:hAnsi="Calibri Light" w:cs="Calibri Light"/>
          <w:bCs/>
          <w:iCs/>
          <w:sz w:val="18"/>
          <w:szCs w:val="18"/>
        </w:rPr>
      </w:pPr>
      <w:r w:rsidRPr="00F472FE">
        <w:rPr>
          <w:rFonts w:ascii="Calibri Light" w:hAnsi="Calibri Light" w:cs="Calibri Light"/>
          <w:bCs/>
          <w:iCs/>
          <w:sz w:val="18"/>
          <w:szCs w:val="18"/>
        </w:rPr>
        <w:t>Dokument należy wypełnić</w:t>
      </w:r>
      <w:r w:rsidRPr="00F472FE">
        <w:rPr>
          <w:rFonts w:ascii="Calibri Light" w:hAnsi="Calibri Light" w:cs="Calibri Light"/>
          <w:bCs/>
          <w:iCs/>
          <w:spacing w:val="-8"/>
          <w:sz w:val="18"/>
          <w:szCs w:val="18"/>
        </w:rPr>
        <w:t xml:space="preserve"> </w:t>
      </w:r>
      <w:r w:rsidRPr="00F472FE">
        <w:rPr>
          <w:rFonts w:ascii="Calibri Light" w:hAnsi="Calibri Light" w:cs="Calibri Light"/>
          <w:bCs/>
          <w:iCs/>
          <w:sz w:val="18"/>
          <w:szCs w:val="18"/>
        </w:rPr>
        <w:t>i podpisać:</w:t>
      </w:r>
      <w:r w:rsidRPr="00F472FE">
        <w:rPr>
          <w:rFonts w:ascii="Calibri Light" w:hAnsi="Calibri Light" w:cs="Calibri Light"/>
          <w:bCs/>
          <w:iCs/>
          <w:w w:val="99"/>
          <w:sz w:val="18"/>
          <w:szCs w:val="18"/>
        </w:rPr>
        <w:t xml:space="preserve"> </w:t>
      </w:r>
      <w:r w:rsidRPr="00F472FE">
        <w:rPr>
          <w:rFonts w:ascii="Calibri Light" w:hAnsi="Calibri Light" w:cs="Calibri Light"/>
          <w:bCs/>
          <w:iCs/>
          <w:sz w:val="18"/>
          <w:szCs w:val="18"/>
        </w:rPr>
        <w:t>kwalifikowanym podpisem</w:t>
      </w:r>
      <w:r w:rsidRPr="00F472FE">
        <w:rPr>
          <w:rFonts w:ascii="Calibri Light" w:hAnsi="Calibri Light" w:cs="Calibri Light"/>
          <w:bCs/>
          <w:iCs/>
          <w:spacing w:val="-20"/>
          <w:sz w:val="18"/>
          <w:szCs w:val="18"/>
        </w:rPr>
        <w:t xml:space="preserve"> </w:t>
      </w:r>
      <w:r w:rsidRPr="00F472FE">
        <w:rPr>
          <w:rFonts w:ascii="Calibri Light" w:hAnsi="Calibri Light" w:cs="Calibri Light"/>
          <w:bCs/>
          <w:iCs/>
          <w:sz w:val="18"/>
          <w:szCs w:val="18"/>
        </w:rPr>
        <w:t>elektronicznym</w:t>
      </w:r>
      <w:r>
        <w:rPr>
          <w:rFonts w:ascii="Calibri Light" w:hAnsi="Calibri Light" w:cs="Calibri Light"/>
          <w:bCs/>
          <w:iCs/>
          <w:sz w:val="18"/>
          <w:szCs w:val="18"/>
        </w:rPr>
        <w:t xml:space="preserve"> </w:t>
      </w:r>
      <w:r w:rsidRPr="00F472FE">
        <w:rPr>
          <w:rFonts w:ascii="Calibri Light" w:hAnsi="Calibri Light" w:cs="Calibri Light"/>
          <w:bCs/>
          <w:iCs/>
          <w:sz w:val="18"/>
          <w:szCs w:val="18"/>
        </w:rPr>
        <w:t>lub podpisem zaufanym lub</w:t>
      </w:r>
      <w:r w:rsidRPr="00F472FE">
        <w:rPr>
          <w:rFonts w:ascii="Calibri Light" w:hAnsi="Calibri Light" w:cs="Calibri Light"/>
          <w:bCs/>
          <w:iCs/>
          <w:spacing w:val="-12"/>
          <w:sz w:val="18"/>
          <w:szCs w:val="18"/>
        </w:rPr>
        <w:t xml:space="preserve"> </w:t>
      </w:r>
      <w:r w:rsidRPr="00F472FE">
        <w:rPr>
          <w:rFonts w:ascii="Calibri Light" w:hAnsi="Calibri Light" w:cs="Calibri Light"/>
          <w:bCs/>
          <w:iCs/>
          <w:sz w:val="18"/>
          <w:szCs w:val="18"/>
        </w:rPr>
        <w:t>podpisem</w:t>
      </w:r>
      <w:r w:rsidRPr="00F472FE">
        <w:rPr>
          <w:rFonts w:ascii="Calibri Light" w:hAnsi="Calibri Light" w:cs="Calibri Light"/>
          <w:bCs/>
          <w:iCs/>
          <w:spacing w:val="-2"/>
          <w:sz w:val="18"/>
          <w:szCs w:val="18"/>
        </w:rPr>
        <w:t xml:space="preserve"> </w:t>
      </w:r>
      <w:r w:rsidRPr="00F472FE">
        <w:rPr>
          <w:rFonts w:ascii="Calibri Light" w:hAnsi="Calibri Light" w:cs="Calibri Light"/>
          <w:bCs/>
          <w:iCs/>
          <w:sz w:val="18"/>
          <w:szCs w:val="18"/>
        </w:rPr>
        <w:t>osobistym,</w:t>
      </w:r>
      <w:r w:rsidRPr="00F472FE">
        <w:rPr>
          <w:rFonts w:ascii="Calibri Light" w:hAnsi="Calibri Light" w:cs="Calibri Light"/>
          <w:bCs/>
          <w:iCs/>
          <w:w w:val="99"/>
          <w:sz w:val="18"/>
          <w:szCs w:val="18"/>
        </w:rPr>
        <w:t xml:space="preserve"> </w:t>
      </w:r>
      <w:r w:rsidRPr="00F472FE">
        <w:rPr>
          <w:rFonts w:ascii="Calibri Light" w:hAnsi="Calibri Light" w:cs="Calibri Light"/>
          <w:bCs/>
          <w:iCs/>
          <w:sz w:val="18"/>
          <w:szCs w:val="18"/>
        </w:rPr>
        <w:t>przez osobę lub osoby</w:t>
      </w:r>
      <w:r w:rsidRPr="00F472FE">
        <w:rPr>
          <w:rFonts w:ascii="Calibri Light" w:hAnsi="Calibri Light" w:cs="Calibri Light"/>
          <w:bCs/>
          <w:iCs/>
          <w:spacing w:val="-11"/>
          <w:sz w:val="18"/>
          <w:szCs w:val="18"/>
        </w:rPr>
        <w:t xml:space="preserve"> </w:t>
      </w:r>
      <w:r w:rsidRPr="00F472FE">
        <w:rPr>
          <w:rFonts w:ascii="Calibri Light" w:hAnsi="Calibri Light" w:cs="Calibri Light"/>
          <w:bCs/>
          <w:iCs/>
          <w:sz w:val="18"/>
          <w:szCs w:val="18"/>
        </w:rPr>
        <w:t>uprawnione</w:t>
      </w:r>
      <w:r w:rsidRPr="00F472FE">
        <w:rPr>
          <w:rFonts w:ascii="Calibri Light" w:hAnsi="Calibri Light" w:cs="Calibri Light"/>
          <w:bCs/>
          <w:iCs/>
          <w:spacing w:val="-3"/>
          <w:sz w:val="18"/>
          <w:szCs w:val="18"/>
        </w:rPr>
        <w:t xml:space="preserve"> </w:t>
      </w:r>
      <w:r w:rsidRPr="00F472FE">
        <w:rPr>
          <w:rFonts w:ascii="Calibri Light" w:hAnsi="Calibri Light" w:cs="Calibri Light"/>
          <w:bCs/>
          <w:iCs/>
          <w:sz w:val="18"/>
          <w:szCs w:val="18"/>
        </w:rPr>
        <w:t>do</w:t>
      </w:r>
      <w:r w:rsidRPr="00F472FE">
        <w:rPr>
          <w:rFonts w:ascii="Calibri Light" w:hAnsi="Calibri Light" w:cs="Calibri Light"/>
          <w:bCs/>
          <w:iCs/>
          <w:w w:val="99"/>
          <w:sz w:val="18"/>
          <w:szCs w:val="18"/>
        </w:rPr>
        <w:t xml:space="preserve"> </w:t>
      </w:r>
      <w:r w:rsidRPr="00F472FE">
        <w:rPr>
          <w:rFonts w:ascii="Calibri Light" w:hAnsi="Calibri Light" w:cs="Calibri Light"/>
          <w:bCs/>
          <w:iCs/>
          <w:sz w:val="18"/>
          <w:szCs w:val="18"/>
        </w:rPr>
        <w:t>reprezentowania Wykonawcy/Wykonawców</w:t>
      </w:r>
    </w:p>
    <w:p w14:paraId="1F3EFFE8" w14:textId="77777777" w:rsidR="00123470" w:rsidRPr="00F472FE" w:rsidRDefault="00123470" w:rsidP="00123470">
      <w:pPr>
        <w:ind w:right="511"/>
        <w:rPr>
          <w:rFonts w:ascii="Calibri Light" w:hAnsi="Calibri Light" w:cs="Calibri Light"/>
          <w:bCs/>
          <w:iCs/>
          <w:sz w:val="18"/>
          <w:szCs w:val="18"/>
        </w:rPr>
      </w:pPr>
      <w:r w:rsidRPr="00F472FE">
        <w:rPr>
          <w:rFonts w:ascii="Calibri Light" w:hAnsi="Calibri Light" w:cs="Calibri Light"/>
          <w:bCs/>
          <w:iCs/>
          <w:sz w:val="18"/>
          <w:szCs w:val="18"/>
        </w:rPr>
        <w:t>Zamawiający</w:t>
      </w:r>
      <w:r w:rsidRPr="00F472FE">
        <w:rPr>
          <w:rFonts w:ascii="Calibri Light" w:hAnsi="Calibri Light" w:cs="Calibri Light"/>
          <w:bCs/>
          <w:iCs/>
          <w:spacing w:val="-17"/>
          <w:sz w:val="18"/>
          <w:szCs w:val="18"/>
        </w:rPr>
        <w:t xml:space="preserve"> </w:t>
      </w:r>
      <w:r w:rsidRPr="00F472FE">
        <w:rPr>
          <w:rFonts w:ascii="Calibri Light" w:hAnsi="Calibri Light" w:cs="Calibri Light"/>
          <w:bCs/>
          <w:iCs/>
          <w:sz w:val="18"/>
          <w:szCs w:val="18"/>
        </w:rPr>
        <w:t>zaleca</w:t>
      </w:r>
      <w:r w:rsidRPr="00F472FE">
        <w:rPr>
          <w:rFonts w:ascii="Calibri Light" w:hAnsi="Calibri Light" w:cs="Calibri Light"/>
          <w:bCs/>
          <w:iCs/>
          <w:w w:val="99"/>
          <w:sz w:val="18"/>
          <w:szCs w:val="18"/>
        </w:rPr>
        <w:t xml:space="preserve"> </w:t>
      </w:r>
      <w:r w:rsidRPr="00F472FE">
        <w:rPr>
          <w:rFonts w:ascii="Calibri Light" w:hAnsi="Calibri Light" w:cs="Calibri Light"/>
          <w:bCs/>
          <w:iCs/>
          <w:sz w:val="18"/>
          <w:szCs w:val="18"/>
        </w:rPr>
        <w:t>zapisanie dokumentu w formacie</w:t>
      </w:r>
      <w:r w:rsidRPr="00F472FE">
        <w:rPr>
          <w:rFonts w:ascii="Calibri Light" w:hAnsi="Calibri Light" w:cs="Calibri Light"/>
          <w:bCs/>
          <w:iCs/>
          <w:spacing w:val="-10"/>
          <w:sz w:val="18"/>
          <w:szCs w:val="18"/>
        </w:rPr>
        <w:t xml:space="preserve"> </w:t>
      </w:r>
      <w:r w:rsidRPr="00F472FE">
        <w:rPr>
          <w:rFonts w:ascii="Calibri Light" w:hAnsi="Calibri Light" w:cs="Calibri Light"/>
          <w:bCs/>
          <w:iCs/>
          <w:sz w:val="18"/>
          <w:szCs w:val="18"/>
        </w:rPr>
        <w:t>PDF</w:t>
      </w:r>
    </w:p>
    <w:p w14:paraId="4EEC1B0E" w14:textId="77777777" w:rsidR="00123470" w:rsidRDefault="00123470" w:rsidP="00123470">
      <w:pPr>
        <w:ind w:left="284"/>
        <w:jc w:val="right"/>
        <w:rPr>
          <w:rFonts w:ascii="Calibri Light" w:hAnsi="Calibri Light" w:cs="Calibri Light"/>
          <w:bCs/>
          <w:i/>
          <w:iCs/>
          <w:sz w:val="20"/>
          <w:szCs w:val="20"/>
        </w:rPr>
      </w:pPr>
    </w:p>
    <w:p w14:paraId="52D6D5A1" w14:textId="77777777" w:rsidR="00123470" w:rsidRDefault="00123470" w:rsidP="00123470">
      <w:pPr>
        <w:ind w:left="284"/>
        <w:jc w:val="right"/>
        <w:rPr>
          <w:rFonts w:ascii="Calibri Light" w:hAnsi="Calibri Light" w:cs="Calibri Light"/>
          <w:bCs/>
          <w:i/>
          <w:iCs/>
          <w:sz w:val="20"/>
          <w:szCs w:val="20"/>
        </w:rPr>
      </w:pPr>
    </w:p>
    <w:p w14:paraId="16CE70C2" w14:textId="77777777" w:rsidR="00123470" w:rsidRDefault="00123470" w:rsidP="00123470">
      <w:pPr>
        <w:ind w:left="284"/>
        <w:jc w:val="right"/>
        <w:rPr>
          <w:rFonts w:ascii="Calibri Light" w:hAnsi="Calibri Light" w:cs="Calibri Light"/>
          <w:bCs/>
          <w:i/>
          <w:iCs/>
          <w:sz w:val="20"/>
          <w:szCs w:val="20"/>
        </w:rPr>
      </w:pPr>
    </w:p>
    <w:p w14:paraId="08C89234" w14:textId="77777777" w:rsidR="00123470" w:rsidRDefault="00123470" w:rsidP="00123470">
      <w:pPr>
        <w:ind w:left="284"/>
        <w:jc w:val="right"/>
        <w:rPr>
          <w:rFonts w:ascii="Calibri Light" w:hAnsi="Calibri Light" w:cs="Calibri Light"/>
          <w:bCs/>
          <w:i/>
          <w:iCs/>
          <w:sz w:val="20"/>
          <w:szCs w:val="20"/>
        </w:rPr>
      </w:pPr>
    </w:p>
    <w:p w14:paraId="119D928F" w14:textId="77777777" w:rsidR="00123470" w:rsidRDefault="00123470" w:rsidP="00123470">
      <w:pPr>
        <w:ind w:left="284"/>
        <w:jc w:val="right"/>
        <w:rPr>
          <w:rFonts w:ascii="Calibri Light" w:hAnsi="Calibri Light" w:cs="Calibri Light"/>
          <w:bCs/>
          <w:i/>
          <w:iCs/>
          <w:sz w:val="20"/>
          <w:szCs w:val="20"/>
        </w:rPr>
      </w:pPr>
    </w:p>
    <w:p w14:paraId="650C3E3B" w14:textId="77777777" w:rsidR="00123470" w:rsidRDefault="00123470" w:rsidP="00123470">
      <w:pPr>
        <w:ind w:left="284"/>
        <w:jc w:val="right"/>
        <w:rPr>
          <w:rFonts w:ascii="Calibri Light" w:hAnsi="Calibri Light" w:cs="Calibri Light"/>
          <w:bCs/>
          <w:i/>
          <w:iCs/>
          <w:sz w:val="20"/>
          <w:szCs w:val="20"/>
        </w:rPr>
      </w:pPr>
    </w:p>
    <w:p w14:paraId="21BC45D0" w14:textId="77777777" w:rsidR="00123470" w:rsidRDefault="00123470" w:rsidP="00123470">
      <w:pPr>
        <w:spacing w:before="55"/>
        <w:ind w:right="-25"/>
        <w:jc w:val="right"/>
        <w:rPr>
          <w:rFonts w:ascii="Calibri Light" w:hAnsi="Calibri Light" w:cs="Calibri Light"/>
          <w:sz w:val="16"/>
        </w:rPr>
      </w:pPr>
    </w:p>
    <w:p w14:paraId="4ECEF103" w14:textId="77777777" w:rsidR="00123470" w:rsidRDefault="00123470" w:rsidP="00123470">
      <w:pPr>
        <w:ind w:left="284"/>
        <w:jc w:val="right"/>
        <w:rPr>
          <w:rFonts w:ascii="Calibri Light" w:hAnsi="Calibri Light" w:cs="Calibri Light"/>
          <w:bCs/>
          <w:i/>
          <w:iCs/>
          <w:sz w:val="20"/>
          <w:szCs w:val="20"/>
        </w:rPr>
      </w:pPr>
    </w:p>
    <w:p w14:paraId="7400DF9F" w14:textId="77777777" w:rsidR="00123470" w:rsidRDefault="00123470" w:rsidP="00123470">
      <w:pPr>
        <w:ind w:left="284"/>
        <w:jc w:val="right"/>
        <w:rPr>
          <w:rFonts w:ascii="Calibri Light" w:hAnsi="Calibri Light" w:cs="Calibri Light"/>
          <w:bCs/>
          <w:i/>
          <w:iCs/>
          <w:sz w:val="20"/>
          <w:szCs w:val="20"/>
        </w:rPr>
      </w:pPr>
    </w:p>
    <w:p w14:paraId="608FC74D" w14:textId="77777777" w:rsidR="00123470" w:rsidRDefault="00123470" w:rsidP="00123470">
      <w:pPr>
        <w:ind w:left="284"/>
        <w:jc w:val="right"/>
        <w:rPr>
          <w:rFonts w:ascii="Calibri Light" w:hAnsi="Calibri Light" w:cs="Calibri Light"/>
          <w:bCs/>
          <w:i/>
          <w:iCs/>
          <w:sz w:val="20"/>
          <w:szCs w:val="20"/>
        </w:rPr>
      </w:pPr>
    </w:p>
    <w:p w14:paraId="40544775" w14:textId="77777777" w:rsidR="00123470" w:rsidRDefault="00123470" w:rsidP="00123470">
      <w:pPr>
        <w:ind w:left="284"/>
        <w:jc w:val="right"/>
        <w:rPr>
          <w:rFonts w:ascii="Calibri Light" w:hAnsi="Calibri Light" w:cs="Calibri Light"/>
          <w:bCs/>
          <w:i/>
          <w:iCs/>
          <w:sz w:val="20"/>
          <w:szCs w:val="20"/>
        </w:rPr>
      </w:pPr>
    </w:p>
    <w:p w14:paraId="2BF2D2E2" w14:textId="77777777" w:rsidR="00123470" w:rsidRDefault="00123470" w:rsidP="00123470">
      <w:pPr>
        <w:ind w:left="284"/>
        <w:jc w:val="right"/>
        <w:rPr>
          <w:rFonts w:ascii="Calibri Light" w:hAnsi="Calibri Light" w:cs="Calibri Light"/>
          <w:bCs/>
          <w:i/>
          <w:iCs/>
          <w:sz w:val="20"/>
          <w:szCs w:val="20"/>
        </w:rPr>
      </w:pPr>
    </w:p>
    <w:p w14:paraId="06DDCE96" w14:textId="77777777" w:rsidR="00123470" w:rsidRDefault="00123470" w:rsidP="00123470">
      <w:pPr>
        <w:spacing w:before="55"/>
        <w:ind w:right="-25"/>
        <w:jc w:val="right"/>
        <w:rPr>
          <w:rFonts w:ascii="Calibri Light" w:hAnsi="Calibri Light" w:cs="Calibri Light"/>
          <w:sz w:val="16"/>
        </w:rPr>
      </w:pPr>
      <w:r w:rsidRPr="006A3AC3">
        <w:rPr>
          <w:rFonts w:ascii="Calibri Light" w:hAnsi="Calibri Light" w:cs="Calibri Light"/>
          <w:sz w:val="16"/>
        </w:rPr>
        <w:t xml:space="preserve">Załącznik nr </w:t>
      </w:r>
      <w:r>
        <w:rPr>
          <w:rFonts w:ascii="Calibri Light" w:hAnsi="Calibri Light" w:cs="Calibri Light"/>
          <w:sz w:val="16"/>
        </w:rPr>
        <w:t>7</w:t>
      </w:r>
      <w:r w:rsidRPr="006A3AC3">
        <w:rPr>
          <w:rFonts w:ascii="Calibri Light" w:hAnsi="Calibri Light" w:cs="Calibri Light"/>
          <w:sz w:val="16"/>
        </w:rPr>
        <w:t xml:space="preserve"> do SWZ</w:t>
      </w:r>
      <w:r>
        <w:rPr>
          <w:rFonts w:ascii="Calibri Light" w:hAnsi="Calibri Light" w:cs="Calibri Light"/>
          <w:sz w:val="16"/>
        </w:rPr>
        <w:t xml:space="preserve"> – wzór</w:t>
      </w:r>
    </w:p>
    <w:p w14:paraId="064AFC67" w14:textId="392F17F5" w:rsidR="00123470" w:rsidRDefault="00123470" w:rsidP="00123470">
      <w:pPr>
        <w:spacing w:before="55"/>
        <w:ind w:right="-25"/>
        <w:jc w:val="right"/>
        <w:rPr>
          <w:rFonts w:ascii="Calibri Light" w:hAnsi="Calibri Light" w:cs="Calibri Light"/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AD6F7E1" wp14:editId="3FFF1E02">
            <wp:simplePos x="0" y="0"/>
            <wp:positionH relativeFrom="column">
              <wp:posOffset>74295</wp:posOffset>
            </wp:positionH>
            <wp:positionV relativeFrom="paragraph">
              <wp:posOffset>10795</wp:posOffset>
            </wp:positionV>
            <wp:extent cx="1869440" cy="791845"/>
            <wp:effectExtent l="0" t="0" r="0" b="8255"/>
            <wp:wrapSquare wrapText="bothSides"/>
            <wp:docPr id="1295162683" name="Obraz 4" descr="Bank Gospodarstwa Krajow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779672996" descr="Bank Gospodarstwa Krajowe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440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C1BFD5" w14:textId="75A8E969" w:rsidR="00123470" w:rsidRDefault="00123470" w:rsidP="00123470">
      <w:pPr>
        <w:ind w:left="95" w:right="-25"/>
        <w:jc w:val="center"/>
        <w:rPr>
          <w:rFonts w:ascii="Calibri Light" w:hAnsi="Calibri Light" w:cs="Calibri Light"/>
          <w:b/>
          <w:bCs/>
          <w:sz w:val="30"/>
        </w:rPr>
      </w:pPr>
      <w:r>
        <w:rPr>
          <w:noProof/>
        </w:rPr>
        <w:drawing>
          <wp:anchor distT="0" distB="0" distL="0" distR="0" simplePos="0" relativeHeight="251666432" behindDoc="0" locked="0" layoutInCell="1" allowOverlap="1" wp14:anchorId="43F02577" wp14:editId="1CCCBE30">
            <wp:simplePos x="0" y="0"/>
            <wp:positionH relativeFrom="margin">
              <wp:posOffset>4029710</wp:posOffset>
            </wp:positionH>
            <wp:positionV relativeFrom="paragraph">
              <wp:posOffset>7620</wp:posOffset>
            </wp:positionV>
            <wp:extent cx="1799590" cy="631825"/>
            <wp:effectExtent l="0" t="0" r="0" b="0"/>
            <wp:wrapNone/>
            <wp:docPr id="1110553247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8043396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63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E8FBA2" w14:textId="77777777" w:rsidR="00123470" w:rsidRDefault="00123470" w:rsidP="00123470">
      <w:pPr>
        <w:ind w:left="95" w:right="-25"/>
        <w:jc w:val="center"/>
        <w:rPr>
          <w:rFonts w:ascii="Calibri Light" w:hAnsi="Calibri Light" w:cs="Calibri Light"/>
          <w:b/>
          <w:bCs/>
          <w:sz w:val="30"/>
        </w:rPr>
      </w:pPr>
    </w:p>
    <w:p w14:paraId="290A6AF7" w14:textId="77777777" w:rsidR="00123470" w:rsidRPr="001E0C10" w:rsidRDefault="00123470" w:rsidP="00123470">
      <w:pPr>
        <w:pStyle w:val="Tekstpodstawowy"/>
        <w:ind w:right="-25"/>
        <w:jc w:val="center"/>
        <w:rPr>
          <w:rFonts w:ascii="Calibri Light" w:hAnsi="Calibri Light" w:cs="Calibri Light"/>
          <w:iCs/>
          <w:sz w:val="18"/>
          <w:szCs w:val="18"/>
        </w:rPr>
      </w:pPr>
    </w:p>
    <w:p w14:paraId="0FB65BFA" w14:textId="77777777" w:rsidR="00123470" w:rsidRDefault="00123470" w:rsidP="00123470">
      <w:pPr>
        <w:spacing w:after="120"/>
        <w:ind w:right="3"/>
        <w:jc w:val="center"/>
        <w:rPr>
          <w:rFonts w:ascii="Calibri Light" w:hAnsi="Calibri Light" w:cs="Calibri Light"/>
          <w:b/>
        </w:rPr>
      </w:pPr>
    </w:p>
    <w:p w14:paraId="61F33BEB" w14:textId="77777777" w:rsidR="00123470" w:rsidRPr="00FD6195" w:rsidRDefault="00123470" w:rsidP="00123470">
      <w:pPr>
        <w:spacing w:after="120"/>
        <w:ind w:right="3"/>
        <w:jc w:val="center"/>
        <w:rPr>
          <w:rFonts w:ascii="Calibri Light" w:hAnsi="Calibri Light" w:cs="Calibri Light"/>
          <w:b/>
          <w:highlight w:val="yellow"/>
        </w:rPr>
      </w:pPr>
      <w:r w:rsidRPr="008A744F">
        <w:rPr>
          <w:rFonts w:ascii="Calibri Light" w:hAnsi="Calibri Light" w:cs="Calibri Light"/>
          <w:b/>
        </w:rPr>
        <w:t xml:space="preserve">OŚWIADCZENIE WYKONAWCÓW </w:t>
      </w:r>
      <w:r>
        <w:rPr>
          <w:rFonts w:ascii="Calibri Light" w:hAnsi="Calibri Light" w:cs="Calibri Light"/>
          <w:b/>
        </w:rPr>
        <w:t>DOTYCZĄCE GRUPY KAPITAŁOWEJ</w:t>
      </w:r>
      <w:r w:rsidRPr="008A744F">
        <w:rPr>
          <w:rFonts w:ascii="Calibri Light" w:hAnsi="Calibri Light" w:cs="Calibri Light"/>
          <w:b/>
        </w:rPr>
        <w:t xml:space="preserve"> </w:t>
      </w:r>
    </w:p>
    <w:p w14:paraId="4B4E85C1" w14:textId="77777777" w:rsidR="00123470" w:rsidRPr="00FD6195" w:rsidRDefault="00123470" w:rsidP="00123470">
      <w:pPr>
        <w:spacing w:after="120"/>
        <w:ind w:right="3"/>
        <w:jc w:val="center"/>
        <w:rPr>
          <w:rFonts w:ascii="Calibri Light" w:hAnsi="Calibri Light" w:cs="Calibri Light"/>
          <w:b/>
          <w:sz w:val="20"/>
          <w:szCs w:val="20"/>
        </w:rPr>
      </w:pPr>
      <w:r>
        <w:rPr>
          <w:rFonts w:ascii="Calibri Light" w:hAnsi="Calibri Light" w:cs="Calibri Light"/>
          <w:b/>
          <w:sz w:val="20"/>
          <w:szCs w:val="20"/>
        </w:rPr>
        <w:t>o której mowa w</w:t>
      </w:r>
      <w:r w:rsidRPr="00FD6195">
        <w:rPr>
          <w:rFonts w:ascii="Calibri Light" w:hAnsi="Calibri Light" w:cs="Calibri Light"/>
          <w:b/>
          <w:sz w:val="20"/>
          <w:szCs w:val="20"/>
        </w:rPr>
        <w:t xml:space="preserve"> art. </w:t>
      </w:r>
      <w:r>
        <w:rPr>
          <w:rFonts w:ascii="Calibri Light" w:hAnsi="Calibri Light" w:cs="Calibri Light"/>
          <w:b/>
          <w:sz w:val="20"/>
          <w:szCs w:val="20"/>
        </w:rPr>
        <w:t xml:space="preserve">108 ust.1 pkt.5 </w:t>
      </w:r>
      <w:r w:rsidRPr="00FD6195">
        <w:rPr>
          <w:rFonts w:ascii="Calibri Light" w:hAnsi="Calibri Light" w:cs="Calibri Light"/>
          <w:b/>
          <w:sz w:val="20"/>
          <w:szCs w:val="20"/>
        </w:rPr>
        <w:t xml:space="preserve"> ustawy z dnia 11 września 2019 r. Prawo zamówień publicznych (dalej, jako: </w:t>
      </w:r>
      <w:proofErr w:type="spellStart"/>
      <w:r w:rsidRPr="00FD6195">
        <w:rPr>
          <w:rFonts w:ascii="Calibri Light" w:hAnsi="Calibri Light" w:cs="Calibri Light"/>
          <w:b/>
          <w:sz w:val="20"/>
          <w:szCs w:val="20"/>
        </w:rPr>
        <w:t>Pzp</w:t>
      </w:r>
      <w:proofErr w:type="spellEnd"/>
      <w:r w:rsidRPr="00FD6195">
        <w:rPr>
          <w:rFonts w:ascii="Calibri Light" w:hAnsi="Calibri Light" w:cs="Calibri Light"/>
          <w:b/>
          <w:sz w:val="20"/>
          <w:szCs w:val="20"/>
        </w:rPr>
        <w:t xml:space="preserve">), </w:t>
      </w:r>
    </w:p>
    <w:p w14:paraId="1E6E1FB9" w14:textId="77777777" w:rsidR="00123470" w:rsidRPr="00FD6195" w:rsidRDefault="00123470" w:rsidP="00123470">
      <w:pPr>
        <w:pStyle w:val="Tekstpodstawowy"/>
        <w:spacing w:after="120"/>
        <w:ind w:right="3"/>
        <w:jc w:val="center"/>
        <w:rPr>
          <w:rFonts w:ascii="Calibri Light" w:hAnsi="Calibri Light" w:cs="Calibri Light"/>
          <w:b/>
          <w:bCs/>
        </w:rPr>
      </w:pPr>
      <w:r w:rsidRPr="00FD6195">
        <w:rPr>
          <w:rFonts w:ascii="Calibri Light" w:hAnsi="Calibri Light" w:cs="Calibri Light"/>
        </w:rPr>
        <w:t>Na potrzeby postępowania o udzielenie zamówienia publicznego pn.:</w:t>
      </w:r>
      <w:r w:rsidRPr="00FD6195">
        <w:rPr>
          <w:rFonts w:ascii="Calibri Light" w:hAnsi="Calibri Light" w:cs="Calibri Light"/>
          <w:bCs/>
        </w:rPr>
        <w:t xml:space="preserve"> „</w:t>
      </w:r>
      <w:r w:rsidRPr="004E4B4E">
        <w:rPr>
          <w:rFonts w:ascii="Calibri Light" w:eastAsia="Calibri" w:hAnsi="Calibri Light" w:cs="Calibri Light"/>
          <w:bCs/>
        </w:rPr>
        <w:t>Termomodernizacja budynku mieszkalnego przy ul. Dąbrowskiego 9 w Lidzbarku Warmińskim”</w:t>
      </w:r>
    </w:p>
    <w:p w14:paraId="01C3B12F" w14:textId="77777777" w:rsidR="00123470" w:rsidRPr="008A744F" w:rsidRDefault="00123470" w:rsidP="00123470">
      <w:pPr>
        <w:tabs>
          <w:tab w:val="left" w:pos="9214"/>
        </w:tabs>
        <w:ind w:right="-1"/>
        <w:jc w:val="both"/>
        <w:rPr>
          <w:rFonts w:ascii="Calibri Light" w:hAnsi="Calibri Light" w:cs="Calibri Light"/>
          <w:bCs/>
          <w:sz w:val="20"/>
          <w:szCs w:val="20"/>
          <w:lang w:eastAsia="ar-SA"/>
        </w:rPr>
      </w:pPr>
    </w:p>
    <w:p w14:paraId="4B711BA9" w14:textId="77777777" w:rsidR="00123470" w:rsidRDefault="00123470" w:rsidP="00123470">
      <w:pPr>
        <w:tabs>
          <w:tab w:val="left" w:pos="9214"/>
        </w:tabs>
        <w:ind w:right="-1"/>
        <w:jc w:val="both"/>
        <w:rPr>
          <w:rFonts w:ascii="Calibri Light" w:hAnsi="Calibri Light" w:cs="Calibri Light"/>
          <w:bCs/>
          <w:sz w:val="20"/>
          <w:szCs w:val="20"/>
          <w:lang w:eastAsia="ar-SA"/>
        </w:rPr>
      </w:pPr>
      <w:r w:rsidRPr="008A744F">
        <w:rPr>
          <w:rFonts w:ascii="Calibri Light" w:hAnsi="Calibri Light" w:cs="Calibri Light"/>
          <w:bCs/>
          <w:sz w:val="20"/>
          <w:szCs w:val="20"/>
          <w:lang w:eastAsia="ar-SA"/>
        </w:rPr>
        <w:t>Ja/My*:</w:t>
      </w:r>
    </w:p>
    <w:p w14:paraId="4D3EF617" w14:textId="77777777" w:rsidR="00123470" w:rsidRPr="008A744F" w:rsidRDefault="00123470" w:rsidP="00123470">
      <w:pPr>
        <w:tabs>
          <w:tab w:val="left" w:pos="9214"/>
        </w:tabs>
        <w:ind w:right="-1"/>
        <w:jc w:val="both"/>
        <w:rPr>
          <w:rFonts w:ascii="Calibri Light" w:hAnsi="Calibri Light" w:cs="Calibri Light"/>
          <w:bCs/>
          <w:sz w:val="20"/>
          <w:szCs w:val="20"/>
        </w:rPr>
      </w:pPr>
    </w:p>
    <w:tbl>
      <w:tblPr>
        <w:tblW w:w="95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526"/>
      </w:tblGrid>
      <w:tr w:rsidR="00123470" w:rsidRPr="008A744F" w14:paraId="0A297140" w14:textId="77777777" w:rsidTr="00CD312E">
        <w:trPr>
          <w:trHeight w:val="454"/>
        </w:trPr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73BD15" w14:textId="77777777" w:rsidR="00123470" w:rsidRPr="008A744F" w:rsidRDefault="00123470" w:rsidP="00CD312E">
            <w:pPr>
              <w:tabs>
                <w:tab w:val="left" w:pos="9214"/>
              </w:tabs>
              <w:ind w:right="-1"/>
              <w:jc w:val="both"/>
              <w:rPr>
                <w:rFonts w:ascii="Calibri Light" w:hAnsi="Calibri Light" w:cs="Calibri Light"/>
                <w:sz w:val="20"/>
                <w:szCs w:val="20"/>
                <w:lang w:eastAsia="ar-SA"/>
              </w:rPr>
            </w:pPr>
          </w:p>
        </w:tc>
      </w:tr>
      <w:tr w:rsidR="00123470" w:rsidRPr="008A744F" w14:paraId="22BB91AD" w14:textId="77777777" w:rsidTr="00CD312E">
        <w:trPr>
          <w:trHeight w:val="454"/>
        </w:trPr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A5493" w14:textId="77777777" w:rsidR="00123470" w:rsidRPr="008A744F" w:rsidRDefault="00123470" w:rsidP="00CD312E">
            <w:pPr>
              <w:tabs>
                <w:tab w:val="left" w:pos="9214"/>
              </w:tabs>
              <w:ind w:right="-1"/>
              <w:jc w:val="both"/>
              <w:rPr>
                <w:rFonts w:ascii="Calibri Light" w:hAnsi="Calibri Light" w:cs="Calibri Light"/>
                <w:sz w:val="20"/>
                <w:szCs w:val="20"/>
                <w:lang w:eastAsia="ar-SA"/>
              </w:rPr>
            </w:pPr>
          </w:p>
        </w:tc>
      </w:tr>
    </w:tbl>
    <w:p w14:paraId="10D06082" w14:textId="77777777" w:rsidR="00123470" w:rsidRPr="008A744F" w:rsidRDefault="00123470" w:rsidP="00123470">
      <w:pPr>
        <w:tabs>
          <w:tab w:val="left" w:pos="9214"/>
        </w:tabs>
        <w:ind w:right="141"/>
        <w:jc w:val="center"/>
        <w:rPr>
          <w:rFonts w:ascii="Calibri Light" w:hAnsi="Calibri Light" w:cs="Calibri Light"/>
          <w:b/>
          <w:bCs/>
          <w:sz w:val="20"/>
          <w:szCs w:val="20"/>
        </w:rPr>
      </w:pPr>
    </w:p>
    <w:p w14:paraId="251319B8" w14:textId="77777777" w:rsidR="00123470" w:rsidRPr="008A744F" w:rsidRDefault="00123470" w:rsidP="00123470">
      <w:pPr>
        <w:ind w:right="-568"/>
        <w:jc w:val="both"/>
        <w:rPr>
          <w:rFonts w:ascii="Calibri Light" w:hAnsi="Calibri Light" w:cs="Calibri Light"/>
          <w:b/>
          <w:bCs/>
          <w:sz w:val="20"/>
          <w:szCs w:val="20"/>
        </w:rPr>
      </w:pPr>
    </w:p>
    <w:p w14:paraId="68CE6E0D" w14:textId="77777777" w:rsidR="00123470" w:rsidRPr="008A744F" w:rsidRDefault="00123470" w:rsidP="00123470">
      <w:pPr>
        <w:ind w:right="-568"/>
        <w:jc w:val="both"/>
        <w:rPr>
          <w:rFonts w:ascii="Calibri Light" w:hAnsi="Calibri Light" w:cs="Calibri Light"/>
          <w:b/>
          <w:bCs/>
          <w:sz w:val="20"/>
          <w:szCs w:val="20"/>
        </w:rPr>
      </w:pPr>
      <w:r w:rsidRPr="008A744F">
        <w:rPr>
          <w:rFonts w:ascii="Calibri Light" w:hAnsi="Calibri Light" w:cs="Calibri Light"/>
          <w:b/>
          <w:bCs/>
          <w:sz w:val="20"/>
          <w:szCs w:val="20"/>
        </w:rPr>
        <w:t>Oświadczam/y, iż Firma którą reprezentuję/</w:t>
      </w:r>
      <w:proofErr w:type="spellStart"/>
      <w:r w:rsidRPr="008A744F">
        <w:rPr>
          <w:rFonts w:ascii="Calibri Light" w:hAnsi="Calibri Light" w:cs="Calibri Light"/>
          <w:b/>
          <w:bCs/>
          <w:sz w:val="20"/>
          <w:szCs w:val="20"/>
        </w:rPr>
        <w:t>emy</w:t>
      </w:r>
      <w:proofErr w:type="spellEnd"/>
      <w:r w:rsidRPr="008A744F">
        <w:rPr>
          <w:rFonts w:ascii="Calibri Light" w:hAnsi="Calibri Light" w:cs="Calibri Light"/>
          <w:b/>
          <w:bCs/>
          <w:sz w:val="20"/>
          <w:szCs w:val="20"/>
        </w:rPr>
        <w:t>:</w:t>
      </w:r>
    </w:p>
    <w:p w14:paraId="5260CA21" w14:textId="77777777" w:rsidR="00123470" w:rsidRPr="008A744F" w:rsidRDefault="00123470" w:rsidP="00123470">
      <w:pPr>
        <w:jc w:val="both"/>
        <w:rPr>
          <w:rFonts w:ascii="Calibri Light" w:hAnsi="Calibri Light" w:cs="Calibri Light"/>
          <w:sz w:val="20"/>
          <w:szCs w:val="20"/>
        </w:rPr>
      </w:pPr>
    </w:p>
    <w:p w14:paraId="663732EC" w14:textId="77777777" w:rsidR="00123470" w:rsidRDefault="00123470" w:rsidP="00123470">
      <w:pPr>
        <w:numPr>
          <w:ilvl w:val="0"/>
          <w:numId w:val="195"/>
        </w:numPr>
        <w:suppressAutoHyphens/>
        <w:ind w:left="284" w:hanging="284"/>
        <w:jc w:val="both"/>
        <w:textAlignment w:val="baseline"/>
        <w:rPr>
          <w:rFonts w:ascii="Calibri Light" w:hAnsi="Calibri Light" w:cs="Calibri Light"/>
          <w:sz w:val="20"/>
          <w:szCs w:val="20"/>
        </w:rPr>
      </w:pPr>
      <w:r w:rsidRPr="008A744F">
        <w:rPr>
          <w:rFonts w:ascii="Calibri Light" w:hAnsi="Calibri Light" w:cs="Calibri Light"/>
          <w:sz w:val="20"/>
          <w:szCs w:val="20"/>
        </w:rPr>
        <w:t xml:space="preserve">Nie należy do tej samej grupy kapitałowej, w rozumieniu ustawy z dnia 16 lutego 2007 r. o ochronie konkurencji i konsumentów (tj. Dz. U. </w:t>
      </w:r>
      <w:r>
        <w:rPr>
          <w:rFonts w:ascii="Calibri Light" w:hAnsi="Calibri Light" w:cs="Calibri Light"/>
          <w:sz w:val="20"/>
          <w:szCs w:val="20"/>
        </w:rPr>
        <w:t>2023.1689</w:t>
      </w:r>
      <w:r w:rsidRPr="008A744F">
        <w:rPr>
          <w:rFonts w:ascii="Calibri Light" w:hAnsi="Calibri Light" w:cs="Calibri Light"/>
          <w:sz w:val="20"/>
          <w:szCs w:val="20"/>
        </w:rPr>
        <w:t>) w stosunku do Wykonawców, którzy złożyli odrębne oferty w niniejszym postępowaniu o udzielenie zamówienia publicznego*</w:t>
      </w:r>
    </w:p>
    <w:p w14:paraId="6EA966E4" w14:textId="77777777" w:rsidR="00123470" w:rsidRPr="008A744F" w:rsidRDefault="00123470" w:rsidP="00123470">
      <w:pPr>
        <w:suppressAutoHyphens/>
        <w:ind w:left="284"/>
        <w:jc w:val="both"/>
        <w:textAlignment w:val="baseline"/>
        <w:rPr>
          <w:rFonts w:ascii="Calibri Light" w:hAnsi="Calibri Light" w:cs="Calibri Light"/>
          <w:sz w:val="20"/>
          <w:szCs w:val="20"/>
        </w:rPr>
      </w:pPr>
    </w:p>
    <w:p w14:paraId="73DD2CE4" w14:textId="77777777" w:rsidR="00123470" w:rsidRPr="00AF022C" w:rsidRDefault="00123470" w:rsidP="00123470">
      <w:pPr>
        <w:numPr>
          <w:ilvl w:val="0"/>
          <w:numId w:val="196"/>
        </w:numPr>
        <w:suppressAutoHyphens/>
        <w:ind w:left="284" w:hanging="284"/>
        <w:jc w:val="both"/>
        <w:textAlignment w:val="baseline"/>
        <w:rPr>
          <w:rFonts w:ascii="Calibri Light" w:hAnsi="Calibri Light" w:cs="Calibri Light"/>
          <w:sz w:val="20"/>
          <w:szCs w:val="20"/>
        </w:rPr>
      </w:pPr>
      <w:r w:rsidRPr="008A744F">
        <w:rPr>
          <w:rFonts w:ascii="Calibri Light" w:hAnsi="Calibri Light" w:cs="Calibri Light"/>
          <w:sz w:val="20"/>
          <w:szCs w:val="20"/>
        </w:rPr>
        <w:t xml:space="preserve">Należy do tej samej grupy kapitałowej, w rozumieniu ustawy z dnia 16 lutego 2007 r. o ochronie konkurencji i konsumentów (tj. Dz. U. </w:t>
      </w:r>
      <w:r>
        <w:rPr>
          <w:rFonts w:ascii="Calibri Light" w:hAnsi="Calibri Light" w:cs="Calibri Light"/>
          <w:sz w:val="20"/>
          <w:szCs w:val="20"/>
        </w:rPr>
        <w:t>2023.1689</w:t>
      </w:r>
      <w:r w:rsidRPr="008A744F">
        <w:rPr>
          <w:rFonts w:ascii="Calibri Light" w:hAnsi="Calibri Light" w:cs="Calibri Light"/>
          <w:sz w:val="20"/>
          <w:szCs w:val="20"/>
        </w:rPr>
        <w:t>), z innym Wykonawcą, który złożył odrębną ofertę w niniejszym postępowaniu o udzielenie zamówienia publicznego*:</w:t>
      </w:r>
      <w:r>
        <w:rPr>
          <w:rFonts w:ascii="Calibri Light" w:hAnsi="Calibri Light" w:cs="Calibri Light"/>
          <w:sz w:val="20"/>
          <w:szCs w:val="20"/>
        </w:rPr>
        <w:t xml:space="preserve"> </w:t>
      </w:r>
      <w:r w:rsidRPr="00AF022C">
        <w:rPr>
          <w:rFonts w:ascii="Calibri Light" w:hAnsi="Calibri Light" w:cs="Calibri Light"/>
          <w:sz w:val="20"/>
          <w:szCs w:val="20"/>
        </w:rPr>
        <w:t>…………………………………………………………………..</w:t>
      </w:r>
    </w:p>
    <w:p w14:paraId="07100E9C" w14:textId="77777777" w:rsidR="00123470" w:rsidRPr="008A744F" w:rsidRDefault="00123470" w:rsidP="00123470">
      <w:pPr>
        <w:jc w:val="both"/>
        <w:rPr>
          <w:rFonts w:ascii="Calibri Light" w:hAnsi="Calibri Light" w:cs="Calibri Light"/>
          <w:sz w:val="20"/>
          <w:szCs w:val="20"/>
        </w:rPr>
      </w:pPr>
    </w:p>
    <w:p w14:paraId="0E0D19D1" w14:textId="77777777" w:rsidR="00123470" w:rsidRPr="008A744F" w:rsidRDefault="00123470" w:rsidP="00123470">
      <w:pPr>
        <w:jc w:val="both"/>
        <w:rPr>
          <w:rFonts w:ascii="Calibri Light" w:hAnsi="Calibri Light" w:cs="Calibri Light"/>
          <w:sz w:val="20"/>
          <w:szCs w:val="20"/>
        </w:rPr>
      </w:pPr>
      <w:r w:rsidRPr="008A744F">
        <w:rPr>
          <w:rFonts w:ascii="Calibri Light" w:hAnsi="Calibri Light" w:cs="Calibri Light"/>
          <w:sz w:val="20"/>
          <w:szCs w:val="20"/>
        </w:rPr>
        <w:t>Jednocześnie przekładam następujące dokumenty lub informacje potwierdzające przygotowanie oferty niezależnie od innego Wykonawcy należącego do tej samej grupy kapitałowej: ………….…………………………………………………………*</w:t>
      </w:r>
    </w:p>
    <w:p w14:paraId="27A421AC" w14:textId="77777777" w:rsidR="00123470" w:rsidRDefault="00123470" w:rsidP="00123470">
      <w:pPr>
        <w:rPr>
          <w:rStyle w:val="Teksttreci2Bezpogrubienia"/>
          <w:rFonts w:ascii="Calibri Light" w:hAnsi="Calibri Light" w:cs="Calibri Light"/>
          <w:bCs/>
          <w:iCs/>
          <w:sz w:val="20"/>
          <w:szCs w:val="20"/>
        </w:rPr>
      </w:pPr>
    </w:p>
    <w:p w14:paraId="5EAC868B" w14:textId="77777777" w:rsidR="00123470" w:rsidRDefault="00123470" w:rsidP="00123470">
      <w:pPr>
        <w:rPr>
          <w:rStyle w:val="Teksttreci2Bezpogrubienia"/>
          <w:rFonts w:ascii="Calibri Light" w:hAnsi="Calibri Light" w:cs="Calibri Light"/>
          <w:bCs/>
          <w:iCs/>
          <w:sz w:val="20"/>
          <w:szCs w:val="20"/>
        </w:rPr>
      </w:pPr>
    </w:p>
    <w:p w14:paraId="1BB27224" w14:textId="77777777" w:rsidR="00123470" w:rsidRDefault="00123470" w:rsidP="00123470">
      <w:pPr>
        <w:rPr>
          <w:rStyle w:val="Teksttreci2Bezpogrubienia"/>
          <w:rFonts w:ascii="Calibri Light" w:hAnsi="Calibri Light" w:cs="Calibri Light"/>
          <w:bCs/>
          <w:iCs/>
          <w:sz w:val="20"/>
          <w:szCs w:val="20"/>
        </w:rPr>
      </w:pPr>
    </w:p>
    <w:p w14:paraId="27D19B48" w14:textId="77777777" w:rsidR="00123470" w:rsidRPr="008A744F" w:rsidRDefault="00123470" w:rsidP="00123470">
      <w:pPr>
        <w:rPr>
          <w:rStyle w:val="Teksttreci2Bezpogrubienia"/>
          <w:rFonts w:ascii="Calibri Light" w:hAnsi="Calibri Light" w:cs="Calibri Light"/>
          <w:bCs/>
          <w:iCs/>
          <w:sz w:val="20"/>
          <w:szCs w:val="20"/>
        </w:rPr>
      </w:pPr>
    </w:p>
    <w:p w14:paraId="2F3EE895" w14:textId="77777777" w:rsidR="00123470" w:rsidRPr="0075108C" w:rsidRDefault="00123470" w:rsidP="00123470">
      <w:pPr>
        <w:rPr>
          <w:rFonts w:ascii="Calibri Light" w:hAnsi="Calibri Light" w:cs="Calibri Light"/>
          <w:b/>
          <w:bCs/>
          <w:i/>
          <w:sz w:val="16"/>
          <w:szCs w:val="16"/>
        </w:rPr>
      </w:pPr>
      <w:r w:rsidRPr="0075108C">
        <w:rPr>
          <w:rStyle w:val="Teksttreci2Bezpogrubienia"/>
          <w:rFonts w:ascii="Calibri Light" w:hAnsi="Calibri Light" w:cs="Calibri Light"/>
          <w:bCs/>
          <w:sz w:val="16"/>
          <w:szCs w:val="16"/>
        </w:rPr>
        <w:t>* - niepotrzebne skreślić</w:t>
      </w:r>
      <w:r w:rsidRPr="0075108C">
        <w:rPr>
          <w:rFonts w:ascii="Calibri Light" w:hAnsi="Calibri Light" w:cs="Calibri Light"/>
          <w:b/>
          <w:bCs/>
          <w:i/>
          <w:sz w:val="16"/>
          <w:szCs w:val="16"/>
        </w:rPr>
        <w:t xml:space="preserve">      </w:t>
      </w:r>
    </w:p>
    <w:p w14:paraId="1B6D644A" w14:textId="77777777" w:rsidR="00123470" w:rsidRDefault="00123470" w:rsidP="00123470">
      <w:pPr>
        <w:ind w:left="284"/>
        <w:jc w:val="right"/>
        <w:rPr>
          <w:rFonts w:ascii="Calibri Light" w:hAnsi="Calibri Light" w:cs="Calibri Light"/>
          <w:bCs/>
          <w:i/>
          <w:iCs/>
          <w:sz w:val="20"/>
          <w:szCs w:val="20"/>
        </w:rPr>
      </w:pPr>
    </w:p>
    <w:p w14:paraId="4EAD1B49" w14:textId="77777777" w:rsidR="00123470" w:rsidRDefault="00123470" w:rsidP="00123470">
      <w:pPr>
        <w:ind w:left="284"/>
        <w:jc w:val="right"/>
        <w:rPr>
          <w:rFonts w:ascii="Calibri Light" w:hAnsi="Calibri Light" w:cs="Calibri Light"/>
          <w:bCs/>
          <w:i/>
          <w:iCs/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61"/>
      </w:tblGrid>
      <w:tr w:rsidR="00123470" w:rsidRPr="00F472FE" w14:paraId="34885998" w14:textId="77777777" w:rsidTr="00CD312E">
        <w:trPr>
          <w:trHeight w:val="453"/>
        </w:trPr>
        <w:tc>
          <w:tcPr>
            <w:tcW w:w="5361" w:type="dxa"/>
            <w:shd w:val="clear" w:color="auto" w:fill="auto"/>
            <w:vAlign w:val="center"/>
          </w:tcPr>
          <w:p w14:paraId="61FCA665" w14:textId="77777777" w:rsidR="00123470" w:rsidRPr="004E4B4E" w:rsidRDefault="00123470" w:rsidP="00CD312E">
            <w:pPr>
              <w:pStyle w:val="TableParagraph"/>
              <w:spacing w:line="275" w:lineRule="exact"/>
              <w:ind w:left="107" w:right="511"/>
              <w:rPr>
                <w:rFonts w:ascii="Calibri Light" w:hAnsi="Calibri Light" w:cs="Calibri Light"/>
                <w:sz w:val="20"/>
                <w:szCs w:val="20"/>
              </w:rPr>
            </w:pPr>
            <w:r w:rsidRPr="004E4B4E">
              <w:rPr>
                <w:rFonts w:ascii="Calibri Light" w:hAnsi="Calibri Light" w:cs="Calibri Light"/>
                <w:sz w:val="20"/>
                <w:szCs w:val="20"/>
              </w:rPr>
              <w:t>Miejscowość:</w:t>
            </w:r>
          </w:p>
        </w:tc>
      </w:tr>
      <w:tr w:rsidR="00123470" w:rsidRPr="00F472FE" w14:paraId="0C9E9DAF" w14:textId="77777777" w:rsidTr="00CD312E">
        <w:trPr>
          <w:trHeight w:val="455"/>
        </w:trPr>
        <w:tc>
          <w:tcPr>
            <w:tcW w:w="5361" w:type="dxa"/>
            <w:shd w:val="clear" w:color="auto" w:fill="auto"/>
            <w:vAlign w:val="center"/>
          </w:tcPr>
          <w:p w14:paraId="6DE1DB15" w14:textId="77777777" w:rsidR="00123470" w:rsidRPr="004E4B4E" w:rsidRDefault="00123470" w:rsidP="00CD312E">
            <w:pPr>
              <w:pStyle w:val="TableParagraph"/>
              <w:spacing w:before="1"/>
              <w:ind w:left="107" w:right="511"/>
              <w:rPr>
                <w:rFonts w:ascii="Calibri Light" w:hAnsi="Calibri Light" w:cs="Calibri Light"/>
                <w:sz w:val="20"/>
                <w:szCs w:val="20"/>
              </w:rPr>
            </w:pPr>
            <w:r w:rsidRPr="004E4B4E">
              <w:rPr>
                <w:rFonts w:ascii="Calibri Light" w:hAnsi="Calibri Light" w:cs="Calibri Light"/>
                <w:sz w:val="20"/>
                <w:szCs w:val="20"/>
              </w:rPr>
              <w:t>Data:</w:t>
            </w:r>
          </w:p>
        </w:tc>
      </w:tr>
    </w:tbl>
    <w:p w14:paraId="3C13E92A" w14:textId="77777777" w:rsidR="00123470" w:rsidRDefault="00123470" w:rsidP="00123470">
      <w:pPr>
        <w:spacing w:before="207"/>
        <w:ind w:right="511"/>
        <w:rPr>
          <w:rFonts w:ascii="Calibri Light" w:hAnsi="Calibri Light" w:cs="Calibri Light"/>
          <w:bCs/>
          <w:iCs/>
          <w:sz w:val="18"/>
          <w:szCs w:val="18"/>
        </w:rPr>
      </w:pPr>
    </w:p>
    <w:p w14:paraId="62E4B8A3" w14:textId="77777777" w:rsidR="00123470" w:rsidRDefault="00123470" w:rsidP="00123470">
      <w:pPr>
        <w:spacing w:before="207"/>
        <w:ind w:right="511"/>
        <w:rPr>
          <w:rFonts w:ascii="Calibri Light" w:hAnsi="Calibri Light" w:cs="Calibri Light"/>
          <w:bCs/>
          <w:iCs/>
          <w:sz w:val="18"/>
          <w:szCs w:val="18"/>
        </w:rPr>
      </w:pPr>
      <w:r>
        <w:rPr>
          <w:rFonts w:ascii="Calibri Light" w:hAnsi="Calibri Light" w:cs="Calibri Light"/>
          <w:bCs/>
          <w:iCs/>
          <w:sz w:val="18"/>
          <w:szCs w:val="18"/>
        </w:rPr>
        <w:t>UWAGA</w:t>
      </w:r>
    </w:p>
    <w:p w14:paraId="7B8C30E2" w14:textId="77777777" w:rsidR="00123470" w:rsidRPr="00F472FE" w:rsidRDefault="00123470" w:rsidP="00123470">
      <w:pPr>
        <w:spacing w:before="207"/>
        <w:ind w:right="511"/>
        <w:rPr>
          <w:rFonts w:ascii="Calibri Light" w:hAnsi="Calibri Light" w:cs="Calibri Light"/>
          <w:bCs/>
          <w:iCs/>
          <w:sz w:val="18"/>
          <w:szCs w:val="18"/>
        </w:rPr>
      </w:pPr>
      <w:r w:rsidRPr="00F472FE">
        <w:rPr>
          <w:rFonts w:ascii="Calibri Light" w:hAnsi="Calibri Light" w:cs="Calibri Light"/>
          <w:bCs/>
          <w:iCs/>
          <w:sz w:val="18"/>
          <w:szCs w:val="18"/>
        </w:rPr>
        <w:t>Dokument należy wypełnić</w:t>
      </w:r>
      <w:r w:rsidRPr="00F472FE">
        <w:rPr>
          <w:rFonts w:ascii="Calibri Light" w:hAnsi="Calibri Light" w:cs="Calibri Light"/>
          <w:bCs/>
          <w:iCs/>
          <w:spacing w:val="-8"/>
          <w:sz w:val="18"/>
          <w:szCs w:val="18"/>
        </w:rPr>
        <w:t xml:space="preserve"> </w:t>
      </w:r>
      <w:r w:rsidRPr="00F472FE">
        <w:rPr>
          <w:rFonts w:ascii="Calibri Light" w:hAnsi="Calibri Light" w:cs="Calibri Light"/>
          <w:bCs/>
          <w:iCs/>
          <w:sz w:val="18"/>
          <w:szCs w:val="18"/>
        </w:rPr>
        <w:t>i podpisać:</w:t>
      </w:r>
      <w:r w:rsidRPr="00F472FE">
        <w:rPr>
          <w:rFonts w:ascii="Calibri Light" w:hAnsi="Calibri Light" w:cs="Calibri Light"/>
          <w:bCs/>
          <w:iCs/>
          <w:w w:val="99"/>
          <w:sz w:val="18"/>
          <w:szCs w:val="18"/>
        </w:rPr>
        <w:t xml:space="preserve"> </w:t>
      </w:r>
      <w:r w:rsidRPr="00F472FE">
        <w:rPr>
          <w:rFonts w:ascii="Calibri Light" w:hAnsi="Calibri Light" w:cs="Calibri Light"/>
          <w:bCs/>
          <w:iCs/>
          <w:sz w:val="18"/>
          <w:szCs w:val="18"/>
        </w:rPr>
        <w:t>kwalifikowanym podpisem</w:t>
      </w:r>
      <w:r w:rsidRPr="00F472FE">
        <w:rPr>
          <w:rFonts w:ascii="Calibri Light" w:hAnsi="Calibri Light" w:cs="Calibri Light"/>
          <w:bCs/>
          <w:iCs/>
          <w:spacing w:val="-20"/>
          <w:sz w:val="18"/>
          <w:szCs w:val="18"/>
        </w:rPr>
        <w:t xml:space="preserve"> </w:t>
      </w:r>
      <w:r w:rsidRPr="00F472FE">
        <w:rPr>
          <w:rFonts w:ascii="Calibri Light" w:hAnsi="Calibri Light" w:cs="Calibri Light"/>
          <w:bCs/>
          <w:iCs/>
          <w:sz w:val="18"/>
          <w:szCs w:val="18"/>
        </w:rPr>
        <w:t>elektronicznym</w:t>
      </w:r>
      <w:r>
        <w:rPr>
          <w:rFonts w:ascii="Calibri Light" w:hAnsi="Calibri Light" w:cs="Calibri Light"/>
          <w:bCs/>
          <w:iCs/>
          <w:sz w:val="18"/>
          <w:szCs w:val="18"/>
        </w:rPr>
        <w:t xml:space="preserve"> </w:t>
      </w:r>
      <w:r w:rsidRPr="00F472FE">
        <w:rPr>
          <w:rFonts w:ascii="Calibri Light" w:hAnsi="Calibri Light" w:cs="Calibri Light"/>
          <w:bCs/>
          <w:iCs/>
          <w:sz w:val="18"/>
          <w:szCs w:val="18"/>
        </w:rPr>
        <w:t>lub podpisem zaufanym lub</w:t>
      </w:r>
      <w:r w:rsidRPr="00F472FE">
        <w:rPr>
          <w:rFonts w:ascii="Calibri Light" w:hAnsi="Calibri Light" w:cs="Calibri Light"/>
          <w:bCs/>
          <w:iCs/>
          <w:spacing w:val="-12"/>
          <w:sz w:val="18"/>
          <w:szCs w:val="18"/>
        </w:rPr>
        <w:t xml:space="preserve"> </w:t>
      </w:r>
      <w:r w:rsidRPr="00F472FE">
        <w:rPr>
          <w:rFonts w:ascii="Calibri Light" w:hAnsi="Calibri Light" w:cs="Calibri Light"/>
          <w:bCs/>
          <w:iCs/>
          <w:sz w:val="18"/>
          <w:szCs w:val="18"/>
        </w:rPr>
        <w:t>podpisem</w:t>
      </w:r>
      <w:r w:rsidRPr="00F472FE">
        <w:rPr>
          <w:rFonts w:ascii="Calibri Light" w:hAnsi="Calibri Light" w:cs="Calibri Light"/>
          <w:bCs/>
          <w:iCs/>
          <w:spacing w:val="-2"/>
          <w:sz w:val="18"/>
          <w:szCs w:val="18"/>
        </w:rPr>
        <w:t xml:space="preserve"> </w:t>
      </w:r>
      <w:r w:rsidRPr="00F472FE">
        <w:rPr>
          <w:rFonts w:ascii="Calibri Light" w:hAnsi="Calibri Light" w:cs="Calibri Light"/>
          <w:bCs/>
          <w:iCs/>
          <w:sz w:val="18"/>
          <w:szCs w:val="18"/>
        </w:rPr>
        <w:t>osobistym,</w:t>
      </w:r>
      <w:r w:rsidRPr="00F472FE">
        <w:rPr>
          <w:rFonts w:ascii="Calibri Light" w:hAnsi="Calibri Light" w:cs="Calibri Light"/>
          <w:bCs/>
          <w:iCs/>
          <w:w w:val="99"/>
          <w:sz w:val="18"/>
          <w:szCs w:val="18"/>
        </w:rPr>
        <w:t xml:space="preserve"> </w:t>
      </w:r>
      <w:r w:rsidRPr="00F472FE">
        <w:rPr>
          <w:rFonts w:ascii="Calibri Light" w:hAnsi="Calibri Light" w:cs="Calibri Light"/>
          <w:bCs/>
          <w:iCs/>
          <w:sz w:val="18"/>
          <w:szCs w:val="18"/>
        </w:rPr>
        <w:t>przez osobę lub osoby</w:t>
      </w:r>
      <w:r w:rsidRPr="00F472FE">
        <w:rPr>
          <w:rFonts w:ascii="Calibri Light" w:hAnsi="Calibri Light" w:cs="Calibri Light"/>
          <w:bCs/>
          <w:iCs/>
          <w:spacing w:val="-11"/>
          <w:sz w:val="18"/>
          <w:szCs w:val="18"/>
        </w:rPr>
        <w:t xml:space="preserve"> </w:t>
      </w:r>
      <w:r w:rsidRPr="00F472FE">
        <w:rPr>
          <w:rFonts w:ascii="Calibri Light" w:hAnsi="Calibri Light" w:cs="Calibri Light"/>
          <w:bCs/>
          <w:iCs/>
          <w:sz w:val="18"/>
          <w:szCs w:val="18"/>
        </w:rPr>
        <w:t>uprawnione</w:t>
      </w:r>
      <w:r w:rsidRPr="00F472FE">
        <w:rPr>
          <w:rFonts w:ascii="Calibri Light" w:hAnsi="Calibri Light" w:cs="Calibri Light"/>
          <w:bCs/>
          <w:iCs/>
          <w:spacing w:val="-3"/>
          <w:sz w:val="18"/>
          <w:szCs w:val="18"/>
        </w:rPr>
        <w:t xml:space="preserve"> </w:t>
      </w:r>
      <w:r w:rsidRPr="00F472FE">
        <w:rPr>
          <w:rFonts w:ascii="Calibri Light" w:hAnsi="Calibri Light" w:cs="Calibri Light"/>
          <w:bCs/>
          <w:iCs/>
          <w:sz w:val="18"/>
          <w:szCs w:val="18"/>
        </w:rPr>
        <w:t>do</w:t>
      </w:r>
      <w:r w:rsidRPr="00F472FE">
        <w:rPr>
          <w:rFonts w:ascii="Calibri Light" w:hAnsi="Calibri Light" w:cs="Calibri Light"/>
          <w:bCs/>
          <w:iCs/>
          <w:w w:val="99"/>
          <w:sz w:val="18"/>
          <w:szCs w:val="18"/>
        </w:rPr>
        <w:t xml:space="preserve"> </w:t>
      </w:r>
      <w:r w:rsidRPr="00F472FE">
        <w:rPr>
          <w:rFonts w:ascii="Calibri Light" w:hAnsi="Calibri Light" w:cs="Calibri Light"/>
          <w:bCs/>
          <w:iCs/>
          <w:sz w:val="18"/>
          <w:szCs w:val="18"/>
        </w:rPr>
        <w:t>reprezentowania Wykonawcy/Wykonawców</w:t>
      </w:r>
    </w:p>
    <w:p w14:paraId="4C3C4EFA" w14:textId="77777777" w:rsidR="00123470" w:rsidRPr="00F472FE" w:rsidRDefault="00123470" w:rsidP="00123470">
      <w:pPr>
        <w:ind w:right="511"/>
        <w:rPr>
          <w:rFonts w:ascii="Calibri Light" w:hAnsi="Calibri Light" w:cs="Calibri Light"/>
          <w:bCs/>
          <w:iCs/>
          <w:sz w:val="18"/>
          <w:szCs w:val="18"/>
        </w:rPr>
      </w:pPr>
      <w:r w:rsidRPr="00F472FE">
        <w:rPr>
          <w:rFonts w:ascii="Calibri Light" w:hAnsi="Calibri Light" w:cs="Calibri Light"/>
          <w:bCs/>
          <w:iCs/>
          <w:sz w:val="18"/>
          <w:szCs w:val="18"/>
        </w:rPr>
        <w:t>Zamawiający</w:t>
      </w:r>
      <w:r w:rsidRPr="00F472FE">
        <w:rPr>
          <w:rFonts w:ascii="Calibri Light" w:hAnsi="Calibri Light" w:cs="Calibri Light"/>
          <w:bCs/>
          <w:iCs/>
          <w:spacing w:val="-17"/>
          <w:sz w:val="18"/>
          <w:szCs w:val="18"/>
        </w:rPr>
        <w:t xml:space="preserve"> </w:t>
      </w:r>
      <w:r w:rsidRPr="00F472FE">
        <w:rPr>
          <w:rFonts w:ascii="Calibri Light" w:hAnsi="Calibri Light" w:cs="Calibri Light"/>
          <w:bCs/>
          <w:iCs/>
          <w:sz w:val="18"/>
          <w:szCs w:val="18"/>
        </w:rPr>
        <w:t>zaleca</w:t>
      </w:r>
      <w:r w:rsidRPr="00F472FE">
        <w:rPr>
          <w:rFonts w:ascii="Calibri Light" w:hAnsi="Calibri Light" w:cs="Calibri Light"/>
          <w:bCs/>
          <w:iCs/>
          <w:w w:val="99"/>
          <w:sz w:val="18"/>
          <w:szCs w:val="18"/>
        </w:rPr>
        <w:t xml:space="preserve"> </w:t>
      </w:r>
      <w:r w:rsidRPr="00F472FE">
        <w:rPr>
          <w:rFonts w:ascii="Calibri Light" w:hAnsi="Calibri Light" w:cs="Calibri Light"/>
          <w:bCs/>
          <w:iCs/>
          <w:sz w:val="18"/>
          <w:szCs w:val="18"/>
        </w:rPr>
        <w:t>zapisanie dokumentu w formacie</w:t>
      </w:r>
      <w:r w:rsidRPr="00F472FE">
        <w:rPr>
          <w:rFonts w:ascii="Calibri Light" w:hAnsi="Calibri Light" w:cs="Calibri Light"/>
          <w:bCs/>
          <w:iCs/>
          <w:spacing w:val="-10"/>
          <w:sz w:val="18"/>
          <w:szCs w:val="18"/>
        </w:rPr>
        <w:t xml:space="preserve"> </w:t>
      </w:r>
      <w:r w:rsidRPr="00F472FE">
        <w:rPr>
          <w:rFonts w:ascii="Calibri Light" w:hAnsi="Calibri Light" w:cs="Calibri Light"/>
          <w:bCs/>
          <w:iCs/>
          <w:sz w:val="18"/>
          <w:szCs w:val="18"/>
        </w:rPr>
        <w:t>PDF</w:t>
      </w:r>
    </w:p>
    <w:p w14:paraId="40AEB6D8" w14:textId="77777777" w:rsidR="00123470" w:rsidRDefault="00123470" w:rsidP="00123470">
      <w:pPr>
        <w:spacing w:after="120"/>
        <w:jc w:val="right"/>
        <w:rPr>
          <w:rFonts w:ascii="Calibri Light" w:hAnsi="Calibri Light" w:cs="Calibri Light"/>
          <w:iCs/>
          <w:sz w:val="16"/>
          <w:szCs w:val="16"/>
        </w:rPr>
      </w:pPr>
    </w:p>
    <w:p w14:paraId="09A95723" w14:textId="77777777" w:rsidR="00123470" w:rsidRDefault="00123470" w:rsidP="00123470">
      <w:pPr>
        <w:spacing w:after="120"/>
        <w:jc w:val="right"/>
        <w:rPr>
          <w:rFonts w:ascii="Calibri Light" w:hAnsi="Calibri Light" w:cs="Calibri Light"/>
          <w:iCs/>
          <w:sz w:val="16"/>
          <w:szCs w:val="16"/>
        </w:rPr>
      </w:pPr>
    </w:p>
    <w:p w14:paraId="4550B064" w14:textId="77777777" w:rsidR="003A08E4" w:rsidRDefault="003A08E4"/>
    <w:p w14:paraId="5C696A3A" w14:textId="77777777" w:rsidR="00123470" w:rsidRDefault="00123470"/>
    <w:p w14:paraId="1C00DE45" w14:textId="77777777" w:rsidR="00123470" w:rsidRDefault="00123470"/>
    <w:p w14:paraId="20291AD3" w14:textId="77777777" w:rsidR="00123470" w:rsidRDefault="00123470"/>
    <w:p w14:paraId="7B062C93" w14:textId="77777777" w:rsidR="00123470" w:rsidRDefault="00123470" w:rsidP="00123470">
      <w:pPr>
        <w:spacing w:before="55"/>
        <w:ind w:right="-25"/>
        <w:jc w:val="right"/>
        <w:rPr>
          <w:rFonts w:ascii="Calibri Light" w:hAnsi="Calibri Light" w:cs="Calibri Light"/>
          <w:sz w:val="16"/>
        </w:rPr>
      </w:pPr>
      <w:r w:rsidRPr="006A3AC3">
        <w:rPr>
          <w:rFonts w:ascii="Calibri Light" w:hAnsi="Calibri Light" w:cs="Calibri Light"/>
          <w:sz w:val="16"/>
        </w:rPr>
        <w:t xml:space="preserve">Załącznik nr </w:t>
      </w:r>
      <w:r>
        <w:rPr>
          <w:rFonts w:ascii="Calibri Light" w:hAnsi="Calibri Light" w:cs="Calibri Light"/>
          <w:sz w:val="16"/>
        </w:rPr>
        <w:t>9</w:t>
      </w:r>
      <w:r w:rsidRPr="006A3AC3">
        <w:rPr>
          <w:rFonts w:ascii="Calibri Light" w:hAnsi="Calibri Light" w:cs="Calibri Light"/>
          <w:sz w:val="16"/>
        </w:rPr>
        <w:t xml:space="preserve"> do SWZ</w:t>
      </w:r>
      <w:r>
        <w:rPr>
          <w:rFonts w:ascii="Calibri Light" w:hAnsi="Calibri Light" w:cs="Calibri Light"/>
          <w:sz w:val="16"/>
        </w:rPr>
        <w:t xml:space="preserve"> – wzór</w:t>
      </w:r>
    </w:p>
    <w:p w14:paraId="36E8ECC1" w14:textId="59D9D545" w:rsidR="00123470" w:rsidRDefault="00123470" w:rsidP="00123470">
      <w:pPr>
        <w:spacing w:before="55"/>
        <w:ind w:right="-25"/>
        <w:jc w:val="right"/>
        <w:rPr>
          <w:rFonts w:ascii="Calibri Light" w:hAnsi="Calibri Light" w:cs="Calibri Light"/>
          <w:sz w:val="16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02433D40" wp14:editId="293E65F3">
            <wp:simplePos x="0" y="0"/>
            <wp:positionH relativeFrom="column">
              <wp:posOffset>74295</wp:posOffset>
            </wp:positionH>
            <wp:positionV relativeFrom="paragraph">
              <wp:posOffset>10795</wp:posOffset>
            </wp:positionV>
            <wp:extent cx="1869440" cy="791845"/>
            <wp:effectExtent l="0" t="0" r="0" b="8255"/>
            <wp:wrapSquare wrapText="bothSides"/>
            <wp:docPr id="1221940851" name="Obraz 22" descr="Bank Gospodarstwa Krajow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33650331" descr="Bank Gospodarstwa Krajowe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440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CF6A94" w14:textId="64BAE961" w:rsidR="00123470" w:rsidRDefault="00123470" w:rsidP="00123470">
      <w:pPr>
        <w:ind w:left="95" w:right="-25"/>
        <w:jc w:val="center"/>
        <w:rPr>
          <w:rFonts w:ascii="Calibri Light" w:hAnsi="Calibri Light" w:cs="Calibri Light"/>
          <w:b/>
          <w:bCs/>
          <w:sz w:val="30"/>
        </w:rPr>
      </w:pPr>
      <w:r>
        <w:rPr>
          <w:noProof/>
        </w:rPr>
        <w:drawing>
          <wp:anchor distT="0" distB="0" distL="0" distR="0" simplePos="0" relativeHeight="251677696" behindDoc="0" locked="0" layoutInCell="1" allowOverlap="1" wp14:anchorId="68916A22" wp14:editId="7E4629B4">
            <wp:simplePos x="0" y="0"/>
            <wp:positionH relativeFrom="margin">
              <wp:posOffset>4029710</wp:posOffset>
            </wp:positionH>
            <wp:positionV relativeFrom="paragraph">
              <wp:posOffset>7620</wp:posOffset>
            </wp:positionV>
            <wp:extent cx="1799590" cy="631825"/>
            <wp:effectExtent l="0" t="0" r="0" b="0"/>
            <wp:wrapNone/>
            <wp:docPr id="1573019684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944313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63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3867A9" w14:textId="77777777" w:rsidR="00123470" w:rsidRDefault="00123470" w:rsidP="00123470">
      <w:pPr>
        <w:ind w:left="95" w:right="-25"/>
        <w:jc w:val="center"/>
        <w:rPr>
          <w:rFonts w:ascii="Calibri Light" w:hAnsi="Calibri Light" w:cs="Calibri Light"/>
          <w:b/>
          <w:bCs/>
          <w:sz w:val="30"/>
        </w:rPr>
      </w:pPr>
    </w:p>
    <w:p w14:paraId="1EEDAB91" w14:textId="77777777" w:rsidR="00123470" w:rsidRPr="001E0C10" w:rsidRDefault="00123470" w:rsidP="00123470">
      <w:pPr>
        <w:pStyle w:val="Tekstpodstawowy"/>
        <w:ind w:right="-25"/>
        <w:jc w:val="center"/>
        <w:rPr>
          <w:rFonts w:ascii="Calibri Light" w:hAnsi="Calibri Light" w:cs="Calibri Light"/>
          <w:iCs/>
          <w:sz w:val="18"/>
          <w:szCs w:val="18"/>
        </w:rPr>
      </w:pPr>
    </w:p>
    <w:p w14:paraId="1EDBA61B" w14:textId="77777777" w:rsidR="00123470" w:rsidRDefault="00123470" w:rsidP="00123470">
      <w:pPr>
        <w:spacing w:after="120"/>
        <w:ind w:right="3"/>
        <w:jc w:val="center"/>
        <w:rPr>
          <w:rFonts w:ascii="Calibri Light" w:hAnsi="Calibri Light" w:cs="Calibri Light"/>
          <w:b/>
        </w:rPr>
      </w:pPr>
    </w:p>
    <w:p w14:paraId="6B8017C6" w14:textId="77777777" w:rsidR="00123470" w:rsidRPr="004E4B4E" w:rsidRDefault="00123470" w:rsidP="00123470">
      <w:pPr>
        <w:pStyle w:val="Nagwek2"/>
        <w:spacing w:before="90"/>
        <w:ind w:right="-1"/>
        <w:rPr>
          <w:rFonts w:ascii="Calibri Light" w:hAnsi="Calibri Light" w:cs="Calibri Light"/>
          <w:b/>
          <w:bCs/>
          <w:i/>
          <w:iCs/>
        </w:rPr>
      </w:pPr>
      <w:r w:rsidRPr="004E4B4E">
        <w:rPr>
          <w:rFonts w:ascii="Calibri Light" w:hAnsi="Calibri Light" w:cs="Calibri Light"/>
          <w:bCs/>
          <w:i/>
          <w:iCs/>
        </w:rPr>
        <w:t>OŚWIADCZENIE O ZATRUDNIENIU OSÓB NA UMOWĘ O PRACĘ</w:t>
      </w:r>
    </w:p>
    <w:p w14:paraId="2C1CE916" w14:textId="77777777" w:rsidR="00123470" w:rsidRPr="00FD6195" w:rsidRDefault="00123470" w:rsidP="00123470">
      <w:pPr>
        <w:pStyle w:val="Tekstpodstawowy"/>
        <w:spacing w:after="120"/>
        <w:ind w:right="3"/>
        <w:jc w:val="center"/>
        <w:rPr>
          <w:rFonts w:ascii="Calibri Light" w:hAnsi="Calibri Light" w:cs="Calibri Light"/>
          <w:b/>
          <w:bCs/>
        </w:rPr>
      </w:pPr>
      <w:r w:rsidRPr="00FD6195">
        <w:rPr>
          <w:rFonts w:ascii="Calibri Light" w:hAnsi="Calibri Light" w:cs="Calibri Light"/>
        </w:rPr>
        <w:t>Na potrzeby postępowania o udzielenie zamówienia publicznego pn.:</w:t>
      </w:r>
      <w:r w:rsidRPr="00FD6195">
        <w:rPr>
          <w:rFonts w:ascii="Calibri Light" w:hAnsi="Calibri Light" w:cs="Calibri Light"/>
          <w:bCs/>
        </w:rPr>
        <w:t xml:space="preserve"> „</w:t>
      </w:r>
      <w:r w:rsidRPr="004E4B4E">
        <w:rPr>
          <w:rFonts w:ascii="Calibri Light" w:eastAsia="Calibri" w:hAnsi="Calibri Light" w:cs="Calibri Light"/>
          <w:bCs/>
        </w:rPr>
        <w:t>Termomodernizacja budynku mieszkalnego przy ul. Dąbrowskiego 9  w Lidzbarku Warmińskim”</w:t>
      </w:r>
    </w:p>
    <w:p w14:paraId="6C26C908" w14:textId="77777777" w:rsidR="00123470" w:rsidRDefault="00123470" w:rsidP="00123470">
      <w:pPr>
        <w:ind w:left="284"/>
        <w:jc w:val="right"/>
        <w:rPr>
          <w:rFonts w:ascii="Calibri Light" w:hAnsi="Calibri Light" w:cs="Calibri Light"/>
          <w:bCs/>
          <w:i/>
          <w:iCs/>
          <w:sz w:val="20"/>
          <w:szCs w:val="20"/>
        </w:rPr>
      </w:pPr>
    </w:p>
    <w:tbl>
      <w:tblPr>
        <w:tblW w:w="963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265"/>
        <w:gridCol w:w="2267"/>
        <w:gridCol w:w="2264"/>
        <w:gridCol w:w="2838"/>
      </w:tblGrid>
      <w:tr w:rsidR="00123470" w:rsidRPr="0075108C" w14:paraId="60629214" w14:textId="77777777" w:rsidTr="00CD312E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B2228" w14:textId="77777777" w:rsidR="00123470" w:rsidRPr="0075108C" w:rsidRDefault="00123470" w:rsidP="00CD312E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75108C">
              <w:rPr>
                <w:rFonts w:ascii="Calibri Light" w:hAnsi="Calibri Light" w:cs="Calibri Light"/>
                <w:sz w:val="18"/>
                <w:szCs w:val="18"/>
              </w:rPr>
              <w:t>Pełna nazwa Wykonawcy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 / podwykonawcy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5A21E4" w14:textId="77777777" w:rsidR="00123470" w:rsidRPr="0075108C" w:rsidRDefault="00123470" w:rsidP="00CD312E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75108C">
              <w:rPr>
                <w:rFonts w:ascii="Calibri Light" w:hAnsi="Calibri Light" w:cs="Calibri Light"/>
                <w:sz w:val="18"/>
                <w:szCs w:val="18"/>
              </w:rPr>
              <w:t>Siedziba</w:t>
            </w:r>
          </w:p>
          <w:p w14:paraId="1BD2D4A3" w14:textId="77777777" w:rsidR="00123470" w:rsidRPr="0075108C" w:rsidRDefault="00123470" w:rsidP="00CD312E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75108C">
              <w:rPr>
                <w:rFonts w:ascii="Calibri Light" w:hAnsi="Calibri Light" w:cs="Calibri Light"/>
                <w:sz w:val="18"/>
                <w:szCs w:val="18"/>
              </w:rPr>
              <w:t>(ulica, miejscowość)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43C86" w14:textId="77777777" w:rsidR="00123470" w:rsidRPr="0075108C" w:rsidRDefault="00123470" w:rsidP="00CD312E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75108C">
              <w:rPr>
                <w:rFonts w:ascii="Calibri Light" w:hAnsi="Calibri Light" w:cs="Calibri Light"/>
                <w:sz w:val="18"/>
                <w:szCs w:val="18"/>
              </w:rPr>
              <w:t>NIP/REGON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282D9" w14:textId="77777777" w:rsidR="00123470" w:rsidRPr="0075108C" w:rsidRDefault="00123470" w:rsidP="00CD312E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75108C">
              <w:rPr>
                <w:rFonts w:ascii="Calibri Light" w:hAnsi="Calibri Light" w:cs="Calibri Light"/>
                <w:sz w:val="18"/>
                <w:szCs w:val="18"/>
              </w:rPr>
              <w:t>Osoby uprawnione do Reprezentacji</w:t>
            </w:r>
          </w:p>
        </w:tc>
      </w:tr>
      <w:tr w:rsidR="00123470" w:rsidRPr="008A744F" w14:paraId="165BDFBB" w14:textId="77777777" w:rsidTr="00CD312E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AF28A" w14:textId="77777777" w:rsidR="00123470" w:rsidRPr="008A744F" w:rsidRDefault="00123470" w:rsidP="00CD312E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2D8779D7" w14:textId="77777777" w:rsidR="00123470" w:rsidRPr="008A744F" w:rsidRDefault="00123470" w:rsidP="00CD312E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5A018D" w14:textId="77777777" w:rsidR="00123470" w:rsidRPr="008A744F" w:rsidRDefault="00123470" w:rsidP="00CD312E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A4CE6" w14:textId="77777777" w:rsidR="00123470" w:rsidRPr="008A744F" w:rsidRDefault="00123470" w:rsidP="00CD312E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4E2C2" w14:textId="77777777" w:rsidR="00123470" w:rsidRPr="008A744F" w:rsidRDefault="00123470" w:rsidP="00CD312E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14:paraId="5DA2C5B3" w14:textId="77777777" w:rsidR="00123470" w:rsidRDefault="00123470" w:rsidP="00123470">
      <w:pPr>
        <w:ind w:left="284"/>
        <w:jc w:val="right"/>
        <w:rPr>
          <w:rFonts w:ascii="Calibri Light" w:hAnsi="Calibri Light" w:cs="Calibri Light"/>
          <w:bCs/>
          <w:i/>
          <w:iCs/>
          <w:sz w:val="16"/>
          <w:szCs w:val="16"/>
        </w:rPr>
      </w:pPr>
    </w:p>
    <w:p w14:paraId="48875548" w14:textId="77777777" w:rsidR="00123470" w:rsidRDefault="00123470" w:rsidP="00123470">
      <w:pPr>
        <w:ind w:left="284"/>
        <w:jc w:val="right"/>
        <w:rPr>
          <w:rFonts w:ascii="Calibri Light" w:hAnsi="Calibri Light" w:cs="Calibri Light"/>
          <w:bCs/>
          <w:i/>
          <w:iCs/>
          <w:sz w:val="16"/>
          <w:szCs w:val="16"/>
        </w:rPr>
      </w:pPr>
    </w:p>
    <w:p w14:paraId="0ADF86DF" w14:textId="77777777" w:rsidR="00123470" w:rsidRDefault="00123470" w:rsidP="00123470">
      <w:pPr>
        <w:ind w:left="284"/>
        <w:jc w:val="right"/>
        <w:rPr>
          <w:rFonts w:ascii="Calibri Light" w:hAnsi="Calibri Light" w:cs="Calibri Light"/>
          <w:bCs/>
          <w:i/>
          <w:iCs/>
          <w:sz w:val="16"/>
          <w:szCs w:val="16"/>
        </w:rPr>
      </w:pPr>
    </w:p>
    <w:p w14:paraId="3C45D913" w14:textId="77777777" w:rsidR="00123470" w:rsidRPr="004E4B4E" w:rsidRDefault="00123470" w:rsidP="00123470">
      <w:pPr>
        <w:adjustRightInd w:val="0"/>
        <w:ind w:right="3"/>
        <w:jc w:val="both"/>
        <w:rPr>
          <w:rFonts w:ascii="Calibri Light" w:eastAsia="Calibri" w:hAnsi="Calibri Light" w:cs="Calibri Light"/>
          <w:bCs/>
          <w:sz w:val="20"/>
          <w:szCs w:val="20"/>
        </w:rPr>
      </w:pPr>
      <w:r w:rsidRPr="004E4B4E">
        <w:rPr>
          <w:rFonts w:ascii="Calibri Light" w:hAnsi="Calibri Light" w:cs="Calibri Light"/>
          <w:bCs/>
          <w:sz w:val="20"/>
          <w:szCs w:val="20"/>
        </w:rPr>
        <w:t>Przystępując   do / będąc   w    trakcie*    realizacji    roboty    budowlanej    w    związku  z prowadzonym</w:t>
      </w:r>
      <w:r>
        <w:rPr>
          <w:rFonts w:ascii="Calibri Light" w:hAnsi="Calibri Light" w:cs="Calibri Light"/>
          <w:bCs/>
          <w:sz w:val="20"/>
          <w:szCs w:val="20"/>
        </w:rPr>
        <w:t xml:space="preserve"> </w:t>
      </w:r>
      <w:r w:rsidRPr="004E4B4E">
        <w:rPr>
          <w:rFonts w:ascii="Calibri Light" w:hAnsi="Calibri Light" w:cs="Calibri Light"/>
          <w:bCs/>
          <w:sz w:val="20"/>
          <w:szCs w:val="20"/>
        </w:rPr>
        <w:t>postępowaniem o udzielenie zamówienia publicznego w trybie podstawowym bez negocjacji na wykonanie zadania inwestycyjnego pn.: „</w:t>
      </w:r>
      <w:r w:rsidRPr="004E4B4E">
        <w:rPr>
          <w:rFonts w:ascii="Calibri Light" w:eastAsia="Calibri" w:hAnsi="Calibri Light" w:cs="Calibri Light"/>
          <w:bCs/>
          <w:sz w:val="20"/>
          <w:szCs w:val="20"/>
        </w:rPr>
        <w:t>Termomodernizacja budynku mieszkalnego przy ul. Dąbrowskiego 9 w Lidzbarku Warmińskim”</w:t>
      </w:r>
      <w:r>
        <w:rPr>
          <w:rFonts w:ascii="Calibri Light" w:eastAsia="Calibri" w:hAnsi="Calibri Light" w:cs="Calibri Light"/>
          <w:bCs/>
          <w:sz w:val="20"/>
          <w:szCs w:val="20"/>
        </w:rPr>
        <w:t xml:space="preserve"> </w:t>
      </w:r>
      <w:r w:rsidRPr="004E4B4E">
        <w:rPr>
          <w:rFonts w:ascii="Calibri Light" w:hAnsi="Calibri Light" w:cs="Calibri Light"/>
          <w:bCs/>
          <w:sz w:val="20"/>
          <w:szCs w:val="20"/>
        </w:rPr>
        <w:t xml:space="preserve">oświadczam(-y)*, iż zatrudniam(-y)* na podstawie umowy o pracę w rozumieniu art. 22 § 1 ustawy z dnia 26 czerwca 1974 r.- Kodeks pracy (Dz.U. </w:t>
      </w:r>
      <w:r w:rsidRPr="004E4B4E">
        <w:rPr>
          <w:rFonts w:ascii="Calibri Light" w:hAnsi="Calibri Light" w:cs="Calibri Light"/>
          <w:sz w:val="20"/>
        </w:rPr>
        <w:t>2023.1689</w:t>
      </w:r>
      <w:r w:rsidRPr="004E4B4E">
        <w:rPr>
          <w:rFonts w:ascii="Calibri Light" w:hAnsi="Calibri Light" w:cs="Calibri Light"/>
          <w:bCs/>
          <w:sz w:val="20"/>
          <w:szCs w:val="20"/>
        </w:rPr>
        <w:t xml:space="preserve">, </w:t>
      </w:r>
      <w:proofErr w:type="spellStart"/>
      <w:r w:rsidRPr="004E4B4E">
        <w:rPr>
          <w:rFonts w:ascii="Calibri Light" w:hAnsi="Calibri Light" w:cs="Calibri Light"/>
          <w:bCs/>
          <w:sz w:val="20"/>
          <w:szCs w:val="20"/>
        </w:rPr>
        <w:t>tj</w:t>
      </w:r>
      <w:proofErr w:type="spellEnd"/>
      <w:r w:rsidRPr="004E4B4E">
        <w:rPr>
          <w:rFonts w:ascii="Calibri Light" w:hAnsi="Calibri Light" w:cs="Calibri Light"/>
          <w:bCs/>
          <w:sz w:val="20"/>
          <w:szCs w:val="20"/>
        </w:rPr>
        <w:t>)</w:t>
      </w:r>
      <w:r w:rsidRPr="004E4B4E">
        <w:rPr>
          <w:rFonts w:ascii="Calibri Light" w:hAnsi="Calibri Light" w:cs="Calibri Light"/>
          <w:bCs/>
          <w:spacing w:val="-31"/>
          <w:sz w:val="20"/>
          <w:szCs w:val="20"/>
        </w:rPr>
        <w:t xml:space="preserve"> </w:t>
      </w:r>
      <w:r w:rsidRPr="004E4B4E">
        <w:rPr>
          <w:rFonts w:ascii="Calibri Light" w:hAnsi="Calibri Light" w:cs="Calibri Light"/>
          <w:bCs/>
          <w:sz w:val="20"/>
          <w:szCs w:val="20"/>
        </w:rPr>
        <w:t>niżej wymienione osoby wykonujące czynności w zakresie realizacji</w:t>
      </w:r>
      <w:r w:rsidRPr="004E4B4E">
        <w:rPr>
          <w:rFonts w:ascii="Calibri Light" w:hAnsi="Calibri Light" w:cs="Calibri Light"/>
          <w:bCs/>
          <w:spacing w:val="-6"/>
          <w:sz w:val="20"/>
          <w:szCs w:val="20"/>
        </w:rPr>
        <w:t xml:space="preserve"> </w:t>
      </w:r>
      <w:r w:rsidRPr="004E4B4E">
        <w:rPr>
          <w:rFonts w:ascii="Calibri Light" w:hAnsi="Calibri Light" w:cs="Calibri Light"/>
          <w:bCs/>
          <w:sz w:val="20"/>
          <w:szCs w:val="20"/>
        </w:rPr>
        <w:t>zamówienia:</w:t>
      </w: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2552"/>
        <w:gridCol w:w="1590"/>
        <w:gridCol w:w="2223"/>
        <w:gridCol w:w="2565"/>
      </w:tblGrid>
      <w:tr w:rsidR="00123470" w:rsidRPr="00740BDD" w14:paraId="11FA9595" w14:textId="77777777" w:rsidTr="00CD312E">
        <w:trPr>
          <w:trHeight w:val="919"/>
        </w:trPr>
        <w:tc>
          <w:tcPr>
            <w:tcW w:w="709" w:type="dxa"/>
            <w:shd w:val="clear" w:color="auto" w:fill="auto"/>
            <w:vAlign w:val="center"/>
          </w:tcPr>
          <w:p w14:paraId="5EA5935B" w14:textId="77777777" w:rsidR="00123470" w:rsidRPr="004E4B4E" w:rsidRDefault="00123470" w:rsidP="00CD312E">
            <w:pPr>
              <w:pStyle w:val="TableParagraph"/>
              <w:ind w:right="6"/>
              <w:jc w:val="center"/>
              <w:rPr>
                <w:rFonts w:ascii="Calibri Light" w:hAnsi="Calibri Light" w:cs="Calibri Light"/>
                <w:sz w:val="20"/>
              </w:rPr>
            </w:pPr>
            <w:proofErr w:type="spellStart"/>
            <w:r w:rsidRPr="004E4B4E">
              <w:rPr>
                <w:rFonts w:ascii="Calibri Light" w:hAnsi="Calibri Light" w:cs="Calibri Light"/>
                <w:sz w:val="20"/>
              </w:rPr>
              <w:t>Lp</w:t>
            </w:r>
            <w:proofErr w:type="spellEnd"/>
          </w:p>
          <w:p w14:paraId="1112E1A7" w14:textId="77777777" w:rsidR="00123470" w:rsidRPr="004E4B4E" w:rsidRDefault="00123470" w:rsidP="00CD312E">
            <w:pPr>
              <w:pStyle w:val="TableParagraph"/>
              <w:ind w:right="6"/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1C67841C" w14:textId="77777777" w:rsidR="00123470" w:rsidRPr="004E4B4E" w:rsidRDefault="00123470" w:rsidP="00CD312E">
            <w:pPr>
              <w:pStyle w:val="TableParagraph"/>
              <w:ind w:right="6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4E4B4E">
              <w:rPr>
                <w:rFonts w:ascii="Calibri Light" w:hAnsi="Calibri Light" w:cs="Calibri Light"/>
                <w:sz w:val="18"/>
                <w:szCs w:val="18"/>
              </w:rPr>
              <w:t>Imię i Nazwisko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4A43E1BD" w14:textId="77777777" w:rsidR="00123470" w:rsidRPr="004E4B4E" w:rsidRDefault="00123470" w:rsidP="00CD312E">
            <w:pPr>
              <w:pStyle w:val="TableParagraph"/>
              <w:ind w:right="6"/>
              <w:jc w:val="center"/>
              <w:rPr>
                <w:rFonts w:ascii="Calibri Light" w:hAnsi="Calibri Light" w:cs="Calibri Light"/>
                <w:sz w:val="20"/>
              </w:rPr>
            </w:pPr>
            <w:r w:rsidRPr="004E4B4E">
              <w:rPr>
                <w:rFonts w:ascii="Calibri Light" w:hAnsi="Calibri Light" w:cs="Calibri Light"/>
                <w:sz w:val="20"/>
              </w:rPr>
              <w:t xml:space="preserve">data </w:t>
            </w:r>
            <w:r w:rsidRPr="004E4B4E">
              <w:rPr>
                <w:rFonts w:ascii="Calibri Light" w:hAnsi="Calibri Light" w:cs="Calibri Light"/>
                <w:w w:val="95"/>
                <w:sz w:val="20"/>
              </w:rPr>
              <w:t xml:space="preserve">zawarcia </w:t>
            </w:r>
            <w:r w:rsidRPr="004E4B4E">
              <w:rPr>
                <w:rFonts w:ascii="Calibri Light" w:hAnsi="Calibri Light" w:cs="Calibri Light"/>
                <w:sz w:val="20"/>
              </w:rPr>
              <w:t>umowy</w:t>
            </w:r>
          </w:p>
        </w:tc>
        <w:tc>
          <w:tcPr>
            <w:tcW w:w="2223" w:type="dxa"/>
            <w:shd w:val="clear" w:color="auto" w:fill="auto"/>
            <w:vAlign w:val="center"/>
          </w:tcPr>
          <w:p w14:paraId="2937F903" w14:textId="77777777" w:rsidR="00123470" w:rsidRPr="004E4B4E" w:rsidRDefault="00123470" w:rsidP="00CD312E">
            <w:pPr>
              <w:pStyle w:val="TableParagraph"/>
              <w:ind w:right="6"/>
              <w:jc w:val="center"/>
              <w:rPr>
                <w:rFonts w:ascii="Calibri Light" w:hAnsi="Calibri Light" w:cs="Calibri Light"/>
                <w:sz w:val="20"/>
              </w:rPr>
            </w:pPr>
            <w:r w:rsidRPr="004E4B4E">
              <w:rPr>
                <w:rFonts w:ascii="Calibri Light" w:hAnsi="Calibri Light" w:cs="Calibri Light"/>
                <w:sz w:val="20"/>
              </w:rPr>
              <w:t>Zakres wykonywanych czynności/ zakres</w:t>
            </w:r>
          </w:p>
          <w:p w14:paraId="6358AA66" w14:textId="77777777" w:rsidR="00123470" w:rsidRPr="004E4B4E" w:rsidRDefault="00123470" w:rsidP="00CD312E">
            <w:pPr>
              <w:pStyle w:val="TableParagraph"/>
              <w:ind w:right="6"/>
              <w:jc w:val="center"/>
              <w:rPr>
                <w:rFonts w:ascii="Calibri Light" w:hAnsi="Calibri Light" w:cs="Calibri Light"/>
                <w:sz w:val="20"/>
              </w:rPr>
            </w:pPr>
            <w:r w:rsidRPr="004E4B4E">
              <w:rPr>
                <w:rFonts w:ascii="Calibri Light" w:hAnsi="Calibri Light" w:cs="Calibri Light"/>
                <w:sz w:val="20"/>
              </w:rPr>
              <w:t>obowiązków pracownika*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5B8E01BD" w14:textId="77777777" w:rsidR="00123470" w:rsidRPr="004E4B4E" w:rsidRDefault="00123470" w:rsidP="00CD312E">
            <w:pPr>
              <w:pStyle w:val="TableParagraph"/>
              <w:ind w:right="6"/>
              <w:jc w:val="center"/>
              <w:rPr>
                <w:rFonts w:ascii="Calibri Light" w:hAnsi="Calibri Light" w:cs="Calibri Light"/>
                <w:sz w:val="20"/>
              </w:rPr>
            </w:pPr>
            <w:r w:rsidRPr="004E4B4E">
              <w:rPr>
                <w:rFonts w:ascii="Calibri Light" w:hAnsi="Calibri Light" w:cs="Calibri Light"/>
                <w:sz w:val="20"/>
              </w:rPr>
              <w:t>Rodzaj umowy (umowa na</w:t>
            </w:r>
            <w:r w:rsidRPr="004E4B4E">
              <w:rPr>
                <w:rFonts w:ascii="Calibri Light" w:hAnsi="Calibri Light" w:cs="Calibri Light"/>
                <w:spacing w:val="-3"/>
                <w:sz w:val="20"/>
              </w:rPr>
              <w:t xml:space="preserve"> </w:t>
            </w:r>
            <w:r w:rsidRPr="004E4B4E">
              <w:rPr>
                <w:rFonts w:ascii="Calibri Light" w:hAnsi="Calibri Light" w:cs="Calibri Light"/>
                <w:sz w:val="20"/>
              </w:rPr>
              <w:t>czas</w:t>
            </w:r>
          </w:p>
          <w:p w14:paraId="71E5A512" w14:textId="77777777" w:rsidR="00123470" w:rsidRPr="004E4B4E" w:rsidRDefault="00123470" w:rsidP="00CD312E">
            <w:pPr>
              <w:pStyle w:val="TableParagraph"/>
              <w:ind w:right="6"/>
              <w:jc w:val="center"/>
              <w:rPr>
                <w:rFonts w:ascii="Calibri Light" w:hAnsi="Calibri Light" w:cs="Calibri Light"/>
                <w:sz w:val="20"/>
              </w:rPr>
            </w:pPr>
            <w:r w:rsidRPr="004E4B4E">
              <w:rPr>
                <w:rFonts w:ascii="Calibri Light" w:hAnsi="Calibri Light" w:cs="Calibri Light"/>
                <w:sz w:val="20"/>
              </w:rPr>
              <w:t xml:space="preserve">nieokreślony, </w:t>
            </w:r>
            <w:r w:rsidRPr="004E4B4E">
              <w:rPr>
                <w:rFonts w:ascii="Calibri Light" w:hAnsi="Calibri Light" w:cs="Calibri Light"/>
                <w:spacing w:val="-7"/>
                <w:sz w:val="20"/>
              </w:rPr>
              <w:t xml:space="preserve">na </w:t>
            </w:r>
            <w:r w:rsidRPr="004E4B4E">
              <w:rPr>
                <w:rFonts w:ascii="Calibri Light" w:hAnsi="Calibri Light" w:cs="Calibri Light"/>
                <w:sz w:val="20"/>
              </w:rPr>
              <w:t>czas</w:t>
            </w:r>
            <w:r w:rsidRPr="004E4B4E">
              <w:rPr>
                <w:rFonts w:ascii="Calibri Light" w:hAnsi="Calibri Light" w:cs="Calibri Light"/>
                <w:spacing w:val="-2"/>
                <w:sz w:val="20"/>
              </w:rPr>
              <w:t xml:space="preserve"> </w:t>
            </w:r>
            <w:r w:rsidRPr="004E4B4E">
              <w:rPr>
                <w:rFonts w:ascii="Calibri Light" w:hAnsi="Calibri Light" w:cs="Calibri Light"/>
                <w:sz w:val="20"/>
              </w:rPr>
              <w:t>określony)</w:t>
            </w:r>
          </w:p>
        </w:tc>
      </w:tr>
      <w:tr w:rsidR="00123470" w:rsidRPr="00740BDD" w14:paraId="2CCE7850" w14:textId="77777777" w:rsidTr="00CD312E">
        <w:trPr>
          <w:trHeight w:val="205"/>
        </w:trPr>
        <w:tc>
          <w:tcPr>
            <w:tcW w:w="709" w:type="dxa"/>
            <w:shd w:val="clear" w:color="auto" w:fill="auto"/>
          </w:tcPr>
          <w:p w14:paraId="55493A49" w14:textId="77777777" w:rsidR="00123470" w:rsidRPr="004E4B4E" w:rsidRDefault="00123470" w:rsidP="00CD312E">
            <w:pPr>
              <w:pStyle w:val="TableParagraph"/>
              <w:ind w:right="3"/>
              <w:rPr>
                <w:rFonts w:ascii="Calibri Light" w:hAnsi="Calibri Light" w:cs="Calibri Light"/>
                <w:sz w:val="14"/>
              </w:rPr>
            </w:pPr>
          </w:p>
        </w:tc>
        <w:tc>
          <w:tcPr>
            <w:tcW w:w="2552" w:type="dxa"/>
            <w:shd w:val="clear" w:color="auto" w:fill="auto"/>
          </w:tcPr>
          <w:p w14:paraId="754DF575" w14:textId="77777777" w:rsidR="00123470" w:rsidRPr="004E4B4E" w:rsidRDefault="00123470" w:rsidP="00CD312E">
            <w:pPr>
              <w:pStyle w:val="TableParagraph"/>
              <w:ind w:right="3"/>
              <w:rPr>
                <w:rFonts w:ascii="Calibri Light" w:hAnsi="Calibri Light" w:cs="Calibri Light"/>
                <w:sz w:val="14"/>
              </w:rPr>
            </w:pPr>
          </w:p>
        </w:tc>
        <w:tc>
          <w:tcPr>
            <w:tcW w:w="1590" w:type="dxa"/>
            <w:shd w:val="clear" w:color="auto" w:fill="auto"/>
          </w:tcPr>
          <w:p w14:paraId="4ACE7BC5" w14:textId="77777777" w:rsidR="00123470" w:rsidRPr="004E4B4E" w:rsidRDefault="00123470" w:rsidP="00CD312E">
            <w:pPr>
              <w:pStyle w:val="TableParagraph"/>
              <w:ind w:right="3"/>
              <w:rPr>
                <w:rFonts w:ascii="Calibri Light" w:hAnsi="Calibri Light" w:cs="Calibri Light"/>
                <w:sz w:val="14"/>
              </w:rPr>
            </w:pPr>
          </w:p>
        </w:tc>
        <w:tc>
          <w:tcPr>
            <w:tcW w:w="2223" w:type="dxa"/>
            <w:shd w:val="clear" w:color="auto" w:fill="auto"/>
          </w:tcPr>
          <w:p w14:paraId="6E6F0E8E" w14:textId="77777777" w:rsidR="00123470" w:rsidRPr="004E4B4E" w:rsidRDefault="00123470" w:rsidP="00CD312E">
            <w:pPr>
              <w:pStyle w:val="TableParagraph"/>
              <w:ind w:right="3"/>
              <w:rPr>
                <w:rFonts w:ascii="Calibri Light" w:hAnsi="Calibri Light" w:cs="Calibri Light"/>
                <w:sz w:val="14"/>
              </w:rPr>
            </w:pPr>
          </w:p>
        </w:tc>
        <w:tc>
          <w:tcPr>
            <w:tcW w:w="2565" w:type="dxa"/>
            <w:shd w:val="clear" w:color="auto" w:fill="auto"/>
          </w:tcPr>
          <w:p w14:paraId="358E3D32" w14:textId="77777777" w:rsidR="00123470" w:rsidRPr="004E4B4E" w:rsidRDefault="00123470" w:rsidP="00CD312E">
            <w:pPr>
              <w:pStyle w:val="TableParagraph"/>
              <w:ind w:right="3"/>
              <w:rPr>
                <w:rFonts w:ascii="Calibri Light" w:hAnsi="Calibri Light" w:cs="Calibri Light"/>
                <w:sz w:val="14"/>
              </w:rPr>
            </w:pPr>
          </w:p>
        </w:tc>
      </w:tr>
      <w:tr w:rsidR="00123470" w:rsidRPr="00740BDD" w14:paraId="60EF3F4C" w14:textId="77777777" w:rsidTr="00CD312E">
        <w:trPr>
          <w:trHeight w:val="206"/>
        </w:trPr>
        <w:tc>
          <w:tcPr>
            <w:tcW w:w="709" w:type="dxa"/>
            <w:shd w:val="clear" w:color="auto" w:fill="auto"/>
          </w:tcPr>
          <w:p w14:paraId="07EA640A" w14:textId="77777777" w:rsidR="00123470" w:rsidRPr="004E4B4E" w:rsidRDefault="00123470" w:rsidP="00CD312E">
            <w:pPr>
              <w:pStyle w:val="TableParagraph"/>
              <w:ind w:right="3"/>
              <w:rPr>
                <w:rFonts w:ascii="Calibri Light" w:hAnsi="Calibri Light" w:cs="Calibri Light"/>
                <w:sz w:val="14"/>
              </w:rPr>
            </w:pPr>
          </w:p>
        </w:tc>
        <w:tc>
          <w:tcPr>
            <w:tcW w:w="2552" w:type="dxa"/>
            <w:shd w:val="clear" w:color="auto" w:fill="auto"/>
          </w:tcPr>
          <w:p w14:paraId="460C9858" w14:textId="77777777" w:rsidR="00123470" w:rsidRPr="004E4B4E" w:rsidRDefault="00123470" w:rsidP="00CD312E">
            <w:pPr>
              <w:pStyle w:val="TableParagraph"/>
              <w:ind w:right="3"/>
              <w:rPr>
                <w:rFonts w:ascii="Calibri Light" w:hAnsi="Calibri Light" w:cs="Calibri Light"/>
                <w:sz w:val="14"/>
              </w:rPr>
            </w:pPr>
          </w:p>
        </w:tc>
        <w:tc>
          <w:tcPr>
            <w:tcW w:w="1590" w:type="dxa"/>
            <w:shd w:val="clear" w:color="auto" w:fill="auto"/>
          </w:tcPr>
          <w:p w14:paraId="6C3D3119" w14:textId="77777777" w:rsidR="00123470" w:rsidRPr="004E4B4E" w:rsidRDefault="00123470" w:rsidP="00CD312E">
            <w:pPr>
              <w:pStyle w:val="TableParagraph"/>
              <w:ind w:right="3"/>
              <w:rPr>
                <w:rFonts w:ascii="Calibri Light" w:hAnsi="Calibri Light" w:cs="Calibri Light"/>
                <w:sz w:val="14"/>
              </w:rPr>
            </w:pPr>
          </w:p>
        </w:tc>
        <w:tc>
          <w:tcPr>
            <w:tcW w:w="2223" w:type="dxa"/>
            <w:shd w:val="clear" w:color="auto" w:fill="auto"/>
          </w:tcPr>
          <w:p w14:paraId="029170B7" w14:textId="77777777" w:rsidR="00123470" w:rsidRPr="004E4B4E" w:rsidRDefault="00123470" w:rsidP="00CD312E">
            <w:pPr>
              <w:pStyle w:val="TableParagraph"/>
              <w:ind w:right="3"/>
              <w:rPr>
                <w:rFonts w:ascii="Calibri Light" w:hAnsi="Calibri Light" w:cs="Calibri Light"/>
                <w:sz w:val="14"/>
              </w:rPr>
            </w:pPr>
          </w:p>
        </w:tc>
        <w:tc>
          <w:tcPr>
            <w:tcW w:w="2565" w:type="dxa"/>
            <w:shd w:val="clear" w:color="auto" w:fill="auto"/>
          </w:tcPr>
          <w:p w14:paraId="209DCDDC" w14:textId="77777777" w:rsidR="00123470" w:rsidRPr="004E4B4E" w:rsidRDefault="00123470" w:rsidP="00CD312E">
            <w:pPr>
              <w:pStyle w:val="TableParagraph"/>
              <w:ind w:right="3"/>
              <w:rPr>
                <w:rFonts w:ascii="Calibri Light" w:hAnsi="Calibri Light" w:cs="Calibri Light"/>
                <w:sz w:val="14"/>
              </w:rPr>
            </w:pPr>
          </w:p>
        </w:tc>
      </w:tr>
      <w:tr w:rsidR="00123470" w:rsidRPr="00740BDD" w14:paraId="0E7A29F0" w14:textId="77777777" w:rsidTr="00CD312E">
        <w:trPr>
          <w:trHeight w:val="208"/>
        </w:trPr>
        <w:tc>
          <w:tcPr>
            <w:tcW w:w="709" w:type="dxa"/>
            <w:shd w:val="clear" w:color="auto" w:fill="auto"/>
          </w:tcPr>
          <w:p w14:paraId="555C374D" w14:textId="77777777" w:rsidR="00123470" w:rsidRPr="004E4B4E" w:rsidRDefault="00123470" w:rsidP="00CD312E">
            <w:pPr>
              <w:pStyle w:val="TableParagraph"/>
              <w:ind w:right="3"/>
              <w:rPr>
                <w:rFonts w:ascii="Calibri Light" w:hAnsi="Calibri Light" w:cs="Calibri Light"/>
                <w:sz w:val="14"/>
              </w:rPr>
            </w:pPr>
          </w:p>
        </w:tc>
        <w:tc>
          <w:tcPr>
            <w:tcW w:w="2552" w:type="dxa"/>
            <w:shd w:val="clear" w:color="auto" w:fill="auto"/>
          </w:tcPr>
          <w:p w14:paraId="4DC26601" w14:textId="77777777" w:rsidR="00123470" w:rsidRPr="004E4B4E" w:rsidRDefault="00123470" w:rsidP="00CD312E">
            <w:pPr>
              <w:pStyle w:val="TableParagraph"/>
              <w:ind w:right="3"/>
              <w:rPr>
                <w:rFonts w:ascii="Calibri Light" w:hAnsi="Calibri Light" w:cs="Calibri Light"/>
                <w:sz w:val="14"/>
              </w:rPr>
            </w:pPr>
          </w:p>
        </w:tc>
        <w:tc>
          <w:tcPr>
            <w:tcW w:w="1590" w:type="dxa"/>
            <w:shd w:val="clear" w:color="auto" w:fill="auto"/>
          </w:tcPr>
          <w:p w14:paraId="35D016D2" w14:textId="77777777" w:rsidR="00123470" w:rsidRPr="004E4B4E" w:rsidRDefault="00123470" w:rsidP="00CD312E">
            <w:pPr>
              <w:pStyle w:val="TableParagraph"/>
              <w:ind w:right="3"/>
              <w:rPr>
                <w:rFonts w:ascii="Calibri Light" w:hAnsi="Calibri Light" w:cs="Calibri Light"/>
                <w:sz w:val="14"/>
              </w:rPr>
            </w:pPr>
          </w:p>
        </w:tc>
        <w:tc>
          <w:tcPr>
            <w:tcW w:w="2223" w:type="dxa"/>
            <w:shd w:val="clear" w:color="auto" w:fill="auto"/>
          </w:tcPr>
          <w:p w14:paraId="0B0843B2" w14:textId="77777777" w:rsidR="00123470" w:rsidRPr="004E4B4E" w:rsidRDefault="00123470" w:rsidP="00CD312E">
            <w:pPr>
              <w:pStyle w:val="TableParagraph"/>
              <w:ind w:right="3"/>
              <w:rPr>
                <w:rFonts w:ascii="Calibri Light" w:hAnsi="Calibri Light" w:cs="Calibri Light"/>
                <w:sz w:val="14"/>
              </w:rPr>
            </w:pPr>
          </w:p>
        </w:tc>
        <w:tc>
          <w:tcPr>
            <w:tcW w:w="2565" w:type="dxa"/>
            <w:shd w:val="clear" w:color="auto" w:fill="auto"/>
          </w:tcPr>
          <w:p w14:paraId="5719A921" w14:textId="77777777" w:rsidR="00123470" w:rsidRPr="004E4B4E" w:rsidRDefault="00123470" w:rsidP="00CD312E">
            <w:pPr>
              <w:pStyle w:val="TableParagraph"/>
              <w:ind w:right="3"/>
              <w:rPr>
                <w:rFonts w:ascii="Calibri Light" w:hAnsi="Calibri Light" w:cs="Calibri Light"/>
                <w:sz w:val="14"/>
              </w:rPr>
            </w:pPr>
          </w:p>
        </w:tc>
      </w:tr>
    </w:tbl>
    <w:p w14:paraId="7FA79295" w14:textId="77777777" w:rsidR="00123470" w:rsidRDefault="00123470" w:rsidP="00123470">
      <w:pPr>
        <w:spacing w:before="54" w:line="360" w:lineRule="atLeast"/>
        <w:ind w:right="3"/>
        <w:rPr>
          <w:rFonts w:ascii="Calibri Light" w:hAnsi="Calibri Light" w:cs="Calibri Light"/>
          <w:sz w:val="16"/>
        </w:rPr>
      </w:pPr>
      <w:r w:rsidRPr="00740BDD">
        <w:rPr>
          <w:rFonts w:ascii="Calibri Light" w:hAnsi="Calibri Light" w:cs="Calibri Light"/>
          <w:sz w:val="16"/>
        </w:rPr>
        <w:t xml:space="preserve">* - niepotrzebne skreślić/usunąć </w:t>
      </w:r>
    </w:p>
    <w:p w14:paraId="5AAF5962" w14:textId="77777777" w:rsidR="00123470" w:rsidRPr="00740BDD" w:rsidRDefault="00123470" w:rsidP="00123470">
      <w:pPr>
        <w:spacing w:before="54" w:line="360" w:lineRule="atLeast"/>
        <w:ind w:right="3"/>
        <w:rPr>
          <w:rFonts w:ascii="Calibri Light" w:hAnsi="Calibri Light" w:cs="Calibri Light"/>
          <w:b/>
          <w:bCs/>
          <w:sz w:val="16"/>
        </w:rPr>
      </w:pPr>
      <w:r w:rsidRPr="00740BDD">
        <w:rPr>
          <w:rFonts w:ascii="Calibri Light" w:hAnsi="Calibri Light" w:cs="Calibri Light"/>
          <w:b/>
          <w:bCs/>
          <w:sz w:val="16"/>
        </w:rPr>
        <w:t>Uwaga!</w:t>
      </w:r>
    </w:p>
    <w:p w14:paraId="1404FD2A" w14:textId="77777777" w:rsidR="00123470" w:rsidRDefault="00123470" w:rsidP="00123470">
      <w:pPr>
        <w:spacing w:before="8"/>
        <w:ind w:right="3"/>
        <w:rPr>
          <w:rFonts w:ascii="Calibri Light" w:hAnsi="Calibri Light" w:cs="Calibri Light"/>
          <w:b/>
          <w:bCs/>
          <w:sz w:val="16"/>
        </w:rPr>
      </w:pPr>
      <w:r w:rsidRPr="00740BDD">
        <w:rPr>
          <w:rFonts w:ascii="Calibri Light" w:hAnsi="Calibri Light" w:cs="Calibri Light"/>
          <w:b/>
          <w:bCs/>
          <w:sz w:val="16"/>
        </w:rPr>
        <w:t>Oświadczenie należy przekazać Zamawiającemu niezwłocznie po zawarciu umowy, lecz nie później niż przed rozpoczęciem realizacji prac, a następnie na każde wezwanie Zamawiającego.</w:t>
      </w:r>
    </w:p>
    <w:p w14:paraId="1E70F1B4" w14:textId="77777777" w:rsidR="00123470" w:rsidRDefault="00123470" w:rsidP="00123470">
      <w:pPr>
        <w:spacing w:before="8"/>
        <w:ind w:right="3"/>
        <w:rPr>
          <w:rFonts w:ascii="Calibri Light" w:hAnsi="Calibri Light" w:cs="Calibri Light"/>
          <w:b/>
          <w:bCs/>
          <w:sz w:val="16"/>
        </w:rPr>
      </w:pPr>
    </w:p>
    <w:p w14:paraId="6DF537C4" w14:textId="77777777" w:rsidR="00123470" w:rsidRPr="00740BDD" w:rsidRDefault="00123470" w:rsidP="00123470">
      <w:pPr>
        <w:spacing w:before="8"/>
        <w:ind w:right="3"/>
        <w:rPr>
          <w:rFonts w:ascii="Calibri Light" w:hAnsi="Calibri Light" w:cs="Calibri Light"/>
          <w:b/>
          <w:bCs/>
          <w:sz w:val="16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61"/>
      </w:tblGrid>
      <w:tr w:rsidR="00123470" w:rsidRPr="00F472FE" w14:paraId="2A064D64" w14:textId="77777777" w:rsidTr="00CD312E">
        <w:trPr>
          <w:trHeight w:val="453"/>
        </w:trPr>
        <w:tc>
          <w:tcPr>
            <w:tcW w:w="5361" w:type="dxa"/>
            <w:shd w:val="clear" w:color="auto" w:fill="auto"/>
            <w:vAlign w:val="center"/>
          </w:tcPr>
          <w:p w14:paraId="73694EF0" w14:textId="77777777" w:rsidR="00123470" w:rsidRPr="004E4B4E" w:rsidRDefault="00123470" w:rsidP="00CD312E">
            <w:pPr>
              <w:pStyle w:val="TableParagraph"/>
              <w:spacing w:line="275" w:lineRule="exact"/>
              <w:ind w:left="107" w:right="511"/>
              <w:rPr>
                <w:rFonts w:ascii="Calibri Light" w:hAnsi="Calibri Light" w:cs="Calibri Light"/>
                <w:sz w:val="20"/>
                <w:szCs w:val="20"/>
              </w:rPr>
            </w:pPr>
            <w:r w:rsidRPr="004E4B4E">
              <w:rPr>
                <w:rFonts w:ascii="Calibri Light" w:hAnsi="Calibri Light" w:cs="Calibri Light"/>
                <w:sz w:val="20"/>
                <w:szCs w:val="20"/>
              </w:rPr>
              <w:t>Miejscowość:</w:t>
            </w:r>
          </w:p>
        </w:tc>
      </w:tr>
      <w:tr w:rsidR="00123470" w:rsidRPr="00F472FE" w14:paraId="2D890443" w14:textId="77777777" w:rsidTr="00CD312E">
        <w:trPr>
          <w:trHeight w:val="455"/>
        </w:trPr>
        <w:tc>
          <w:tcPr>
            <w:tcW w:w="5361" w:type="dxa"/>
            <w:shd w:val="clear" w:color="auto" w:fill="auto"/>
            <w:vAlign w:val="center"/>
          </w:tcPr>
          <w:p w14:paraId="4ED3C713" w14:textId="77777777" w:rsidR="00123470" w:rsidRPr="004E4B4E" w:rsidRDefault="00123470" w:rsidP="00CD312E">
            <w:pPr>
              <w:pStyle w:val="TableParagraph"/>
              <w:spacing w:before="1"/>
              <w:ind w:left="107" w:right="511"/>
              <w:rPr>
                <w:rFonts w:ascii="Calibri Light" w:hAnsi="Calibri Light" w:cs="Calibri Light"/>
                <w:sz w:val="20"/>
                <w:szCs w:val="20"/>
              </w:rPr>
            </w:pPr>
            <w:r w:rsidRPr="004E4B4E">
              <w:rPr>
                <w:rFonts w:ascii="Calibri Light" w:hAnsi="Calibri Light" w:cs="Calibri Light"/>
                <w:sz w:val="20"/>
                <w:szCs w:val="20"/>
              </w:rPr>
              <w:t>Data:</w:t>
            </w:r>
          </w:p>
        </w:tc>
      </w:tr>
    </w:tbl>
    <w:p w14:paraId="7C754871" w14:textId="77777777" w:rsidR="00123470" w:rsidRDefault="00123470" w:rsidP="00123470">
      <w:pPr>
        <w:spacing w:before="207"/>
        <w:ind w:right="511"/>
        <w:rPr>
          <w:rFonts w:ascii="Calibri Light" w:hAnsi="Calibri Light" w:cs="Calibri Light"/>
          <w:bCs/>
          <w:iCs/>
          <w:sz w:val="18"/>
          <w:szCs w:val="18"/>
        </w:rPr>
      </w:pPr>
      <w:r>
        <w:rPr>
          <w:rFonts w:ascii="Calibri Light" w:hAnsi="Calibri Light" w:cs="Calibri Light"/>
          <w:bCs/>
          <w:iCs/>
          <w:sz w:val="18"/>
          <w:szCs w:val="18"/>
        </w:rPr>
        <w:t>UWAGA</w:t>
      </w:r>
    </w:p>
    <w:p w14:paraId="3A69098B" w14:textId="77777777" w:rsidR="00123470" w:rsidRPr="00F472FE" w:rsidRDefault="00123470" w:rsidP="00123470">
      <w:pPr>
        <w:spacing w:before="207"/>
        <w:ind w:right="511"/>
        <w:rPr>
          <w:rFonts w:ascii="Calibri Light" w:hAnsi="Calibri Light" w:cs="Calibri Light"/>
          <w:bCs/>
          <w:iCs/>
          <w:sz w:val="18"/>
          <w:szCs w:val="18"/>
        </w:rPr>
      </w:pPr>
      <w:r w:rsidRPr="00F472FE">
        <w:rPr>
          <w:rFonts w:ascii="Calibri Light" w:hAnsi="Calibri Light" w:cs="Calibri Light"/>
          <w:bCs/>
          <w:iCs/>
          <w:sz w:val="18"/>
          <w:szCs w:val="18"/>
        </w:rPr>
        <w:t>Dokument należy wypełnić</w:t>
      </w:r>
      <w:r w:rsidRPr="00F472FE">
        <w:rPr>
          <w:rFonts w:ascii="Calibri Light" w:hAnsi="Calibri Light" w:cs="Calibri Light"/>
          <w:bCs/>
          <w:iCs/>
          <w:spacing w:val="-8"/>
          <w:sz w:val="18"/>
          <w:szCs w:val="18"/>
        </w:rPr>
        <w:t xml:space="preserve"> </w:t>
      </w:r>
      <w:r w:rsidRPr="00F472FE">
        <w:rPr>
          <w:rFonts w:ascii="Calibri Light" w:hAnsi="Calibri Light" w:cs="Calibri Light"/>
          <w:bCs/>
          <w:iCs/>
          <w:sz w:val="18"/>
          <w:szCs w:val="18"/>
        </w:rPr>
        <w:t>i podpisać:</w:t>
      </w:r>
      <w:r w:rsidRPr="00F472FE">
        <w:rPr>
          <w:rFonts w:ascii="Calibri Light" w:hAnsi="Calibri Light" w:cs="Calibri Light"/>
          <w:bCs/>
          <w:iCs/>
          <w:w w:val="99"/>
          <w:sz w:val="18"/>
          <w:szCs w:val="18"/>
        </w:rPr>
        <w:t xml:space="preserve"> </w:t>
      </w:r>
      <w:r w:rsidRPr="00F472FE">
        <w:rPr>
          <w:rFonts w:ascii="Calibri Light" w:hAnsi="Calibri Light" w:cs="Calibri Light"/>
          <w:bCs/>
          <w:iCs/>
          <w:sz w:val="18"/>
          <w:szCs w:val="18"/>
        </w:rPr>
        <w:t>kwalifikowanym podpisem</w:t>
      </w:r>
      <w:r w:rsidRPr="00F472FE">
        <w:rPr>
          <w:rFonts w:ascii="Calibri Light" w:hAnsi="Calibri Light" w:cs="Calibri Light"/>
          <w:bCs/>
          <w:iCs/>
          <w:spacing w:val="-20"/>
          <w:sz w:val="18"/>
          <w:szCs w:val="18"/>
        </w:rPr>
        <w:t xml:space="preserve"> </w:t>
      </w:r>
      <w:r w:rsidRPr="00F472FE">
        <w:rPr>
          <w:rFonts w:ascii="Calibri Light" w:hAnsi="Calibri Light" w:cs="Calibri Light"/>
          <w:bCs/>
          <w:iCs/>
          <w:sz w:val="18"/>
          <w:szCs w:val="18"/>
        </w:rPr>
        <w:t>elektronicznym</w:t>
      </w:r>
      <w:r>
        <w:rPr>
          <w:rFonts w:ascii="Calibri Light" w:hAnsi="Calibri Light" w:cs="Calibri Light"/>
          <w:bCs/>
          <w:iCs/>
          <w:sz w:val="18"/>
          <w:szCs w:val="18"/>
        </w:rPr>
        <w:t xml:space="preserve"> </w:t>
      </w:r>
      <w:r w:rsidRPr="00F472FE">
        <w:rPr>
          <w:rFonts w:ascii="Calibri Light" w:hAnsi="Calibri Light" w:cs="Calibri Light"/>
          <w:bCs/>
          <w:iCs/>
          <w:sz w:val="18"/>
          <w:szCs w:val="18"/>
        </w:rPr>
        <w:t>lub podpisem zaufanym lub</w:t>
      </w:r>
      <w:r w:rsidRPr="00F472FE">
        <w:rPr>
          <w:rFonts w:ascii="Calibri Light" w:hAnsi="Calibri Light" w:cs="Calibri Light"/>
          <w:bCs/>
          <w:iCs/>
          <w:spacing w:val="-12"/>
          <w:sz w:val="18"/>
          <w:szCs w:val="18"/>
        </w:rPr>
        <w:t xml:space="preserve"> </w:t>
      </w:r>
      <w:r w:rsidRPr="00F472FE">
        <w:rPr>
          <w:rFonts w:ascii="Calibri Light" w:hAnsi="Calibri Light" w:cs="Calibri Light"/>
          <w:bCs/>
          <w:iCs/>
          <w:sz w:val="18"/>
          <w:szCs w:val="18"/>
        </w:rPr>
        <w:t>podpisem</w:t>
      </w:r>
      <w:r w:rsidRPr="00F472FE">
        <w:rPr>
          <w:rFonts w:ascii="Calibri Light" w:hAnsi="Calibri Light" w:cs="Calibri Light"/>
          <w:bCs/>
          <w:iCs/>
          <w:spacing w:val="-2"/>
          <w:sz w:val="18"/>
          <w:szCs w:val="18"/>
        </w:rPr>
        <w:t xml:space="preserve"> </w:t>
      </w:r>
      <w:r w:rsidRPr="00F472FE">
        <w:rPr>
          <w:rFonts w:ascii="Calibri Light" w:hAnsi="Calibri Light" w:cs="Calibri Light"/>
          <w:bCs/>
          <w:iCs/>
          <w:sz w:val="18"/>
          <w:szCs w:val="18"/>
        </w:rPr>
        <w:t>osobistym,</w:t>
      </w:r>
      <w:r w:rsidRPr="00F472FE">
        <w:rPr>
          <w:rFonts w:ascii="Calibri Light" w:hAnsi="Calibri Light" w:cs="Calibri Light"/>
          <w:bCs/>
          <w:iCs/>
          <w:w w:val="99"/>
          <w:sz w:val="18"/>
          <w:szCs w:val="18"/>
        </w:rPr>
        <w:t xml:space="preserve"> </w:t>
      </w:r>
      <w:r w:rsidRPr="00F472FE">
        <w:rPr>
          <w:rFonts w:ascii="Calibri Light" w:hAnsi="Calibri Light" w:cs="Calibri Light"/>
          <w:bCs/>
          <w:iCs/>
          <w:sz w:val="18"/>
          <w:szCs w:val="18"/>
        </w:rPr>
        <w:t>przez osobę lub osoby</w:t>
      </w:r>
      <w:r w:rsidRPr="00F472FE">
        <w:rPr>
          <w:rFonts w:ascii="Calibri Light" w:hAnsi="Calibri Light" w:cs="Calibri Light"/>
          <w:bCs/>
          <w:iCs/>
          <w:spacing w:val="-11"/>
          <w:sz w:val="18"/>
          <w:szCs w:val="18"/>
        </w:rPr>
        <w:t xml:space="preserve"> </w:t>
      </w:r>
      <w:r w:rsidRPr="00F472FE">
        <w:rPr>
          <w:rFonts w:ascii="Calibri Light" w:hAnsi="Calibri Light" w:cs="Calibri Light"/>
          <w:bCs/>
          <w:iCs/>
          <w:sz w:val="18"/>
          <w:szCs w:val="18"/>
        </w:rPr>
        <w:t>uprawnione</w:t>
      </w:r>
      <w:r w:rsidRPr="00F472FE">
        <w:rPr>
          <w:rFonts w:ascii="Calibri Light" w:hAnsi="Calibri Light" w:cs="Calibri Light"/>
          <w:bCs/>
          <w:iCs/>
          <w:spacing w:val="-3"/>
          <w:sz w:val="18"/>
          <w:szCs w:val="18"/>
        </w:rPr>
        <w:t xml:space="preserve"> </w:t>
      </w:r>
      <w:r w:rsidRPr="00F472FE">
        <w:rPr>
          <w:rFonts w:ascii="Calibri Light" w:hAnsi="Calibri Light" w:cs="Calibri Light"/>
          <w:bCs/>
          <w:iCs/>
          <w:sz w:val="18"/>
          <w:szCs w:val="18"/>
        </w:rPr>
        <w:t>do</w:t>
      </w:r>
      <w:r w:rsidRPr="00F472FE">
        <w:rPr>
          <w:rFonts w:ascii="Calibri Light" w:hAnsi="Calibri Light" w:cs="Calibri Light"/>
          <w:bCs/>
          <w:iCs/>
          <w:w w:val="99"/>
          <w:sz w:val="18"/>
          <w:szCs w:val="18"/>
        </w:rPr>
        <w:t xml:space="preserve"> </w:t>
      </w:r>
      <w:r w:rsidRPr="00F472FE">
        <w:rPr>
          <w:rFonts w:ascii="Calibri Light" w:hAnsi="Calibri Light" w:cs="Calibri Light"/>
          <w:bCs/>
          <w:iCs/>
          <w:sz w:val="18"/>
          <w:szCs w:val="18"/>
        </w:rPr>
        <w:t>reprezentowania Wykonawcy/Wykonawców</w:t>
      </w:r>
    </w:p>
    <w:p w14:paraId="6A9FE1F3" w14:textId="77777777" w:rsidR="00123470" w:rsidRPr="00F472FE" w:rsidRDefault="00123470" w:rsidP="00123470">
      <w:pPr>
        <w:ind w:right="511"/>
        <w:rPr>
          <w:rFonts w:ascii="Calibri Light" w:hAnsi="Calibri Light" w:cs="Calibri Light"/>
          <w:bCs/>
          <w:iCs/>
          <w:sz w:val="18"/>
          <w:szCs w:val="18"/>
        </w:rPr>
      </w:pPr>
      <w:r w:rsidRPr="00F472FE">
        <w:rPr>
          <w:rFonts w:ascii="Calibri Light" w:hAnsi="Calibri Light" w:cs="Calibri Light"/>
          <w:bCs/>
          <w:iCs/>
          <w:sz w:val="18"/>
          <w:szCs w:val="18"/>
        </w:rPr>
        <w:t>Zamawiający</w:t>
      </w:r>
      <w:r w:rsidRPr="00F472FE">
        <w:rPr>
          <w:rFonts w:ascii="Calibri Light" w:hAnsi="Calibri Light" w:cs="Calibri Light"/>
          <w:bCs/>
          <w:iCs/>
          <w:spacing w:val="-17"/>
          <w:sz w:val="18"/>
          <w:szCs w:val="18"/>
        </w:rPr>
        <w:t xml:space="preserve"> </w:t>
      </w:r>
      <w:r w:rsidRPr="00F472FE">
        <w:rPr>
          <w:rFonts w:ascii="Calibri Light" w:hAnsi="Calibri Light" w:cs="Calibri Light"/>
          <w:bCs/>
          <w:iCs/>
          <w:sz w:val="18"/>
          <w:szCs w:val="18"/>
        </w:rPr>
        <w:t>zaleca</w:t>
      </w:r>
      <w:r w:rsidRPr="00F472FE">
        <w:rPr>
          <w:rFonts w:ascii="Calibri Light" w:hAnsi="Calibri Light" w:cs="Calibri Light"/>
          <w:bCs/>
          <w:iCs/>
          <w:w w:val="99"/>
          <w:sz w:val="18"/>
          <w:szCs w:val="18"/>
        </w:rPr>
        <w:t xml:space="preserve"> </w:t>
      </w:r>
      <w:r w:rsidRPr="00F472FE">
        <w:rPr>
          <w:rFonts w:ascii="Calibri Light" w:hAnsi="Calibri Light" w:cs="Calibri Light"/>
          <w:bCs/>
          <w:iCs/>
          <w:sz w:val="18"/>
          <w:szCs w:val="18"/>
        </w:rPr>
        <w:t>zapisanie dokumentu w formacie</w:t>
      </w:r>
      <w:r w:rsidRPr="00F472FE">
        <w:rPr>
          <w:rFonts w:ascii="Calibri Light" w:hAnsi="Calibri Light" w:cs="Calibri Light"/>
          <w:bCs/>
          <w:iCs/>
          <w:spacing w:val="-10"/>
          <w:sz w:val="18"/>
          <w:szCs w:val="18"/>
        </w:rPr>
        <w:t xml:space="preserve"> </w:t>
      </w:r>
      <w:r w:rsidRPr="00F472FE">
        <w:rPr>
          <w:rFonts w:ascii="Calibri Light" w:hAnsi="Calibri Light" w:cs="Calibri Light"/>
          <w:bCs/>
          <w:iCs/>
          <w:sz w:val="18"/>
          <w:szCs w:val="18"/>
        </w:rPr>
        <w:t>PDF</w:t>
      </w:r>
    </w:p>
    <w:p w14:paraId="12AC19EC" w14:textId="77777777" w:rsidR="00123470" w:rsidRDefault="00123470" w:rsidP="00123470">
      <w:pPr>
        <w:ind w:left="284"/>
        <w:jc w:val="right"/>
        <w:rPr>
          <w:rFonts w:ascii="Calibri Light" w:hAnsi="Calibri Light" w:cs="Calibri Light"/>
          <w:bCs/>
          <w:i/>
          <w:iCs/>
          <w:sz w:val="16"/>
          <w:szCs w:val="16"/>
        </w:rPr>
      </w:pPr>
    </w:p>
    <w:p w14:paraId="6F6B22C3" w14:textId="77777777" w:rsidR="00123470" w:rsidRDefault="00123470" w:rsidP="00123470">
      <w:pPr>
        <w:spacing w:before="55"/>
        <w:ind w:right="-25"/>
        <w:jc w:val="right"/>
        <w:rPr>
          <w:rFonts w:ascii="Calibri Light" w:hAnsi="Calibri Light" w:cs="Calibri Light"/>
          <w:sz w:val="16"/>
        </w:rPr>
      </w:pPr>
    </w:p>
    <w:p w14:paraId="7C217D3C" w14:textId="77777777" w:rsidR="00123470" w:rsidRDefault="00123470" w:rsidP="00123470">
      <w:pPr>
        <w:spacing w:before="55"/>
        <w:ind w:right="-25"/>
        <w:jc w:val="right"/>
        <w:rPr>
          <w:rFonts w:ascii="Calibri Light" w:hAnsi="Calibri Light" w:cs="Calibri Light"/>
          <w:sz w:val="16"/>
        </w:rPr>
      </w:pPr>
    </w:p>
    <w:p w14:paraId="2BCE644E" w14:textId="77777777" w:rsidR="00123470" w:rsidRDefault="00123470" w:rsidP="00123470">
      <w:pPr>
        <w:spacing w:before="55"/>
        <w:ind w:right="-25"/>
        <w:jc w:val="right"/>
        <w:rPr>
          <w:rFonts w:ascii="Calibri Light" w:hAnsi="Calibri Light" w:cs="Calibri Light"/>
          <w:sz w:val="16"/>
        </w:rPr>
      </w:pPr>
    </w:p>
    <w:p w14:paraId="27EAC167" w14:textId="77777777" w:rsidR="00123470" w:rsidRDefault="00123470" w:rsidP="00123470">
      <w:pPr>
        <w:spacing w:before="55"/>
        <w:ind w:right="-25"/>
        <w:jc w:val="right"/>
        <w:rPr>
          <w:rFonts w:ascii="Calibri Light" w:hAnsi="Calibri Light" w:cs="Calibri Light"/>
          <w:sz w:val="16"/>
        </w:rPr>
      </w:pPr>
    </w:p>
    <w:p w14:paraId="740A67AE" w14:textId="77777777" w:rsidR="00123470" w:rsidRDefault="00123470" w:rsidP="00123470">
      <w:pPr>
        <w:spacing w:before="55"/>
        <w:ind w:right="-25"/>
        <w:jc w:val="right"/>
        <w:rPr>
          <w:rFonts w:ascii="Calibri Light" w:hAnsi="Calibri Light" w:cs="Calibri Light"/>
          <w:sz w:val="16"/>
        </w:rPr>
      </w:pPr>
    </w:p>
    <w:p w14:paraId="4E386131" w14:textId="77777777" w:rsidR="00123470" w:rsidRDefault="00123470" w:rsidP="00123470">
      <w:pPr>
        <w:spacing w:before="55"/>
        <w:ind w:right="-25"/>
        <w:jc w:val="right"/>
        <w:rPr>
          <w:rFonts w:ascii="Calibri Light" w:hAnsi="Calibri Light" w:cs="Calibri Light"/>
          <w:sz w:val="16"/>
        </w:rPr>
      </w:pPr>
    </w:p>
    <w:p w14:paraId="63F56CB1" w14:textId="77777777" w:rsidR="00123470" w:rsidRDefault="00123470" w:rsidP="00123470">
      <w:pPr>
        <w:spacing w:before="55"/>
        <w:ind w:right="-25"/>
        <w:jc w:val="right"/>
        <w:rPr>
          <w:rFonts w:ascii="Calibri Light" w:hAnsi="Calibri Light" w:cs="Calibri Light"/>
          <w:sz w:val="16"/>
        </w:rPr>
      </w:pPr>
    </w:p>
    <w:p w14:paraId="59579E9C" w14:textId="77777777" w:rsidR="00123470" w:rsidRDefault="00123470" w:rsidP="00123470">
      <w:pPr>
        <w:spacing w:before="55"/>
        <w:ind w:right="-25"/>
        <w:jc w:val="right"/>
        <w:rPr>
          <w:rFonts w:ascii="Calibri Light" w:hAnsi="Calibri Light" w:cs="Calibri Light"/>
          <w:sz w:val="16"/>
        </w:rPr>
      </w:pPr>
    </w:p>
    <w:p w14:paraId="4AC884F3" w14:textId="77777777" w:rsidR="00123470" w:rsidRDefault="00123470" w:rsidP="00123470">
      <w:pPr>
        <w:spacing w:before="55"/>
        <w:ind w:right="-25"/>
        <w:jc w:val="right"/>
        <w:rPr>
          <w:rFonts w:ascii="Calibri Light" w:hAnsi="Calibri Light" w:cs="Calibri Light"/>
          <w:sz w:val="16"/>
        </w:rPr>
      </w:pPr>
    </w:p>
    <w:p w14:paraId="06AB22D4" w14:textId="77777777" w:rsidR="00123470" w:rsidRDefault="00123470" w:rsidP="00123470">
      <w:pPr>
        <w:spacing w:before="55"/>
        <w:ind w:right="-25"/>
        <w:jc w:val="right"/>
        <w:rPr>
          <w:rFonts w:ascii="Calibri Light" w:hAnsi="Calibri Light" w:cs="Calibri Light"/>
          <w:sz w:val="16"/>
        </w:rPr>
      </w:pPr>
    </w:p>
    <w:p w14:paraId="05612B07" w14:textId="77777777" w:rsidR="00123470" w:rsidRDefault="00123470" w:rsidP="00123470">
      <w:pPr>
        <w:spacing w:before="55"/>
        <w:ind w:right="-25"/>
        <w:jc w:val="right"/>
        <w:rPr>
          <w:rFonts w:ascii="Calibri Light" w:hAnsi="Calibri Light" w:cs="Calibri Light"/>
          <w:sz w:val="16"/>
        </w:rPr>
      </w:pPr>
    </w:p>
    <w:p w14:paraId="0622C2A5" w14:textId="77777777" w:rsidR="00123470" w:rsidRDefault="00123470" w:rsidP="00123470">
      <w:pPr>
        <w:spacing w:before="55"/>
        <w:ind w:right="-25"/>
        <w:jc w:val="right"/>
        <w:rPr>
          <w:rFonts w:ascii="Calibri Light" w:hAnsi="Calibri Light" w:cs="Calibri Light"/>
          <w:sz w:val="16"/>
        </w:rPr>
      </w:pPr>
    </w:p>
    <w:p w14:paraId="116CBE7C" w14:textId="7BBC695B" w:rsidR="00123470" w:rsidRDefault="00123470" w:rsidP="00123470">
      <w:pPr>
        <w:spacing w:before="55"/>
        <w:ind w:right="-25"/>
        <w:jc w:val="right"/>
        <w:rPr>
          <w:rFonts w:ascii="Calibri Light" w:hAnsi="Calibri Light" w:cs="Calibri Light"/>
          <w:sz w:val="16"/>
        </w:rPr>
      </w:pPr>
      <w:r w:rsidRPr="006A3AC3">
        <w:rPr>
          <w:rFonts w:ascii="Calibri Light" w:hAnsi="Calibri Light" w:cs="Calibri Light"/>
          <w:sz w:val="16"/>
        </w:rPr>
        <w:t xml:space="preserve">Załącznik nr </w:t>
      </w:r>
      <w:r>
        <w:rPr>
          <w:rFonts w:ascii="Calibri Light" w:hAnsi="Calibri Light" w:cs="Calibri Light"/>
          <w:sz w:val="16"/>
        </w:rPr>
        <w:t>12</w:t>
      </w:r>
      <w:r w:rsidRPr="006A3AC3">
        <w:rPr>
          <w:rFonts w:ascii="Calibri Light" w:hAnsi="Calibri Light" w:cs="Calibri Light"/>
          <w:sz w:val="16"/>
        </w:rPr>
        <w:t xml:space="preserve"> do SWZ</w:t>
      </w:r>
      <w:r>
        <w:rPr>
          <w:rFonts w:ascii="Calibri Light" w:hAnsi="Calibri Light" w:cs="Calibri Light"/>
          <w:sz w:val="16"/>
        </w:rPr>
        <w:t xml:space="preserve"> – wzór</w:t>
      </w:r>
    </w:p>
    <w:p w14:paraId="13D45F89" w14:textId="05C32F0F" w:rsidR="00123470" w:rsidRDefault="00123470" w:rsidP="00123470">
      <w:pPr>
        <w:spacing w:before="55"/>
        <w:ind w:right="-25"/>
        <w:jc w:val="right"/>
        <w:rPr>
          <w:rFonts w:ascii="Calibri Light" w:hAnsi="Calibri Light" w:cs="Calibri Light"/>
          <w:sz w:val="16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2DA188CD" wp14:editId="4C41721A">
            <wp:simplePos x="0" y="0"/>
            <wp:positionH relativeFrom="column">
              <wp:posOffset>74295</wp:posOffset>
            </wp:positionH>
            <wp:positionV relativeFrom="paragraph">
              <wp:posOffset>10795</wp:posOffset>
            </wp:positionV>
            <wp:extent cx="1869440" cy="791845"/>
            <wp:effectExtent l="0" t="0" r="0" b="8255"/>
            <wp:wrapSquare wrapText="bothSides"/>
            <wp:docPr id="1685129806" name="Obraz 20" descr="Bank Gospodarstwa Krajow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84909242" descr="Bank Gospodarstwa Krajowe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440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61BEFE" w14:textId="4D511043" w:rsidR="00123470" w:rsidRDefault="00123470" w:rsidP="00123470">
      <w:pPr>
        <w:ind w:left="95" w:right="-25"/>
        <w:jc w:val="center"/>
        <w:rPr>
          <w:rFonts w:ascii="Calibri Light" w:hAnsi="Calibri Light" w:cs="Calibri Light"/>
          <w:b/>
          <w:bCs/>
          <w:sz w:val="30"/>
        </w:rPr>
      </w:pPr>
      <w:r>
        <w:rPr>
          <w:noProof/>
        </w:rPr>
        <w:drawing>
          <wp:anchor distT="0" distB="0" distL="0" distR="0" simplePos="0" relativeHeight="251679744" behindDoc="0" locked="0" layoutInCell="1" allowOverlap="1" wp14:anchorId="2909E0EA" wp14:editId="0F6914D6">
            <wp:simplePos x="0" y="0"/>
            <wp:positionH relativeFrom="margin">
              <wp:posOffset>4029710</wp:posOffset>
            </wp:positionH>
            <wp:positionV relativeFrom="paragraph">
              <wp:posOffset>7620</wp:posOffset>
            </wp:positionV>
            <wp:extent cx="1799590" cy="631825"/>
            <wp:effectExtent l="0" t="0" r="0" b="0"/>
            <wp:wrapNone/>
            <wp:docPr id="1279297601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53994523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63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E90744" w14:textId="77777777" w:rsidR="00123470" w:rsidRDefault="00123470" w:rsidP="00123470">
      <w:pPr>
        <w:ind w:left="95" w:right="-25"/>
        <w:jc w:val="center"/>
        <w:rPr>
          <w:rFonts w:ascii="Calibri Light" w:hAnsi="Calibri Light" w:cs="Calibri Light"/>
          <w:b/>
          <w:bCs/>
          <w:sz w:val="30"/>
        </w:rPr>
      </w:pPr>
    </w:p>
    <w:p w14:paraId="03C89240" w14:textId="77777777" w:rsidR="00123470" w:rsidRPr="001E0C10" w:rsidRDefault="00123470" w:rsidP="00123470">
      <w:pPr>
        <w:pStyle w:val="Tekstpodstawowy"/>
        <w:ind w:right="-25"/>
        <w:jc w:val="center"/>
        <w:rPr>
          <w:rFonts w:ascii="Calibri Light" w:hAnsi="Calibri Light" w:cs="Calibri Light"/>
          <w:iCs/>
          <w:sz w:val="18"/>
          <w:szCs w:val="18"/>
        </w:rPr>
      </w:pPr>
    </w:p>
    <w:p w14:paraId="409F4CDC" w14:textId="77777777" w:rsidR="00123470" w:rsidRDefault="00123470" w:rsidP="00123470">
      <w:pPr>
        <w:spacing w:after="120"/>
        <w:ind w:right="3"/>
        <w:jc w:val="center"/>
        <w:rPr>
          <w:rFonts w:ascii="Calibri Light" w:hAnsi="Calibri Light" w:cs="Calibri Light"/>
          <w:b/>
        </w:rPr>
      </w:pPr>
    </w:p>
    <w:p w14:paraId="3A5462D2" w14:textId="77777777" w:rsidR="00123470" w:rsidRPr="004E4B4E" w:rsidRDefault="00123470" w:rsidP="00123470">
      <w:pPr>
        <w:pStyle w:val="Nagwek2"/>
        <w:spacing w:before="90"/>
        <w:ind w:right="511"/>
        <w:rPr>
          <w:rFonts w:ascii="Calibri Light" w:hAnsi="Calibri Light" w:cs="Calibri Light"/>
          <w:b/>
          <w:bCs/>
          <w:i/>
          <w:iCs/>
        </w:rPr>
      </w:pPr>
      <w:r w:rsidRPr="004E4B4E">
        <w:rPr>
          <w:rFonts w:ascii="Calibri Light" w:hAnsi="Calibri Light" w:cs="Calibri Light"/>
          <w:bCs/>
          <w:i/>
          <w:iCs/>
        </w:rPr>
        <w:t>OŚWIADCZENIE</w:t>
      </w:r>
    </w:p>
    <w:p w14:paraId="525FF664" w14:textId="77777777" w:rsidR="00123470" w:rsidRPr="004E4B4E" w:rsidRDefault="00123470" w:rsidP="00123470">
      <w:pPr>
        <w:pStyle w:val="Nagwek2"/>
        <w:ind w:left="23" w:right="510"/>
        <w:jc w:val="both"/>
        <w:rPr>
          <w:rFonts w:ascii="Calibri Light" w:hAnsi="Calibri Light" w:cs="Calibri Light"/>
          <w:b/>
          <w:bCs/>
          <w:i/>
          <w:iCs/>
          <w:sz w:val="20"/>
          <w:szCs w:val="20"/>
        </w:rPr>
      </w:pPr>
      <w:r w:rsidRPr="004E4B4E">
        <w:rPr>
          <w:rFonts w:ascii="Calibri Light" w:hAnsi="Calibri Light" w:cs="Calibri Light"/>
          <w:bCs/>
          <w:i/>
          <w:iCs/>
          <w:sz w:val="20"/>
          <w:szCs w:val="20"/>
        </w:rPr>
        <w:t xml:space="preserve">o aktualności informacji zawartych w oświadczeniu, o którym mowa w art. 125 ust. 1 ustawy </w:t>
      </w:r>
      <w:proofErr w:type="spellStart"/>
      <w:r w:rsidRPr="004E4B4E">
        <w:rPr>
          <w:rFonts w:ascii="Calibri Light" w:hAnsi="Calibri Light" w:cs="Calibri Light"/>
          <w:bCs/>
          <w:i/>
          <w:iCs/>
          <w:sz w:val="20"/>
          <w:szCs w:val="20"/>
        </w:rPr>
        <w:t>Pzp</w:t>
      </w:r>
      <w:proofErr w:type="spellEnd"/>
      <w:r w:rsidRPr="004E4B4E">
        <w:rPr>
          <w:rFonts w:ascii="Calibri Light" w:hAnsi="Calibri Light" w:cs="Calibri Light"/>
          <w:bCs/>
          <w:i/>
          <w:iCs/>
          <w:sz w:val="20"/>
          <w:szCs w:val="20"/>
        </w:rPr>
        <w:t xml:space="preserve"> odnoszącym się do podstaw wykluczenia wskazanych w art. 108 ust. 1 pkt 3-6 </w:t>
      </w:r>
      <w:proofErr w:type="spellStart"/>
      <w:r w:rsidRPr="004E4B4E">
        <w:rPr>
          <w:rFonts w:ascii="Calibri Light" w:hAnsi="Calibri Light" w:cs="Calibri Light"/>
          <w:bCs/>
          <w:i/>
          <w:iCs/>
          <w:sz w:val="20"/>
          <w:szCs w:val="20"/>
        </w:rPr>
        <w:t>Pzp</w:t>
      </w:r>
      <w:proofErr w:type="spellEnd"/>
      <w:r w:rsidRPr="004E4B4E">
        <w:rPr>
          <w:rFonts w:ascii="Calibri Light" w:hAnsi="Calibri Light" w:cs="Calibri Light"/>
          <w:bCs/>
          <w:i/>
          <w:iCs/>
          <w:sz w:val="20"/>
          <w:szCs w:val="20"/>
        </w:rPr>
        <w:t xml:space="preserve"> oraz w </w:t>
      </w:r>
      <w:r w:rsidRPr="004E4B4E">
        <w:rPr>
          <w:rFonts w:ascii="Calibri Light" w:hAnsi="Calibri Light" w:cs="Calibri Light"/>
          <w:i/>
          <w:iCs/>
          <w:sz w:val="20"/>
          <w:szCs w:val="20"/>
        </w:rPr>
        <w:t xml:space="preserve">art. 109 ust. 1 pkt 4, 5, 7 ustawy </w:t>
      </w:r>
      <w:proofErr w:type="spellStart"/>
      <w:r w:rsidRPr="004E4B4E">
        <w:rPr>
          <w:rFonts w:ascii="Calibri Light" w:hAnsi="Calibri Light" w:cs="Calibri Light"/>
          <w:i/>
          <w:iCs/>
          <w:sz w:val="20"/>
          <w:szCs w:val="20"/>
        </w:rPr>
        <w:t>Pzp</w:t>
      </w:r>
      <w:proofErr w:type="spellEnd"/>
      <w:r w:rsidRPr="004E4B4E">
        <w:rPr>
          <w:rFonts w:ascii="Calibri Light" w:hAnsi="Calibri Light" w:cs="Calibri Light"/>
          <w:i/>
          <w:iCs/>
          <w:sz w:val="20"/>
          <w:szCs w:val="20"/>
        </w:rPr>
        <w:t>,</w:t>
      </w:r>
      <w:r w:rsidRPr="004E4B4E">
        <w:rPr>
          <w:rFonts w:ascii="Calibri Light" w:hAnsi="Calibri Light" w:cs="Calibri Light"/>
          <w:bCs/>
          <w:i/>
          <w:iCs/>
          <w:sz w:val="20"/>
          <w:szCs w:val="20"/>
        </w:rPr>
        <w:t xml:space="preserve"> a także w art. 7 ust. 1 ustawy z dnia 13 kwietnia 2022 r. o szczególnych rozwiązaniach w zakresie przeciwdziałania wspieraniu agresji na Ukrainę oraz służących ochronie bezpieczeństwa narodowego</w:t>
      </w:r>
    </w:p>
    <w:p w14:paraId="467C4DF1" w14:textId="77777777" w:rsidR="00123470" w:rsidRDefault="00123470" w:rsidP="00123470">
      <w:pPr>
        <w:pStyle w:val="Tekstpodstawowy"/>
        <w:spacing w:after="120"/>
        <w:ind w:right="3"/>
        <w:rPr>
          <w:rFonts w:ascii="Calibri Light" w:hAnsi="Calibri Light" w:cs="Calibri Light"/>
        </w:rPr>
      </w:pPr>
    </w:p>
    <w:p w14:paraId="29C6FACE" w14:textId="77777777" w:rsidR="00123470" w:rsidRPr="004E4B4E" w:rsidRDefault="00123470" w:rsidP="00123470">
      <w:pPr>
        <w:pStyle w:val="Tekstpodstawowy"/>
        <w:spacing w:after="120"/>
        <w:ind w:right="3"/>
        <w:rPr>
          <w:rFonts w:ascii="Calibri Light" w:hAnsi="Calibri Light" w:cs="Calibri Light"/>
          <w:b/>
          <w:bCs/>
        </w:rPr>
      </w:pPr>
      <w:r w:rsidRPr="004E4B4E">
        <w:rPr>
          <w:rFonts w:ascii="Calibri Light" w:hAnsi="Calibri Light" w:cs="Calibri Light"/>
          <w:b/>
          <w:bCs/>
        </w:rPr>
        <w:t>Na potrzeby postępowania o udzielenie zamówienia publicznego pn.: „</w:t>
      </w:r>
      <w:r w:rsidRPr="004E4B4E">
        <w:rPr>
          <w:rFonts w:ascii="Calibri Light" w:eastAsia="Calibri" w:hAnsi="Calibri Light" w:cs="Calibri Light"/>
          <w:b/>
          <w:bCs/>
        </w:rPr>
        <w:t>Termomodernizacja budynku mieszkalnego przy ul. Dąbrowskiego 9 w Lidzbarku Warmińskim”</w:t>
      </w:r>
    </w:p>
    <w:p w14:paraId="51908C06" w14:textId="77777777" w:rsidR="00123470" w:rsidRDefault="00123470" w:rsidP="00123470">
      <w:pPr>
        <w:ind w:left="284"/>
        <w:jc w:val="right"/>
        <w:rPr>
          <w:rFonts w:ascii="Calibri Light" w:hAnsi="Calibri Light" w:cs="Calibri Light"/>
          <w:bCs/>
          <w:i/>
          <w:iCs/>
          <w:sz w:val="20"/>
          <w:szCs w:val="20"/>
        </w:rPr>
      </w:pPr>
    </w:p>
    <w:tbl>
      <w:tblPr>
        <w:tblW w:w="963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265"/>
        <w:gridCol w:w="2267"/>
        <w:gridCol w:w="2264"/>
        <w:gridCol w:w="2838"/>
      </w:tblGrid>
      <w:tr w:rsidR="00123470" w:rsidRPr="0075108C" w14:paraId="22F685CB" w14:textId="77777777" w:rsidTr="00CD312E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89E31" w14:textId="77777777" w:rsidR="00123470" w:rsidRPr="0075108C" w:rsidRDefault="00123470" w:rsidP="00CD312E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75108C">
              <w:rPr>
                <w:rFonts w:ascii="Calibri Light" w:hAnsi="Calibri Light" w:cs="Calibri Light"/>
                <w:sz w:val="18"/>
                <w:szCs w:val="18"/>
              </w:rPr>
              <w:t>Pełna nazwa Wykonawcy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 / podwykonawcy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999BD" w14:textId="77777777" w:rsidR="00123470" w:rsidRPr="0075108C" w:rsidRDefault="00123470" w:rsidP="00CD312E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75108C">
              <w:rPr>
                <w:rFonts w:ascii="Calibri Light" w:hAnsi="Calibri Light" w:cs="Calibri Light"/>
                <w:sz w:val="18"/>
                <w:szCs w:val="18"/>
              </w:rPr>
              <w:t>Siedziba</w:t>
            </w:r>
          </w:p>
          <w:p w14:paraId="7E4BBCA0" w14:textId="77777777" w:rsidR="00123470" w:rsidRPr="0075108C" w:rsidRDefault="00123470" w:rsidP="00CD312E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75108C">
              <w:rPr>
                <w:rFonts w:ascii="Calibri Light" w:hAnsi="Calibri Light" w:cs="Calibri Light"/>
                <w:sz w:val="18"/>
                <w:szCs w:val="18"/>
              </w:rPr>
              <w:t>(ulica, miejscowość)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904594" w14:textId="77777777" w:rsidR="00123470" w:rsidRPr="0075108C" w:rsidRDefault="00123470" w:rsidP="00CD312E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75108C">
              <w:rPr>
                <w:rFonts w:ascii="Calibri Light" w:hAnsi="Calibri Light" w:cs="Calibri Light"/>
                <w:sz w:val="18"/>
                <w:szCs w:val="18"/>
              </w:rPr>
              <w:t>NIP/REGON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A178E" w14:textId="77777777" w:rsidR="00123470" w:rsidRPr="0075108C" w:rsidRDefault="00123470" w:rsidP="00CD312E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75108C">
              <w:rPr>
                <w:rFonts w:ascii="Calibri Light" w:hAnsi="Calibri Light" w:cs="Calibri Light"/>
                <w:sz w:val="18"/>
                <w:szCs w:val="18"/>
              </w:rPr>
              <w:t>Osoby uprawnione do Reprezentacji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 / stanowisko / działający jako</w:t>
            </w:r>
          </w:p>
        </w:tc>
      </w:tr>
      <w:tr w:rsidR="00123470" w:rsidRPr="008A744F" w14:paraId="74C09232" w14:textId="77777777" w:rsidTr="00CD312E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77831A" w14:textId="77777777" w:rsidR="00123470" w:rsidRPr="008A744F" w:rsidRDefault="00123470" w:rsidP="00CD312E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11ED6BCB" w14:textId="77777777" w:rsidR="00123470" w:rsidRPr="008A744F" w:rsidRDefault="00123470" w:rsidP="00CD312E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CFB13" w14:textId="77777777" w:rsidR="00123470" w:rsidRPr="008A744F" w:rsidRDefault="00123470" w:rsidP="00CD312E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8E7D0" w14:textId="77777777" w:rsidR="00123470" w:rsidRPr="008A744F" w:rsidRDefault="00123470" w:rsidP="00CD312E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F1DD38" w14:textId="77777777" w:rsidR="00123470" w:rsidRPr="008A744F" w:rsidRDefault="00123470" w:rsidP="00CD312E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14:paraId="1AB574BD" w14:textId="77777777" w:rsidR="00123470" w:rsidRDefault="00123470" w:rsidP="00123470">
      <w:pPr>
        <w:ind w:left="284"/>
        <w:jc w:val="right"/>
        <w:rPr>
          <w:rFonts w:ascii="Calibri Light" w:hAnsi="Calibri Light" w:cs="Calibri Light"/>
          <w:bCs/>
          <w:i/>
          <w:iCs/>
          <w:sz w:val="16"/>
          <w:szCs w:val="16"/>
        </w:rPr>
      </w:pPr>
    </w:p>
    <w:p w14:paraId="3E4C31C7" w14:textId="77777777" w:rsidR="00123470" w:rsidRPr="00740BDD" w:rsidRDefault="00123470" w:rsidP="00123470">
      <w:pPr>
        <w:adjustRightInd w:val="0"/>
        <w:ind w:right="4"/>
        <w:jc w:val="both"/>
        <w:rPr>
          <w:rFonts w:ascii="Calibri Light" w:eastAsia="Calibri" w:hAnsi="Calibri Light" w:cs="Calibri Light"/>
          <w:b/>
          <w:bCs/>
          <w:color w:val="000000"/>
          <w:sz w:val="20"/>
          <w:szCs w:val="20"/>
        </w:rPr>
      </w:pPr>
      <w:r w:rsidRPr="00740BDD">
        <w:rPr>
          <w:rFonts w:ascii="Calibri Light" w:hAnsi="Calibri Light" w:cs="Calibri Light"/>
          <w:sz w:val="20"/>
          <w:szCs w:val="20"/>
          <w:u w:val="single"/>
        </w:rPr>
        <w:t>oświadczam, że informacje zawarte w oświadczeniu</w:t>
      </w:r>
      <w:r w:rsidRPr="00740BDD">
        <w:rPr>
          <w:rFonts w:ascii="Calibri Light" w:hAnsi="Calibri Light" w:cs="Calibri Light"/>
          <w:sz w:val="20"/>
          <w:szCs w:val="20"/>
        </w:rPr>
        <w:t xml:space="preserve">, o którym mowa w art. 125 ust. 1 ustawy </w:t>
      </w:r>
      <w:proofErr w:type="spellStart"/>
      <w:r w:rsidRPr="00740BDD">
        <w:rPr>
          <w:rFonts w:ascii="Calibri Light" w:hAnsi="Calibri Light" w:cs="Calibri Light"/>
          <w:sz w:val="20"/>
          <w:szCs w:val="20"/>
        </w:rPr>
        <w:t>Pzp</w:t>
      </w:r>
      <w:proofErr w:type="spellEnd"/>
      <w:r w:rsidRPr="00740BDD">
        <w:rPr>
          <w:rFonts w:ascii="Calibri Light" w:hAnsi="Calibri Light" w:cs="Calibri Light"/>
          <w:sz w:val="20"/>
          <w:szCs w:val="20"/>
        </w:rPr>
        <w:t xml:space="preserve"> odnoszącym się do podstaw wykluczenia wskazanych  w art. 108 ust. 1 pkt 3-6 </w:t>
      </w:r>
      <w:proofErr w:type="spellStart"/>
      <w:r w:rsidRPr="00740BDD">
        <w:rPr>
          <w:rFonts w:ascii="Calibri Light" w:hAnsi="Calibri Light" w:cs="Calibri Light"/>
          <w:sz w:val="20"/>
          <w:szCs w:val="20"/>
        </w:rPr>
        <w:t>Pzp</w:t>
      </w:r>
      <w:proofErr w:type="spellEnd"/>
      <w:r w:rsidRPr="00740BDD">
        <w:rPr>
          <w:rFonts w:ascii="Calibri Light" w:hAnsi="Calibri Light" w:cs="Calibri Light"/>
          <w:sz w:val="20"/>
          <w:szCs w:val="20"/>
        </w:rPr>
        <w:t xml:space="preserve"> oraz  w art. 109 ust. 1 pkt 7 ustawy </w:t>
      </w:r>
      <w:proofErr w:type="spellStart"/>
      <w:r w:rsidRPr="00740BDD">
        <w:rPr>
          <w:rFonts w:ascii="Calibri Light" w:hAnsi="Calibri Light" w:cs="Calibri Light"/>
          <w:sz w:val="20"/>
          <w:szCs w:val="20"/>
        </w:rPr>
        <w:t>Pzp</w:t>
      </w:r>
      <w:proofErr w:type="spellEnd"/>
      <w:r w:rsidRPr="00740BDD">
        <w:rPr>
          <w:rFonts w:ascii="Calibri Light" w:hAnsi="Calibri Light" w:cs="Calibri Light"/>
          <w:sz w:val="20"/>
          <w:szCs w:val="20"/>
        </w:rPr>
        <w:t xml:space="preserve"> a także w art. 7 ust. 1 ustawy z dnia 13 kwietnia 2022 r. o szczególnych rozwiązaniach w zakresie przeciwdziałania wspieraniu agresji na Ukrainę oraz służących ochronie bezpieczeństwa tj.: </w:t>
      </w:r>
    </w:p>
    <w:p w14:paraId="0C1E8533" w14:textId="77777777" w:rsidR="00123470" w:rsidRPr="00740BDD" w:rsidRDefault="00123470" w:rsidP="00123470">
      <w:pPr>
        <w:numPr>
          <w:ilvl w:val="0"/>
          <w:numId w:val="105"/>
        </w:numPr>
        <w:tabs>
          <w:tab w:val="left" w:pos="284"/>
        </w:tabs>
        <w:ind w:left="22" w:right="4" w:hanging="22"/>
        <w:jc w:val="both"/>
        <w:rPr>
          <w:rFonts w:ascii="Calibri Light" w:hAnsi="Calibri Light" w:cs="Calibri Light"/>
          <w:sz w:val="20"/>
          <w:szCs w:val="20"/>
        </w:rPr>
      </w:pPr>
      <w:r w:rsidRPr="00740BDD">
        <w:rPr>
          <w:rFonts w:ascii="Calibri Light" w:hAnsi="Calibri Light" w:cs="Calibri Light"/>
          <w:sz w:val="20"/>
          <w:szCs w:val="20"/>
        </w:rPr>
        <w:t xml:space="preserve"> art. 108 ust. 1 pkt 3 ustawy </w:t>
      </w:r>
      <w:proofErr w:type="spellStart"/>
      <w:r w:rsidRPr="00740BDD">
        <w:rPr>
          <w:rFonts w:ascii="Calibri Light" w:hAnsi="Calibri Light" w:cs="Calibri Light"/>
          <w:sz w:val="20"/>
          <w:szCs w:val="20"/>
        </w:rPr>
        <w:t>Pzp</w:t>
      </w:r>
      <w:proofErr w:type="spellEnd"/>
      <w:r w:rsidRPr="00740BDD">
        <w:rPr>
          <w:rFonts w:ascii="Calibri Light" w:hAnsi="Calibri Light" w:cs="Calibri Light"/>
          <w:sz w:val="20"/>
          <w:szCs w:val="20"/>
        </w:rPr>
        <w:t>,</w:t>
      </w:r>
    </w:p>
    <w:p w14:paraId="09E8AA35" w14:textId="77777777" w:rsidR="00123470" w:rsidRPr="00740BDD" w:rsidRDefault="00123470" w:rsidP="00123470">
      <w:pPr>
        <w:numPr>
          <w:ilvl w:val="0"/>
          <w:numId w:val="105"/>
        </w:numPr>
        <w:tabs>
          <w:tab w:val="left" w:pos="284"/>
        </w:tabs>
        <w:ind w:left="22" w:right="4" w:hanging="22"/>
        <w:jc w:val="both"/>
        <w:rPr>
          <w:rFonts w:ascii="Calibri Light" w:hAnsi="Calibri Light" w:cs="Calibri Light"/>
          <w:sz w:val="20"/>
          <w:szCs w:val="20"/>
        </w:rPr>
      </w:pPr>
      <w:r w:rsidRPr="00740BDD">
        <w:rPr>
          <w:rFonts w:ascii="Calibri Light" w:hAnsi="Calibri Light" w:cs="Calibri Light"/>
          <w:sz w:val="20"/>
          <w:szCs w:val="20"/>
        </w:rPr>
        <w:t xml:space="preserve"> art. 108 ust. 1 pkt 4 ustawy </w:t>
      </w:r>
      <w:proofErr w:type="spellStart"/>
      <w:r w:rsidRPr="00740BDD">
        <w:rPr>
          <w:rFonts w:ascii="Calibri Light" w:hAnsi="Calibri Light" w:cs="Calibri Light"/>
          <w:sz w:val="20"/>
          <w:szCs w:val="20"/>
        </w:rPr>
        <w:t>Pzp</w:t>
      </w:r>
      <w:proofErr w:type="spellEnd"/>
      <w:r w:rsidRPr="00740BDD">
        <w:rPr>
          <w:rFonts w:ascii="Calibri Light" w:hAnsi="Calibri Light" w:cs="Calibri Light"/>
          <w:sz w:val="20"/>
          <w:szCs w:val="20"/>
        </w:rPr>
        <w:t>, dotyczących orzeczenia zakazu ubiegania się o zamówienie publiczne tytułem środka zapobiegawczego,</w:t>
      </w:r>
    </w:p>
    <w:p w14:paraId="3DD65AF7" w14:textId="77777777" w:rsidR="00123470" w:rsidRPr="00740BDD" w:rsidRDefault="00123470" w:rsidP="00123470">
      <w:pPr>
        <w:numPr>
          <w:ilvl w:val="0"/>
          <w:numId w:val="105"/>
        </w:numPr>
        <w:tabs>
          <w:tab w:val="left" w:pos="284"/>
        </w:tabs>
        <w:ind w:left="22" w:right="4" w:hanging="22"/>
        <w:jc w:val="both"/>
        <w:rPr>
          <w:rFonts w:ascii="Calibri Light" w:hAnsi="Calibri Light" w:cs="Calibri Light"/>
          <w:sz w:val="20"/>
          <w:szCs w:val="20"/>
        </w:rPr>
      </w:pPr>
      <w:r w:rsidRPr="00740BDD">
        <w:rPr>
          <w:rFonts w:ascii="Calibri Light" w:hAnsi="Calibri Light" w:cs="Calibri Light"/>
          <w:sz w:val="20"/>
          <w:szCs w:val="20"/>
        </w:rPr>
        <w:t xml:space="preserve"> art. 108 ust. 1 pkt 5 ustawy </w:t>
      </w:r>
      <w:proofErr w:type="spellStart"/>
      <w:r w:rsidRPr="00740BDD">
        <w:rPr>
          <w:rFonts w:ascii="Calibri Light" w:hAnsi="Calibri Light" w:cs="Calibri Light"/>
          <w:sz w:val="20"/>
          <w:szCs w:val="20"/>
        </w:rPr>
        <w:t>Pzp</w:t>
      </w:r>
      <w:proofErr w:type="spellEnd"/>
      <w:r w:rsidRPr="00740BDD">
        <w:rPr>
          <w:rFonts w:ascii="Calibri Light" w:hAnsi="Calibri Light" w:cs="Calibri Light"/>
          <w:sz w:val="20"/>
          <w:szCs w:val="20"/>
        </w:rPr>
        <w:t>, dotyczących zawarcia z innymi wykonawcami porozumienia mającego na celu zakłócenie konkurencji,</w:t>
      </w:r>
    </w:p>
    <w:p w14:paraId="636C99E8" w14:textId="77777777" w:rsidR="00123470" w:rsidRPr="00740BDD" w:rsidRDefault="00123470" w:rsidP="00123470">
      <w:pPr>
        <w:numPr>
          <w:ilvl w:val="0"/>
          <w:numId w:val="105"/>
        </w:numPr>
        <w:tabs>
          <w:tab w:val="left" w:pos="284"/>
        </w:tabs>
        <w:ind w:left="22" w:right="4" w:hanging="22"/>
        <w:jc w:val="both"/>
        <w:rPr>
          <w:rFonts w:ascii="Calibri Light" w:hAnsi="Calibri Light" w:cs="Calibri Light"/>
          <w:sz w:val="20"/>
          <w:szCs w:val="20"/>
        </w:rPr>
      </w:pPr>
      <w:r w:rsidRPr="00740BDD">
        <w:rPr>
          <w:rFonts w:ascii="Calibri Light" w:hAnsi="Calibri Light" w:cs="Calibri Light"/>
          <w:sz w:val="20"/>
          <w:szCs w:val="20"/>
        </w:rPr>
        <w:t xml:space="preserve"> art. 108 ust. 1 pkt 6 </w:t>
      </w:r>
      <w:bookmarkStart w:id="4" w:name="_Hlk119646743"/>
      <w:r w:rsidRPr="00740BDD">
        <w:rPr>
          <w:rFonts w:ascii="Calibri Light" w:hAnsi="Calibri Light" w:cs="Calibri Light"/>
          <w:sz w:val="20"/>
          <w:szCs w:val="20"/>
        </w:rPr>
        <w:t xml:space="preserve">ustawy </w:t>
      </w:r>
      <w:proofErr w:type="spellStart"/>
      <w:r w:rsidRPr="00740BDD">
        <w:rPr>
          <w:rFonts w:ascii="Calibri Light" w:hAnsi="Calibri Light" w:cs="Calibri Light"/>
          <w:sz w:val="20"/>
          <w:szCs w:val="20"/>
        </w:rPr>
        <w:t>Pzp</w:t>
      </w:r>
      <w:proofErr w:type="spellEnd"/>
      <w:r w:rsidRPr="00740BDD">
        <w:rPr>
          <w:rFonts w:ascii="Calibri Light" w:hAnsi="Calibri Light" w:cs="Calibri Light"/>
          <w:sz w:val="20"/>
          <w:szCs w:val="20"/>
        </w:rPr>
        <w:t>,</w:t>
      </w:r>
      <w:bookmarkEnd w:id="4"/>
      <w:r w:rsidRPr="00740BDD">
        <w:rPr>
          <w:rFonts w:ascii="Calibri Light" w:hAnsi="Calibri Light" w:cs="Calibri Light"/>
          <w:sz w:val="20"/>
          <w:szCs w:val="20"/>
        </w:rPr>
        <w:t xml:space="preserve"> </w:t>
      </w:r>
      <w:r w:rsidRPr="00740BDD">
        <w:rPr>
          <w:rFonts w:ascii="Calibri Light" w:hAnsi="Calibri Light" w:cs="Calibri Light"/>
          <w:sz w:val="20"/>
          <w:szCs w:val="20"/>
        </w:rPr>
        <w:tab/>
        <w:t>oraz</w:t>
      </w:r>
    </w:p>
    <w:p w14:paraId="585953DD" w14:textId="77777777" w:rsidR="00123470" w:rsidRPr="00740BDD" w:rsidRDefault="00123470" w:rsidP="00123470">
      <w:pPr>
        <w:numPr>
          <w:ilvl w:val="0"/>
          <w:numId w:val="105"/>
        </w:numPr>
        <w:tabs>
          <w:tab w:val="left" w:pos="284"/>
          <w:tab w:val="left" w:pos="426"/>
          <w:tab w:val="left" w:pos="2835"/>
        </w:tabs>
        <w:ind w:left="0" w:firstLine="0"/>
        <w:jc w:val="both"/>
        <w:rPr>
          <w:rFonts w:ascii="Calibri Light" w:hAnsi="Calibri Light" w:cs="Calibri Light"/>
          <w:sz w:val="20"/>
          <w:szCs w:val="20"/>
        </w:rPr>
      </w:pPr>
      <w:r w:rsidRPr="00740BDD">
        <w:rPr>
          <w:rFonts w:ascii="Calibri Light" w:hAnsi="Calibri Light" w:cs="Calibri Light"/>
          <w:bCs/>
          <w:sz w:val="20"/>
          <w:szCs w:val="20"/>
        </w:rPr>
        <w:t xml:space="preserve">art. 109 ust. 1 pkt </w:t>
      </w:r>
      <w:r>
        <w:rPr>
          <w:rFonts w:ascii="Calibri Light" w:hAnsi="Calibri Light" w:cs="Calibri Light"/>
          <w:bCs/>
          <w:sz w:val="20"/>
          <w:szCs w:val="20"/>
        </w:rPr>
        <w:t>4,5,</w:t>
      </w:r>
      <w:r w:rsidRPr="00740BDD">
        <w:rPr>
          <w:rFonts w:ascii="Calibri Light" w:hAnsi="Calibri Light" w:cs="Calibri Light"/>
          <w:bCs/>
          <w:sz w:val="20"/>
          <w:szCs w:val="20"/>
        </w:rPr>
        <w:t>7</w:t>
      </w:r>
      <w:r w:rsidRPr="00740BDD">
        <w:rPr>
          <w:rFonts w:ascii="Calibri Light" w:hAnsi="Calibri Light" w:cs="Calibri Light"/>
          <w:sz w:val="20"/>
          <w:szCs w:val="20"/>
        </w:rPr>
        <w:t xml:space="preserve"> ustawy </w:t>
      </w:r>
      <w:proofErr w:type="spellStart"/>
      <w:r w:rsidRPr="00740BDD">
        <w:rPr>
          <w:rFonts w:ascii="Calibri Light" w:hAnsi="Calibri Light" w:cs="Calibri Light"/>
          <w:sz w:val="20"/>
          <w:szCs w:val="20"/>
        </w:rPr>
        <w:t>Pzp</w:t>
      </w:r>
      <w:proofErr w:type="spellEnd"/>
      <w:r w:rsidRPr="00740BDD">
        <w:rPr>
          <w:rFonts w:ascii="Calibri Light" w:hAnsi="Calibri Light" w:cs="Calibri Light"/>
          <w:sz w:val="20"/>
          <w:szCs w:val="20"/>
        </w:rPr>
        <w:t xml:space="preserve">,               </w:t>
      </w:r>
      <w:r w:rsidRPr="00740BDD">
        <w:rPr>
          <w:rFonts w:ascii="Calibri Light" w:hAnsi="Calibri Light" w:cs="Calibri Light"/>
          <w:bCs/>
          <w:sz w:val="20"/>
          <w:szCs w:val="20"/>
        </w:rPr>
        <w:t>a także</w:t>
      </w:r>
    </w:p>
    <w:p w14:paraId="75F3256A" w14:textId="77777777" w:rsidR="00123470" w:rsidRPr="00740BDD" w:rsidRDefault="00123470" w:rsidP="00123470">
      <w:pPr>
        <w:numPr>
          <w:ilvl w:val="0"/>
          <w:numId w:val="200"/>
        </w:numPr>
        <w:tabs>
          <w:tab w:val="left" w:pos="284"/>
          <w:tab w:val="left" w:pos="426"/>
        </w:tabs>
        <w:ind w:left="0" w:firstLine="0"/>
        <w:jc w:val="both"/>
        <w:rPr>
          <w:rFonts w:ascii="Calibri Light" w:hAnsi="Calibri Light" w:cs="Calibri Light"/>
          <w:sz w:val="20"/>
          <w:szCs w:val="20"/>
        </w:rPr>
      </w:pPr>
      <w:r w:rsidRPr="00740BDD">
        <w:rPr>
          <w:rFonts w:ascii="Calibri Light" w:hAnsi="Calibri Light" w:cs="Calibri Light"/>
          <w:sz w:val="20"/>
          <w:szCs w:val="20"/>
        </w:rPr>
        <w:t>art. 7 ust. 1 Ustawy z dnia 13 kwietnia 2022 r. o szczególnych rozwiązaniach w zakresie przeciwdziałania wspieraniu agresji na Ukrainę oraz służących ochronie bezpieczeństwa narodowego (Dz.U. z 2022 r. poz. 835) .</w:t>
      </w:r>
    </w:p>
    <w:p w14:paraId="0BEF5570" w14:textId="77777777" w:rsidR="00123470" w:rsidRPr="00740BDD" w:rsidRDefault="00123470" w:rsidP="00123470">
      <w:pPr>
        <w:tabs>
          <w:tab w:val="left" w:pos="426"/>
        </w:tabs>
        <w:jc w:val="both"/>
        <w:rPr>
          <w:rFonts w:ascii="Calibri Light" w:hAnsi="Calibri Light" w:cs="Calibri Light"/>
          <w:sz w:val="20"/>
          <w:szCs w:val="20"/>
        </w:rPr>
      </w:pPr>
    </w:p>
    <w:p w14:paraId="77AD5BF6" w14:textId="77777777" w:rsidR="00123470" w:rsidRPr="00740BDD" w:rsidRDefault="00123470" w:rsidP="00123470">
      <w:pPr>
        <w:ind w:right="511"/>
        <w:rPr>
          <w:rFonts w:ascii="Calibri Light" w:hAnsi="Calibri Light" w:cs="Calibri Light"/>
          <w:b/>
          <w:bCs/>
          <w:sz w:val="20"/>
          <w:szCs w:val="20"/>
          <w:u w:val="single"/>
        </w:rPr>
      </w:pPr>
      <w:r w:rsidRPr="00740BDD">
        <w:rPr>
          <w:rFonts w:ascii="Calibri Light" w:hAnsi="Calibri Light" w:cs="Calibri Light"/>
          <w:b/>
          <w:bCs/>
          <w:sz w:val="20"/>
          <w:szCs w:val="20"/>
          <w:u w:val="single"/>
        </w:rPr>
        <w:t>SĄ AKTUALNE</w:t>
      </w:r>
    </w:p>
    <w:p w14:paraId="50ADE800" w14:textId="77777777" w:rsidR="00123470" w:rsidRPr="00740BDD" w:rsidRDefault="00123470" w:rsidP="00123470">
      <w:pPr>
        <w:ind w:right="511"/>
        <w:jc w:val="right"/>
        <w:rPr>
          <w:rFonts w:ascii="Calibri Light" w:hAnsi="Calibri Light" w:cs="Calibri Light"/>
          <w:b/>
          <w:bCs/>
          <w:sz w:val="20"/>
          <w:szCs w:val="20"/>
        </w:rPr>
      </w:pPr>
    </w:p>
    <w:p w14:paraId="3AAA16C0" w14:textId="77777777" w:rsidR="00123470" w:rsidRPr="00740BDD" w:rsidRDefault="00123470" w:rsidP="00123470">
      <w:pPr>
        <w:shd w:val="clear" w:color="auto" w:fill="BFBFBF"/>
        <w:jc w:val="both"/>
        <w:rPr>
          <w:rFonts w:ascii="Calibri Light" w:hAnsi="Calibri Light" w:cs="Calibri Light"/>
          <w:b/>
          <w:sz w:val="20"/>
          <w:szCs w:val="20"/>
        </w:rPr>
      </w:pPr>
      <w:r w:rsidRPr="00740BDD">
        <w:rPr>
          <w:rFonts w:ascii="Calibri Light" w:hAnsi="Calibri Light" w:cs="Calibri Light"/>
          <w:b/>
          <w:sz w:val="20"/>
          <w:szCs w:val="20"/>
        </w:rPr>
        <w:t>OŚWIADCZENIE DOTYCZĄCE PODANYCH INFORMACJI:</w:t>
      </w:r>
    </w:p>
    <w:p w14:paraId="2A3799EB" w14:textId="77777777" w:rsidR="00123470" w:rsidRPr="00740BDD" w:rsidRDefault="00123470" w:rsidP="00123470">
      <w:pPr>
        <w:jc w:val="both"/>
        <w:rPr>
          <w:rFonts w:ascii="Calibri Light" w:hAnsi="Calibri Light" w:cs="Calibri Light"/>
          <w:bCs/>
          <w:i/>
          <w:iCs/>
          <w:sz w:val="20"/>
          <w:szCs w:val="20"/>
        </w:rPr>
      </w:pPr>
      <w:r w:rsidRPr="00740BDD">
        <w:rPr>
          <w:rFonts w:ascii="Calibri Light" w:hAnsi="Calibri Light" w:cs="Calibri Light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218A1DE" w14:textId="77777777" w:rsidR="00123470" w:rsidRDefault="00123470" w:rsidP="00123470">
      <w:pPr>
        <w:ind w:left="284"/>
        <w:jc w:val="right"/>
        <w:rPr>
          <w:rFonts w:ascii="Calibri Light" w:hAnsi="Calibri Light" w:cs="Calibri Light"/>
          <w:bCs/>
          <w:i/>
          <w:iCs/>
          <w:sz w:val="16"/>
          <w:szCs w:val="16"/>
        </w:rPr>
      </w:pPr>
    </w:p>
    <w:p w14:paraId="76067EC9" w14:textId="77777777" w:rsidR="00123470" w:rsidRDefault="00123470" w:rsidP="00123470">
      <w:pPr>
        <w:ind w:left="284"/>
        <w:jc w:val="right"/>
        <w:rPr>
          <w:rFonts w:ascii="Calibri Light" w:hAnsi="Calibri Light" w:cs="Calibri Light"/>
          <w:bCs/>
          <w:i/>
          <w:iCs/>
          <w:sz w:val="16"/>
          <w:szCs w:val="16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61"/>
      </w:tblGrid>
      <w:tr w:rsidR="00123470" w:rsidRPr="00F472FE" w14:paraId="59BA7EF8" w14:textId="77777777" w:rsidTr="00CD312E">
        <w:trPr>
          <w:trHeight w:val="453"/>
        </w:trPr>
        <w:tc>
          <w:tcPr>
            <w:tcW w:w="5361" w:type="dxa"/>
            <w:shd w:val="clear" w:color="auto" w:fill="auto"/>
            <w:vAlign w:val="center"/>
          </w:tcPr>
          <w:p w14:paraId="723AED9C" w14:textId="77777777" w:rsidR="00123470" w:rsidRPr="004E4B4E" w:rsidRDefault="00123470" w:rsidP="00CD312E">
            <w:pPr>
              <w:pStyle w:val="TableParagraph"/>
              <w:spacing w:line="275" w:lineRule="exact"/>
              <w:ind w:left="107" w:right="511"/>
              <w:rPr>
                <w:rFonts w:ascii="Calibri Light" w:hAnsi="Calibri Light" w:cs="Calibri Light"/>
                <w:sz w:val="20"/>
                <w:szCs w:val="20"/>
              </w:rPr>
            </w:pPr>
            <w:r w:rsidRPr="004E4B4E">
              <w:rPr>
                <w:rFonts w:ascii="Calibri Light" w:hAnsi="Calibri Light" w:cs="Calibri Light"/>
                <w:sz w:val="20"/>
                <w:szCs w:val="20"/>
              </w:rPr>
              <w:t>Miejscowość:</w:t>
            </w:r>
          </w:p>
        </w:tc>
      </w:tr>
      <w:tr w:rsidR="00123470" w:rsidRPr="00F472FE" w14:paraId="0E0F9E30" w14:textId="77777777" w:rsidTr="00CD312E">
        <w:trPr>
          <w:trHeight w:val="455"/>
        </w:trPr>
        <w:tc>
          <w:tcPr>
            <w:tcW w:w="5361" w:type="dxa"/>
            <w:shd w:val="clear" w:color="auto" w:fill="auto"/>
            <w:vAlign w:val="center"/>
          </w:tcPr>
          <w:p w14:paraId="62A5CF53" w14:textId="77777777" w:rsidR="00123470" w:rsidRPr="004E4B4E" w:rsidRDefault="00123470" w:rsidP="00CD312E">
            <w:pPr>
              <w:pStyle w:val="TableParagraph"/>
              <w:spacing w:before="1"/>
              <w:ind w:left="107" w:right="511"/>
              <w:rPr>
                <w:rFonts w:ascii="Calibri Light" w:hAnsi="Calibri Light" w:cs="Calibri Light"/>
                <w:sz w:val="20"/>
                <w:szCs w:val="20"/>
              </w:rPr>
            </w:pPr>
            <w:r w:rsidRPr="004E4B4E">
              <w:rPr>
                <w:rFonts w:ascii="Calibri Light" w:hAnsi="Calibri Light" w:cs="Calibri Light"/>
                <w:sz w:val="20"/>
                <w:szCs w:val="20"/>
              </w:rPr>
              <w:t>Data:</w:t>
            </w:r>
          </w:p>
        </w:tc>
      </w:tr>
    </w:tbl>
    <w:p w14:paraId="083454A8" w14:textId="77777777" w:rsidR="00123470" w:rsidRDefault="00123470" w:rsidP="00123470">
      <w:pPr>
        <w:spacing w:before="207"/>
        <w:ind w:right="511"/>
        <w:rPr>
          <w:rFonts w:ascii="Calibri Light" w:hAnsi="Calibri Light" w:cs="Calibri Light"/>
          <w:bCs/>
          <w:iCs/>
          <w:sz w:val="18"/>
          <w:szCs w:val="18"/>
        </w:rPr>
      </w:pPr>
      <w:r>
        <w:rPr>
          <w:rFonts w:ascii="Calibri Light" w:hAnsi="Calibri Light" w:cs="Calibri Light"/>
          <w:bCs/>
          <w:iCs/>
          <w:sz w:val="18"/>
          <w:szCs w:val="18"/>
        </w:rPr>
        <w:t>UWAGA</w:t>
      </w:r>
    </w:p>
    <w:p w14:paraId="5AA073DE" w14:textId="77777777" w:rsidR="00123470" w:rsidRPr="00F472FE" w:rsidRDefault="00123470" w:rsidP="00123470">
      <w:pPr>
        <w:spacing w:before="207"/>
        <w:ind w:right="511"/>
        <w:rPr>
          <w:rFonts w:ascii="Calibri Light" w:hAnsi="Calibri Light" w:cs="Calibri Light"/>
          <w:bCs/>
          <w:iCs/>
          <w:sz w:val="18"/>
          <w:szCs w:val="18"/>
        </w:rPr>
      </w:pPr>
      <w:r w:rsidRPr="00F472FE">
        <w:rPr>
          <w:rFonts w:ascii="Calibri Light" w:hAnsi="Calibri Light" w:cs="Calibri Light"/>
          <w:bCs/>
          <w:iCs/>
          <w:sz w:val="18"/>
          <w:szCs w:val="18"/>
        </w:rPr>
        <w:t>Dokument należy wypełnić</w:t>
      </w:r>
      <w:r w:rsidRPr="00F472FE">
        <w:rPr>
          <w:rFonts w:ascii="Calibri Light" w:hAnsi="Calibri Light" w:cs="Calibri Light"/>
          <w:bCs/>
          <w:iCs/>
          <w:spacing w:val="-8"/>
          <w:sz w:val="18"/>
          <w:szCs w:val="18"/>
        </w:rPr>
        <w:t xml:space="preserve"> </w:t>
      </w:r>
      <w:r w:rsidRPr="00F472FE">
        <w:rPr>
          <w:rFonts w:ascii="Calibri Light" w:hAnsi="Calibri Light" w:cs="Calibri Light"/>
          <w:bCs/>
          <w:iCs/>
          <w:sz w:val="18"/>
          <w:szCs w:val="18"/>
        </w:rPr>
        <w:t>i podpisać:</w:t>
      </w:r>
      <w:r w:rsidRPr="00F472FE">
        <w:rPr>
          <w:rFonts w:ascii="Calibri Light" w:hAnsi="Calibri Light" w:cs="Calibri Light"/>
          <w:bCs/>
          <w:iCs/>
          <w:w w:val="99"/>
          <w:sz w:val="18"/>
          <w:szCs w:val="18"/>
        </w:rPr>
        <w:t xml:space="preserve"> </w:t>
      </w:r>
      <w:r w:rsidRPr="00F472FE">
        <w:rPr>
          <w:rFonts w:ascii="Calibri Light" w:hAnsi="Calibri Light" w:cs="Calibri Light"/>
          <w:bCs/>
          <w:iCs/>
          <w:sz w:val="18"/>
          <w:szCs w:val="18"/>
        </w:rPr>
        <w:t>kwalifikowanym podpisem</w:t>
      </w:r>
      <w:r w:rsidRPr="00F472FE">
        <w:rPr>
          <w:rFonts w:ascii="Calibri Light" w:hAnsi="Calibri Light" w:cs="Calibri Light"/>
          <w:bCs/>
          <w:iCs/>
          <w:spacing w:val="-20"/>
          <w:sz w:val="18"/>
          <w:szCs w:val="18"/>
        </w:rPr>
        <w:t xml:space="preserve"> </w:t>
      </w:r>
      <w:r w:rsidRPr="00F472FE">
        <w:rPr>
          <w:rFonts w:ascii="Calibri Light" w:hAnsi="Calibri Light" w:cs="Calibri Light"/>
          <w:bCs/>
          <w:iCs/>
          <w:sz w:val="18"/>
          <w:szCs w:val="18"/>
        </w:rPr>
        <w:t>elektronicznym</w:t>
      </w:r>
      <w:r>
        <w:rPr>
          <w:rFonts w:ascii="Calibri Light" w:hAnsi="Calibri Light" w:cs="Calibri Light"/>
          <w:bCs/>
          <w:iCs/>
          <w:sz w:val="18"/>
          <w:szCs w:val="18"/>
        </w:rPr>
        <w:t xml:space="preserve"> </w:t>
      </w:r>
      <w:r w:rsidRPr="00F472FE">
        <w:rPr>
          <w:rFonts w:ascii="Calibri Light" w:hAnsi="Calibri Light" w:cs="Calibri Light"/>
          <w:bCs/>
          <w:iCs/>
          <w:sz w:val="18"/>
          <w:szCs w:val="18"/>
        </w:rPr>
        <w:t>lub podpisem zaufanym lub</w:t>
      </w:r>
      <w:r w:rsidRPr="00F472FE">
        <w:rPr>
          <w:rFonts w:ascii="Calibri Light" w:hAnsi="Calibri Light" w:cs="Calibri Light"/>
          <w:bCs/>
          <w:iCs/>
          <w:spacing w:val="-12"/>
          <w:sz w:val="18"/>
          <w:szCs w:val="18"/>
        </w:rPr>
        <w:t xml:space="preserve"> </w:t>
      </w:r>
      <w:r w:rsidRPr="00F472FE">
        <w:rPr>
          <w:rFonts w:ascii="Calibri Light" w:hAnsi="Calibri Light" w:cs="Calibri Light"/>
          <w:bCs/>
          <w:iCs/>
          <w:sz w:val="18"/>
          <w:szCs w:val="18"/>
        </w:rPr>
        <w:t>podpisem</w:t>
      </w:r>
      <w:r w:rsidRPr="00F472FE">
        <w:rPr>
          <w:rFonts w:ascii="Calibri Light" w:hAnsi="Calibri Light" w:cs="Calibri Light"/>
          <w:bCs/>
          <w:iCs/>
          <w:spacing w:val="-2"/>
          <w:sz w:val="18"/>
          <w:szCs w:val="18"/>
        </w:rPr>
        <w:t xml:space="preserve"> </w:t>
      </w:r>
      <w:r w:rsidRPr="00F472FE">
        <w:rPr>
          <w:rFonts w:ascii="Calibri Light" w:hAnsi="Calibri Light" w:cs="Calibri Light"/>
          <w:bCs/>
          <w:iCs/>
          <w:sz w:val="18"/>
          <w:szCs w:val="18"/>
        </w:rPr>
        <w:t>osobistym,</w:t>
      </w:r>
      <w:r w:rsidRPr="00F472FE">
        <w:rPr>
          <w:rFonts w:ascii="Calibri Light" w:hAnsi="Calibri Light" w:cs="Calibri Light"/>
          <w:bCs/>
          <w:iCs/>
          <w:w w:val="99"/>
          <w:sz w:val="18"/>
          <w:szCs w:val="18"/>
        </w:rPr>
        <w:t xml:space="preserve"> </w:t>
      </w:r>
      <w:r w:rsidRPr="00F472FE">
        <w:rPr>
          <w:rFonts w:ascii="Calibri Light" w:hAnsi="Calibri Light" w:cs="Calibri Light"/>
          <w:bCs/>
          <w:iCs/>
          <w:sz w:val="18"/>
          <w:szCs w:val="18"/>
        </w:rPr>
        <w:t>przez osobę lub osoby</w:t>
      </w:r>
      <w:r w:rsidRPr="00F472FE">
        <w:rPr>
          <w:rFonts w:ascii="Calibri Light" w:hAnsi="Calibri Light" w:cs="Calibri Light"/>
          <w:bCs/>
          <w:iCs/>
          <w:spacing w:val="-11"/>
          <w:sz w:val="18"/>
          <w:szCs w:val="18"/>
        </w:rPr>
        <w:t xml:space="preserve"> </w:t>
      </w:r>
      <w:r w:rsidRPr="00F472FE">
        <w:rPr>
          <w:rFonts w:ascii="Calibri Light" w:hAnsi="Calibri Light" w:cs="Calibri Light"/>
          <w:bCs/>
          <w:iCs/>
          <w:sz w:val="18"/>
          <w:szCs w:val="18"/>
        </w:rPr>
        <w:t>uprawnione</w:t>
      </w:r>
      <w:r w:rsidRPr="00F472FE">
        <w:rPr>
          <w:rFonts w:ascii="Calibri Light" w:hAnsi="Calibri Light" w:cs="Calibri Light"/>
          <w:bCs/>
          <w:iCs/>
          <w:spacing w:val="-3"/>
          <w:sz w:val="18"/>
          <w:szCs w:val="18"/>
        </w:rPr>
        <w:t xml:space="preserve"> </w:t>
      </w:r>
      <w:r w:rsidRPr="00F472FE">
        <w:rPr>
          <w:rFonts w:ascii="Calibri Light" w:hAnsi="Calibri Light" w:cs="Calibri Light"/>
          <w:bCs/>
          <w:iCs/>
          <w:sz w:val="18"/>
          <w:szCs w:val="18"/>
        </w:rPr>
        <w:t>do</w:t>
      </w:r>
      <w:r w:rsidRPr="00F472FE">
        <w:rPr>
          <w:rFonts w:ascii="Calibri Light" w:hAnsi="Calibri Light" w:cs="Calibri Light"/>
          <w:bCs/>
          <w:iCs/>
          <w:w w:val="99"/>
          <w:sz w:val="18"/>
          <w:szCs w:val="18"/>
        </w:rPr>
        <w:t xml:space="preserve"> </w:t>
      </w:r>
      <w:r w:rsidRPr="00F472FE">
        <w:rPr>
          <w:rFonts w:ascii="Calibri Light" w:hAnsi="Calibri Light" w:cs="Calibri Light"/>
          <w:bCs/>
          <w:iCs/>
          <w:sz w:val="18"/>
          <w:szCs w:val="18"/>
        </w:rPr>
        <w:t>reprezentowania Wykonawcy/Wykonawców</w:t>
      </w:r>
    </w:p>
    <w:p w14:paraId="5889E663" w14:textId="77777777" w:rsidR="00123470" w:rsidRPr="00F472FE" w:rsidRDefault="00123470" w:rsidP="00123470">
      <w:pPr>
        <w:ind w:right="511"/>
        <w:rPr>
          <w:rFonts w:ascii="Calibri Light" w:hAnsi="Calibri Light" w:cs="Calibri Light"/>
          <w:bCs/>
          <w:iCs/>
          <w:sz w:val="18"/>
          <w:szCs w:val="18"/>
        </w:rPr>
      </w:pPr>
      <w:r w:rsidRPr="00F472FE">
        <w:rPr>
          <w:rFonts w:ascii="Calibri Light" w:hAnsi="Calibri Light" w:cs="Calibri Light"/>
          <w:bCs/>
          <w:iCs/>
          <w:sz w:val="18"/>
          <w:szCs w:val="18"/>
        </w:rPr>
        <w:t>Zamawiający</w:t>
      </w:r>
      <w:r w:rsidRPr="00F472FE">
        <w:rPr>
          <w:rFonts w:ascii="Calibri Light" w:hAnsi="Calibri Light" w:cs="Calibri Light"/>
          <w:bCs/>
          <w:iCs/>
          <w:spacing w:val="-17"/>
          <w:sz w:val="18"/>
          <w:szCs w:val="18"/>
        </w:rPr>
        <w:t xml:space="preserve"> </w:t>
      </w:r>
      <w:r w:rsidRPr="00F472FE">
        <w:rPr>
          <w:rFonts w:ascii="Calibri Light" w:hAnsi="Calibri Light" w:cs="Calibri Light"/>
          <w:bCs/>
          <w:iCs/>
          <w:sz w:val="18"/>
          <w:szCs w:val="18"/>
        </w:rPr>
        <w:t>zaleca</w:t>
      </w:r>
      <w:r w:rsidRPr="00F472FE">
        <w:rPr>
          <w:rFonts w:ascii="Calibri Light" w:hAnsi="Calibri Light" w:cs="Calibri Light"/>
          <w:bCs/>
          <w:iCs/>
          <w:w w:val="99"/>
          <w:sz w:val="18"/>
          <w:szCs w:val="18"/>
        </w:rPr>
        <w:t xml:space="preserve"> </w:t>
      </w:r>
      <w:r w:rsidRPr="00F472FE">
        <w:rPr>
          <w:rFonts w:ascii="Calibri Light" w:hAnsi="Calibri Light" w:cs="Calibri Light"/>
          <w:bCs/>
          <w:iCs/>
          <w:sz w:val="18"/>
          <w:szCs w:val="18"/>
        </w:rPr>
        <w:t>zapisanie dokumentu w formacie</w:t>
      </w:r>
      <w:r w:rsidRPr="00F472FE">
        <w:rPr>
          <w:rFonts w:ascii="Calibri Light" w:hAnsi="Calibri Light" w:cs="Calibri Light"/>
          <w:bCs/>
          <w:iCs/>
          <w:spacing w:val="-10"/>
          <w:sz w:val="18"/>
          <w:szCs w:val="18"/>
        </w:rPr>
        <w:t xml:space="preserve"> </w:t>
      </w:r>
      <w:r w:rsidRPr="00F472FE">
        <w:rPr>
          <w:rFonts w:ascii="Calibri Light" w:hAnsi="Calibri Light" w:cs="Calibri Light"/>
          <w:bCs/>
          <w:iCs/>
          <w:sz w:val="18"/>
          <w:szCs w:val="18"/>
        </w:rPr>
        <w:t>PDF</w:t>
      </w:r>
    </w:p>
    <w:p w14:paraId="3D583C88" w14:textId="77777777" w:rsidR="00123470" w:rsidRDefault="00123470" w:rsidP="00123470">
      <w:pPr>
        <w:ind w:left="284"/>
        <w:jc w:val="right"/>
        <w:rPr>
          <w:rFonts w:ascii="Calibri Light" w:hAnsi="Calibri Light" w:cs="Calibri Light"/>
          <w:bCs/>
          <w:i/>
          <w:iCs/>
          <w:sz w:val="16"/>
          <w:szCs w:val="16"/>
        </w:rPr>
      </w:pPr>
    </w:p>
    <w:p w14:paraId="7D16FBB4" w14:textId="77777777" w:rsidR="00123470" w:rsidRDefault="00123470" w:rsidP="00123470">
      <w:pPr>
        <w:spacing w:after="120"/>
        <w:jc w:val="center"/>
        <w:rPr>
          <w:rFonts w:ascii="Calibri Light" w:hAnsi="Calibri Light" w:cs="Calibri Light"/>
          <w:sz w:val="20"/>
          <w:szCs w:val="20"/>
        </w:rPr>
      </w:pPr>
    </w:p>
    <w:p w14:paraId="75C32179" w14:textId="77777777" w:rsidR="00123470" w:rsidRDefault="00123470" w:rsidP="00123470">
      <w:pPr>
        <w:spacing w:after="120"/>
        <w:jc w:val="center"/>
        <w:rPr>
          <w:rFonts w:ascii="Calibri Light" w:hAnsi="Calibri Light" w:cs="Calibri Light"/>
          <w:sz w:val="20"/>
          <w:szCs w:val="20"/>
        </w:rPr>
      </w:pPr>
    </w:p>
    <w:p w14:paraId="3F593AAE" w14:textId="77777777" w:rsidR="00123470" w:rsidRDefault="00123470" w:rsidP="00123470">
      <w:pPr>
        <w:spacing w:after="120"/>
        <w:jc w:val="center"/>
        <w:rPr>
          <w:rFonts w:ascii="Calibri Light" w:hAnsi="Calibri Light" w:cs="Calibri Light"/>
          <w:sz w:val="20"/>
          <w:szCs w:val="20"/>
        </w:rPr>
      </w:pPr>
    </w:p>
    <w:p w14:paraId="22136977" w14:textId="77777777" w:rsidR="00123470" w:rsidRDefault="00123470" w:rsidP="00123470">
      <w:pPr>
        <w:spacing w:after="120"/>
        <w:jc w:val="center"/>
        <w:rPr>
          <w:rFonts w:ascii="Calibri Light" w:hAnsi="Calibri Light" w:cs="Calibri Light"/>
          <w:sz w:val="20"/>
          <w:szCs w:val="20"/>
        </w:rPr>
      </w:pPr>
    </w:p>
    <w:p w14:paraId="59E80D2D" w14:textId="77777777" w:rsidR="00123470" w:rsidRDefault="00123470" w:rsidP="00123470">
      <w:pPr>
        <w:spacing w:before="55"/>
        <w:ind w:right="-25"/>
        <w:jc w:val="right"/>
        <w:rPr>
          <w:rFonts w:ascii="Calibri Light" w:hAnsi="Calibri Light" w:cs="Calibri Light"/>
          <w:sz w:val="16"/>
        </w:rPr>
      </w:pPr>
      <w:r w:rsidRPr="006A3AC3">
        <w:rPr>
          <w:rFonts w:ascii="Calibri Light" w:hAnsi="Calibri Light" w:cs="Calibri Light"/>
          <w:sz w:val="16"/>
        </w:rPr>
        <w:t xml:space="preserve">Załącznik nr </w:t>
      </w:r>
      <w:r>
        <w:rPr>
          <w:rFonts w:ascii="Calibri Light" w:hAnsi="Calibri Light" w:cs="Calibri Light"/>
          <w:sz w:val="16"/>
        </w:rPr>
        <w:t>13</w:t>
      </w:r>
      <w:r w:rsidRPr="006A3AC3">
        <w:rPr>
          <w:rFonts w:ascii="Calibri Light" w:hAnsi="Calibri Light" w:cs="Calibri Light"/>
          <w:sz w:val="16"/>
        </w:rPr>
        <w:t xml:space="preserve"> do SWZ</w:t>
      </w:r>
      <w:r>
        <w:rPr>
          <w:rFonts w:ascii="Calibri Light" w:hAnsi="Calibri Light" w:cs="Calibri Light"/>
          <w:sz w:val="16"/>
        </w:rPr>
        <w:t xml:space="preserve"> – wzór</w:t>
      </w:r>
    </w:p>
    <w:p w14:paraId="364E58AE" w14:textId="77777777" w:rsidR="00123470" w:rsidRDefault="00123470" w:rsidP="00123470">
      <w:pPr>
        <w:jc w:val="right"/>
      </w:pPr>
    </w:p>
    <w:p w14:paraId="76ACE32C" w14:textId="77777777" w:rsidR="00123470" w:rsidRDefault="00123470" w:rsidP="00123470">
      <w:pPr>
        <w:jc w:val="right"/>
      </w:pPr>
    </w:p>
    <w:p w14:paraId="619418A0" w14:textId="77777777" w:rsidR="00123470" w:rsidRPr="008C35F0" w:rsidRDefault="00123470" w:rsidP="00123470">
      <w:pPr>
        <w:jc w:val="right"/>
        <w:rPr>
          <w:rFonts w:ascii="Calibri Light" w:hAnsi="Calibri Light" w:cs="Calibri Light"/>
        </w:rPr>
      </w:pPr>
    </w:p>
    <w:p w14:paraId="0981A5E5" w14:textId="77777777" w:rsidR="00123470" w:rsidRPr="008C35F0" w:rsidRDefault="00123470" w:rsidP="00123470">
      <w:pPr>
        <w:jc w:val="right"/>
        <w:rPr>
          <w:rFonts w:ascii="Calibri Light" w:hAnsi="Calibri Light" w:cs="Calibri Light"/>
        </w:rPr>
      </w:pPr>
      <w:r w:rsidRPr="008C35F0">
        <w:rPr>
          <w:rFonts w:ascii="Calibri Light" w:hAnsi="Calibri Light" w:cs="Calibri Light"/>
        </w:rPr>
        <w:t>Lidzbark Warmiński, dn. …………….2024r.</w:t>
      </w:r>
    </w:p>
    <w:p w14:paraId="4DC5E7A8" w14:textId="77777777" w:rsidR="00123470" w:rsidRPr="008C35F0" w:rsidRDefault="00123470" w:rsidP="00123470">
      <w:pPr>
        <w:rPr>
          <w:rFonts w:ascii="Calibri Light" w:hAnsi="Calibri Light" w:cs="Calibri Light"/>
        </w:rPr>
      </w:pPr>
    </w:p>
    <w:p w14:paraId="3C54EAFA" w14:textId="77777777" w:rsidR="00123470" w:rsidRPr="008C35F0" w:rsidRDefault="00123470" w:rsidP="00123470">
      <w:pPr>
        <w:rPr>
          <w:rFonts w:ascii="Calibri Light" w:hAnsi="Calibri Light" w:cs="Calibri Light"/>
        </w:rPr>
      </w:pPr>
    </w:p>
    <w:p w14:paraId="20C75595" w14:textId="77777777" w:rsidR="00123470" w:rsidRPr="008C35F0" w:rsidRDefault="00123470" w:rsidP="00123470">
      <w:pPr>
        <w:rPr>
          <w:rFonts w:ascii="Calibri Light" w:hAnsi="Calibri Light" w:cs="Calibri Light"/>
        </w:rPr>
      </w:pPr>
    </w:p>
    <w:p w14:paraId="1A2B0A06" w14:textId="77777777" w:rsidR="00123470" w:rsidRPr="008C35F0" w:rsidRDefault="00123470" w:rsidP="00123470">
      <w:pPr>
        <w:jc w:val="center"/>
        <w:rPr>
          <w:rFonts w:ascii="Calibri Light" w:hAnsi="Calibri Light" w:cs="Calibri Light"/>
          <w:b/>
          <w:bCs/>
          <w:sz w:val="40"/>
          <w:szCs w:val="40"/>
        </w:rPr>
      </w:pPr>
      <w:r w:rsidRPr="008C35F0">
        <w:rPr>
          <w:rFonts w:ascii="Calibri Light" w:hAnsi="Calibri Light" w:cs="Calibri Light"/>
          <w:b/>
          <w:bCs/>
          <w:sz w:val="40"/>
          <w:szCs w:val="40"/>
        </w:rPr>
        <w:t>OŚWIADCZENIE</w:t>
      </w:r>
    </w:p>
    <w:p w14:paraId="002C5A4E" w14:textId="77777777" w:rsidR="00123470" w:rsidRPr="008C35F0" w:rsidRDefault="00123470" w:rsidP="00123470">
      <w:pPr>
        <w:jc w:val="center"/>
        <w:rPr>
          <w:rFonts w:ascii="Calibri Light" w:hAnsi="Calibri Light" w:cs="Calibri Light"/>
          <w:b/>
          <w:bCs/>
        </w:rPr>
      </w:pPr>
      <w:r w:rsidRPr="008C35F0">
        <w:rPr>
          <w:rFonts w:ascii="Calibri Light" w:hAnsi="Calibri Light" w:cs="Calibri Light"/>
          <w:b/>
          <w:bCs/>
        </w:rPr>
        <w:t>osoby posiadającej tytuł prawny do lokalu mieszkalnego w budynku przy ul. Dąbrowskiego 9                       w Lidzbarku Warmińskim</w:t>
      </w:r>
    </w:p>
    <w:p w14:paraId="409118CF" w14:textId="77777777" w:rsidR="00123470" w:rsidRPr="008C35F0" w:rsidRDefault="00123470" w:rsidP="00123470">
      <w:pPr>
        <w:rPr>
          <w:rFonts w:ascii="Calibri Light" w:hAnsi="Calibri Light" w:cs="Calibri Light"/>
        </w:rPr>
      </w:pPr>
    </w:p>
    <w:p w14:paraId="19719911" w14:textId="77777777" w:rsidR="00123470" w:rsidRPr="008C35F0" w:rsidRDefault="00123470" w:rsidP="00123470">
      <w:pPr>
        <w:rPr>
          <w:rFonts w:ascii="Calibri Light" w:hAnsi="Calibri Light" w:cs="Calibri Light"/>
        </w:rPr>
      </w:pPr>
    </w:p>
    <w:p w14:paraId="3609D733" w14:textId="77777777" w:rsidR="00123470" w:rsidRPr="008C35F0" w:rsidRDefault="00123470" w:rsidP="00123470">
      <w:pPr>
        <w:spacing w:line="360" w:lineRule="auto"/>
        <w:jc w:val="both"/>
        <w:rPr>
          <w:rFonts w:ascii="Calibri Light" w:hAnsi="Calibri Light" w:cs="Calibri Light"/>
        </w:rPr>
      </w:pPr>
      <w:r w:rsidRPr="008C35F0">
        <w:rPr>
          <w:rFonts w:ascii="Calibri Light" w:hAnsi="Calibri Light" w:cs="Calibri Light"/>
        </w:rPr>
        <w:tab/>
        <w:t>Ja niżej podpisana/y …………………………………………………………………………………………. posiadająca/y tytuł prawny do lokalu mieszkalnego nr ………… w budynku przy ul. Dąbrowskiego 9 w Lidzbarku Warmińskim oświadczam, że nie wnoszę uwag do uporządkowania lokalu po zakończonych pracach związanych z dociepleniem lokalu mieszkalnego przez Wykonawcę.</w:t>
      </w:r>
    </w:p>
    <w:p w14:paraId="329197F2" w14:textId="77777777" w:rsidR="00123470" w:rsidRPr="008C35F0" w:rsidRDefault="00123470" w:rsidP="00123470">
      <w:pPr>
        <w:spacing w:line="360" w:lineRule="auto"/>
        <w:jc w:val="both"/>
        <w:rPr>
          <w:rFonts w:ascii="Calibri Light" w:hAnsi="Calibri Light" w:cs="Calibri Light"/>
        </w:rPr>
      </w:pPr>
    </w:p>
    <w:p w14:paraId="167EDF48" w14:textId="77777777" w:rsidR="00123470" w:rsidRPr="008C35F0" w:rsidRDefault="00123470" w:rsidP="00123470">
      <w:pPr>
        <w:ind w:left="4248" w:firstLine="708"/>
        <w:rPr>
          <w:rFonts w:ascii="Calibri Light" w:hAnsi="Calibri Light" w:cs="Calibri Light"/>
        </w:rPr>
      </w:pPr>
      <w:r w:rsidRPr="008C35F0">
        <w:rPr>
          <w:rFonts w:ascii="Calibri Light" w:hAnsi="Calibri Light" w:cs="Calibri Light"/>
        </w:rPr>
        <w:t>…………………………………………………………</w:t>
      </w:r>
    </w:p>
    <w:p w14:paraId="1C4881C2" w14:textId="77777777" w:rsidR="00123470" w:rsidRPr="008C35F0" w:rsidRDefault="00123470" w:rsidP="00123470">
      <w:pPr>
        <w:ind w:left="4248" w:firstLine="708"/>
        <w:rPr>
          <w:rFonts w:ascii="Calibri Light" w:hAnsi="Calibri Light" w:cs="Calibri Light"/>
          <w:sz w:val="16"/>
          <w:szCs w:val="16"/>
        </w:rPr>
      </w:pPr>
      <w:r w:rsidRPr="008C35F0">
        <w:rPr>
          <w:rFonts w:ascii="Calibri Light" w:hAnsi="Calibri Light" w:cs="Calibri Light"/>
          <w:sz w:val="16"/>
          <w:szCs w:val="16"/>
        </w:rPr>
        <w:t xml:space="preserve">                                   (czytelny podpis)</w:t>
      </w:r>
    </w:p>
    <w:p w14:paraId="24A6B696" w14:textId="77777777" w:rsidR="00123470" w:rsidRPr="008C35F0" w:rsidRDefault="00123470" w:rsidP="00123470">
      <w:pPr>
        <w:spacing w:after="120"/>
        <w:jc w:val="center"/>
        <w:rPr>
          <w:rFonts w:ascii="Calibri Light" w:hAnsi="Calibri Light" w:cs="Calibri Light"/>
          <w:sz w:val="20"/>
          <w:szCs w:val="20"/>
        </w:rPr>
      </w:pPr>
    </w:p>
    <w:p w14:paraId="11B9FF05" w14:textId="77777777" w:rsidR="00123470" w:rsidRDefault="00123470"/>
    <w:sectPr w:rsidR="00123470" w:rsidSect="00ED06D2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FC64D" w14:textId="77777777" w:rsidR="00123470" w:rsidRDefault="00123470" w:rsidP="00123470">
      <w:r>
        <w:separator/>
      </w:r>
    </w:p>
  </w:endnote>
  <w:endnote w:type="continuationSeparator" w:id="0">
    <w:p w14:paraId="1FC8ACDE" w14:textId="77777777" w:rsidR="00123470" w:rsidRDefault="00123470" w:rsidP="00123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tima">
    <w:altName w:val="Calibri"/>
    <w:panose1 w:val="00000000000000000000"/>
    <w:charset w:val="00"/>
    <w:family w:val="roman"/>
    <w:notTrueType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MT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0F6D3" w14:textId="77777777" w:rsidR="00123470" w:rsidRPr="004E4B4E" w:rsidRDefault="00123470">
    <w:pPr>
      <w:pStyle w:val="Stopka"/>
      <w:jc w:val="right"/>
      <w:rPr>
        <w:rFonts w:ascii="Calibri Light" w:hAnsi="Calibri Light" w:cs="Calibri Light"/>
        <w:sz w:val="16"/>
        <w:szCs w:val="16"/>
      </w:rPr>
    </w:pPr>
    <w:r w:rsidRPr="004E4B4E">
      <w:rPr>
        <w:rFonts w:ascii="Calibri Light" w:hAnsi="Calibri Light" w:cs="Calibri Light"/>
        <w:sz w:val="16"/>
        <w:szCs w:val="16"/>
      </w:rPr>
      <w:fldChar w:fldCharType="begin"/>
    </w:r>
    <w:r w:rsidRPr="004E4B4E">
      <w:rPr>
        <w:rFonts w:ascii="Calibri Light" w:hAnsi="Calibri Light" w:cs="Calibri Light"/>
        <w:sz w:val="16"/>
        <w:szCs w:val="16"/>
      </w:rPr>
      <w:instrText>PAGE   \* MERGEFORMAT</w:instrText>
    </w:r>
    <w:r w:rsidRPr="004E4B4E">
      <w:rPr>
        <w:rFonts w:ascii="Calibri Light" w:hAnsi="Calibri Light" w:cs="Calibri Light"/>
        <w:sz w:val="16"/>
        <w:szCs w:val="16"/>
      </w:rPr>
      <w:fldChar w:fldCharType="separate"/>
    </w:r>
    <w:r w:rsidRPr="004E4B4E">
      <w:rPr>
        <w:rFonts w:ascii="Calibri Light" w:hAnsi="Calibri Light" w:cs="Calibri Light"/>
        <w:sz w:val="16"/>
        <w:szCs w:val="16"/>
      </w:rPr>
      <w:t>2</w:t>
    </w:r>
    <w:r w:rsidRPr="004E4B4E">
      <w:rPr>
        <w:rFonts w:ascii="Calibri Light" w:hAnsi="Calibri Light" w:cs="Calibri Light"/>
        <w:sz w:val="16"/>
        <w:szCs w:val="16"/>
      </w:rPr>
      <w:fldChar w:fldCharType="end"/>
    </w:r>
  </w:p>
  <w:p w14:paraId="7289E9AC" w14:textId="77777777" w:rsidR="00123470" w:rsidRDefault="001234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44CA1" w14:textId="77777777" w:rsidR="00123470" w:rsidRDefault="00123470" w:rsidP="00123470">
      <w:r>
        <w:separator/>
      </w:r>
    </w:p>
  </w:footnote>
  <w:footnote w:type="continuationSeparator" w:id="0">
    <w:p w14:paraId="3E4A0326" w14:textId="77777777" w:rsidR="00123470" w:rsidRDefault="00123470" w:rsidP="00123470">
      <w:r>
        <w:continuationSeparator/>
      </w:r>
    </w:p>
  </w:footnote>
  <w:footnote w:id="1">
    <w:p w14:paraId="408084F3" w14:textId="77777777" w:rsidR="00123470" w:rsidRPr="004E4B4E" w:rsidRDefault="00123470" w:rsidP="00123470">
      <w:pPr>
        <w:suppressAutoHyphens/>
        <w:rPr>
          <w:rFonts w:ascii="Calibri Light" w:hAnsi="Calibri Light" w:cs="Calibri Light"/>
          <w:sz w:val="18"/>
          <w:szCs w:val="18"/>
        </w:rPr>
      </w:pPr>
      <w:r w:rsidRPr="004E4B4E">
        <w:rPr>
          <w:rStyle w:val="Odwoanieprzypisudolnego"/>
          <w:rFonts w:ascii="Calibri Light" w:hAnsi="Calibri Light" w:cs="Calibri Light"/>
          <w:b/>
          <w:sz w:val="18"/>
          <w:szCs w:val="18"/>
        </w:rPr>
        <w:footnoteRef/>
      </w:r>
      <w:r w:rsidRPr="004E4B4E">
        <w:rPr>
          <w:rFonts w:ascii="Calibri Light" w:hAnsi="Calibri Light" w:cs="Calibri Light"/>
          <w:sz w:val="18"/>
          <w:szCs w:val="18"/>
        </w:rPr>
        <w:t xml:space="preserve"> Oświadczenie składane przez Wykonawcę / wykonawców wspólnie ubiegających się o udzielenie zamówienia / podmiot udostępniający zasoby/</w:t>
      </w:r>
    </w:p>
  </w:footnote>
  <w:footnote w:id="2">
    <w:p w14:paraId="1D7930B3" w14:textId="77777777" w:rsidR="00123470" w:rsidRPr="004E4B4E" w:rsidRDefault="00123470" w:rsidP="00123470">
      <w:pPr>
        <w:pStyle w:val="Tekstprzypisudolnego"/>
        <w:jc w:val="both"/>
        <w:rPr>
          <w:rFonts w:ascii="Calibri Light" w:hAnsi="Calibri Light" w:cs="Calibri Light"/>
          <w:sz w:val="18"/>
          <w:szCs w:val="18"/>
        </w:rPr>
      </w:pPr>
      <w:r w:rsidRPr="004E4B4E">
        <w:rPr>
          <w:rStyle w:val="Odwoanieprzypisudolnego"/>
          <w:rFonts w:ascii="Calibri Light" w:hAnsi="Calibri Light" w:cs="Calibri Light"/>
          <w:b/>
          <w:sz w:val="18"/>
          <w:szCs w:val="18"/>
        </w:rPr>
        <w:footnoteRef/>
      </w:r>
      <w:r w:rsidRPr="004E4B4E">
        <w:rPr>
          <w:rFonts w:ascii="Calibri Light" w:hAnsi="Calibri Light" w:cs="Calibri Light"/>
          <w:sz w:val="18"/>
          <w:szCs w:val="18"/>
        </w:rPr>
        <w:t xml:space="preserve"> Należy wykazać zakres, w jakim Wykonawca / Wykonawca wspólnie ubiegający się o udzielenie zamówienia / podmiot udostepniający zasoby  spełnia warunek udziału w postepowaniu</w:t>
      </w:r>
    </w:p>
    <w:p w14:paraId="4D4E1560" w14:textId="77777777" w:rsidR="00123470" w:rsidRPr="004E4B4E" w:rsidRDefault="00123470" w:rsidP="00123470">
      <w:pPr>
        <w:pStyle w:val="Tekstprzypisudolnego"/>
        <w:jc w:val="both"/>
        <w:rPr>
          <w:rFonts w:ascii="Calibri Light" w:hAnsi="Calibri Light" w:cs="Calibri Light"/>
          <w:sz w:val="18"/>
          <w:szCs w:val="18"/>
        </w:rPr>
      </w:pPr>
      <w:r w:rsidRPr="004E4B4E">
        <w:rPr>
          <w:rFonts w:ascii="Calibri Light" w:hAnsi="Calibri Light" w:cs="Calibri Light"/>
          <w:sz w:val="18"/>
          <w:szCs w:val="18"/>
        </w:rPr>
        <w:t>* niepotrzebne skreślić</w:t>
      </w:r>
    </w:p>
    <w:p w14:paraId="4796CF41" w14:textId="77777777" w:rsidR="00123470" w:rsidRPr="004E4B4E" w:rsidRDefault="00123470" w:rsidP="00123470">
      <w:pPr>
        <w:pStyle w:val="Tekstprzypisudolnego"/>
        <w:jc w:val="both"/>
        <w:rPr>
          <w:rFonts w:ascii="Calibri Light" w:hAnsi="Calibri Light" w:cs="Calibri Light"/>
          <w:sz w:val="18"/>
          <w:szCs w:val="18"/>
        </w:rPr>
      </w:pPr>
    </w:p>
    <w:p w14:paraId="7F99C01C" w14:textId="77777777" w:rsidR="00123470" w:rsidRPr="004E4B4E" w:rsidRDefault="00123470" w:rsidP="00123470">
      <w:pPr>
        <w:shd w:val="clear" w:color="auto" w:fill="FFFFFF"/>
        <w:jc w:val="both"/>
        <w:rPr>
          <w:rFonts w:ascii="Calibri Light" w:hAnsi="Calibri Light" w:cs="Calibri Light"/>
          <w:sz w:val="18"/>
          <w:szCs w:val="18"/>
        </w:rPr>
      </w:pPr>
      <w:r w:rsidRPr="004E4B4E">
        <w:rPr>
          <w:rFonts w:ascii="Calibri Light" w:hAnsi="Calibri Light" w:cs="Calibri Light"/>
          <w:sz w:val="18"/>
          <w:szCs w:val="18"/>
        </w:rPr>
        <w:t>Pouczenie:</w:t>
      </w:r>
    </w:p>
    <w:p w14:paraId="486BE7A9" w14:textId="77777777" w:rsidR="00123470" w:rsidRPr="004E4B4E" w:rsidRDefault="00123470" w:rsidP="00123470">
      <w:pPr>
        <w:tabs>
          <w:tab w:val="left" w:pos="0"/>
        </w:tabs>
        <w:suppressAutoHyphens/>
        <w:rPr>
          <w:rFonts w:ascii="Calibri Light" w:hAnsi="Calibri Light" w:cs="Calibri Light"/>
          <w:sz w:val="18"/>
          <w:szCs w:val="18"/>
        </w:rPr>
      </w:pPr>
      <w:r w:rsidRPr="004E4B4E">
        <w:rPr>
          <w:rFonts w:ascii="Calibri Light" w:hAnsi="Calibri Light" w:cs="Calibri Light"/>
          <w:sz w:val="18"/>
          <w:szCs w:val="18"/>
        </w:rPr>
        <w:t>Zgodnie z art. 125 ust. 5 oświadczenie podmiotu udostępniającego zasoby, potwierdzające brak podstaw wykluczenia tego podmiotu oraz odpowiednio spełnianie warunków udziału w postępowaniu lub kryteriów selekcji, w zakresie, w jakim wykonawca powołuje się na jego zasoby podpisuje podmiot udostępniający zasoby lub jego pełnomocnik . Oświadczenie podmiotu udostępniającego należy złożyć wraz z ofertą</w:t>
      </w:r>
    </w:p>
    <w:p w14:paraId="6EA3110A" w14:textId="77777777" w:rsidR="00123470" w:rsidRPr="004E4B4E" w:rsidRDefault="00123470" w:rsidP="00123470">
      <w:pPr>
        <w:tabs>
          <w:tab w:val="left" w:pos="0"/>
        </w:tabs>
        <w:suppressAutoHyphens/>
        <w:spacing w:after="40"/>
        <w:rPr>
          <w:rFonts w:ascii="Calibri Light" w:hAnsi="Calibri Light" w:cs="Calibri Light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E994F" w14:textId="77777777" w:rsidR="00123470" w:rsidRDefault="00123470">
    <w:pPr>
      <w:pStyle w:val="Nagwek"/>
      <w:jc w:val="center"/>
    </w:pPr>
  </w:p>
  <w:p w14:paraId="20AC34AE" w14:textId="77777777" w:rsidR="00123470" w:rsidRDefault="0012347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DF6DC6F"/>
    <w:multiLevelType w:val="multilevel"/>
    <w:tmpl w:val="8DF6DC6F"/>
    <w:lvl w:ilvl="0">
      <w:start w:val="1"/>
      <w:numFmt w:val="decimal"/>
      <w:suff w:val="space"/>
      <w:lvlText w:val="%1."/>
      <w:lvlJc w:val="left"/>
      <w:rPr>
        <w:rFonts w:hint="default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" w15:restartNumberingAfterBreak="0">
    <w:nsid w:val="B7DF9D5E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86D4BE1"/>
    <w:multiLevelType w:val="multilevel"/>
    <w:tmpl w:val="B86D4BE1"/>
    <w:lvl w:ilvl="0">
      <w:start w:val="1"/>
      <w:numFmt w:val="lowerLetter"/>
      <w:suff w:val="space"/>
      <w:lvlText w:val="%1)"/>
      <w:lvlJc w:val="left"/>
      <w:rPr>
        <w:rFonts w:hint="default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3" w15:restartNumberingAfterBreak="0">
    <w:nsid w:val="C66E5595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FFFFF80"/>
    <w:multiLevelType w:val="multilevel"/>
    <w:tmpl w:val="FFFFFF80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eastAsia="SimSun" w:hAnsi="Symbol" w:hint="default"/>
      </w:rPr>
    </w:lvl>
    <w:lvl w:ilvl="1">
      <w:start w:val="1"/>
      <w:numFmt w:val="decimal"/>
      <w:lvlText w:val=""/>
      <w:lvlJc w:val="left"/>
      <w:rPr>
        <w:rFonts w:hint="default"/>
      </w:rPr>
    </w:lvl>
    <w:lvl w:ilvl="2">
      <w:start w:val="1"/>
      <w:numFmt w:val="decimal"/>
      <w:lvlText w:val=""/>
      <w:lvlJc w:val="left"/>
      <w:rPr>
        <w:rFonts w:hint="default"/>
      </w:rPr>
    </w:lvl>
    <w:lvl w:ilvl="3">
      <w:start w:val="1"/>
      <w:numFmt w:val="decimal"/>
      <w:lvlText w:val=""/>
      <w:lvlJc w:val="left"/>
      <w:rPr>
        <w:rFonts w:hint="default"/>
      </w:rPr>
    </w:lvl>
    <w:lvl w:ilvl="4">
      <w:start w:val="1"/>
      <w:numFmt w:val="decimal"/>
      <w:lvlText w:val=""/>
      <w:lvlJc w:val="left"/>
      <w:rPr>
        <w:rFonts w:hint="default"/>
      </w:rPr>
    </w:lvl>
    <w:lvl w:ilvl="5">
      <w:start w:val="1"/>
      <w:numFmt w:val="decimal"/>
      <w:lvlText w:val=""/>
      <w:lvlJc w:val="left"/>
      <w:rPr>
        <w:rFonts w:hint="default"/>
      </w:rPr>
    </w:lvl>
    <w:lvl w:ilvl="6">
      <w:start w:val="1"/>
      <w:numFmt w:val="decimal"/>
      <w:lvlText w:val=""/>
      <w:lvlJc w:val="left"/>
      <w:rPr>
        <w:rFonts w:hint="default"/>
      </w:rPr>
    </w:lvl>
    <w:lvl w:ilvl="7">
      <w:start w:val="1"/>
      <w:numFmt w:val="decimal"/>
      <w:lvlText w:val=""/>
      <w:lvlJc w:val="left"/>
      <w:rPr>
        <w:rFonts w:hint="default"/>
      </w:rPr>
    </w:lvl>
    <w:lvl w:ilvl="8">
      <w:start w:val="1"/>
      <w:numFmt w:val="decimal"/>
      <w:lvlText w:val=""/>
      <w:lvlJc w:val="left"/>
      <w:rPr>
        <w:rFonts w:hint="default"/>
      </w:rPr>
    </w:lvl>
  </w:abstractNum>
  <w:abstractNum w:abstractNumId="5" w15:restartNumberingAfterBreak="0">
    <w:nsid w:val="FFFFFF82"/>
    <w:multiLevelType w:val="multilevel"/>
    <w:tmpl w:val="FFFFFF82"/>
    <w:lvl w:ilvl="0">
      <w:start w:val="1"/>
      <w:numFmt w:val="bullet"/>
      <w:pStyle w:val="Listapunktowana3"/>
      <w:lvlText w:val=""/>
      <w:lvlJc w:val="left"/>
      <w:pPr>
        <w:tabs>
          <w:tab w:val="num" w:pos="2834"/>
        </w:tabs>
        <w:ind w:left="2834" w:hanging="360"/>
      </w:pPr>
      <w:rPr>
        <w:rFonts w:ascii="Symbol" w:eastAsia="SimSun" w:hAnsi="Symbol" w:hint="default"/>
      </w:rPr>
    </w:lvl>
    <w:lvl w:ilvl="1">
      <w:start w:val="1"/>
      <w:numFmt w:val="decimal"/>
      <w:lvlText w:val=""/>
      <w:lvlJc w:val="left"/>
      <w:rPr>
        <w:rFonts w:hint="default"/>
      </w:rPr>
    </w:lvl>
    <w:lvl w:ilvl="2">
      <w:start w:val="1"/>
      <w:numFmt w:val="decimal"/>
      <w:lvlText w:val=""/>
      <w:lvlJc w:val="left"/>
      <w:rPr>
        <w:rFonts w:hint="default"/>
      </w:rPr>
    </w:lvl>
    <w:lvl w:ilvl="3">
      <w:start w:val="1"/>
      <w:numFmt w:val="decimal"/>
      <w:lvlText w:val=""/>
      <w:lvlJc w:val="left"/>
      <w:rPr>
        <w:rFonts w:hint="default"/>
      </w:rPr>
    </w:lvl>
    <w:lvl w:ilvl="4">
      <w:start w:val="1"/>
      <w:numFmt w:val="decimal"/>
      <w:lvlText w:val=""/>
      <w:lvlJc w:val="left"/>
      <w:rPr>
        <w:rFonts w:hint="default"/>
      </w:rPr>
    </w:lvl>
    <w:lvl w:ilvl="5">
      <w:start w:val="1"/>
      <w:numFmt w:val="decimal"/>
      <w:lvlText w:val=""/>
      <w:lvlJc w:val="left"/>
      <w:rPr>
        <w:rFonts w:hint="default"/>
      </w:rPr>
    </w:lvl>
    <w:lvl w:ilvl="6">
      <w:start w:val="1"/>
      <w:numFmt w:val="decimal"/>
      <w:lvlText w:val=""/>
      <w:lvlJc w:val="left"/>
      <w:rPr>
        <w:rFonts w:hint="default"/>
      </w:rPr>
    </w:lvl>
    <w:lvl w:ilvl="7">
      <w:start w:val="1"/>
      <w:numFmt w:val="decimal"/>
      <w:lvlText w:val=""/>
      <w:lvlJc w:val="left"/>
      <w:rPr>
        <w:rFonts w:hint="default"/>
      </w:rPr>
    </w:lvl>
    <w:lvl w:ilvl="8">
      <w:start w:val="1"/>
      <w:numFmt w:val="decimal"/>
      <w:lvlText w:val=""/>
      <w:lvlJc w:val="left"/>
      <w:rPr>
        <w:rFonts w:hint="default"/>
      </w:rPr>
    </w:lvl>
  </w:abstractNum>
  <w:abstractNum w:abstractNumId="6" w15:restartNumberingAfterBreak="0">
    <w:nsid w:val="FFFFFF83"/>
    <w:multiLevelType w:val="multilevel"/>
    <w:tmpl w:val="FFFFFF83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eastAsia="SimSun" w:hAnsi="Symbol" w:hint="default"/>
      </w:rPr>
    </w:lvl>
    <w:lvl w:ilvl="1">
      <w:start w:val="1"/>
      <w:numFmt w:val="decimal"/>
      <w:lvlText w:val=""/>
      <w:lvlJc w:val="left"/>
      <w:rPr>
        <w:rFonts w:hint="default"/>
      </w:rPr>
    </w:lvl>
    <w:lvl w:ilvl="2">
      <w:start w:val="1"/>
      <w:numFmt w:val="decimal"/>
      <w:lvlText w:val=""/>
      <w:lvlJc w:val="left"/>
      <w:rPr>
        <w:rFonts w:hint="default"/>
      </w:rPr>
    </w:lvl>
    <w:lvl w:ilvl="3">
      <w:start w:val="1"/>
      <w:numFmt w:val="decimal"/>
      <w:lvlText w:val=""/>
      <w:lvlJc w:val="left"/>
      <w:rPr>
        <w:rFonts w:hint="default"/>
      </w:rPr>
    </w:lvl>
    <w:lvl w:ilvl="4">
      <w:start w:val="1"/>
      <w:numFmt w:val="decimal"/>
      <w:lvlText w:val=""/>
      <w:lvlJc w:val="left"/>
      <w:rPr>
        <w:rFonts w:hint="default"/>
      </w:rPr>
    </w:lvl>
    <w:lvl w:ilvl="5">
      <w:start w:val="1"/>
      <w:numFmt w:val="decimal"/>
      <w:lvlText w:val=""/>
      <w:lvlJc w:val="left"/>
      <w:rPr>
        <w:rFonts w:hint="default"/>
      </w:rPr>
    </w:lvl>
    <w:lvl w:ilvl="6">
      <w:start w:val="1"/>
      <w:numFmt w:val="decimal"/>
      <w:lvlText w:val=""/>
      <w:lvlJc w:val="left"/>
      <w:rPr>
        <w:rFonts w:hint="default"/>
      </w:rPr>
    </w:lvl>
    <w:lvl w:ilvl="7">
      <w:start w:val="1"/>
      <w:numFmt w:val="decimal"/>
      <w:lvlText w:val=""/>
      <w:lvlJc w:val="left"/>
      <w:rPr>
        <w:rFonts w:hint="default"/>
      </w:rPr>
    </w:lvl>
    <w:lvl w:ilvl="8">
      <w:start w:val="1"/>
      <w:numFmt w:val="decimal"/>
      <w:lvlText w:val=""/>
      <w:lvlJc w:val="left"/>
      <w:rPr>
        <w:rFonts w:hint="default"/>
      </w:rPr>
    </w:lvl>
  </w:abstractNum>
  <w:abstractNum w:abstractNumId="7" w15:restartNumberingAfterBreak="0">
    <w:nsid w:val="FFFFFF89"/>
    <w:multiLevelType w:val="multilevel"/>
    <w:tmpl w:val="FFFFFF89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imSun" w:hAnsi="Symbol" w:hint="default"/>
      </w:rPr>
    </w:lvl>
    <w:lvl w:ilvl="1">
      <w:start w:val="1"/>
      <w:numFmt w:val="decimal"/>
      <w:lvlText w:val=""/>
      <w:lvlJc w:val="left"/>
      <w:rPr>
        <w:rFonts w:hint="default"/>
      </w:rPr>
    </w:lvl>
    <w:lvl w:ilvl="2">
      <w:start w:val="1"/>
      <w:numFmt w:val="decimal"/>
      <w:lvlText w:val=""/>
      <w:lvlJc w:val="left"/>
      <w:rPr>
        <w:rFonts w:hint="default"/>
      </w:rPr>
    </w:lvl>
    <w:lvl w:ilvl="3">
      <w:start w:val="1"/>
      <w:numFmt w:val="decimal"/>
      <w:lvlText w:val=""/>
      <w:lvlJc w:val="left"/>
      <w:rPr>
        <w:rFonts w:hint="default"/>
      </w:rPr>
    </w:lvl>
    <w:lvl w:ilvl="4">
      <w:start w:val="1"/>
      <w:numFmt w:val="decimal"/>
      <w:lvlText w:val=""/>
      <w:lvlJc w:val="left"/>
      <w:rPr>
        <w:rFonts w:hint="default"/>
      </w:rPr>
    </w:lvl>
    <w:lvl w:ilvl="5">
      <w:start w:val="1"/>
      <w:numFmt w:val="decimal"/>
      <w:lvlText w:val=""/>
      <w:lvlJc w:val="left"/>
      <w:rPr>
        <w:rFonts w:hint="default"/>
      </w:rPr>
    </w:lvl>
    <w:lvl w:ilvl="6">
      <w:start w:val="1"/>
      <w:numFmt w:val="decimal"/>
      <w:lvlText w:val=""/>
      <w:lvlJc w:val="left"/>
      <w:rPr>
        <w:rFonts w:hint="default"/>
      </w:rPr>
    </w:lvl>
    <w:lvl w:ilvl="7">
      <w:start w:val="1"/>
      <w:numFmt w:val="decimal"/>
      <w:lvlText w:val=""/>
      <w:lvlJc w:val="left"/>
      <w:rPr>
        <w:rFonts w:hint="default"/>
      </w:rPr>
    </w:lvl>
    <w:lvl w:ilvl="8">
      <w:start w:val="1"/>
      <w:numFmt w:val="decimal"/>
      <w:lvlText w:val=""/>
      <w:lvlJc w:val="left"/>
      <w:rPr>
        <w:rFonts w:hint="default"/>
      </w:rPr>
    </w:lvl>
  </w:abstractNum>
  <w:abstractNum w:abstractNumId="8" w15:restartNumberingAfterBreak="0">
    <w:nsid w:val="00000003"/>
    <w:multiLevelType w:val="singleLevel"/>
    <w:tmpl w:val="95C2D854"/>
    <w:name w:val="WW8Num3"/>
    <w:lvl w:ilvl="0">
      <w:start w:val="1"/>
      <w:numFmt w:val="decimal"/>
      <w:lvlText w:val="%1."/>
      <w:lvlJc w:val="left"/>
      <w:rPr>
        <w:rFonts w:ascii="Calibri Light" w:eastAsia="Arial" w:hAnsi="Calibri Light" w:cs="Calibri Light" w:hint="default"/>
        <w:b/>
        <w:bCs/>
        <w:sz w:val="26"/>
        <w:szCs w:val="20"/>
      </w:rPr>
    </w:lvl>
  </w:abstractNum>
  <w:abstractNum w:abstractNumId="9" w15:restartNumberingAfterBreak="0">
    <w:nsid w:val="00000004"/>
    <w:multiLevelType w:val="singleLevel"/>
    <w:tmpl w:val="00000004"/>
    <w:name w:val="WW8Num4"/>
    <w:lvl w:ilvl="0">
      <w:start w:val="22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6"/>
      </w:rPr>
    </w:lvl>
  </w:abstractNum>
  <w:abstractNum w:abstractNumId="10" w15:restartNumberingAfterBreak="0">
    <w:nsid w:val="0000000C"/>
    <w:multiLevelType w:val="multilevel"/>
    <w:tmpl w:val="35D4777E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sz w:val="26"/>
        <w:szCs w:val="26"/>
      </w:rPr>
    </w:lvl>
    <w:lvl w:ilvl="1">
      <w:start w:val="1"/>
      <w:numFmt w:val="upperLetter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  <w:rPr>
        <w:sz w:val="26"/>
        <w:szCs w:val="26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0" w:firstLine="0"/>
      </w:pPr>
      <w:rPr>
        <w:b/>
      </w:rPr>
    </w:lvl>
    <w:lvl w:ilvl="4">
      <w:start w:val="2"/>
      <w:numFmt w:val="lowerLetter"/>
      <w:lvlText w:val="%5)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6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</w:abstractNum>
  <w:abstractNum w:abstractNumId="11" w15:restartNumberingAfterBreak="0">
    <w:nsid w:val="0000000D"/>
    <w:multiLevelType w:val="multilevel"/>
    <w:tmpl w:val="09E013F6"/>
    <w:name w:val="WW8Num17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upperLetter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start w:val="4"/>
      <w:numFmt w:val="lowerLetter"/>
      <w:lvlText w:val="%4)"/>
      <w:lvlJc w:val="left"/>
      <w:pPr>
        <w:tabs>
          <w:tab w:val="num" w:pos="0"/>
        </w:tabs>
        <w:ind w:left="0" w:firstLine="0"/>
      </w:pPr>
      <w:rPr>
        <w:b w:val="0"/>
        <w:sz w:val="26"/>
        <w:szCs w:val="26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</w:abstractNum>
  <w:abstractNum w:abstractNumId="12" w15:restartNumberingAfterBreak="0">
    <w:nsid w:val="00000016"/>
    <w:multiLevelType w:val="multilevel"/>
    <w:tmpl w:val="B36E02F0"/>
    <w:lvl w:ilvl="0">
      <w:start w:val="1"/>
      <w:numFmt w:val="decimal"/>
      <w:lvlText w:val="%1."/>
      <w:lvlJc w:val="left"/>
      <w:rPr>
        <w:rFonts w:ascii="Calibri Light" w:hAnsi="Calibri Light" w:cs="Calibri Light" w:hint="default"/>
        <w:b w:val="0"/>
        <w:bCs w:val="0"/>
        <w:color w:val="000000"/>
      </w:rPr>
    </w:lvl>
    <w:lvl w:ilvl="1">
      <w:start w:val="14"/>
      <w:numFmt w:val="decimal"/>
      <w:lvlText w:val="%2."/>
      <w:lvlJc w:val="left"/>
      <w:pPr>
        <w:tabs>
          <w:tab w:val="num" w:pos="-360"/>
        </w:tabs>
        <w:ind w:left="1080" w:hanging="360"/>
      </w:pPr>
      <w:rPr>
        <w:rFonts w:ascii="Arial" w:eastAsia="Calibri" w:hAnsi="Arial" w:cs="Arial" w:hint="default"/>
        <w:b/>
        <w:color w:val="auto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13" w15:restartNumberingAfterBreak="0">
    <w:nsid w:val="00000018"/>
    <w:multiLevelType w:val="multilevel"/>
    <w:tmpl w:val="4ADEB8C2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007" w:hanging="360"/>
      </w:pPr>
      <w:rPr>
        <w:rFonts w:cs="Arial"/>
        <w:b/>
        <w:strike w:val="0"/>
        <w:dstrike w:val="0"/>
        <w:sz w:val="20"/>
        <w:szCs w:val="20"/>
        <w:u w:val="none"/>
        <w:effect w:val="none"/>
        <w:lang w:eastAsia="ar-SA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907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14" w15:restartNumberingAfterBreak="0">
    <w:nsid w:val="0000001F"/>
    <w:multiLevelType w:val="multilevel"/>
    <w:tmpl w:val="DBE45F32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724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444" w:hanging="180"/>
      </w:pPr>
      <w:rPr>
        <w:b/>
        <w:bCs/>
        <w:strike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3884" w:hanging="360"/>
      </w:pPr>
      <w:rPr>
        <w:rFonts w:cs="Arial"/>
        <w:b w:val="0"/>
        <w:bCs/>
        <w:color w:val="000000"/>
        <w:sz w:val="20"/>
        <w:szCs w:val="20"/>
        <w:lang w:eastAsia="ar-SA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15" w15:restartNumberingAfterBreak="0">
    <w:nsid w:val="0000002B"/>
    <w:multiLevelType w:val="singleLevel"/>
    <w:tmpl w:val="1D1CFD3E"/>
    <w:name w:val="WW8Num48"/>
    <w:lvl w:ilvl="0">
      <w:start w:val="1"/>
      <w:numFmt w:val="decimal"/>
      <w:lvlText w:val="%1)"/>
      <w:lvlJc w:val="left"/>
      <w:rPr>
        <w:rFonts w:ascii="Calibri Light" w:eastAsia="Arial" w:hAnsi="Calibri Light" w:cs="Calibri Light" w:hint="default"/>
        <w:b/>
        <w:bCs w:val="0"/>
        <w:sz w:val="26"/>
        <w:szCs w:val="20"/>
      </w:rPr>
    </w:lvl>
  </w:abstractNum>
  <w:abstractNum w:abstractNumId="16" w15:restartNumberingAfterBreak="0">
    <w:nsid w:val="0000002C"/>
    <w:multiLevelType w:val="singleLevel"/>
    <w:tmpl w:val="0000002C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Arial" w:hAnsi="Arial" w:cs="Arial" w:hint="default"/>
        <w:b/>
        <w:sz w:val="24"/>
        <w:szCs w:val="24"/>
      </w:rPr>
    </w:lvl>
  </w:abstractNum>
  <w:abstractNum w:abstractNumId="17" w15:restartNumberingAfterBreak="0">
    <w:nsid w:val="001013D4"/>
    <w:multiLevelType w:val="multilevel"/>
    <w:tmpl w:val="001013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8" w15:restartNumberingAfterBreak="0">
    <w:nsid w:val="00FF5A33"/>
    <w:multiLevelType w:val="multilevel"/>
    <w:tmpl w:val="AAA63F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3"/>
      <w:numFmt w:val="decimal"/>
      <w:lvlText w:val="%4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  <w:rPr>
        <w:rFonts w:cs="Times New Roman" w:hint="default"/>
      </w:rPr>
    </w:lvl>
  </w:abstractNum>
  <w:abstractNum w:abstractNumId="19" w15:restartNumberingAfterBreak="0">
    <w:nsid w:val="010F4DB6"/>
    <w:multiLevelType w:val="multilevel"/>
    <w:tmpl w:val="010F4DB6"/>
    <w:lvl w:ilvl="0">
      <w:start w:val="1"/>
      <w:numFmt w:val="decimal"/>
      <w:lvlText w:val="%1)"/>
      <w:lvlJc w:val="left"/>
      <w:pPr>
        <w:ind w:left="780" w:hanging="360"/>
      </w:pPr>
      <w:rPr>
        <w:rFonts w:ascii="Calibri" w:eastAsia="Times New Roman" w:hAnsi="Calibri" w:cs="Segoe UI" w:hint="default"/>
      </w:rPr>
    </w:lvl>
    <w:lvl w:ilvl="1">
      <w:start w:val="1"/>
      <w:numFmt w:val="lowerLetter"/>
      <w:lvlText w:val="%2."/>
      <w:lvlJc w:val="left"/>
      <w:pPr>
        <w:ind w:left="15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2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9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1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8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540" w:hanging="180"/>
      </w:pPr>
      <w:rPr>
        <w:rFonts w:cs="Times New Roman" w:hint="default"/>
      </w:rPr>
    </w:lvl>
  </w:abstractNum>
  <w:abstractNum w:abstractNumId="20" w15:restartNumberingAfterBreak="0">
    <w:nsid w:val="02564736"/>
    <w:multiLevelType w:val="multilevel"/>
    <w:tmpl w:val="6592168A"/>
    <w:styleLink w:val="WWNum13"/>
    <w:lvl w:ilvl="0">
      <w:start w:val="1"/>
      <w:numFmt w:val="decimal"/>
      <w:lvlText w:val="%1)"/>
      <w:lvlJc w:val="left"/>
      <w:rPr>
        <w:rFonts w:eastAsia="Arial Narrow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lang w:val="pl-PL" w:eastAsia="pl-PL" w:bidi="pl-PL"/>
      </w:rPr>
    </w:lvl>
    <w:lvl w:ilvl="1">
      <w:numFmt w:val="decimal"/>
      <w:lvlText w:val="%2"/>
      <w:lvlJc w:val="left"/>
    </w:lvl>
    <w:lvl w:ilvl="2">
      <w:numFmt w:val="decimal"/>
      <w:lvlText w:val="%1.%2.%3"/>
      <w:lvlJc w:val="left"/>
    </w:lvl>
    <w:lvl w:ilvl="3">
      <w:numFmt w:val="decimal"/>
      <w:lvlText w:val="%1.%2.%3.%4"/>
      <w:lvlJc w:val="left"/>
    </w:lvl>
    <w:lvl w:ilvl="4">
      <w:numFmt w:val="decimal"/>
      <w:lvlText w:val="%1.%2.%3.%4.%5"/>
      <w:lvlJc w:val="left"/>
    </w:lvl>
    <w:lvl w:ilvl="5">
      <w:numFmt w:val="decimal"/>
      <w:lvlText w:val="%1.%2.%3.%4.%5.%6"/>
      <w:lvlJc w:val="left"/>
    </w:lvl>
    <w:lvl w:ilvl="6">
      <w:numFmt w:val="decimal"/>
      <w:lvlText w:val="%1.%2.%3.%4.%5.%6.%7"/>
      <w:lvlJc w:val="left"/>
    </w:lvl>
    <w:lvl w:ilvl="7">
      <w:numFmt w:val="decimal"/>
      <w:lvlText w:val="%1.%2.%3.%4.%5.%6.%7.%8"/>
      <w:lvlJc w:val="left"/>
    </w:lvl>
    <w:lvl w:ilvl="8">
      <w:numFmt w:val="decimal"/>
      <w:lvlText w:val="%1.%2.%3.%4.%5.%6.%7.%8.%9"/>
      <w:lvlJc w:val="left"/>
    </w:lvl>
  </w:abstractNum>
  <w:abstractNum w:abstractNumId="21" w15:restartNumberingAfterBreak="0">
    <w:nsid w:val="025E0EC1"/>
    <w:multiLevelType w:val="multilevel"/>
    <w:tmpl w:val="7B583CA6"/>
    <w:styleLink w:val="WWNum1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trike w:val="0"/>
        <w:dstrike w:val="0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" w15:restartNumberingAfterBreak="0">
    <w:nsid w:val="03881DD1"/>
    <w:multiLevelType w:val="hybridMultilevel"/>
    <w:tmpl w:val="B0FE9D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252A2146">
      <w:start w:val="1"/>
      <w:numFmt w:val="lowerLetter"/>
      <w:lvlText w:val="%4)"/>
      <w:lvlJc w:val="left"/>
      <w:pPr>
        <w:ind w:left="2880" w:hanging="360"/>
      </w:pPr>
      <w:rPr>
        <w:rFonts w:ascii="Calibri Light" w:eastAsia="Arial" w:hAnsi="Calibri Light" w:cs="Calibri Ligh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3FC8D0A"/>
    <w:multiLevelType w:val="multilevel"/>
    <w:tmpl w:val="03FC8D0A"/>
    <w:lvl w:ilvl="0">
      <w:start w:val="1"/>
      <w:numFmt w:val="decimal"/>
      <w:suff w:val="space"/>
      <w:lvlText w:val="%1)"/>
      <w:lvlJc w:val="left"/>
      <w:rPr>
        <w:rFonts w:hint="default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24" w15:restartNumberingAfterBreak="0">
    <w:nsid w:val="04A13750"/>
    <w:multiLevelType w:val="hybridMultilevel"/>
    <w:tmpl w:val="494682D8"/>
    <w:lvl w:ilvl="0" w:tplc="3656126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5391782"/>
    <w:multiLevelType w:val="hybridMultilevel"/>
    <w:tmpl w:val="33E077CE"/>
    <w:lvl w:ilvl="0" w:tplc="0415000F">
      <w:start w:val="1"/>
      <w:numFmt w:val="decimal"/>
      <w:lvlText w:val="%1.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6" w15:restartNumberingAfterBreak="0">
    <w:nsid w:val="05C204EB"/>
    <w:multiLevelType w:val="hybridMultilevel"/>
    <w:tmpl w:val="B56CA0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6C01C5C"/>
    <w:multiLevelType w:val="multilevel"/>
    <w:tmpl w:val="06C01C5C"/>
    <w:lvl w:ilvl="0">
      <w:start w:val="1"/>
      <w:numFmt w:val="decimal"/>
      <w:suff w:val="space"/>
      <w:lvlText w:val="%1)"/>
      <w:lvlJc w:val="left"/>
      <w:rPr>
        <w:rFonts w:hint="default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28" w15:restartNumberingAfterBreak="0">
    <w:nsid w:val="076C6895"/>
    <w:multiLevelType w:val="hybridMultilevel"/>
    <w:tmpl w:val="EA9AB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786545D"/>
    <w:multiLevelType w:val="multilevel"/>
    <w:tmpl w:val="0786545D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0" w15:restartNumberingAfterBreak="0">
    <w:nsid w:val="07976F87"/>
    <w:multiLevelType w:val="multilevel"/>
    <w:tmpl w:val="C818C07A"/>
    <w:styleLink w:val="WWNum14"/>
    <w:lvl w:ilvl="0">
      <w:start w:val="1"/>
      <w:numFmt w:val="lowerLetter"/>
      <w:lvlText w:val="%1)"/>
      <w:lvlJc w:val="left"/>
      <w:pPr>
        <w:ind w:left="1004" w:hanging="360"/>
      </w:pPr>
      <w:rPr>
        <w:rFonts w:eastAsia="Arial Unicode MS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31" w15:restartNumberingAfterBreak="0">
    <w:nsid w:val="07DF29CB"/>
    <w:multiLevelType w:val="multilevel"/>
    <w:tmpl w:val="07DF29CB"/>
    <w:lvl w:ilvl="0">
      <w:start w:val="1"/>
      <w:numFmt w:val="bullet"/>
      <w:lvlText w:val=""/>
      <w:lvlJc w:val="left"/>
      <w:pPr>
        <w:ind w:left="1424" w:hanging="360"/>
      </w:pPr>
      <w:rPr>
        <w:rFonts w:ascii="Symbol" w:eastAsia="SimSun" w:hAnsi="Symbol" w:hint="default"/>
      </w:rPr>
    </w:lvl>
    <w:lvl w:ilvl="1">
      <w:start w:val="1"/>
      <w:numFmt w:val="bullet"/>
      <w:lvlText w:val="o"/>
      <w:lvlJc w:val="left"/>
      <w:pPr>
        <w:ind w:left="2144" w:hanging="360"/>
      </w:pPr>
      <w:rPr>
        <w:rFonts w:ascii="Courier New" w:eastAsia="SimSun" w:hAnsi="Times New Roman" w:hint="default"/>
      </w:rPr>
    </w:lvl>
    <w:lvl w:ilvl="2">
      <w:start w:val="1"/>
      <w:numFmt w:val="bullet"/>
      <w:lvlText w:val=""/>
      <w:lvlJc w:val="left"/>
      <w:pPr>
        <w:ind w:left="2864" w:hanging="360"/>
      </w:pPr>
      <w:rPr>
        <w:rFonts w:ascii="Wingdings" w:eastAsia="SimSun" w:hAnsi="Wingdings" w:hint="default"/>
      </w:rPr>
    </w:lvl>
    <w:lvl w:ilvl="3">
      <w:start w:val="1"/>
      <w:numFmt w:val="bullet"/>
      <w:lvlText w:val=""/>
      <w:lvlJc w:val="left"/>
      <w:pPr>
        <w:ind w:left="3584" w:hanging="360"/>
      </w:pPr>
      <w:rPr>
        <w:rFonts w:ascii="Symbol" w:eastAsia="SimSun" w:hAnsi="Symbol" w:hint="default"/>
      </w:rPr>
    </w:lvl>
    <w:lvl w:ilvl="4">
      <w:start w:val="1"/>
      <w:numFmt w:val="bullet"/>
      <w:lvlText w:val="o"/>
      <w:lvlJc w:val="left"/>
      <w:pPr>
        <w:ind w:left="4304" w:hanging="360"/>
      </w:pPr>
      <w:rPr>
        <w:rFonts w:ascii="Courier New" w:eastAsia="SimSun" w:hAnsi="Times New Roman" w:hint="default"/>
      </w:rPr>
    </w:lvl>
    <w:lvl w:ilvl="5">
      <w:start w:val="1"/>
      <w:numFmt w:val="bullet"/>
      <w:lvlText w:val=""/>
      <w:lvlJc w:val="left"/>
      <w:pPr>
        <w:ind w:left="5024" w:hanging="360"/>
      </w:pPr>
      <w:rPr>
        <w:rFonts w:ascii="Wingdings" w:eastAsia="SimSun" w:hAnsi="Wingdings" w:hint="default"/>
      </w:rPr>
    </w:lvl>
    <w:lvl w:ilvl="6">
      <w:start w:val="1"/>
      <w:numFmt w:val="bullet"/>
      <w:lvlText w:val=""/>
      <w:lvlJc w:val="left"/>
      <w:pPr>
        <w:ind w:left="5744" w:hanging="360"/>
      </w:pPr>
      <w:rPr>
        <w:rFonts w:ascii="Symbol" w:eastAsia="SimSun" w:hAnsi="Symbol" w:hint="default"/>
      </w:rPr>
    </w:lvl>
    <w:lvl w:ilvl="7">
      <w:start w:val="1"/>
      <w:numFmt w:val="bullet"/>
      <w:lvlText w:val="o"/>
      <w:lvlJc w:val="left"/>
      <w:pPr>
        <w:ind w:left="6464" w:hanging="360"/>
      </w:pPr>
      <w:rPr>
        <w:rFonts w:ascii="Courier New" w:eastAsia="SimSun" w:hAnsi="Times New Roman" w:hint="default"/>
      </w:rPr>
    </w:lvl>
    <w:lvl w:ilvl="8">
      <w:start w:val="1"/>
      <w:numFmt w:val="bullet"/>
      <w:lvlText w:val=""/>
      <w:lvlJc w:val="left"/>
      <w:pPr>
        <w:ind w:left="7184" w:hanging="360"/>
      </w:pPr>
      <w:rPr>
        <w:rFonts w:ascii="Wingdings" w:eastAsia="SimSun" w:hAnsi="Wingdings" w:hint="default"/>
      </w:rPr>
    </w:lvl>
  </w:abstractNum>
  <w:abstractNum w:abstractNumId="32" w15:restartNumberingAfterBreak="0">
    <w:nsid w:val="08240BE8"/>
    <w:multiLevelType w:val="multilevel"/>
    <w:tmpl w:val="696815BC"/>
    <w:lvl w:ilvl="0">
      <w:start w:val="8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Calibri Light" w:eastAsia="Times New Roman" w:hAnsi="Calibri Light" w:cs="Calibri Light" w:hint="default"/>
        <w:b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3" w15:restartNumberingAfterBreak="0">
    <w:nsid w:val="08B42303"/>
    <w:multiLevelType w:val="hybridMultilevel"/>
    <w:tmpl w:val="DB1C790E"/>
    <w:lvl w:ilvl="0" w:tplc="2AD464FC">
      <w:start w:val="1"/>
      <w:numFmt w:val="bullet"/>
      <w:lvlText w:val=""/>
      <w:lvlJc w:val="left"/>
      <w:pPr>
        <w:ind w:left="11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34" w15:restartNumberingAfterBreak="0">
    <w:nsid w:val="0A5470C6"/>
    <w:multiLevelType w:val="multilevel"/>
    <w:tmpl w:val="0A5470C6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5" w15:restartNumberingAfterBreak="0">
    <w:nsid w:val="0B9D2E4C"/>
    <w:multiLevelType w:val="multilevel"/>
    <w:tmpl w:val="CDAE086E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6" w15:restartNumberingAfterBreak="0">
    <w:nsid w:val="0BE459FC"/>
    <w:multiLevelType w:val="multilevel"/>
    <w:tmpl w:val="8C30889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/>
        <w:color w:val="auto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7" w15:restartNumberingAfterBreak="0">
    <w:nsid w:val="0C276166"/>
    <w:multiLevelType w:val="multilevel"/>
    <w:tmpl w:val="F20420B8"/>
    <w:lvl w:ilvl="0">
      <w:start w:val="4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8" w15:restartNumberingAfterBreak="0">
    <w:nsid w:val="0CB93F99"/>
    <w:multiLevelType w:val="multilevel"/>
    <w:tmpl w:val="8D602E22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39" w15:restartNumberingAfterBreak="0">
    <w:nsid w:val="0D6E73CB"/>
    <w:multiLevelType w:val="multilevel"/>
    <w:tmpl w:val="30A69E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rPr>
        <w:rFonts w:ascii="Calibri Light" w:eastAsia="SimSun" w:hAnsi="Calibri Light" w:cs="Calibri Light" w:hint="default"/>
        <w:sz w:val="20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 w15:restartNumberingAfterBreak="0">
    <w:nsid w:val="0DF949E2"/>
    <w:multiLevelType w:val="hybridMultilevel"/>
    <w:tmpl w:val="E1C4A942"/>
    <w:lvl w:ilvl="0" w:tplc="57ACFAD6">
      <w:start w:val="17"/>
      <w:numFmt w:val="decimal"/>
      <w:lvlText w:val="%1."/>
      <w:lvlJc w:val="left"/>
      <w:pPr>
        <w:ind w:left="1018" w:hanging="360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l-PL" w:eastAsia="en-US" w:bidi="ar-SA"/>
      </w:rPr>
    </w:lvl>
    <w:lvl w:ilvl="1" w:tplc="B9A8E25A">
      <w:start w:val="1"/>
      <w:numFmt w:val="lowerLetter"/>
      <w:lvlText w:val="%2)"/>
      <w:lvlJc w:val="left"/>
      <w:pPr>
        <w:ind w:left="1316" w:hanging="226"/>
      </w:pPr>
      <w:rPr>
        <w:rFonts w:ascii="Calibri Light" w:eastAsia="Times New Roman" w:hAnsi="Calibri Light" w:cs="Calibri Light" w:hint="default"/>
        <w:spacing w:val="-2"/>
        <w:w w:val="100"/>
        <w:sz w:val="20"/>
        <w:szCs w:val="20"/>
        <w:lang w:val="pl-PL" w:eastAsia="en-US" w:bidi="ar-SA"/>
      </w:rPr>
    </w:lvl>
    <w:lvl w:ilvl="2" w:tplc="FF76025E">
      <w:numFmt w:val="bullet"/>
      <w:lvlText w:val="•"/>
      <w:lvlJc w:val="left"/>
      <w:pPr>
        <w:ind w:left="2300" w:hanging="226"/>
      </w:pPr>
      <w:rPr>
        <w:rFonts w:hint="default"/>
        <w:lang w:val="pl-PL" w:eastAsia="en-US" w:bidi="ar-SA"/>
      </w:rPr>
    </w:lvl>
    <w:lvl w:ilvl="3" w:tplc="0AA0FFF2">
      <w:numFmt w:val="bullet"/>
      <w:lvlText w:val="•"/>
      <w:lvlJc w:val="left"/>
      <w:pPr>
        <w:ind w:left="3281" w:hanging="226"/>
      </w:pPr>
      <w:rPr>
        <w:rFonts w:hint="default"/>
        <w:lang w:val="pl-PL" w:eastAsia="en-US" w:bidi="ar-SA"/>
      </w:rPr>
    </w:lvl>
    <w:lvl w:ilvl="4" w:tplc="A5542C38">
      <w:numFmt w:val="bullet"/>
      <w:lvlText w:val="•"/>
      <w:lvlJc w:val="left"/>
      <w:pPr>
        <w:ind w:left="4262" w:hanging="226"/>
      </w:pPr>
      <w:rPr>
        <w:rFonts w:hint="default"/>
        <w:lang w:val="pl-PL" w:eastAsia="en-US" w:bidi="ar-SA"/>
      </w:rPr>
    </w:lvl>
    <w:lvl w:ilvl="5" w:tplc="C3D665E2">
      <w:numFmt w:val="bullet"/>
      <w:lvlText w:val="•"/>
      <w:lvlJc w:val="left"/>
      <w:pPr>
        <w:ind w:left="5242" w:hanging="226"/>
      </w:pPr>
      <w:rPr>
        <w:rFonts w:hint="default"/>
        <w:lang w:val="pl-PL" w:eastAsia="en-US" w:bidi="ar-SA"/>
      </w:rPr>
    </w:lvl>
    <w:lvl w:ilvl="6" w:tplc="06F2DA86">
      <w:numFmt w:val="bullet"/>
      <w:lvlText w:val="•"/>
      <w:lvlJc w:val="left"/>
      <w:pPr>
        <w:ind w:left="6223" w:hanging="226"/>
      </w:pPr>
      <w:rPr>
        <w:rFonts w:hint="default"/>
        <w:lang w:val="pl-PL" w:eastAsia="en-US" w:bidi="ar-SA"/>
      </w:rPr>
    </w:lvl>
    <w:lvl w:ilvl="7" w:tplc="0AC8FF74">
      <w:numFmt w:val="bullet"/>
      <w:lvlText w:val="•"/>
      <w:lvlJc w:val="left"/>
      <w:pPr>
        <w:ind w:left="7204" w:hanging="226"/>
      </w:pPr>
      <w:rPr>
        <w:rFonts w:hint="default"/>
        <w:lang w:val="pl-PL" w:eastAsia="en-US" w:bidi="ar-SA"/>
      </w:rPr>
    </w:lvl>
    <w:lvl w:ilvl="8" w:tplc="9ADEA180">
      <w:numFmt w:val="bullet"/>
      <w:lvlText w:val="•"/>
      <w:lvlJc w:val="left"/>
      <w:pPr>
        <w:ind w:left="8184" w:hanging="226"/>
      </w:pPr>
      <w:rPr>
        <w:rFonts w:hint="default"/>
        <w:lang w:val="pl-PL" w:eastAsia="en-US" w:bidi="ar-SA"/>
      </w:rPr>
    </w:lvl>
  </w:abstractNum>
  <w:abstractNum w:abstractNumId="41" w15:restartNumberingAfterBreak="0">
    <w:nsid w:val="0F571FC0"/>
    <w:multiLevelType w:val="multilevel"/>
    <w:tmpl w:val="31D417B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 Light" w:eastAsia="Times New Roman" w:hAnsi="Calibri Light" w:cs="Calibri Light" w:hint="default"/>
        <w:sz w:val="20"/>
        <w:szCs w:val="22"/>
      </w:rPr>
    </w:lvl>
    <w:lvl w:ilvl="1">
      <w:start w:val="1"/>
      <w:numFmt w:val="decimal"/>
      <w:lvlText w:val=""/>
      <w:lvlJc w:val="left"/>
      <w:rPr>
        <w:rFonts w:cs="Times New Roman" w:hint="default"/>
      </w:rPr>
    </w:lvl>
    <w:lvl w:ilvl="2">
      <w:start w:val="1"/>
      <w:numFmt w:val="decimal"/>
      <w:lvlText w:val=""/>
      <w:lvlJc w:val="left"/>
      <w:rPr>
        <w:rFonts w:cs="Times New Roman" w:hint="default"/>
      </w:rPr>
    </w:lvl>
    <w:lvl w:ilvl="3">
      <w:start w:val="1"/>
      <w:numFmt w:val="decimal"/>
      <w:lvlText w:val=""/>
      <w:lvlJc w:val="left"/>
      <w:rPr>
        <w:rFonts w:cs="Times New Roman" w:hint="default"/>
      </w:rPr>
    </w:lvl>
    <w:lvl w:ilvl="4">
      <w:start w:val="1"/>
      <w:numFmt w:val="decimal"/>
      <w:lvlText w:val=""/>
      <w:lvlJc w:val="left"/>
      <w:rPr>
        <w:rFonts w:cs="Times New Roman" w:hint="default"/>
      </w:rPr>
    </w:lvl>
    <w:lvl w:ilvl="5">
      <w:start w:val="1"/>
      <w:numFmt w:val="decimal"/>
      <w:lvlText w:val=""/>
      <w:lvlJc w:val="left"/>
      <w:rPr>
        <w:rFonts w:cs="Times New Roman" w:hint="default"/>
      </w:rPr>
    </w:lvl>
    <w:lvl w:ilvl="6">
      <w:start w:val="1"/>
      <w:numFmt w:val="decimal"/>
      <w:lvlText w:val=""/>
      <w:lvlJc w:val="left"/>
      <w:rPr>
        <w:rFonts w:cs="Times New Roman" w:hint="default"/>
      </w:rPr>
    </w:lvl>
    <w:lvl w:ilvl="7">
      <w:start w:val="1"/>
      <w:numFmt w:val="decimal"/>
      <w:lvlText w:val=""/>
      <w:lvlJc w:val="left"/>
      <w:rPr>
        <w:rFonts w:cs="Times New Roman" w:hint="default"/>
      </w:rPr>
    </w:lvl>
    <w:lvl w:ilvl="8">
      <w:start w:val="1"/>
      <w:numFmt w:val="decimal"/>
      <w:lvlText w:val=""/>
      <w:lvlJc w:val="left"/>
      <w:rPr>
        <w:rFonts w:cs="Times New Roman" w:hint="default"/>
      </w:rPr>
    </w:lvl>
  </w:abstractNum>
  <w:abstractNum w:abstractNumId="42" w15:restartNumberingAfterBreak="0">
    <w:nsid w:val="0FFA2CF2"/>
    <w:multiLevelType w:val="hybridMultilevel"/>
    <w:tmpl w:val="22687412"/>
    <w:lvl w:ilvl="0" w:tplc="3A02C16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057008B"/>
    <w:multiLevelType w:val="multilevel"/>
    <w:tmpl w:val="0694D5C4"/>
    <w:lvl w:ilvl="0">
      <w:start w:val="12"/>
      <w:numFmt w:val="decimal"/>
      <w:lvlText w:val="%1."/>
      <w:lvlJc w:val="left"/>
      <w:pPr>
        <w:tabs>
          <w:tab w:val="num" w:pos="595"/>
        </w:tabs>
        <w:ind w:left="595" w:hanging="453"/>
      </w:pPr>
      <w:rPr>
        <w:rFonts w:ascii="Calibri Light" w:eastAsia="SimSun" w:hAnsi="Calibri Light" w:cs="Calibri Light" w:hint="default"/>
        <w:sz w:val="20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4" w15:restartNumberingAfterBreak="0">
    <w:nsid w:val="12503340"/>
    <w:multiLevelType w:val="hybridMultilevel"/>
    <w:tmpl w:val="D96C8F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47F06FB"/>
    <w:multiLevelType w:val="hybridMultilevel"/>
    <w:tmpl w:val="DCDC96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4D01C87"/>
    <w:multiLevelType w:val="multilevel"/>
    <w:tmpl w:val="14D01C87"/>
    <w:lvl w:ilvl="0">
      <w:start w:val="1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7" w15:restartNumberingAfterBreak="0">
    <w:nsid w:val="150F1795"/>
    <w:multiLevelType w:val="hybridMultilevel"/>
    <w:tmpl w:val="817CEE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57D2245"/>
    <w:multiLevelType w:val="multilevel"/>
    <w:tmpl w:val="157D2245"/>
    <w:lvl w:ilvl="0">
      <w:start w:val="2"/>
      <w:numFmt w:val="ordinal"/>
      <w:lvlText w:val="3.%1"/>
      <w:lvlJc w:val="left"/>
      <w:pPr>
        <w:ind w:left="107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9" w15:restartNumberingAfterBreak="0">
    <w:nsid w:val="159B1A55"/>
    <w:multiLevelType w:val="multilevel"/>
    <w:tmpl w:val="159B1A5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imSu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SimSu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SimSun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eastAsia="SimSun" w:hAnsi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eastAsia="SimSun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SimSun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eastAsia="SimSun" w:hAnsi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eastAsia="SimSun" w:hAnsi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SimSun" w:hAnsi="Wingdings" w:hint="default"/>
      </w:rPr>
    </w:lvl>
  </w:abstractNum>
  <w:abstractNum w:abstractNumId="50" w15:restartNumberingAfterBreak="0">
    <w:nsid w:val="186AA409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1" w15:restartNumberingAfterBreak="0">
    <w:nsid w:val="18AF9448"/>
    <w:multiLevelType w:val="multilevel"/>
    <w:tmpl w:val="18AF9448"/>
    <w:lvl w:ilvl="0">
      <w:start w:val="1"/>
      <w:numFmt w:val="decimal"/>
      <w:suff w:val="space"/>
      <w:lvlText w:val="%1."/>
      <w:lvlJc w:val="left"/>
      <w:rPr>
        <w:rFonts w:hint="default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52" w15:restartNumberingAfterBreak="0">
    <w:nsid w:val="19FB5A64"/>
    <w:multiLevelType w:val="multilevel"/>
    <w:tmpl w:val="4900E048"/>
    <w:lvl w:ilvl="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/>
        <w:bCs/>
        <w:strike w:val="0"/>
        <w:color w:val="auto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 w:hint="default"/>
      </w:rPr>
    </w:lvl>
  </w:abstractNum>
  <w:abstractNum w:abstractNumId="53" w15:restartNumberingAfterBreak="0">
    <w:nsid w:val="1A236C54"/>
    <w:multiLevelType w:val="multilevel"/>
    <w:tmpl w:val="DD32540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4" w15:restartNumberingAfterBreak="0">
    <w:nsid w:val="1B567A60"/>
    <w:multiLevelType w:val="multilevel"/>
    <w:tmpl w:val="1B567A60"/>
    <w:lvl w:ilvl="0">
      <w:start w:val="1"/>
      <w:numFmt w:val="lowerLetter"/>
      <w:lvlText w:val="%1)"/>
      <w:lvlJc w:val="left"/>
      <w:pPr>
        <w:ind w:left="1571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cs="Times New Roman" w:hint="default"/>
      </w:rPr>
    </w:lvl>
  </w:abstractNum>
  <w:abstractNum w:abstractNumId="55" w15:restartNumberingAfterBreak="0">
    <w:nsid w:val="1BD33664"/>
    <w:multiLevelType w:val="hybridMultilevel"/>
    <w:tmpl w:val="B9488D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C203EA7"/>
    <w:multiLevelType w:val="multilevel"/>
    <w:tmpl w:val="C658A068"/>
    <w:styleLink w:val="WWNum2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trike w:val="0"/>
        <w:dstrike w:val="0"/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7" w15:restartNumberingAfterBreak="0">
    <w:nsid w:val="1DA27916"/>
    <w:multiLevelType w:val="multilevel"/>
    <w:tmpl w:val="E0444EF2"/>
    <w:lvl w:ilvl="0">
      <w:start w:val="1"/>
      <w:numFmt w:val="decimal"/>
      <w:pStyle w:val="MUPar"/>
      <w:lvlText w:val="%1."/>
      <w:lvlJc w:val="left"/>
      <w:rPr>
        <w:rFonts w:ascii="Calibri Light" w:eastAsia="Verdana" w:hAnsi="Calibri Light" w:cs="Calibri Light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1EDE5017"/>
    <w:multiLevelType w:val="multilevel"/>
    <w:tmpl w:val="96A6F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 w:val="0"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59" w15:restartNumberingAfterBreak="0">
    <w:nsid w:val="1F0E0EE7"/>
    <w:multiLevelType w:val="hybridMultilevel"/>
    <w:tmpl w:val="B5B0D3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F8E40F6"/>
    <w:multiLevelType w:val="multilevel"/>
    <w:tmpl w:val="5C08291C"/>
    <w:lvl w:ilvl="0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cs="Times New Roman" w:hint="default"/>
        <w:b/>
        <w:bCs w:val="0"/>
        <w:color w:val="auto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60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76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rFonts w:cs="Times New Roman" w:hint="default"/>
      </w:rPr>
    </w:lvl>
  </w:abstractNum>
  <w:abstractNum w:abstractNumId="61" w15:restartNumberingAfterBreak="0">
    <w:nsid w:val="20103CC5"/>
    <w:multiLevelType w:val="multilevel"/>
    <w:tmpl w:val="20103CC5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SimSun" w:hAnsi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SimSun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imSun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SimSun" w:hAnsi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SimSun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imSun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SimSun" w:hAnsi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SimSun" w:hAnsi="Wingdings" w:hint="default"/>
      </w:rPr>
    </w:lvl>
  </w:abstractNum>
  <w:abstractNum w:abstractNumId="62" w15:restartNumberingAfterBreak="0">
    <w:nsid w:val="207D19D9"/>
    <w:multiLevelType w:val="hybridMultilevel"/>
    <w:tmpl w:val="C57E26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20B047C0"/>
    <w:multiLevelType w:val="multilevel"/>
    <w:tmpl w:val="20B047C0"/>
    <w:lvl w:ilvl="0">
      <w:start w:val="1"/>
      <w:numFmt w:val="bullet"/>
      <w:lvlText w:val=""/>
      <w:lvlJc w:val="left"/>
      <w:pPr>
        <w:ind w:left="1357" w:hanging="360"/>
      </w:pPr>
      <w:rPr>
        <w:rFonts w:ascii="Symbol" w:eastAsia="SimSun" w:hAnsi="Symbol" w:hint="default"/>
      </w:rPr>
    </w:lvl>
    <w:lvl w:ilvl="1">
      <w:start w:val="1"/>
      <w:numFmt w:val="bullet"/>
      <w:lvlText w:val="o"/>
      <w:lvlJc w:val="left"/>
      <w:pPr>
        <w:ind w:left="2077" w:hanging="360"/>
      </w:pPr>
      <w:rPr>
        <w:rFonts w:ascii="Courier New" w:eastAsia="SimSun" w:hAnsi="Times New Roman" w:hint="default"/>
      </w:rPr>
    </w:lvl>
    <w:lvl w:ilvl="2">
      <w:start w:val="1"/>
      <w:numFmt w:val="bullet"/>
      <w:lvlText w:val=""/>
      <w:lvlJc w:val="left"/>
      <w:pPr>
        <w:ind w:left="2797" w:hanging="360"/>
      </w:pPr>
      <w:rPr>
        <w:rFonts w:ascii="Wingdings" w:eastAsia="SimSun" w:hAnsi="Wingdings" w:hint="default"/>
      </w:rPr>
    </w:lvl>
    <w:lvl w:ilvl="3">
      <w:start w:val="1"/>
      <w:numFmt w:val="bullet"/>
      <w:lvlText w:val=""/>
      <w:lvlJc w:val="left"/>
      <w:pPr>
        <w:ind w:left="3517" w:hanging="360"/>
      </w:pPr>
      <w:rPr>
        <w:rFonts w:ascii="Symbol" w:eastAsia="SimSun" w:hAnsi="Symbol" w:hint="default"/>
      </w:rPr>
    </w:lvl>
    <w:lvl w:ilvl="4">
      <w:start w:val="1"/>
      <w:numFmt w:val="bullet"/>
      <w:lvlText w:val="o"/>
      <w:lvlJc w:val="left"/>
      <w:pPr>
        <w:ind w:left="4237" w:hanging="360"/>
      </w:pPr>
      <w:rPr>
        <w:rFonts w:ascii="Courier New" w:eastAsia="SimSun" w:hAnsi="Times New Roman" w:hint="default"/>
      </w:rPr>
    </w:lvl>
    <w:lvl w:ilvl="5">
      <w:start w:val="1"/>
      <w:numFmt w:val="bullet"/>
      <w:lvlText w:val=""/>
      <w:lvlJc w:val="left"/>
      <w:pPr>
        <w:ind w:left="4957" w:hanging="360"/>
      </w:pPr>
      <w:rPr>
        <w:rFonts w:ascii="Wingdings" w:eastAsia="SimSun" w:hAnsi="Wingdings" w:hint="default"/>
      </w:rPr>
    </w:lvl>
    <w:lvl w:ilvl="6">
      <w:start w:val="1"/>
      <w:numFmt w:val="bullet"/>
      <w:lvlText w:val=""/>
      <w:lvlJc w:val="left"/>
      <w:pPr>
        <w:ind w:left="5677" w:hanging="360"/>
      </w:pPr>
      <w:rPr>
        <w:rFonts w:ascii="Symbol" w:eastAsia="SimSun" w:hAnsi="Symbol" w:hint="default"/>
      </w:rPr>
    </w:lvl>
    <w:lvl w:ilvl="7">
      <w:start w:val="1"/>
      <w:numFmt w:val="bullet"/>
      <w:lvlText w:val="o"/>
      <w:lvlJc w:val="left"/>
      <w:pPr>
        <w:ind w:left="6397" w:hanging="360"/>
      </w:pPr>
      <w:rPr>
        <w:rFonts w:ascii="Courier New" w:eastAsia="SimSun" w:hAnsi="Times New Roman" w:hint="default"/>
      </w:rPr>
    </w:lvl>
    <w:lvl w:ilvl="8">
      <w:start w:val="1"/>
      <w:numFmt w:val="bullet"/>
      <w:lvlText w:val=""/>
      <w:lvlJc w:val="left"/>
      <w:pPr>
        <w:ind w:left="7117" w:hanging="360"/>
      </w:pPr>
      <w:rPr>
        <w:rFonts w:ascii="Wingdings" w:eastAsia="SimSun" w:hAnsi="Wingdings" w:hint="default"/>
      </w:rPr>
    </w:lvl>
  </w:abstractNum>
  <w:abstractNum w:abstractNumId="64" w15:restartNumberingAfterBreak="0">
    <w:nsid w:val="20D96435"/>
    <w:multiLevelType w:val="multilevel"/>
    <w:tmpl w:val="0D968074"/>
    <w:lvl w:ilvl="0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cs="Times New Roman" w:hint="default"/>
        <w:b w:val="0"/>
        <w:bCs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 w:hint="default"/>
      </w:rPr>
    </w:lvl>
  </w:abstractNum>
  <w:abstractNum w:abstractNumId="65" w15:restartNumberingAfterBreak="0">
    <w:nsid w:val="21D35D72"/>
    <w:multiLevelType w:val="hybridMultilevel"/>
    <w:tmpl w:val="30C8C8F0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6" w15:restartNumberingAfterBreak="0">
    <w:nsid w:val="22554B42"/>
    <w:multiLevelType w:val="multilevel"/>
    <w:tmpl w:val="22554B42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b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67" w15:restartNumberingAfterBreak="0">
    <w:nsid w:val="226E07C2"/>
    <w:multiLevelType w:val="hybridMultilevel"/>
    <w:tmpl w:val="1EA28CFA"/>
    <w:lvl w:ilvl="0" w:tplc="6C8A5BB8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27922A9"/>
    <w:multiLevelType w:val="hybridMultilevel"/>
    <w:tmpl w:val="B8E0EA2A"/>
    <w:lvl w:ilvl="0" w:tplc="FC6C5AC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2D46A50"/>
    <w:multiLevelType w:val="multilevel"/>
    <w:tmpl w:val="7FE4B72C"/>
    <w:lvl w:ilvl="0">
      <w:start w:val="1"/>
      <w:numFmt w:val="lowerLetter"/>
      <w:lvlText w:val="%1)"/>
      <w:lvlJc w:val="left"/>
      <w:pPr>
        <w:ind w:left="1636" w:hanging="360"/>
      </w:pPr>
      <w:rPr>
        <w:rFonts w:cs="Times New Roman" w:hint="default"/>
        <w:b w:val="0"/>
        <w:bCs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796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95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rFonts w:cs="Times New Roman" w:hint="default"/>
      </w:rPr>
    </w:lvl>
  </w:abstractNum>
  <w:abstractNum w:abstractNumId="7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 w:hint="default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 w:hint="default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 w:hint="default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71" w15:restartNumberingAfterBreak="0">
    <w:nsid w:val="240E5DFB"/>
    <w:multiLevelType w:val="multilevel"/>
    <w:tmpl w:val="F8E2854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72" w15:restartNumberingAfterBreak="0">
    <w:nsid w:val="2655318D"/>
    <w:multiLevelType w:val="multilevel"/>
    <w:tmpl w:val="137607CE"/>
    <w:lvl w:ilvl="0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 w:val="0"/>
        <w:bCs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cs="Times New Roman" w:hint="default"/>
        <w:b w:val="0"/>
        <w:bCs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73" w15:restartNumberingAfterBreak="0">
    <w:nsid w:val="268916AD"/>
    <w:multiLevelType w:val="multilevel"/>
    <w:tmpl w:val="E8443F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74" w15:restartNumberingAfterBreak="0">
    <w:nsid w:val="269C6E9F"/>
    <w:multiLevelType w:val="multilevel"/>
    <w:tmpl w:val="B242283E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bCs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cs="Times New Roman" w:hint="default"/>
      </w:rPr>
    </w:lvl>
  </w:abstractNum>
  <w:abstractNum w:abstractNumId="75" w15:restartNumberingAfterBreak="0">
    <w:nsid w:val="26A530AF"/>
    <w:multiLevelType w:val="multilevel"/>
    <w:tmpl w:val="E92A9392"/>
    <w:lvl w:ilvl="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/>
        <w:bCs w:val="0"/>
        <w:color w:val="auto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 w:hint="default"/>
      </w:rPr>
    </w:lvl>
  </w:abstractNum>
  <w:abstractNum w:abstractNumId="76" w15:restartNumberingAfterBreak="0">
    <w:nsid w:val="27093F43"/>
    <w:multiLevelType w:val="multilevel"/>
    <w:tmpl w:val="27093F4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imSun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SimSu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SimSun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SimSu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eastAsia="SimSun" w:hAnsi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SimSun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SimSu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eastAsia="SimSun" w:hAnsi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SimSun" w:hAnsi="Wingdings" w:hint="default"/>
      </w:rPr>
    </w:lvl>
  </w:abstractNum>
  <w:abstractNum w:abstractNumId="77" w15:restartNumberingAfterBreak="0">
    <w:nsid w:val="279A056E"/>
    <w:multiLevelType w:val="hybridMultilevel"/>
    <w:tmpl w:val="C57232AC"/>
    <w:lvl w:ilvl="0" w:tplc="252A2146">
      <w:start w:val="1"/>
      <w:numFmt w:val="lowerLetter"/>
      <w:lvlText w:val="%1)"/>
      <w:lvlJc w:val="left"/>
      <w:pPr>
        <w:ind w:left="1008" w:hanging="360"/>
      </w:pPr>
      <w:rPr>
        <w:rFonts w:ascii="Calibri Light" w:eastAsia="Arial" w:hAnsi="Calibri Light" w:cs="Calibri Light" w:hint="default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8B96F6A"/>
    <w:multiLevelType w:val="multilevel"/>
    <w:tmpl w:val="2F9E09C6"/>
    <w:styleLink w:val="WWNum2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9" w15:restartNumberingAfterBreak="0">
    <w:nsid w:val="29CF25F5"/>
    <w:multiLevelType w:val="hybridMultilevel"/>
    <w:tmpl w:val="D5DE2D0E"/>
    <w:lvl w:ilvl="0" w:tplc="A17474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2B440BBE"/>
    <w:multiLevelType w:val="hybridMultilevel"/>
    <w:tmpl w:val="569E80C8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1" w15:restartNumberingAfterBreak="0">
    <w:nsid w:val="2C114CA8"/>
    <w:multiLevelType w:val="hybridMultilevel"/>
    <w:tmpl w:val="85A80A6A"/>
    <w:lvl w:ilvl="0" w:tplc="9CE806F4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C8061F0"/>
    <w:multiLevelType w:val="hybridMultilevel"/>
    <w:tmpl w:val="C012FE64"/>
    <w:lvl w:ilvl="0" w:tplc="C6EA876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2C852C8A"/>
    <w:multiLevelType w:val="multilevel"/>
    <w:tmpl w:val="ED1026F4"/>
    <w:styleLink w:val="WWNum2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trike w:val="0"/>
        <w:dstrike w:val="0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4" w15:restartNumberingAfterBreak="0">
    <w:nsid w:val="2D0D10B1"/>
    <w:multiLevelType w:val="multilevel"/>
    <w:tmpl w:val="2D0D10B1"/>
    <w:lvl w:ilvl="0">
      <w:start w:val="1"/>
      <w:numFmt w:val="decimal"/>
      <w:lvlText w:val="%1."/>
      <w:lvlJc w:val="left"/>
      <w:pPr>
        <w:ind w:left="3131" w:hanging="720"/>
      </w:pPr>
      <w:rPr>
        <w:rFonts w:ascii="Times New Roman" w:eastAsia="Times New Roman" w:hAnsi="Times New Roman" w:cs="Times New Roman" w:hint="default"/>
        <w:b/>
        <w:color w:val="auto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85" w15:restartNumberingAfterBreak="0">
    <w:nsid w:val="2E0776FB"/>
    <w:multiLevelType w:val="hybridMultilevel"/>
    <w:tmpl w:val="B7BAE8F2"/>
    <w:lvl w:ilvl="0" w:tplc="2078F95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2E1806E6"/>
    <w:multiLevelType w:val="hybridMultilevel"/>
    <w:tmpl w:val="8C9CB4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E4D7CFF"/>
    <w:multiLevelType w:val="multilevel"/>
    <w:tmpl w:val="170CA5E8"/>
    <w:styleLink w:val="WWNum4"/>
    <w:lvl w:ilvl="0">
      <w:start w:val="1"/>
      <w:numFmt w:val="lowerLetter"/>
      <w:lvlText w:val="%1)"/>
      <w:lvlJc w:val="left"/>
      <w:rPr>
        <w:rFonts w:eastAsia="Arial Narrow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2"/>
        <w:u w:val="none"/>
        <w:lang w:val="pl-PL" w:eastAsia="pl-PL" w:bidi="pl-PL"/>
      </w:rPr>
    </w:lvl>
    <w:lvl w:ilvl="1">
      <w:numFmt w:val="decimal"/>
      <w:lvlText w:val="%2"/>
      <w:lvlJc w:val="left"/>
    </w:lvl>
    <w:lvl w:ilvl="2">
      <w:numFmt w:val="decimal"/>
      <w:lvlText w:val="%1.%2.%3"/>
      <w:lvlJc w:val="left"/>
    </w:lvl>
    <w:lvl w:ilvl="3">
      <w:numFmt w:val="decimal"/>
      <w:lvlText w:val="%1.%2.%3.%4"/>
      <w:lvlJc w:val="left"/>
    </w:lvl>
    <w:lvl w:ilvl="4">
      <w:numFmt w:val="decimal"/>
      <w:lvlText w:val="%1.%2.%3.%4.%5"/>
      <w:lvlJc w:val="left"/>
    </w:lvl>
    <w:lvl w:ilvl="5">
      <w:numFmt w:val="decimal"/>
      <w:lvlText w:val="%1.%2.%3.%4.%5.%6"/>
      <w:lvlJc w:val="left"/>
    </w:lvl>
    <w:lvl w:ilvl="6">
      <w:numFmt w:val="decimal"/>
      <w:lvlText w:val="%1.%2.%3.%4.%5.%6.%7"/>
      <w:lvlJc w:val="left"/>
    </w:lvl>
    <w:lvl w:ilvl="7">
      <w:numFmt w:val="decimal"/>
      <w:lvlText w:val="%1.%2.%3.%4.%5.%6.%7.%8"/>
      <w:lvlJc w:val="left"/>
    </w:lvl>
    <w:lvl w:ilvl="8">
      <w:numFmt w:val="decimal"/>
      <w:lvlText w:val="%1.%2.%3.%4.%5.%6.%7.%8.%9"/>
      <w:lvlJc w:val="left"/>
    </w:lvl>
  </w:abstractNum>
  <w:abstractNum w:abstractNumId="88" w15:restartNumberingAfterBreak="0">
    <w:nsid w:val="2EDB529F"/>
    <w:multiLevelType w:val="multilevel"/>
    <w:tmpl w:val="5866CE46"/>
    <w:lvl w:ilvl="0">
      <w:start w:val="1"/>
      <w:numFmt w:val="decimal"/>
      <w:lvlText w:val="%1."/>
      <w:lvlJc w:val="left"/>
      <w:pPr>
        <w:ind w:left="295" w:hanging="360"/>
      </w:pPr>
      <w:rPr>
        <w:rFonts w:ascii="Times New Roman" w:hAnsi="Times New Roman" w:cs="Times New Roman" w:hint="default"/>
        <w:b/>
        <w:bCs/>
        <w:color w:val="auto"/>
      </w:rPr>
    </w:lvl>
    <w:lvl w:ilvl="1">
      <w:start w:val="1"/>
      <w:numFmt w:val="lowerLetter"/>
      <w:lvlText w:val="%2."/>
      <w:lvlJc w:val="left"/>
      <w:pPr>
        <w:ind w:left="1015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735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455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175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895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15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335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055" w:hanging="180"/>
      </w:pPr>
      <w:rPr>
        <w:rFonts w:cs="Times New Roman" w:hint="default"/>
      </w:rPr>
    </w:lvl>
  </w:abstractNum>
  <w:abstractNum w:abstractNumId="89" w15:restartNumberingAfterBreak="0">
    <w:nsid w:val="2FBE3D3A"/>
    <w:multiLevelType w:val="multilevel"/>
    <w:tmpl w:val="2FBE3D3A"/>
    <w:lvl w:ilvl="0">
      <w:start w:val="1"/>
      <w:numFmt w:val="upperRoman"/>
      <w:lvlText w:val="%1."/>
      <w:lvlJc w:val="left"/>
      <w:pPr>
        <w:ind w:left="5257" w:hanging="720"/>
      </w:pPr>
      <w:rPr>
        <w:rFonts w:cs="Times New Roman"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90" w15:restartNumberingAfterBreak="0">
    <w:nsid w:val="30CF221D"/>
    <w:multiLevelType w:val="hybridMultilevel"/>
    <w:tmpl w:val="BCB2978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0F159BC"/>
    <w:multiLevelType w:val="multilevel"/>
    <w:tmpl w:val="30F159B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92" w15:restartNumberingAfterBreak="0">
    <w:nsid w:val="31485555"/>
    <w:multiLevelType w:val="hybridMultilevel"/>
    <w:tmpl w:val="EB269C04"/>
    <w:lvl w:ilvl="0" w:tplc="62A61528">
      <w:start w:val="6"/>
      <w:numFmt w:val="lowerLetter"/>
      <w:lvlText w:val="%1)"/>
      <w:lvlJc w:val="left"/>
      <w:pPr>
        <w:ind w:left="100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1624987"/>
    <w:multiLevelType w:val="hybridMultilevel"/>
    <w:tmpl w:val="E3C6B744"/>
    <w:lvl w:ilvl="0" w:tplc="5212CFF4">
      <w:start w:val="1"/>
      <w:numFmt w:val="lowerLetter"/>
      <w:lvlText w:val="%1)"/>
      <w:lvlJc w:val="left"/>
      <w:pPr>
        <w:ind w:left="1978" w:hanging="360"/>
      </w:pPr>
      <w:rPr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698" w:hanging="360"/>
      </w:pPr>
    </w:lvl>
    <w:lvl w:ilvl="2" w:tplc="0415001B" w:tentative="1">
      <w:start w:val="1"/>
      <w:numFmt w:val="lowerRoman"/>
      <w:lvlText w:val="%3."/>
      <w:lvlJc w:val="right"/>
      <w:pPr>
        <w:ind w:left="3418" w:hanging="180"/>
      </w:pPr>
    </w:lvl>
    <w:lvl w:ilvl="3" w:tplc="0415000F" w:tentative="1">
      <w:start w:val="1"/>
      <w:numFmt w:val="decimal"/>
      <w:lvlText w:val="%4."/>
      <w:lvlJc w:val="left"/>
      <w:pPr>
        <w:ind w:left="4138" w:hanging="360"/>
      </w:pPr>
    </w:lvl>
    <w:lvl w:ilvl="4" w:tplc="04150019" w:tentative="1">
      <w:start w:val="1"/>
      <w:numFmt w:val="lowerLetter"/>
      <w:lvlText w:val="%5."/>
      <w:lvlJc w:val="left"/>
      <w:pPr>
        <w:ind w:left="4858" w:hanging="360"/>
      </w:pPr>
    </w:lvl>
    <w:lvl w:ilvl="5" w:tplc="0415001B" w:tentative="1">
      <w:start w:val="1"/>
      <w:numFmt w:val="lowerRoman"/>
      <w:lvlText w:val="%6."/>
      <w:lvlJc w:val="right"/>
      <w:pPr>
        <w:ind w:left="5578" w:hanging="180"/>
      </w:pPr>
    </w:lvl>
    <w:lvl w:ilvl="6" w:tplc="0415000F" w:tentative="1">
      <w:start w:val="1"/>
      <w:numFmt w:val="decimal"/>
      <w:lvlText w:val="%7."/>
      <w:lvlJc w:val="left"/>
      <w:pPr>
        <w:ind w:left="6298" w:hanging="360"/>
      </w:pPr>
    </w:lvl>
    <w:lvl w:ilvl="7" w:tplc="04150019" w:tentative="1">
      <w:start w:val="1"/>
      <w:numFmt w:val="lowerLetter"/>
      <w:lvlText w:val="%8."/>
      <w:lvlJc w:val="left"/>
      <w:pPr>
        <w:ind w:left="7018" w:hanging="360"/>
      </w:pPr>
    </w:lvl>
    <w:lvl w:ilvl="8" w:tplc="0415001B" w:tentative="1">
      <w:start w:val="1"/>
      <w:numFmt w:val="lowerRoman"/>
      <w:lvlText w:val="%9."/>
      <w:lvlJc w:val="right"/>
      <w:pPr>
        <w:ind w:left="7738" w:hanging="180"/>
      </w:pPr>
    </w:lvl>
  </w:abstractNum>
  <w:abstractNum w:abstractNumId="94" w15:restartNumberingAfterBreak="0">
    <w:nsid w:val="31E146B0"/>
    <w:multiLevelType w:val="hybridMultilevel"/>
    <w:tmpl w:val="32484B06"/>
    <w:lvl w:ilvl="0" w:tplc="AF141742">
      <w:start w:val="1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32EA6761"/>
    <w:multiLevelType w:val="multilevel"/>
    <w:tmpl w:val="A5AAF7FC"/>
    <w:styleLink w:val="WWNum10"/>
    <w:lvl w:ilvl="0">
      <w:start w:val="1"/>
      <w:numFmt w:val="lowerLetter"/>
      <w:lvlText w:val="%1)"/>
      <w:lvlJc w:val="left"/>
      <w:rPr>
        <w:rFonts w:eastAsia="Arial Narrow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2"/>
        <w:u w:val="none"/>
        <w:lang w:val="pl-PL" w:eastAsia="pl-PL" w:bidi="pl-PL"/>
      </w:rPr>
    </w:lvl>
    <w:lvl w:ilvl="1">
      <w:numFmt w:val="decimal"/>
      <w:lvlText w:val="%2"/>
      <w:lvlJc w:val="left"/>
    </w:lvl>
    <w:lvl w:ilvl="2">
      <w:numFmt w:val="decimal"/>
      <w:lvlText w:val="%1.%2.%3"/>
      <w:lvlJc w:val="left"/>
    </w:lvl>
    <w:lvl w:ilvl="3">
      <w:numFmt w:val="decimal"/>
      <w:lvlText w:val="%1.%2.%3.%4"/>
      <w:lvlJc w:val="left"/>
    </w:lvl>
    <w:lvl w:ilvl="4">
      <w:numFmt w:val="decimal"/>
      <w:lvlText w:val="%1.%2.%3.%4.%5"/>
      <w:lvlJc w:val="left"/>
    </w:lvl>
    <w:lvl w:ilvl="5">
      <w:numFmt w:val="decimal"/>
      <w:lvlText w:val="%1.%2.%3.%4.%5.%6"/>
      <w:lvlJc w:val="left"/>
    </w:lvl>
    <w:lvl w:ilvl="6">
      <w:numFmt w:val="decimal"/>
      <w:lvlText w:val="%1.%2.%3.%4.%5.%6.%7"/>
      <w:lvlJc w:val="left"/>
    </w:lvl>
    <w:lvl w:ilvl="7">
      <w:numFmt w:val="decimal"/>
      <w:lvlText w:val="%1.%2.%3.%4.%5.%6.%7.%8"/>
      <w:lvlJc w:val="left"/>
    </w:lvl>
    <w:lvl w:ilvl="8">
      <w:numFmt w:val="decimal"/>
      <w:lvlText w:val="%1.%2.%3.%4.%5.%6.%7.%8.%9"/>
      <w:lvlJc w:val="left"/>
    </w:lvl>
  </w:abstractNum>
  <w:abstractNum w:abstractNumId="96" w15:restartNumberingAfterBreak="0">
    <w:nsid w:val="331F6381"/>
    <w:multiLevelType w:val="hybridMultilevel"/>
    <w:tmpl w:val="69DA67A8"/>
    <w:lvl w:ilvl="0" w:tplc="2A3E120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33F0424E"/>
    <w:multiLevelType w:val="multilevel"/>
    <w:tmpl w:val="33F042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98" w15:restartNumberingAfterBreak="0">
    <w:nsid w:val="341A7F60"/>
    <w:multiLevelType w:val="hybridMultilevel"/>
    <w:tmpl w:val="F0D23024"/>
    <w:lvl w:ilvl="0" w:tplc="2CD8E6D4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99" w15:restartNumberingAfterBreak="0">
    <w:nsid w:val="347472FF"/>
    <w:multiLevelType w:val="multilevel"/>
    <w:tmpl w:val="045CB516"/>
    <w:styleLink w:val="WWNum11"/>
    <w:lvl w:ilvl="0">
      <w:start w:val="2"/>
      <w:numFmt w:val="decimal"/>
      <w:lvlText w:val="%1)"/>
      <w:lvlJc w:val="left"/>
      <w:rPr>
        <w:rFonts w:eastAsia="Arial Narrow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2"/>
        <w:u w:val="none"/>
        <w:lang w:val="pl-PL" w:eastAsia="pl-PL" w:bidi="pl-PL"/>
      </w:rPr>
    </w:lvl>
    <w:lvl w:ilvl="1">
      <w:numFmt w:val="decimal"/>
      <w:lvlText w:val="%2"/>
      <w:lvlJc w:val="left"/>
    </w:lvl>
    <w:lvl w:ilvl="2">
      <w:numFmt w:val="decimal"/>
      <w:lvlText w:val="%1.%2.%3"/>
      <w:lvlJc w:val="left"/>
    </w:lvl>
    <w:lvl w:ilvl="3">
      <w:numFmt w:val="decimal"/>
      <w:lvlText w:val="%1.%2.%3.%4"/>
      <w:lvlJc w:val="left"/>
    </w:lvl>
    <w:lvl w:ilvl="4">
      <w:numFmt w:val="decimal"/>
      <w:lvlText w:val="%1.%2.%3.%4.%5"/>
      <w:lvlJc w:val="left"/>
    </w:lvl>
    <w:lvl w:ilvl="5">
      <w:numFmt w:val="decimal"/>
      <w:lvlText w:val="%1.%2.%3.%4.%5.%6"/>
      <w:lvlJc w:val="left"/>
    </w:lvl>
    <w:lvl w:ilvl="6">
      <w:numFmt w:val="decimal"/>
      <w:lvlText w:val="%1.%2.%3.%4.%5.%6.%7"/>
      <w:lvlJc w:val="left"/>
    </w:lvl>
    <w:lvl w:ilvl="7">
      <w:numFmt w:val="decimal"/>
      <w:lvlText w:val="%1.%2.%3.%4.%5.%6.%7.%8"/>
      <w:lvlJc w:val="left"/>
    </w:lvl>
    <w:lvl w:ilvl="8">
      <w:numFmt w:val="decimal"/>
      <w:lvlText w:val="%1.%2.%3.%4.%5.%6.%7.%8.%9"/>
      <w:lvlJc w:val="left"/>
    </w:lvl>
  </w:abstractNum>
  <w:abstractNum w:abstractNumId="100" w15:restartNumberingAfterBreak="0">
    <w:nsid w:val="35CD46D8"/>
    <w:multiLevelType w:val="multilevel"/>
    <w:tmpl w:val="35CD46D8"/>
    <w:lvl w:ilvl="0">
      <w:start w:val="1"/>
      <w:numFmt w:val="bullet"/>
      <w:lvlText w:val=""/>
      <w:lvlJc w:val="left"/>
      <w:pPr>
        <w:ind w:left="2160" w:hanging="360"/>
      </w:pPr>
      <w:rPr>
        <w:rFonts w:ascii="Symbol" w:eastAsia="SimSun" w:hAnsi="Symbol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SimSun" w:hAnsi="Times New Roman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eastAsia="SimSun" w:hAnsi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eastAsia="SimSun" w:hAnsi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SimSun" w:hAnsi="Times New Roman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eastAsia="SimSun" w:hAnsi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eastAsia="SimSun" w:hAnsi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SimSun" w:hAnsi="Times New Roman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eastAsia="SimSun" w:hAnsi="Wingdings" w:hint="default"/>
      </w:rPr>
    </w:lvl>
  </w:abstractNum>
  <w:abstractNum w:abstractNumId="101" w15:restartNumberingAfterBreak="0">
    <w:nsid w:val="363968D9"/>
    <w:multiLevelType w:val="multilevel"/>
    <w:tmpl w:val="363968D9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SimSun" w:hAnsi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SimSun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imSun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SimSun" w:hAnsi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SimSun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imSun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SimSun" w:hAnsi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SimSun" w:hAnsi="Wingdings" w:hint="default"/>
      </w:rPr>
    </w:lvl>
  </w:abstractNum>
  <w:abstractNum w:abstractNumId="102" w15:restartNumberingAfterBreak="0">
    <w:nsid w:val="36AA6659"/>
    <w:multiLevelType w:val="multilevel"/>
    <w:tmpl w:val="9398C7F0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03" w15:restartNumberingAfterBreak="0">
    <w:nsid w:val="37E45EA5"/>
    <w:multiLevelType w:val="multilevel"/>
    <w:tmpl w:val="5B5AE802"/>
    <w:styleLink w:val="WWNum2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4" w15:restartNumberingAfterBreak="0">
    <w:nsid w:val="38332C0E"/>
    <w:multiLevelType w:val="multilevel"/>
    <w:tmpl w:val="A19C4B70"/>
    <w:styleLink w:val="WWNum29"/>
    <w:lvl w:ilvl="0">
      <w:start w:val="1"/>
      <w:numFmt w:val="decimal"/>
      <w:lvlText w:val="%1."/>
      <w:lvlJc w:val="left"/>
      <w:pPr>
        <w:ind w:left="437" w:hanging="360"/>
      </w:pPr>
      <w:rPr>
        <w:rFonts w:cs="Times New Roman"/>
        <w:sz w:val="21"/>
        <w:szCs w:val="21"/>
      </w:rPr>
    </w:lvl>
    <w:lvl w:ilvl="1">
      <w:start w:val="1"/>
      <w:numFmt w:val="decimal"/>
      <w:lvlText w:val="%2)"/>
      <w:lvlJc w:val="left"/>
      <w:pPr>
        <w:ind w:left="1157" w:hanging="360"/>
      </w:pPr>
    </w:lvl>
    <w:lvl w:ilvl="2">
      <w:start w:val="1"/>
      <w:numFmt w:val="lowerRoman"/>
      <w:lvlText w:val="%1.%2.%3."/>
      <w:lvlJc w:val="right"/>
      <w:pPr>
        <w:ind w:left="1877" w:hanging="180"/>
      </w:pPr>
    </w:lvl>
    <w:lvl w:ilvl="3">
      <w:start w:val="1"/>
      <w:numFmt w:val="decimal"/>
      <w:lvlText w:val="%1.%2.%3.%4."/>
      <w:lvlJc w:val="left"/>
      <w:pPr>
        <w:ind w:left="2597" w:hanging="360"/>
      </w:pPr>
    </w:lvl>
    <w:lvl w:ilvl="4">
      <w:start w:val="1"/>
      <w:numFmt w:val="lowerLetter"/>
      <w:lvlText w:val="%1.%2.%3.%4.%5."/>
      <w:lvlJc w:val="left"/>
      <w:pPr>
        <w:ind w:left="3317" w:hanging="360"/>
      </w:pPr>
    </w:lvl>
    <w:lvl w:ilvl="5">
      <w:start w:val="1"/>
      <w:numFmt w:val="lowerRoman"/>
      <w:lvlText w:val="%1.%2.%3.%4.%5.%6."/>
      <w:lvlJc w:val="right"/>
      <w:pPr>
        <w:ind w:left="4037" w:hanging="180"/>
      </w:pPr>
    </w:lvl>
    <w:lvl w:ilvl="6">
      <w:start w:val="1"/>
      <w:numFmt w:val="decimal"/>
      <w:lvlText w:val="%1.%2.%3.%4.%5.%6.%7."/>
      <w:lvlJc w:val="left"/>
      <w:pPr>
        <w:ind w:left="4757" w:hanging="360"/>
      </w:pPr>
    </w:lvl>
    <w:lvl w:ilvl="7">
      <w:start w:val="1"/>
      <w:numFmt w:val="lowerLetter"/>
      <w:lvlText w:val="%1.%2.%3.%4.%5.%6.%7.%8."/>
      <w:lvlJc w:val="left"/>
      <w:pPr>
        <w:ind w:left="5477" w:hanging="360"/>
      </w:pPr>
    </w:lvl>
    <w:lvl w:ilvl="8">
      <w:start w:val="1"/>
      <w:numFmt w:val="lowerRoman"/>
      <w:lvlText w:val="%1.%2.%3.%4.%5.%6.%7.%8.%9."/>
      <w:lvlJc w:val="right"/>
      <w:pPr>
        <w:ind w:left="6197" w:hanging="180"/>
      </w:pPr>
    </w:lvl>
  </w:abstractNum>
  <w:abstractNum w:abstractNumId="105" w15:restartNumberingAfterBreak="0">
    <w:nsid w:val="390118D9"/>
    <w:multiLevelType w:val="hybridMultilevel"/>
    <w:tmpl w:val="05A046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39F07A9A"/>
    <w:multiLevelType w:val="multilevel"/>
    <w:tmpl w:val="FC166122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 w:hint="default"/>
      </w:rPr>
    </w:lvl>
  </w:abstractNum>
  <w:abstractNum w:abstractNumId="107" w15:restartNumberingAfterBreak="0">
    <w:nsid w:val="3AAA41CC"/>
    <w:multiLevelType w:val="multilevel"/>
    <w:tmpl w:val="3AAA41CC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ahoma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</w:abstractNum>
  <w:abstractNum w:abstractNumId="108" w15:restartNumberingAfterBreak="0">
    <w:nsid w:val="3AED68DD"/>
    <w:multiLevelType w:val="hybridMultilevel"/>
    <w:tmpl w:val="6032E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3B0A34B6"/>
    <w:multiLevelType w:val="hybridMultilevel"/>
    <w:tmpl w:val="FFFFFFFF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0" w15:restartNumberingAfterBreak="0">
    <w:nsid w:val="3B8D5600"/>
    <w:multiLevelType w:val="multilevel"/>
    <w:tmpl w:val="3B8D56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11" w15:restartNumberingAfterBreak="0">
    <w:nsid w:val="3C095FC1"/>
    <w:multiLevelType w:val="multilevel"/>
    <w:tmpl w:val="3C095FC1"/>
    <w:lvl w:ilvl="0">
      <w:start w:val="1"/>
      <w:numFmt w:val="bullet"/>
      <w:lvlText w:val=""/>
      <w:lvlJc w:val="left"/>
      <w:pPr>
        <w:ind w:left="780" w:hanging="360"/>
      </w:pPr>
      <w:rPr>
        <w:rFonts w:ascii="Symbol" w:eastAsia="SimSun" w:hAnsi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SimSun" w:hAnsi="Times New Roman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eastAsia="SimSun" w:hAnsi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eastAsia="SimSun" w:hAnsi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SimSun" w:hAnsi="Times New Roman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eastAsia="SimSun" w:hAnsi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eastAsia="SimSun" w:hAnsi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SimSun" w:hAnsi="Times New Roman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eastAsia="SimSun" w:hAnsi="Wingdings" w:hint="default"/>
      </w:rPr>
    </w:lvl>
  </w:abstractNum>
  <w:abstractNum w:abstractNumId="112" w15:restartNumberingAfterBreak="0">
    <w:nsid w:val="3CF41EAD"/>
    <w:multiLevelType w:val="hybridMultilevel"/>
    <w:tmpl w:val="2DF2E104"/>
    <w:lvl w:ilvl="0" w:tplc="092ACC30">
      <w:start w:val="1"/>
      <w:numFmt w:val="decimal"/>
      <w:lvlText w:val="%1)"/>
      <w:lvlJc w:val="left"/>
      <w:rPr>
        <w:rFonts w:ascii="Calibri Light" w:eastAsia="Times New Roman" w:hAnsi="Calibri Light" w:cs="Calibri Light" w:hint="default"/>
        <w:spacing w:val="-1"/>
        <w:w w:val="1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3EE06978"/>
    <w:multiLevelType w:val="hybridMultilevel"/>
    <w:tmpl w:val="EF72B10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4" w15:restartNumberingAfterBreak="0">
    <w:nsid w:val="400B2417"/>
    <w:multiLevelType w:val="multilevel"/>
    <w:tmpl w:val="7D98C718"/>
    <w:styleLink w:val="WWNum19"/>
    <w:lvl w:ilvl="0">
      <w:start w:val="1"/>
      <w:numFmt w:val="lowerLetter"/>
      <w:lvlText w:val="%1)"/>
      <w:lvlJc w:val="left"/>
      <w:pPr>
        <w:ind w:left="1287" w:hanging="360"/>
      </w:pPr>
      <w:rPr>
        <w:rFonts w:eastAsia="Arial Unicode MS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1.%2.%3."/>
      <w:lvlJc w:val="right"/>
      <w:pPr>
        <w:ind w:left="2727" w:hanging="180"/>
      </w:pPr>
    </w:lvl>
    <w:lvl w:ilvl="3">
      <w:start w:val="1"/>
      <w:numFmt w:val="decimal"/>
      <w:lvlText w:val="%1.%2.%3.%4."/>
      <w:lvlJc w:val="left"/>
      <w:pPr>
        <w:ind w:left="3447" w:hanging="360"/>
      </w:pPr>
    </w:lvl>
    <w:lvl w:ilvl="4">
      <w:start w:val="1"/>
      <w:numFmt w:val="lowerLetter"/>
      <w:lvlText w:val="%1.%2.%3.%4.%5."/>
      <w:lvlJc w:val="left"/>
      <w:pPr>
        <w:ind w:left="4167" w:hanging="360"/>
      </w:pPr>
    </w:lvl>
    <w:lvl w:ilvl="5">
      <w:start w:val="1"/>
      <w:numFmt w:val="lowerRoman"/>
      <w:lvlText w:val="%1.%2.%3.%4.%5.%6."/>
      <w:lvlJc w:val="right"/>
      <w:pPr>
        <w:ind w:left="4887" w:hanging="180"/>
      </w:pPr>
    </w:lvl>
    <w:lvl w:ilvl="6">
      <w:start w:val="1"/>
      <w:numFmt w:val="decimal"/>
      <w:lvlText w:val="%1.%2.%3.%4.%5.%6.%7."/>
      <w:lvlJc w:val="left"/>
      <w:pPr>
        <w:ind w:left="5607" w:hanging="360"/>
      </w:pPr>
    </w:lvl>
    <w:lvl w:ilvl="7">
      <w:start w:val="1"/>
      <w:numFmt w:val="lowerLetter"/>
      <w:lvlText w:val="%1.%2.%3.%4.%5.%6.%7.%8."/>
      <w:lvlJc w:val="left"/>
      <w:pPr>
        <w:ind w:left="6327" w:hanging="360"/>
      </w:pPr>
    </w:lvl>
    <w:lvl w:ilvl="8">
      <w:start w:val="1"/>
      <w:numFmt w:val="lowerRoman"/>
      <w:lvlText w:val="%1.%2.%3.%4.%5.%6.%7.%8.%9."/>
      <w:lvlJc w:val="right"/>
      <w:pPr>
        <w:ind w:left="7047" w:hanging="180"/>
      </w:pPr>
    </w:lvl>
  </w:abstractNum>
  <w:abstractNum w:abstractNumId="115" w15:restartNumberingAfterBreak="0">
    <w:nsid w:val="40C86DC8"/>
    <w:multiLevelType w:val="hybridMultilevel"/>
    <w:tmpl w:val="DBE808A0"/>
    <w:lvl w:ilvl="0" w:tplc="2F1A62A4">
      <w:numFmt w:val="bullet"/>
      <w:lvlText w:val="•"/>
      <w:lvlJc w:val="left"/>
      <w:pPr>
        <w:ind w:left="720" w:hanging="360"/>
      </w:pPr>
      <w:rPr>
        <w:rFonts w:hint="default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42713452"/>
    <w:multiLevelType w:val="multi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1">
      <w:start w:val="1"/>
      <w:numFmt w:val="decimal"/>
      <w:lvlText w:val=""/>
      <w:lvlJc w:val="left"/>
      <w:rPr>
        <w:rFonts w:hint="default"/>
      </w:rPr>
    </w:lvl>
    <w:lvl w:ilvl="2">
      <w:start w:val="1"/>
      <w:numFmt w:val="decimal"/>
      <w:lvlText w:val=""/>
      <w:lvlJc w:val="left"/>
      <w:rPr>
        <w:rFonts w:hint="default"/>
      </w:rPr>
    </w:lvl>
    <w:lvl w:ilvl="3">
      <w:start w:val="1"/>
      <w:numFmt w:val="decimal"/>
      <w:lvlText w:val=""/>
      <w:lvlJc w:val="left"/>
      <w:rPr>
        <w:rFonts w:hint="default"/>
      </w:rPr>
    </w:lvl>
    <w:lvl w:ilvl="4">
      <w:start w:val="1"/>
      <w:numFmt w:val="decimal"/>
      <w:lvlText w:val=""/>
      <w:lvlJc w:val="left"/>
      <w:rPr>
        <w:rFonts w:hint="default"/>
      </w:rPr>
    </w:lvl>
    <w:lvl w:ilvl="5">
      <w:start w:val="1"/>
      <w:numFmt w:val="decimal"/>
      <w:lvlText w:val=""/>
      <w:lvlJc w:val="left"/>
      <w:rPr>
        <w:rFonts w:hint="default"/>
      </w:rPr>
    </w:lvl>
    <w:lvl w:ilvl="6">
      <w:start w:val="1"/>
      <w:numFmt w:val="decimal"/>
      <w:lvlText w:val=""/>
      <w:lvlJc w:val="left"/>
      <w:rPr>
        <w:rFonts w:hint="default"/>
      </w:rPr>
    </w:lvl>
    <w:lvl w:ilvl="7">
      <w:start w:val="1"/>
      <w:numFmt w:val="decimal"/>
      <w:lvlText w:val=""/>
      <w:lvlJc w:val="left"/>
      <w:rPr>
        <w:rFonts w:hint="default"/>
      </w:rPr>
    </w:lvl>
    <w:lvl w:ilvl="8">
      <w:start w:val="1"/>
      <w:numFmt w:val="decimal"/>
      <w:lvlText w:val=""/>
      <w:lvlJc w:val="left"/>
      <w:rPr>
        <w:rFonts w:hint="default"/>
      </w:rPr>
    </w:lvl>
  </w:abstractNum>
  <w:abstractNum w:abstractNumId="117" w15:restartNumberingAfterBreak="0">
    <w:nsid w:val="42F44C0E"/>
    <w:multiLevelType w:val="multilevel"/>
    <w:tmpl w:val="42F44C0E"/>
    <w:lvl w:ilvl="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 w:hint="default"/>
      </w:rPr>
    </w:lvl>
  </w:abstractNum>
  <w:abstractNum w:abstractNumId="118" w15:restartNumberingAfterBreak="0">
    <w:nsid w:val="43847236"/>
    <w:multiLevelType w:val="multilevel"/>
    <w:tmpl w:val="43847236"/>
    <w:lvl w:ilvl="0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 w:hint="default"/>
      </w:rPr>
    </w:lvl>
  </w:abstractNum>
  <w:abstractNum w:abstractNumId="119" w15:restartNumberingAfterBreak="0">
    <w:nsid w:val="438A39E9"/>
    <w:multiLevelType w:val="multilevel"/>
    <w:tmpl w:val="B53EB3A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69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27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89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43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52" w:hanging="1800"/>
      </w:pPr>
      <w:rPr>
        <w:rFonts w:cs="Times New Roman"/>
      </w:rPr>
    </w:lvl>
  </w:abstractNum>
  <w:abstractNum w:abstractNumId="120" w15:restartNumberingAfterBreak="0">
    <w:nsid w:val="43AE21D9"/>
    <w:multiLevelType w:val="multilevel"/>
    <w:tmpl w:val="43AE21D9"/>
    <w:lvl w:ilvl="0">
      <w:start w:val="1"/>
      <w:numFmt w:val="decimal"/>
      <w:suff w:val="space"/>
      <w:lvlText w:val="%1)"/>
      <w:lvlJc w:val="left"/>
      <w:rPr>
        <w:rFonts w:hint="default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21" w15:restartNumberingAfterBreak="0">
    <w:nsid w:val="44621A88"/>
    <w:multiLevelType w:val="hybridMultilevel"/>
    <w:tmpl w:val="10FAA662"/>
    <w:lvl w:ilvl="0" w:tplc="85EE991C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1FE2EC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44BF0F32"/>
    <w:multiLevelType w:val="hybridMultilevel"/>
    <w:tmpl w:val="D82CAF94"/>
    <w:lvl w:ilvl="0" w:tplc="66068A02">
      <w:start w:val="18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44DB3669"/>
    <w:multiLevelType w:val="multilevel"/>
    <w:tmpl w:val="44DB3669"/>
    <w:lvl w:ilvl="0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24" w15:restartNumberingAfterBreak="0">
    <w:nsid w:val="45DB32CD"/>
    <w:multiLevelType w:val="multilevel"/>
    <w:tmpl w:val="4B7AF138"/>
    <w:styleLink w:val="WWNum1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trike w:val="0"/>
        <w:dstrike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5" w15:restartNumberingAfterBreak="0">
    <w:nsid w:val="45F62DE9"/>
    <w:multiLevelType w:val="multilevel"/>
    <w:tmpl w:val="45F62DE9"/>
    <w:lvl w:ilvl="0">
      <w:start w:val="3"/>
      <w:numFmt w:val="ordinal"/>
      <w:lvlText w:val="3.%1"/>
      <w:lvlJc w:val="left"/>
      <w:pPr>
        <w:ind w:left="1070" w:hanging="360"/>
      </w:pPr>
      <w:rPr>
        <w:rFonts w:cs="Times New Roman"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26" w15:restartNumberingAfterBreak="0">
    <w:nsid w:val="46FC051A"/>
    <w:multiLevelType w:val="hybridMultilevel"/>
    <w:tmpl w:val="E18C4D5E"/>
    <w:lvl w:ilvl="0" w:tplc="EB1AE12C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7" w15:restartNumberingAfterBreak="0">
    <w:nsid w:val="47C50B87"/>
    <w:multiLevelType w:val="multilevel"/>
    <w:tmpl w:val="D94823B6"/>
    <w:styleLink w:val="WWNum12"/>
    <w:lvl w:ilvl="0">
      <w:start w:val="1"/>
      <w:numFmt w:val="lowerLetter"/>
      <w:lvlText w:val="%1)"/>
      <w:lvlJc w:val="left"/>
      <w:rPr>
        <w:rFonts w:eastAsia="Arial Narrow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2"/>
        <w:u w:val="none"/>
        <w:lang w:val="pl-PL" w:eastAsia="pl-PL" w:bidi="pl-PL"/>
      </w:rPr>
    </w:lvl>
    <w:lvl w:ilvl="1">
      <w:numFmt w:val="decimal"/>
      <w:lvlText w:val="%2"/>
      <w:lvlJc w:val="left"/>
    </w:lvl>
    <w:lvl w:ilvl="2">
      <w:numFmt w:val="decimal"/>
      <w:lvlText w:val="%1.%2.%3"/>
      <w:lvlJc w:val="left"/>
    </w:lvl>
    <w:lvl w:ilvl="3">
      <w:numFmt w:val="decimal"/>
      <w:lvlText w:val="%1.%2.%3.%4"/>
      <w:lvlJc w:val="left"/>
    </w:lvl>
    <w:lvl w:ilvl="4">
      <w:numFmt w:val="decimal"/>
      <w:lvlText w:val="%1.%2.%3.%4.%5"/>
      <w:lvlJc w:val="left"/>
    </w:lvl>
    <w:lvl w:ilvl="5">
      <w:numFmt w:val="decimal"/>
      <w:lvlText w:val="%1.%2.%3.%4.%5.%6"/>
      <w:lvlJc w:val="left"/>
    </w:lvl>
    <w:lvl w:ilvl="6">
      <w:numFmt w:val="decimal"/>
      <w:lvlText w:val="%1.%2.%3.%4.%5.%6.%7"/>
      <w:lvlJc w:val="left"/>
    </w:lvl>
    <w:lvl w:ilvl="7">
      <w:numFmt w:val="decimal"/>
      <w:lvlText w:val="%1.%2.%3.%4.%5.%6.%7.%8"/>
      <w:lvlJc w:val="left"/>
    </w:lvl>
    <w:lvl w:ilvl="8">
      <w:numFmt w:val="decimal"/>
      <w:lvlText w:val="%1.%2.%3.%4.%5.%6.%7.%8.%9"/>
      <w:lvlJc w:val="left"/>
    </w:lvl>
  </w:abstractNum>
  <w:abstractNum w:abstractNumId="128" w15:restartNumberingAfterBreak="0">
    <w:nsid w:val="483F68D6"/>
    <w:multiLevelType w:val="multilevel"/>
    <w:tmpl w:val="6FFA5228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Segoe UI" w:hint="default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29" w15:restartNumberingAfterBreak="0">
    <w:nsid w:val="48D60FAE"/>
    <w:multiLevelType w:val="hybridMultilevel"/>
    <w:tmpl w:val="871CBB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49F73D6B"/>
    <w:multiLevelType w:val="multilevel"/>
    <w:tmpl w:val="03042560"/>
    <w:styleLink w:val="WWNum16"/>
    <w:lvl w:ilvl="0">
      <w:start w:val="1"/>
      <w:numFmt w:val="lowerLetter"/>
      <w:lvlText w:val="%1)"/>
      <w:lvlJc w:val="left"/>
      <w:pPr>
        <w:ind w:left="720" w:hanging="360"/>
      </w:pPr>
      <w:rPr>
        <w:rFonts w:eastAsia="Arial Unicode MS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  <w:rPr>
        <w:rFonts w:ascii="Cambria" w:eastAsia="Arial" w:hAnsi="Cambria" w:cs="Arial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1" w15:restartNumberingAfterBreak="0">
    <w:nsid w:val="4A9920AE"/>
    <w:multiLevelType w:val="hybridMultilevel"/>
    <w:tmpl w:val="E118DDB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6C3A89F2">
      <w:start w:val="1"/>
      <w:numFmt w:val="lowerLetter"/>
      <w:lvlText w:val="%2)"/>
      <w:lvlJc w:val="left"/>
      <w:pPr>
        <w:ind w:left="172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2" w15:restartNumberingAfterBreak="0">
    <w:nsid w:val="4AC95699"/>
    <w:multiLevelType w:val="multilevel"/>
    <w:tmpl w:val="4AC95699"/>
    <w:lvl w:ilvl="0">
      <w:start w:val="1"/>
      <w:numFmt w:val="decimal"/>
      <w:lvlText w:val="%1)"/>
      <w:lvlJc w:val="left"/>
      <w:pPr>
        <w:ind w:left="780" w:hanging="360"/>
      </w:pPr>
      <w:rPr>
        <w:rFonts w:ascii="Calibri" w:eastAsia="Times New Roman" w:hAnsi="Calibri" w:cs="Segoe UI" w:hint="default"/>
      </w:rPr>
    </w:lvl>
    <w:lvl w:ilvl="1">
      <w:start w:val="1"/>
      <w:numFmt w:val="lowerLetter"/>
      <w:lvlText w:val="%2."/>
      <w:lvlJc w:val="left"/>
      <w:pPr>
        <w:ind w:left="15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2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9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1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8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540" w:hanging="180"/>
      </w:pPr>
      <w:rPr>
        <w:rFonts w:cs="Times New Roman" w:hint="default"/>
      </w:rPr>
    </w:lvl>
  </w:abstractNum>
  <w:abstractNum w:abstractNumId="133" w15:restartNumberingAfterBreak="0">
    <w:nsid w:val="4AE324BF"/>
    <w:multiLevelType w:val="hybridMultilevel"/>
    <w:tmpl w:val="C778DEB8"/>
    <w:lvl w:ilvl="0" w:tplc="F796E664">
      <w:numFmt w:val="bullet"/>
      <w:lvlText w:val=""/>
      <w:lvlJc w:val="left"/>
      <w:pPr>
        <w:ind w:left="13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2F1A62A4">
      <w:numFmt w:val="bullet"/>
      <w:lvlText w:val="•"/>
      <w:lvlJc w:val="left"/>
      <w:pPr>
        <w:ind w:left="2202" w:hanging="360"/>
      </w:pPr>
      <w:rPr>
        <w:rFonts w:hint="default"/>
        <w:lang w:val="pl-PL" w:eastAsia="en-US" w:bidi="ar-SA"/>
      </w:rPr>
    </w:lvl>
    <w:lvl w:ilvl="2" w:tplc="C2EC704C">
      <w:numFmt w:val="bullet"/>
      <w:lvlText w:val="•"/>
      <w:lvlJc w:val="left"/>
      <w:pPr>
        <w:ind w:left="3085" w:hanging="360"/>
      </w:pPr>
      <w:rPr>
        <w:rFonts w:hint="default"/>
        <w:lang w:val="pl-PL" w:eastAsia="en-US" w:bidi="ar-SA"/>
      </w:rPr>
    </w:lvl>
    <w:lvl w:ilvl="3" w:tplc="A300D75E">
      <w:numFmt w:val="bullet"/>
      <w:lvlText w:val="•"/>
      <w:lvlJc w:val="left"/>
      <w:pPr>
        <w:ind w:left="3967" w:hanging="360"/>
      </w:pPr>
      <w:rPr>
        <w:rFonts w:hint="default"/>
        <w:lang w:val="pl-PL" w:eastAsia="en-US" w:bidi="ar-SA"/>
      </w:rPr>
    </w:lvl>
    <w:lvl w:ilvl="4" w:tplc="AFE20660">
      <w:numFmt w:val="bullet"/>
      <w:lvlText w:val="•"/>
      <w:lvlJc w:val="left"/>
      <w:pPr>
        <w:ind w:left="4850" w:hanging="360"/>
      </w:pPr>
      <w:rPr>
        <w:rFonts w:hint="default"/>
        <w:lang w:val="pl-PL" w:eastAsia="en-US" w:bidi="ar-SA"/>
      </w:rPr>
    </w:lvl>
    <w:lvl w:ilvl="5" w:tplc="01EE4DCE">
      <w:numFmt w:val="bullet"/>
      <w:lvlText w:val="•"/>
      <w:lvlJc w:val="left"/>
      <w:pPr>
        <w:ind w:left="5733" w:hanging="360"/>
      </w:pPr>
      <w:rPr>
        <w:rFonts w:hint="default"/>
        <w:lang w:val="pl-PL" w:eastAsia="en-US" w:bidi="ar-SA"/>
      </w:rPr>
    </w:lvl>
    <w:lvl w:ilvl="6" w:tplc="35345342">
      <w:numFmt w:val="bullet"/>
      <w:lvlText w:val="•"/>
      <w:lvlJc w:val="left"/>
      <w:pPr>
        <w:ind w:left="6615" w:hanging="360"/>
      </w:pPr>
      <w:rPr>
        <w:rFonts w:hint="default"/>
        <w:lang w:val="pl-PL" w:eastAsia="en-US" w:bidi="ar-SA"/>
      </w:rPr>
    </w:lvl>
    <w:lvl w:ilvl="7" w:tplc="991676AC">
      <w:numFmt w:val="bullet"/>
      <w:lvlText w:val="•"/>
      <w:lvlJc w:val="left"/>
      <w:pPr>
        <w:ind w:left="7498" w:hanging="360"/>
      </w:pPr>
      <w:rPr>
        <w:rFonts w:hint="default"/>
        <w:lang w:val="pl-PL" w:eastAsia="en-US" w:bidi="ar-SA"/>
      </w:rPr>
    </w:lvl>
    <w:lvl w:ilvl="8" w:tplc="05C80982">
      <w:numFmt w:val="bullet"/>
      <w:lvlText w:val="•"/>
      <w:lvlJc w:val="left"/>
      <w:pPr>
        <w:ind w:left="8381" w:hanging="360"/>
      </w:pPr>
      <w:rPr>
        <w:rFonts w:hint="default"/>
        <w:lang w:val="pl-PL" w:eastAsia="en-US" w:bidi="ar-SA"/>
      </w:rPr>
    </w:lvl>
  </w:abstractNum>
  <w:abstractNum w:abstractNumId="134" w15:restartNumberingAfterBreak="0">
    <w:nsid w:val="4BF248B9"/>
    <w:multiLevelType w:val="multilevel"/>
    <w:tmpl w:val="4BF248B9"/>
    <w:lvl w:ilvl="0">
      <w:start w:val="2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ascii="Tahoma" w:eastAsia="SimSun" w:hAnsi="Times New Roman" w:cs="Tahoma" w:hint="default"/>
        <w:sz w:val="22"/>
        <w:szCs w:val="22"/>
      </w:rPr>
    </w:lvl>
    <w:lvl w:ilvl="1">
      <w:start w:val="1"/>
      <w:numFmt w:val="decimal"/>
      <w:lvlText w:val=""/>
      <w:lvlJc w:val="left"/>
      <w:rPr>
        <w:rFonts w:cs="Times New Roman" w:hint="default"/>
      </w:rPr>
    </w:lvl>
    <w:lvl w:ilvl="2">
      <w:start w:val="1"/>
      <w:numFmt w:val="decimal"/>
      <w:lvlText w:val=""/>
      <w:lvlJc w:val="left"/>
      <w:rPr>
        <w:rFonts w:cs="Times New Roman" w:hint="default"/>
      </w:rPr>
    </w:lvl>
    <w:lvl w:ilvl="3">
      <w:start w:val="1"/>
      <w:numFmt w:val="decimal"/>
      <w:lvlText w:val=""/>
      <w:lvlJc w:val="left"/>
      <w:rPr>
        <w:rFonts w:cs="Times New Roman" w:hint="default"/>
      </w:rPr>
    </w:lvl>
    <w:lvl w:ilvl="4">
      <w:start w:val="1"/>
      <w:numFmt w:val="decimal"/>
      <w:lvlText w:val=""/>
      <w:lvlJc w:val="left"/>
      <w:rPr>
        <w:rFonts w:cs="Times New Roman" w:hint="default"/>
      </w:rPr>
    </w:lvl>
    <w:lvl w:ilvl="5">
      <w:start w:val="1"/>
      <w:numFmt w:val="decimal"/>
      <w:lvlText w:val=""/>
      <w:lvlJc w:val="left"/>
      <w:rPr>
        <w:rFonts w:cs="Times New Roman" w:hint="default"/>
      </w:rPr>
    </w:lvl>
    <w:lvl w:ilvl="6">
      <w:start w:val="1"/>
      <w:numFmt w:val="decimal"/>
      <w:lvlText w:val=""/>
      <w:lvlJc w:val="left"/>
      <w:rPr>
        <w:rFonts w:cs="Times New Roman" w:hint="default"/>
      </w:rPr>
    </w:lvl>
    <w:lvl w:ilvl="7">
      <w:start w:val="1"/>
      <w:numFmt w:val="decimal"/>
      <w:lvlText w:val=""/>
      <w:lvlJc w:val="left"/>
      <w:rPr>
        <w:rFonts w:cs="Times New Roman" w:hint="default"/>
      </w:rPr>
    </w:lvl>
    <w:lvl w:ilvl="8">
      <w:start w:val="1"/>
      <w:numFmt w:val="decimal"/>
      <w:lvlText w:val=""/>
      <w:lvlJc w:val="left"/>
      <w:rPr>
        <w:rFonts w:cs="Times New Roman" w:hint="default"/>
      </w:rPr>
    </w:lvl>
  </w:abstractNum>
  <w:abstractNum w:abstractNumId="135" w15:restartNumberingAfterBreak="0">
    <w:nsid w:val="4C4837C8"/>
    <w:multiLevelType w:val="multilevel"/>
    <w:tmpl w:val="77D21221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 w:hint="default"/>
      </w:rPr>
    </w:lvl>
  </w:abstractNum>
  <w:abstractNum w:abstractNumId="136" w15:restartNumberingAfterBreak="0">
    <w:nsid w:val="4D241864"/>
    <w:multiLevelType w:val="multilevel"/>
    <w:tmpl w:val="AF027DE8"/>
    <w:styleLink w:val="WWNum27"/>
    <w:lvl w:ilvl="0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7" w15:restartNumberingAfterBreak="0">
    <w:nsid w:val="4DBD15F8"/>
    <w:multiLevelType w:val="multilevel"/>
    <w:tmpl w:val="12F6BD54"/>
    <w:lvl w:ilvl="0">
      <w:start w:val="1"/>
      <w:numFmt w:val="decimal"/>
      <w:lvlText w:val="%1."/>
      <w:lvlJc w:val="left"/>
      <w:pPr>
        <w:ind w:left="768" w:hanging="360"/>
      </w:pPr>
      <w:rPr>
        <w:rFonts w:cs="Times New Roman" w:hint="default"/>
        <w:b w:val="0"/>
        <w:bCs/>
      </w:rPr>
    </w:lvl>
    <w:lvl w:ilvl="1">
      <w:start w:val="1"/>
      <w:numFmt w:val="lowerLetter"/>
      <w:lvlText w:val="%2."/>
      <w:lvlJc w:val="left"/>
      <w:pPr>
        <w:ind w:left="1488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208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928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48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68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88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808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528" w:hanging="180"/>
      </w:pPr>
      <w:rPr>
        <w:rFonts w:cs="Times New Roman" w:hint="default"/>
      </w:rPr>
    </w:lvl>
  </w:abstractNum>
  <w:abstractNum w:abstractNumId="138" w15:restartNumberingAfterBreak="0">
    <w:nsid w:val="4E1672DF"/>
    <w:multiLevelType w:val="multilevel"/>
    <w:tmpl w:val="4E1672DF"/>
    <w:lvl w:ilvl="0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 w:hint="default"/>
      </w:rPr>
    </w:lvl>
  </w:abstractNum>
  <w:abstractNum w:abstractNumId="139" w15:restartNumberingAfterBreak="0">
    <w:nsid w:val="4E9E58DE"/>
    <w:multiLevelType w:val="multilevel"/>
    <w:tmpl w:val="4E9E58DE"/>
    <w:lvl w:ilvl="0">
      <w:start w:val="1"/>
      <w:numFmt w:val="decimal"/>
      <w:lvlText w:val="%1)"/>
      <w:lvlJc w:val="left"/>
      <w:pPr>
        <w:ind w:left="1004" w:hanging="360"/>
      </w:pPr>
      <w:rPr>
        <w:rFonts w:cs="Times New Roman"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 w:hint="default"/>
      </w:rPr>
    </w:lvl>
  </w:abstractNum>
  <w:abstractNum w:abstractNumId="140" w15:restartNumberingAfterBreak="0">
    <w:nsid w:val="50EB1ABA"/>
    <w:multiLevelType w:val="multilevel"/>
    <w:tmpl w:val="08562C12"/>
    <w:styleLink w:val="WWNum28"/>
    <w:lvl w:ilvl="0">
      <w:start w:val="1"/>
      <w:numFmt w:val="decimal"/>
      <w:lvlText w:val="%1."/>
      <w:lvlJc w:val="left"/>
      <w:pPr>
        <w:ind w:left="502" w:hanging="360"/>
      </w:pPr>
      <w:rPr>
        <w:strike w:val="0"/>
        <w:dstrike w:val="0"/>
        <w:color w:val="00000A"/>
        <w:sz w:val="24"/>
        <w:szCs w:val="24"/>
      </w:rPr>
    </w:lvl>
    <w:lvl w:ilvl="1">
      <w:start w:val="1"/>
      <w:numFmt w:val="decimal"/>
      <w:lvlText w:val="%2"/>
      <w:lvlJc w:val="left"/>
      <w:pPr>
        <w:ind w:left="862" w:hanging="360"/>
      </w:pPr>
    </w:lvl>
    <w:lvl w:ilvl="2">
      <w:start w:val="1"/>
      <w:numFmt w:val="decimal"/>
      <w:lvlText w:val="%1.%2.%3"/>
      <w:lvlJc w:val="left"/>
      <w:pPr>
        <w:ind w:left="1222" w:hanging="360"/>
      </w:pPr>
    </w:lvl>
    <w:lvl w:ilvl="3">
      <w:start w:val="1"/>
      <w:numFmt w:val="decimal"/>
      <w:lvlText w:val="%1.%2.%3.%4"/>
      <w:lvlJc w:val="left"/>
      <w:pPr>
        <w:ind w:left="1582" w:hanging="360"/>
      </w:pPr>
    </w:lvl>
    <w:lvl w:ilvl="4">
      <w:start w:val="1"/>
      <w:numFmt w:val="decimal"/>
      <w:lvlText w:val="%1.%2.%3.%4.%5"/>
      <w:lvlJc w:val="left"/>
      <w:pPr>
        <w:ind w:left="1942" w:hanging="360"/>
      </w:pPr>
    </w:lvl>
    <w:lvl w:ilvl="5">
      <w:start w:val="1"/>
      <w:numFmt w:val="decimal"/>
      <w:lvlText w:val="%1.%2.%3.%4.%5.%6"/>
      <w:lvlJc w:val="left"/>
      <w:pPr>
        <w:ind w:left="2302" w:hanging="360"/>
      </w:pPr>
    </w:lvl>
    <w:lvl w:ilvl="6">
      <w:start w:val="1"/>
      <w:numFmt w:val="decimal"/>
      <w:lvlText w:val="%1.%2.%3.%4.%5.%6.%7"/>
      <w:lvlJc w:val="left"/>
      <w:pPr>
        <w:ind w:left="2662" w:hanging="360"/>
      </w:pPr>
    </w:lvl>
    <w:lvl w:ilvl="7">
      <w:start w:val="1"/>
      <w:numFmt w:val="decimal"/>
      <w:lvlText w:val="%1.%2.%3.%4.%5.%6.%7.%8"/>
      <w:lvlJc w:val="left"/>
      <w:pPr>
        <w:ind w:left="3022" w:hanging="360"/>
      </w:pPr>
    </w:lvl>
    <w:lvl w:ilvl="8">
      <w:start w:val="1"/>
      <w:numFmt w:val="decimal"/>
      <w:lvlText w:val="%1.%2.%3.%4.%5.%6.%7.%8.%9"/>
      <w:lvlJc w:val="left"/>
      <w:pPr>
        <w:ind w:left="3382" w:hanging="360"/>
      </w:pPr>
    </w:lvl>
  </w:abstractNum>
  <w:abstractNum w:abstractNumId="141" w15:restartNumberingAfterBreak="0">
    <w:nsid w:val="521074BD"/>
    <w:multiLevelType w:val="multilevel"/>
    <w:tmpl w:val="521074BD"/>
    <w:lvl w:ilvl="0">
      <w:start w:val="3"/>
      <w:numFmt w:val="ordinal"/>
      <w:lvlText w:val="3.%1"/>
      <w:lvlJc w:val="left"/>
      <w:pPr>
        <w:ind w:left="1070" w:hanging="360"/>
      </w:pPr>
      <w:rPr>
        <w:rFonts w:cs="Times New Roman"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42" w15:restartNumberingAfterBreak="0">
    <w:nsid w:val="526D6404"/>
    <w:multiLevelType w:val="multilevel"/>
    <w:tmpl w:val="526D640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ahoma" w:hint="default"/>
      </w:rPr>
    </w:lvl>
    <w:lvl w:ilvl="1">
      <w:start w:val="1"/>
      <w:numFmt w:val="decimal"/>
      <w:lvlText w:val=""/>
      <w:lvlJc w:val="left"/>
      <w:rPr>
        <w:rFonts w:hint="default"/>
      </w:rPr>
    </w:lvl>
    <w:lvl w:ilvl="2">
      <w:start w:val="1"/>
      <w:numFmt w:val="decimal"/>
      <w:lvlText w:val=""/>
      <w:lvlJc w:val="left"/>
      <w:rPr>
        <w:rFonts w:hint="default"/>
      </w:rPr>
    </w:lvl>
    <w:lvl w:ilvl="3">
      <w:start w:val="1"/>
      <w:numFmt w:val="decimal"/>
      <w:lvlText w:val=""/>
      <w:lvlJc w:val="left"/>
      <w:rPr>
        <w:rFonts w:hint="default"/>
      </w:rPr>
    </w:lvl>
    <w:lvl w:ilvl="4">
      <w:start w:val="1"/>
      <w:numFmt w:val="decimal"/>
      <w:lvlText w:val=""/>
      <w:lvlJc w:val="left"/>
      <w:rPr>
        <w:rFonts w:hint="default"/>
      </w:rPr>
    </w:lvl>
    <w:lvl w:ilvl="5">
      <w:start w:val="1"/>
      <w:numFmt w:val="decimal"/>
      <w:lvlText w:val=""/>
      <w:lvlJc w:val="left"/>
      <w:rPr>
        <w:rFonts w:hint="default"/>
      </w:rPr>
    </w:lvl>
    <w:lvl w:ilvl="6">
      <w:start w:val="1"/>
      <w:numFmt w:val="decimal"/>
      <w:lvlText w:val=""/>
      <w:lvlJc w:val="left"/>
      <w:rPr>
        <w:rFonts w:hint="default"/>
      </w:rPr>
    </w:lvl>
    <w:lvl w:ilvl="7">
      <w:start w:val="1"/>
      <w:numFmt w:val="decimal"/>
      <w:lvlText w:val=""/>
      <w:lvlJc w:val="left"/>
      <w:rPr>
        <w:rFonts w:hint="default"/>
      </w:rPr>
    </w:lvl>
    <w:lvl w:ilvl="8">
      <w:start w:val="1"/>
      <w:numFmt w:val="decimal"/>
      <w:lvlText w:val=""/>
      <w:lvlJc w:val="left"/>
      <w:rPr>
        <w:rFonts w:hint="default"/>
      </w:rPr>
    </w:lvl>
  </w:abstractNum>
  <w:abstractNum w:abstractNumId="143" w15:restartNumberingAfterBreak="0">
    <w:nsid w:val="53EF3057"/>
    <w:multiLevelType w:val="multilevel"/>
    <w:tmpl w:val="53EF3057"/>
    <w:lvl w:ilvl="0">
      <w:start w:val="1"/>
      <w:numFmt w:val="decimal"/>
      <w:lvlText w:val="%1)"/>
      <w:lvlJc w:val="left"/>
      <w:pPr>
        <w:ind w:left="1200" w:hanging="360"/>
      </w:pPr>
      <w:rPr>
        <w:rFonts w:ascii="Calibri" w:eastAsia="Times New Roman" w:hAnsi="Calibri" w:cs="Segoe UI" w:hint="default"/>
        <w:color w:val="auto"/>
      </w:rPr>
    </w:lvl>
    <w:lvl w:ilvl="1">
      <w:start w:val="1"/>
      <w:numFmt w:val="lowerLetter"/>
      <w:lvlText w:val="%2."/>
      <w:lvlJc w:val="left"/>
      <w:pPr>
        <w:ind w:left="192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64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3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08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8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960" w:hanging="180"/>
      </w:pPr>
      <w:rPr>
        <w:rFonts w:cs="Times New Roman" w:hint="default"/>
      </w:rPr>
    </w:lvl>
  </w:abstractNum>
  <w:abstractNum w:abstractNumId="144" w15:restartNumberingAfterBreak="0">
    <w:nsid w:val="57A40867"/>
    <w:multiLevelType w:val="multilevel"/>
    <w:tmpl w:val="57A40867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45" w15:restartNumberingAfterBreak="0">
    <w:nsid w:val="590317F8"/>
    <w:multiLevelType w:val="multilevel"/>
    <w:tmpl w:val="5BEAB670"/>
    <w:styleLink w:val="WWNum7"/>
    <w:lvl w:ilvl="0">
      <w:start w:val="1"/>
      <w:numFmt w:val="decimal"/>
      <w:lvlText w:val="%1)"/>
      <w:lvlJc w:val="left"/>
      <w:rPr>
        <w:rFonts w:eastAsia="Arial Narrow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2"/>
        <w:u w:val="none"/>
        <w:lang w:val="pl-PL" w:eastAsia="pl-PL" w:bidi="pl-PL"/>
      </w:rPr>
    </w:lvl>
    <w:lvl w:ilvl="1">
      <w:numFmt w:val="decimal"/>
      <w:lvlText w:val="%2"/>
      <w:lvlJc w:val="left"/>
    </w:lvl>
    <w:lvl w:ilvl="2">
      <w:numFmt w:val="decimal"/>
      <w:lvlText w:val="%1.%2.%3"/>
      <w:lvlJc w:val="left"/>
    </w:lvl>
    <w:lvl w:ilvl="3">
      <w:numFmt w:val="decimal"/>
      <w:lvlText w:val="%1.%2.%3.%4"/>
      <w:lvlJc w:val="left"/>
    </w:lvl>
    <w:lvl w:ilvl="4">
      <w:numFmt w:val="decimal"/>
      <w:lvlText w:val="%1.%2.%3.%4.%5"/>
      <w:lvlJc w:val="left"/>
    </w:lvl>
    <w:lvl w:ilvl="5">
      <w:numFmt w:val="decimal"/>
      <w:lvlText w:val="%1.%2.%3.%4.%5.%6"/>
      <w:lvlJc w:val="left"/>
    </w:lvl>
    <w:lvl w:ilvl="6">
      <w:numFmt w:val="decimal"/>
      <w:lvlText w:val="%1.%2.%3.%4.%5.%6.%7"/>
      <w:lvlJc w:val="left"/>
    </w:lvl>
    <w:lvl w:ilvl="7">
      <w:numFmt w:val="decimal"/>
      <w:lvlText w:val="%1.%2.%3.%4.%5.%6.%7.%8"/>
      <w:lvlJc w:val="left"/>
    </w:lvl>
    <w:lvl w:ilvl="8">
      <w:numFmt w:val="decimal"/>
      <w:lvlText w:val="%1.%2.%3.%4.%5.%6.%7.%8.%9"/>
      <w:lvlJc w:val="left"/>
    </w:lvl>
  </w:abstractNum>
  <w:abstractNum w:abstractNumId="146" w15:restartNumberingAfterBreak="0">
    <w:nsid w:val="5C631E6E"/>
    <w:multiLevelType w:val="hybridMultilevel"/>
    <w:tmpl w:val="E230CBD6"/>
    <w:lvl w:ilvl="0" w:tplc="04150017">
      <w:start w:val="1"/>
      <w:numFmt w:val="lowerLetter"/>
      <w:lvlText w:val="%1)"/>
      <w:lvlJc w:val="left"/>
      <w:pPr>
        <w:ind w:left="1008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5CA31A15"/>
    <w:multiLevelType w:val="multi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decimal"/>
      <w:lvlText w:val=""/>
      <w:lvlJc w:val="left"/>
      <w:rPr>
        <w:rFonts w:hint="default"/>
      </w:rPr>
    </w:lvl>
    <w:lvl w:ilvl="2">
      <w:start w:val="1"/>
      <w:numFmt w:val="decimal"/>
      <w:lvlText w:val=""/>
      <w:lvlJc w:val="left"/>
      <w:rPr>
        <w:rFonts w:hint="default"/>
      </w:rPr>
    </w:lvl>
    <w:lvl w:ilvl="3">
      <w:start w:val="1"/>
      <w:numFmt w:val="decimal"/>
      <w:lvlText w:val=""/>
      <w:lvlJc w:val="left"/>
      <w:rPr>
        <w:rFonts w:hint="default"/>
      </w:rPr>
    </w:lvl>
    <w:lvl w:ilvl="4">
      <w:start w:val="1"/>
      <w:numFmt w:val="decimal"/>
      <w:lvlText w:val=""/>
      <w:lvlJc w:val="left"/>
      <w:rPr>
        <w:rFonts w:hint="default"/>
      </w:rPr>
    </w:lvl>
    <w:lvl w:ilvl="5">
      <w:start w:val="1"/>
      <w:numFmt w:val="decimal"/>
      <w:lvlText w:val=""/>
      <w:lvlJc w:val="left"/>
      <w:rPr>
        <w:rFonts w:hint="default"/>
      </w:rPr>
    </w:lvl>
    <w:lvl w:ilvl="6">
      <w:start w:val="1"/>
      <w:numFmt w:val="decimal"/>
      <w:lvlText w:val=""/>
      <w:lvlJc w:val="left"/>
      <w:rPr>
        <w:rFonts w:hint="default"/>
      </w:rPr>
    </w:lvl>
    <w:lvl w:ilvl="7">
      <w:start w:val="1"/>
      <w:numFmt w:val="decimal"/>
      <w:lvlText w:val=""/>
      <w:lvlJc w:val="left"/>
      <w:rPr>
        <w:rFonts w:hint="default"/>
      </w:rPr>
    </w:lvl>
    <w:lvl w:ilvl="8">
      <w:start w:val="1"/>
      <w:numFmt w:val="decimal"/>
      <w:lvlText w:val=""/>
      <w:lvlJc w:val="left"/>
      <w:rPr>
        <w:rFonts w:hint="default"/>
      </w:rPr>
    </w:lvl>
  </w:abstractNum>
  <w:abstractNum w:abstractNumId="148" w15:restartNumberingAfterBreak="0">
    <w:nsid w:val="5D6C4EA0"/>
    <w:multiLevelType w:val="multilevel"/>
    <w:tmpl w:val="1FB0FEE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49" w15:restartNumberingAfterBreak="0">
    <w:nsid w:val="5E0E7896"/>
    <w:multiLevelType w:val="hybridMultilevel"/>
    <w:tmpl w:val="2AA8C1B4"/>
    <w:lvl w:ilvl="0" w:tplc="AD4A8A32">
      <w:start w:val="1"/>
      <w:numFmt w:val="decimal"/>
      <w:lvlText w:val="%1)"/>
      <w:lvlJc w:val="left"/>
      <w:pPr>
        <w:ind w:left="5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12" w:hanging="360"/>
      </w:pPr>
    </w:lvl>
    <w:lvl w:ilvl="2" w:tplc="0415001B" w:tentative="1">
      <w:start w:val="1"/>
      <w:numFmt w:val="lowerRoman"/>
      <w:lvlText w:val="%3."/>
      <w:lvlJc w:val="right"/>
      <w:pPr>
        <w:ind w:left="2032" w:hanging="180"/>
      </w:pPr>
    </w:lvl>
    <w:lvl w:ilvl="3" w:tplc="0415000F" w:tentative="1">
      <w:start w:val="1"/>
      <w:numFmt w:val="decimal"/>
      <w:lvlText w:val="%4."/>
      <w:lvlJc w:val="left"/>
      <w:pPr>
        <w:ind w:left="2752" w:hanging="360"/>
      </w:pPr>
    </w:lvl>
    <w:lvl w:ilvl="4" w:tplc="04150019" w:tentative="1">
      <w:start w:val="1"/>
      <w:numFmt w:val="lowerLetter"/>
      <w:lvlText w:val="%5."/>
      <w:lvlJc w:val="left"/>
      <w:pPr>
        <w:ind w:left="3472" w:hanging="360"/>
      </w:pPr>
    </w:lvl>
    <w:lvl w:ilvl="5" w:tplc="0415001B" w:tentative="1">
      <w:start w:val="1"/>
      <w:numFmt w:val="lowerRoman"/>
      <w:lvlText w:val="%6."/>
      <w:lvlJc w:val="right"/>
      <w:pPr>
        <w:ind w:left="4192" w:hanging="180"/>
      </w:pPr>
    </w:lvl>
    <w:lvl w:ilvl="6" w:tplc="0415000F" w:tentative="1">
      <w:start w:val="1"/>
      <w:numFmt w:val="decimal"/>
      <w:lvlText w:val="%7."/>
      <w:lvlJc w:val="left"/>
      <w:pPr>
        <w:ind w:left="4912" w:hanging="360"/>
      </w:pPr>
    </w:lvl>
    <w:lvl w:ilvl="7" w:tplc="04150019" w:tentative="1">
      <w:start w:val="1"/>
      <w:numFmt w:val="lowerLetter"/>
      <w:lvlText w:val="%8."/>
      <w:lvlJc w:val="left"/>
      <w:pPr>
        <w:ind w:left="5632" w:hanging="360"/>
      </w:pPr>
    </w:lvl>
    <w:lvl w:ilvl="8" w:tplc="0415001B" w:tentative="1">
      <w:start w:val="1"/>
      <w:numFmt w:val="lowerRoman"/>
      <w:lvlText w:val="%9."/>
      <w:lvlJc w:val="right"/>
      <w:pPr>
        <w:ind w:left="6352" w:hanging="180"/>
      </w:pPr>
    </w:lvl>
  </w:abstractNum>
  <w:abstractNum w:abstractNumId="150" w15:restartNumberingAfterBreak="0">
    <w:nsid w:val="5E122760"/>
    <w:multiLevelType w:val="multilevel"/>
    <w:tmpl w:val="5E122760"/>
    <w:lvl w:ilvl="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default"/>
      </w:rPr>
    </w:lvl>
  </w:abstractNum>
  <w:abstractNum w:abstractNumId="151" w15:restartNumberingAfterBreak="0">
    <w:nsid w:val="5EE66409"/>
    <w:multiLevelType w:val="multilevel"/>
    <w:tmpl w:val="5EE66409"/>
    <w:lvl w:ilvl="0">
      <w:start w:val="1"/>
      <w:numFmt w:val="bullet"/>
      <w:lvlText w:val=""/>
      <w:lvlJc w:val="left"/>
      <w:pPr>
        <w:ind w:left="1080" w:hanging="360"/>
      </w:pPr>
      <w:rPr>
        <w:rFonts w:ascii="Symbol" w:eastAsia="SimSun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SimSun" w:hAnsi="Times New Roman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SimSun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imSun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SimSun" w:hAnsi="Times New Roman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SimSun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imSun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SimSun" w:hAnsi="Times New Roman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SimSun" w:hAnsi="Wingdings" w:hint="default"/>
      </w:rPr>
    </w:lvl>
  </w:abstractNum>
  <w:abstractNum w:abstractNumId="152" w15:restartNumberingAfterBreak="0">
    <w:nsid w:val="5F7C2362"/>
    <w:multiLevelType w:val="multilevel"/>
    <w:tmpl w:val="5F7C2362"/>
    <w:lvl w:ilvl="0">
      <w:start w:val="1"/>
      <w:numFmt w:val="decimal"/>
      <w:suff w:val="space"/>
      <w:lvlText w:val="%1."/>
      <w:lvlJc w:val="left"/>
      <w:rPr>
        <w:rFonts w:hint="default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53" w15:restartNumberingAfterBreak="0">
    <w:nsid w:val="606960EA"/>
    <w:multiLevelType w:val="hybridMultilevel"/>
    <w:tmpl w:val="550AB2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606F4241"/>
    <w:multiLevelType w:val="multilevel"/>
    <w:tmpl w:val="5AA24E80"/>
    <w:lvl w:ilvl="0">
      <w:start w:val="1"/>
      <w:numFmt w:val="decimal"/>
      <w:lvlText w:val="%1."/>
      <w:lvlJc w:val="left"/>
      <w:rPr>
        <w:rFonts w:ascii="Times New Roman" w:eastAsia="SimSun" w:hAnsi="Times New Roman" w:cs="Times New Roman" w:hint="default"/>
        <w:color w:val="000000"/>
        <w:sz w:val="24"/>
        <w:szCs w:val="24"/>
        <w:u w:color="000000"/>
      </w:rPr>
    </w:lvl>
    <w:lvl w:ilvl="1">
      <w:start w:val="1"/>
      <w:numFmt w:val="none"/>
      <w:lvlText w:val="%2"/>
      <w:lvlJc w:val="left"/>
      <w:rPr>
        <w:rFonts w:cs="Times New Roman" w:hint="default"/>
      </w:rPr>
    </w:lvl>
    <w:lvl w:ilvl="2">
      <w:start w:val="1"/>
      <w:numFmt w:val="none"/>
      <w:lvlText w:val="%3"/>
      <w:lvlJc w:val="left"/>
      <w:rPr>
        <w:rFonts w:cs="Times New Roman" w:hint="default"/>
      </w:rPr>
    </w:lvl>
    <w:lvl w:ilvl="3">
      <w:start w:val="1"/>
      <w:numFmt w:val="none"/>
      <w:lvlText w:val="%4"/>
      <w:lvlJc w:val="left"/>
      <w:rPr>
        <w:rFonts w:cs="Times New Roman" w:hint="default"/>
      </w:rPr>
    </w:lvl>
    <w:lvl w:ilvl="4">
      <w:start w:val="1"/>
      <w:numFmt w:val="none"/>
      <w:lvlText w:val="%5"/>
      <w:lvlJc w:val="left"/>
      <w:rPr>
        <w:rFonts w:cs="Times New Roman" w:hint="default"/>
      </w:rPr>
    </w:lvl>
    <w:lvl w:ilvl="5">
      <w:start w:val="1"/>
      <w:numFmt w:val="none"/>
      <w:lvlText w:val="%6"/>
      <w:lvlJc w:val="left"/>
      <w:rPr>
        <w:rFonts w:cs="Times New Roman" w:hint="default"/>
      </w:rPr>
    </w:lvl>
    <w:lvl w:ilvl="6">
      <w:start w:val="1"/>
      <w:numFmt w:val="none"/>
      <w:lvlText w:val="%7"/>
      <w:lvlJc w:val="left"/>
      <w:rPr>
        <w:rFonts w:cs="Times New Roman" w:hint="default"/>
      </w:rPr>
    </w:lvl>
    <w:lvl w:ilvl="7">
      <w:start w:val="1"/>
      <w:numFmt w:val="none"/>
      <w:lvlText w:val="%8"/>
      <w:lvlJc w:val="left"/>
      <w:rPr>
        <w:rFonts w:cs="Times New Roman" w:hint="default"/>
      </w:rPr>
    </w:lvl>
    <w:lvl w:ilvl="8">
      <w:start w:val="1"/>
      <w:numFmt w:val="none"/>
      <w:lvlText w:val="%9"/>
      <w:lvlJc w:val="left"/>
      <w:rPr>
        <w:rFonts w:cs="Times New Roman" w:hint="default"/>
      </w:rPr>
    </w:lvl>
  </w:abstractNum>
  <w:abstractNum w:abstractNumId="155" w15:restartNumberingAfterBreak="0">
    <w:nsid w:val="6086454E"/>
    <w:multiLevelType w:val="multilevel"/>
    <w:tmpl w:val="2E9EEAE6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56" w15:restartNumberingAfterBreak="0">
    <w:nsid w:val="60A028A0"/>
    <w:multiLevelType w:val="multilevel"/>
    <w:tmpl w:val="60A028A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57" w15:restartNumberingAfterBreak="0">
    <w:nsid w:val="60EA3EDB"/>
    <w:multiLevelType w:val="multilevel"/>
    <w:tmpl w:val="F2763468"/>
    <w:lvl w:ilvl="0">
      <w:start w:val="1"/>
      <w:numFmt w:val="decimal"/>
      <w:lvlText w:val="%1."/>
      <w:lvlJc w:val="left"/>
      <w:pPr>
        <w:tabs>
          <w:tab w:val="num" w:pos="1706"/>
        </w:tabs>
        <w:ind w:left="697"/>
      </w:pPr>
      <w:rPr>
        <w:rFonts w:ascii="Times New Roman" w:eastAsia="Times New Roman" w:hAnsi="Times New Roman" w:cs="Times New Roman" w:hint="default"/>
        <w:b/>
        <w:bCs/>
        <w:color w:val="000000"/>
        <w:sz w:val="24"/>
        <w:szCs w:val="24"/>
        <w:u w:color="000000"/>
      </w:rPr>
    </w:lvl>
    <w:lvl w:ilvl="1">
      <w:start w:val="1"/>
      <w:numFmt w:val="decimal"/>
      <w:lvlText w:val="%2)"/>
      <w:lvlJc w:val="left"/>
      <w:pPr>
        <w:ind w:left="697"/>
      </w:pPr>
      <w:rPr>
        <w:rFonts w:ascii="Arial" w:eastAsia="Times New Roman" w:hAnsi="Arial" w:cs="Arial" w:hint="default"/>
        <w:b/>
        <w:color w:val="000000"/>
        <w:sz w:val="19"/>
        <w:szCs w:val="19"/>
        <w:u w:color="000000"/>
      </w:rPr>
    </w:lvl>
    <w:lvl w:ilvl="2">
      <w:numFmt w:val="decimal"/>
      <w:lvlText w:val=""/>
      <w:lvlJc w:val="left"/>
      <w:pPr>
        <w:ind w:left="697"/>
      </w:pPr>
      <w:rPr>
        <w:rFonts w:cs="Times New Roman" w:hint="default"/>
      </w:rPr>
    </w:lvl>
    <w:lvl w:ilvl="3">
      <w:numFmt w:val="decimal"/>
      <w:lvlText w:val=""/>
      <w:lvlJc w:val="left"/>
      <w:pPr>
        <w:ind w:left="697"/>
      </w:pPr>
      <w:rPr>
        <w:rFonts w:cs="Times New Roman" w:hint="default"/>
      </w:rPr>
    </w:lvl>
    <w:lvl w:ilvl="4">
      <w:numFmt w:val="decimal"/>
      <w:lvlText w:val=""/>
      <w:lvlJc w:val="left"/>
      <w:pPr>
        <w:ind w:left="697"/>
      </w:pPr>
      <w:rPr>
        <w:rFonts w:cs="Times New Roman" w:hint="default"/>
      </w:rPr>
    </w:lvl>
    <w:lvl w:ilvl="5">
      <w:numFmt w:val="decimal"/>
      <w:lvlText w:val=""/>
      <w:lvlJc w:val="left"/>
      <w:pPr>
        <w:ind w:left="697"/>
      </w:pPr>
      <w:rPr>
        <w:rFonts w:cs="Times New Roman" w:hint="default"/>
      </w:rPr>
    </w:lvl>
    <w:lvl w:ilvl="6">
      <w:numFmt w:val="decimal"/>
      <w:lvlText w:val=""/>
      <w:lvlJc w:val="left"/>
      <w:pPr>
        <w:ind w:left="697"/>
      </w:pPr>
      <w:rPr>
        <w:rFonts w:cs="Times New Roman" w:hint="default"/>
      </w:rPr>
    </w:lvl>
    <w:lvl w:ilvl="7">
      <w:numFmt w:val="decimal"/>
      <w:lvlText w:val=""/>
      <w:lvlJc w:val="left"/>
      <w:pPr>
        <w:ind w:left="697"/>
      </w:pPr>
      <w:rPr>
        <w:rFonts w:cs="Times New Roman" w:hint="default"/>
      </w:rPr>
    </w:lvl>
    <w:lvl w:ilvl="8">
      <w:numFmt w:val="decimal"/>
      <w:lvlText w:val=""/>
      <w:lvlJc w:val="left"/>
      <w:pPr>
        <w:ind w:left="697"/>
      </w:pPr>
      <w:rPr>
        <w:rFonts w:cs="Times New Roman" w:hint="default"/>
      </w:rPr>
    </w:lvl>
  </w:abstractNum>
  <w:abstractNum w:abstractNumId="158" w15:restartNumberingAfterBreak="0">
    <w:nsid w:val="61276F92"/>
    <w:multiLevelType w:val="multilevel"/>
    <w:tmpl w:val="61276F92"/>
    <w:lvl w:ilvl="0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59" w15:restartNumberingAfterBreak="0">
    <w:nsid w:val="626C0803"/>
    <w:multiLevelType w:val="multilevel"/>
    <w:tmpl w:val="993864F8"/>
    <w:lvl w:ilvl="0">
      <w:start w:val="1"/>
      <w:numFmt w:val="decimal"/>
      <w:lvlText w:val="%1)"/>
      <w:lvlJc w:val="left"/>
      <w:rPr>
        <w:rFonts w:ascii="Calibri Light" w:eastAsia="Verdana" w:hAnsi="Calibri Light" w:cs="Calibri Light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0" w15:restartNumberingAfterBreak="0">
    <w:nsid w:val="627900A6"/>
    <w:multiLevelType w:val="multilevel"/>
    <w:tmpl w:val="1886454C"/>
    <w:styleLink w:val="WWNum2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A"/>
        <w:spacing w:val="0"/>
        <w:w w:val="100"/>
        <w:sz w:val="24"/>
        <w:szCs w:val="22"/>
        <w:u w:val="none"/>
        <w:lang w:val="pl-PL" w:eastAsia="pl-PL" w:bidi="pl-PL"/>
      </w:rPr>
    </w:lvl>
    <w:lvl w:ilvl="1">
      <w:numFmt w:val="decimal"/>
      <w:lvlText w:val="%2"/>
      <w:lvlJc w:val="left"/>
    </w:lvl>
    <w:lvl w:ilvl="2">
      <w:numFmt w:val="decimal"/>
      <w:lvlText w:val="%1.%2.%3"/>
      <w:lvlJc w:val="left"/>
    </w:lvl>
    <w:lvl w:ilvl="3">
      <w:numFmt w:val="decimal"/>
      <w:lvlText w:val="%1.%2.%3.%4"/>
      <w:lvlJc w:val="left"/>
    </w:lvl>
    <w:lvl w:ilvl="4">
      <w:numFmt w:val="decimal"/>
      <w:lvlText w:val="%1.%2.%3.%4.%5"/>
      <w:lvlJc w:val="left"/>
    </w:lvl>
    <w:lvl w:ilvl="5">
      <w:numFmt w:val="decimal"/>
      <w:lvlText w:val="%1.%2.%3.%4.%5.%6"/>
      <w:lvlJc w:val="left"/>
    </w:lvl>
    <w:lvl w:ilvl="6">
      <w:numFmt w:val="decimal"/>
      <w:lvlText w:val="%1.%2.%3.%4.%5.%6.%7"/>
      <w:lvlJc w:val="left"/>
    </w:lvl>
    <w:lvl w:ilvl="7">
      <w:numFmt w:val="decimal"/>
      <w:lvlText w:val="%1.%2.%3.%4.%5.%6.%7.%8"/>
      <w:lvlJc w:val="left"/>
    </w:lvl>
    <w:lvl w:ilvl="8">
      <w:numFmt w:val="decimal"/>
      <w:lvlText w:val="%1.%2.%3.%4.%5.%6.%7.%8.%9"/>
      <w:lvlJc w:val="left"/>
    </w:lvl>
  </w:abstractNum>
  <w:abstractNum w:abstractNumId="161" w15:restartNumberingAfterBreak="0">
    <w:nsid w:val="655F28AE"/>
    <w:multiLevelType w:val="multilevel"/>
    <w:tmpl w:val="8B189422"/>
    <w:styleLink w:val="WWNum3"/>
    <w:lvl w:ilvl="0">
      <w:start w:val="1"/>
      <w:numFmt w:val="lowerLetter"/>
      <w:lvlText w:val="%1)"/>
      <w:lvlJc w:val="left"/>
      <w:rPr>
        <w:rFonts w:eastAsia="Arial Narrow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2"/>
        <w:u w:val="none"/>
        <w:lang w:val="pl-PL" w:eastAsia="pl-PL" w:bidi="pl-PL"/>
      </w:rPr>
    </w:lvl>
    <w:lvl w:ilvl="1">
      <w:numFmt w:val="decimal"/>
      <w:lvlText w:val="%2"/>
      <w:lvlJc w:val="left"/>
    </w:lvl>
    <w:lvl w:ilvl="2">
      <w:numFmt w:val="decimal"/>
      <w:lvlText w:val="%1.%2.%3"/>
      <w:lvlJc w:val="left"/>
    </w:lvl>
    <w:lvl w:ilvl="3">
      <w:numFmt w:val="decimal"/>
      <w:lvlText w:val="%1.%2.%3.%4"/>
      <w:lvlJc w:val="left"/>
    </w:lvl>
    <w:lvl w:ilvl="4">
      <w:numFmt w:val="decimal"/>
      <w:lvlText w:val="%1.%2.%3.%4.%5"/>
      <w:lvlJc w:val="left"/>
    </w:lvl>
    <w:lvl w:ilvl="5">
      <w:numFmt w:val="decimal"/>
      <w:lvlText w:val="%1.%2.%3.%4.%5.%6"/>
      <w:lvlJc w:val="left"/>
    </w:lvl>
    <w:lvl w:ilvl="6">
      <w:numFmt w:val="decimal"/>
      <w:lvlText w:val="%1.%2.%3.%4.%5.%6.%7"/>
      <w:lvlJc w:val="left"/>
    </w:lvl>
    <w:lvl w:ilvl="7">
      <w:numFmt w:val="decimal"/>
      <w:lvlText w:val="%1.%2.%3.%4.%5.%6.%7.%8"/>
      <w:lvlJc w:val="left"/>
    </w:lvl>
    <w:lvl w:ilvl="8">
      <w:numFmt w:val="decimal"/>
      <w:lvlText w:val="%1.%2.%3.%4.%5.%6.%7.%8.%9"/>
      <w:lvlJc w:val="left"/>
    </w:lvl>
  </w:abstractNum>
  <w:abstractNum w:abstractNumId="162" w15:restartNumberingAfterBreak="0">
    <w:nsid w:val="66E17F7F"/>
    <w:multiLevelType w:val="multilevel"/>
    <w:tmpl w:val="66E17F7F"/>
    <w:lvl w:ilvl="0">
      <w:start w:val="1"/>
      <w:numFmt w:val="decimal"/>
      <w:suff w:val="space"/>
      <w:lvlText w:val="%1."/>
      <w:lvlJc w:val="left"/>
      <w:rPr>
        <w:rFonts w:hint="default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63" w15:restartNumberingAfterBreak="0">
    <w:nsid w:val="66F807DF"/>
    <w:multiLevelType w:val="multilevel"/>
    <w:tmpl w:val="66F807DF"/>
    <w:lvl w:ilvl="0">
      <w:start w:val="1"/>
      <w:numFmt w:val="bullet"/>
      <w:lvlText w:val=""/>
      <w:lvlJc w:val="left"/>
      <w:pPr>
        <w:ind w:left="780" w:hanging="360"/>
      </w:pPr>
      <w:rPr>
        <w:rFonts w:ascii="Symbol" w:eastAsia="SimSun" w:hAnsi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SimSun" w:hAnsi="Times New Roman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eastAsia="SimSun" w:hAnsi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eastAsia="SimSun" w:hAnsi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SimSun" w:hAnsi="Times New Roman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eastAsia="SimSun" w:hAnsi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eastAsia="SimSun" w:hAnsi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SimSun" w:hAnsi="Times New Roman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eastAsia="SimSun" w:hAnsi="Wingdings" w:hint="default"/>
      </w:rPr>
    </w:lvl>
  </w:abstractNum>
  <w:abstractNum w:abstractNumId="164" w15:restartNumberingAfterBreak="0">
    <w:nsid w:val="67D2374C"/>
    <w:multiLevelType w:val="multilevel"/>
    <w:tmpl w:val="AFACFD2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Calibri Light" w:eastAsia="SimSun" w:hAnsi="Calibri Light" w:cs="Calibri Light" w:hint="default"/>
        <w:b w:val="0"/>
        <w:bCs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 w:hint="default"/>
      </w:rPr>
    </w:lvl>
  </w:abstractNum>
  <w:abstractNum w:abstractNumId="165" w15:restartNumberingAfterBreak="0">
    <w:nsid w:val="68804648"/>
    <w:multiLevelType w:val="hybridMultilevel"/>
    <w:tmpl w:val="EC3683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68CE6E40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7" w15:restartNumberingAfterBreak="0">
    <w:nsid w:val="698E32C5"/>
    <w:multiLevelType w:val="multilevel"/>
    <w:tmpl w:val="698E32C5"/>
    <w:lvl w:ilvl="0">
      <w:start w:val="1"/>
      <w:numFmt w:val="lowerLetter"/>
      <w:lvlText w:val="%1)"/>
      <w:lvlJc w:val="left"/>
      <w:pPr>
        <w:ind w:left="100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 w:hint="default"/>
      </w:rPr>
    </w:lvl>
  </w:abstractNum>
  <w:abstractNum w:abstractNumId="168" w15:restartNumberingAfterBreak="0">
    <w:nsid w:val="69AF2F0F"/>
    <w:multiLevelType w:val="multilevel"/>
    <w:tmpl w:val="67D84F7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69" w15:restartNumberingAfterBreak="0">
    <w:nsid w:val="6A700845"/>
    <w:multiLevelType w:val="hybridMultilevel"/>
    <w:tmpl w:val="A61E451C"/>
    <w:lvl w:ilvl="0" w:tplc="7348EA72">
      <w:start w:val="1"/>
      <w:numFmt w:val="decimal"/>
      <w:lvlText w:val="%1)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6BD632F2"/>
    <w:multiLevelType w:val="multilevel"/>
    <w:tmpl w:val="6BD632F2"/>
    <w:lvl w:ilvl="0">
      <w:start w:val="2"/>
      <w:numFmt w:val="ordinal"/>
      <w:lvlText w:val="3.%1"/>
      <w:lvlJc w:val="left"/>
      <w:pPr>
        <w:ind w:left="1070" w:hanging="360"/>
      </w:pPr>
      <w:rPr>
        <w:rFonts w:cs="Times New Roman"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43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5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7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59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1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3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5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70" w:hanging="180"/>
      </w:pPr>
      <w:rPr>
        <w:rFonts w:cs="Times New Roman" w:hint="default"/>
      </w:rPr>
    </w:lvl>
  </w:abstractNum>
  <w:abstractNum w:abstractNumId="171" w15:restartNumberingAfterBreak="0">
    <w:nsid w:val="6C030183"/>
    <w:multiLevelType w:val="multilevel"/>
    <w:tmpl w:val="6C030183"/>
    <w:lvl w:ilvl="0">
      <w:start w:val="2"/>
      <w:numFmt w:val="ordinal"/>
      <w:lvlText w:val="3.%1"/>
      <w:lvlJc w:val="left"/>
      <w:pPr>
        <w:ind w:left="107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72" w15:restartNumberingAfterBreak="0">
    <w:nsid w:val="6CA12F29"/>
    <w:multiLevelType w:val="multilevel"/>
    <w:tmpl w:val="6CA12F29"/>
    <w:lvl w:ilvl="0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SimSu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SimSun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SimSu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eastAsia="SimSun" w:hAnsi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SimSun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SimSu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eastAsia="SimSun" w:hAnsi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SimSun" w:hAnsi="Wingdings" w:hint="default"/>
      </w:rPr>
    </w:lvl>
  </w:abstractNum>
  <w:abstractNum w:abstractNumId="173" w15:restartNumberingAfterBreak="0">
    <w:nsid w:val="6CDB631C"/>
    <w:multiLevelType w:val="multilevel"/>
    <w:tmpl w:val="C738677C"/>
    <w:styleLink w:val="WWNum9"/>
    <w:lvl w:ilvl="0">
      <w:start w:val="1"/>
      <w:numFmt w:val="lowerLetter"/>
      <w:lvlText w:val="%1)"/>
      <w:lvlJc w:val="left"/>
      <w:rPr>
        <w:rFonts w:eastAsia="Arial Narrow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2"/>
        <w:u w:val="none"/>
        <w:lang w:val="pl-PL" w:eastAsia="pl-PL" w:bidi="pl-PL"/>
      </w:rPr>
    </w:lvl>
    <w:lvl w:ilvl="1">
      <w:numFmt w:val="decimal"/>
      <w:lvlText w:val="%2"/>
      <w:lvlJc w:val="left"/>
    </w:lvl>
    <w:lvl w:ilvl="2">
      <w:numFmt w:val="decimal"/>
      <w:lvlText w:val="%1.%2.%3"/>
      <w:lvlJc w:val="left"/>
    </w:lvl>
    <w:lvl w:ilvl="3">
      <w:numFmt w:val="decimal"/>
      <w:lvlText w:val="%1.%2.%3.%4"/>
      <w:lvlJc w:val="left"/>
    </w:lvl>
    <w:lvl w:ilvl="4">
      <w:numFmt w:val="decimal"/>
      <w:lvlText w:val="%1.%2.%3.%4.%5"/>
      <w:lvlJc w:val="left"/>
    </w:lvl>
    <w:lvl w:ilvl="5">
      <w:numFmt w:val="decimal"/>
      <w:lvlText w:val="%1.%2.%3.%4.%5.%6"/>
      <w:lvlJc w:val="left"/>
    </w:lvl>
    <w:lvl w:ilvl="6">
      <w:numFmt w:val="decimal"/>
      <w:lvlText w:val="%1.%2.%3.%4.%5.%6.%7"/>
      <w:lvlJc w:val="left"/>
    </w:lvl>
    <w:lvl w:ilvl="7">
      <w:numFmt w:val="decimal"/>
      <w:lvlText w:val="%1.%2.%3.%4.%5.%6.%7.%8"/>
      <w:lvlJc w:val="left"/>
    </w:lvl>
    <w:lvl w:ilvl="8">
      <w:numFmt w:val="decimal"/>
      <w:lvlText w:val="%1.%2.%3.%4.%5.%6.%7.%8.%9"/>
      <w:lvlJc w:val="left"/>
    </w:lvl>
  </w:abstractNum>
  <w:abstractNum w:abstractNumId="174" w15:restartNumberingAfterBreak="0">
    <w:nsid w:val="6D9F3CF2"/>
    <w:multiLevelType w:val="multilevel"/>
    <w:tmpl w:val="6D9F3CF2"/>
    <w:lvl w:ilvl="0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 w:hint="default"/>
      </w:rPr>
    </w:lvl>
  </w:abstractNum>
  <w:abstractNum w:abstractNumId="175" w15:restartNumberingAfterBreak="0">
    <w:nsid w:val="6DC0290D"/>
    <w:multiLevelType w:val="multilevel"/>
    <w:tmpl w:val="CF6C0FA6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76" w15:restartNumberingAfterBreak="0">
    <w:nsid w:val="6EAB6B58"/>
    <w:multiLevelType w:val="hybridMultilevel"/>
    <w:tmpl w:val="D3642DE0"/>
    <w:lvl w:ilvl="0" w:tplc="0415000F">
      <w:start w:val="1"/>
      <w:numFmt w:val="decimal"/>
      <w:lvlText w:val="%1.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77" w15:restartNumberingAfterBreak="0">
    <w:nsid w:val="6EAC1865"/>
    <w:multiLevelType w:val="hybridMultilevel"/>
    <w:tmpl w:val="443879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70BC32ED"/>
    <w:multiLevelType w:val="hybridMultilevel"/>
    <w:tmpl w:val="E5AC8C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F9167210">
      <w:start w:val="1"/>
      <w:numFmt w:val="lowerLetter"/>
      <w:lvlText w:val="%3)"/>
      <w:lvlJc w:val="right"/>
      <w:pPr>
        <w:ind w:left="2160" w:hanging="180"/>
      </w:pPr>
      <w:rPr>
        <w:rFonts w:ascii="Calibri Light" w:eastAsia="SimSun" w:hAnsi="Calibri Light" w:cs="Calibri Ligh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71603898"/>
    <w:multiLevelType w:val="multilevel"/>
    <w:tmpl w:val="7160389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80" w15:restartNumberingAfterBreak="0">
    <w:nsid w:val="71D2598E"/>
    <w:multiLevelType w:val="multilevel"/>
    <w:tmpl w:val="71D259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81" w15:restartNumberingAfterBreak="0">
    <w:nsid w:val="720C0423"/>
    <w:multiLevelType w:val="multilevel"/>
    <w:tmpl w:val="720C0423"/>
    <w:lvl w:ilvl="0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82" w15:restartNumberingAfterBreak="0">
    <w:nsid w:val="72365B96"/>
    <w:multiLevelType w:val="multilevel"/>
    <w:tmpl w:val="B596CFC4"/>
    <w:lvl w:ilvl="0">
      <w:start w:val="1"/>
      <w:numFmt w:val="lowerLetter"/>
      <w:lvlText w:val="%1)"/>
      <w:lvlJc w:val="left"/>
      <w:pPr>
        <w:ind w:left="1636" w:hanging="360"/>
      </w:pPr>
      <w:rPr>
        <w:rFonts w:cs="Times New Roman" w:hint="default"/>
        <w:b w:val="0"/>
        <w:bCs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796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95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rFonts w:cs="Times New Roman" w:hint="default"/>
      </w:rPr>
    </w:lvl>
  </w:abstractNum>
  <w:abstractNum w:abstractNumId="183" w15:restartNumberingAfterBreak="0">
    <w:nsid w:val="72D409F8"/>
    <w:multiLevelType w:val="multilevel"/>
    <w:tmpl w:val="FA96DBDA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84" w15:restartNumberingAfterBreak="0">
    <w:nsid w:val="735732E6"/>
    <w:multiLevelType w:val="multilevel"/>
    <w:tmpl w:val="C03EB880"/>
    <w:styleLink w:val="WWNum1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5" w15:restartNumberingAfterBreak="0">
    <w:nsid w:val="73B5446D"/>
    <w:multiLevelType w:val="multilevel"/>
    <w:tmpl w:val="85B84288"/>
    <w:styleLink w:val="WWNum24"/>
    <w:lvl w:ilvl="0">
      <w:start w:val="1"/>
      <w:numFmt w:val="decimal"/>
      <w:lvlText w:val="%1)"/>
      <w:lvlJc w:val="left"/>
      <w:pPr>
        <w:ind w:left="3054" w:hanging="360"/>
      </w:pPr>
    </w:lvl>
    <w:lvl w:ilvl="1">
      <w:start w:val="1"/>
      <w:numFmt w:val="lowerLetter"/>
      <w:lvlText w:val="%2."/>
      <w:lvlJc w:val="left"/>
      <w:pPr>
        <w:ind w:left="3774" w:hanging="360"/>
      </w:pPr>
    </w:lvl>
    <w:lvl w:ilvl="2">
      <w:start w:val="1"/>
      <w:numFmt w:val="lowerRoman"/>
      <w:lvlText w:val="%1.%2.%3."/>
      <w:lvlJc w:val="right"/>
      <w:pPr>
        <w:ind w:left="4494" w:hanging="180"/>
      </w:pPr>
    </w:lvl>
    <w:lvl w:ilvl="3">
      <w:start w:val="1"/>
      <w:numFmt w:val="decimal"/>
      <w:lvlText w:val="%1.%2.%3.%4."/>
      <w:lvlJc w:val="left"/>
      <w:pPr>
        <w:ind w:left="5214" w:hanging="360"/>
      </w:pPr>
    </w:lvl>
    <w:lvl w:ilvl="4">
      <w:start w:val="1"/>
      <w:numFmt w:val="lowerLetter"/>
      <w:lvlText w:val="%1.%2.%3.%4.%5."/>
      <w:lvlJc w:val="left"/>
      <w:pPr>
        <w:ind w:left="5934" w:hanging="360"/>
      </w:pPr>
    </w:lvl>
    <w:lvl w:ilvl="5">
      <w:start w:val="1"/>
      <w:numFmt w:val="lowerRoman"/>
      <w:lvlText w:val="%1.%2.%3.%4.%5.%6."/>
      <w:lvlJc w:val="right"/>
      <w:pPr>
        <w:ind w:left="6654" w:hanging="180"/>
      </w:pPr>
    </w:lvl>
    <w:lvl w:ilvl="6">
      <w:start w:val="1"/>
      <w:numFmt w:val="decimal"/>
      <w:lvlText w:val="%1.%2.%3.%4.%5.%6.%7."/>
      <w:lvlJc w:val="left"/>
      <w:pPr>
        <w:ind w:left="7374" w:hanging="360"/>
      </w:pPr>
    </w:lvl>
    <w:lvl w:ilvl="7">
      <w:start w:val="1"/>
      <w:numFmt w:val="lowerLetter"/>
      <w:lvlText w:val="%1.%2.%3.%4.%5.%6.%7.%8."/>
      <w:lvlJc w:val="left"/>
      <w:pPr>
        <w:ind w:left="8094" w:hanging="360"/>
      </w:pPr>
    </w:lvl>
    <w:lvl w:ilvl="8">
      <w:start w:val="1"/>
      <w:numFmt w:val="lowerRoman"/>
      <w:lvlText w:val="%1.%2.%3.%4.%5.%6.%7.%8.%9."/>
      <w:lvlJc w:val="right"/>
      <w:pPr>
        <w:ind w:left="8814" w:hanging="180"/>
      </w:pPr>
    </w:lvl>
  </w:abstractNum>
  <w:abstractNum w:abstractNumId="186" w15:restartNumberingAfterBreak="0">
    <w:nsid w:val="75C26058"/>
    <w:multiLevelType w:val="hybridMultilevel"/>
    <w:tmpl w:val="D254877C"/>
    <w:lvl w:ilvl="0" w:tplc="018A7F2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27CC1F6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75D70A84"/>
    <w:multiLevelType w:val="multilevel"/>
    <w:tmpl w:val="75D70A84"/>
    <w:lvl w:ilvl="0">
      <w:start w:val="1"/>
      <w:numFmt w:val="lowerLetter"/>
      <w:lvlText w:val="%1)"/>
      <w:lvlJc w:val="left"/>
      <w:pPr>
        <w:ind w:left="1571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cs="Times New Roman" w:hint="default"/>
      </w:rPr>
    </w:lvl>
  </w:abstractNum>
  <w:abstractNum w:abstractNumId="188" w15:restartNumberingAfterBreak="0">
    <w:nsid w:val="7677754A"/>
    <w:multiLevelType w:val="multilevel"/>
    <w:tmpl w:val="8B0A60E2"/>
    <w:lvl w:ilvl="0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  <w:bCs/>
        <w:color w:val="auto"/>
      </w:rPr>
    </w:lvl>
    <w:lvl w:ilvl="1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  <w:rPr>
        <w:rFonts w:cs="Times New Roman" w:hint="default"/>
      </w:rPr>
    </w:lvl>
  </w:abstractNum>
  <w:abstractNum w:abstractNumId="189" w15:restartNumberingAfterBreak="0">
    <w:nsid w:val="773500F6"/>
    <w:multiLevelType w:val="multilevel"/>
    <w:tmpl w:val="585C3DD4"/>
    <w:lvl w:ilvl="0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Times New Roman" w:eastAsia="SimSun" w:hAnsi="Times New Roman" w:cs="Times New Roman" w:hint="default"/>
        <w:b/>
        <w:bCs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190" w15:restartNumberingAfterBreak="0">
    <w:nsid w:val="77944A14"/>
    <w:multiLevelType w:val="multilevel"/>
    <w:tmpl w:val="0ED67788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91" w15:restartNumberingAfterBreak="0">
    <w:nsid w:val="77D21221"/>
    <w:multiLevelType w:val="multilevel"/>
    <w:tmpl w:val="77D21221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 w:hint="default"/>
      </w:rPr>
    </w:lvl>
  </w:abstractNum>
  <w:abstractNum w:abstractNumId="192" w15:restartNumberingAfterBreak="0">
    <w:nsid w:val="77F65A15"/>
    <w:multiLevelType w:val="hybridMultilevel"/>
    <w:tmpl w:val="8214E302"/>
    <w:lvl w:ilvl="0" w:tplc="23EEA4DA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78354C32"/>
    <w:multiLevelType w:val="multilevel"/>
    <w:tmpl w:val="9C90E92A"/>
    <w:styleLink w:val="WWNum8"/>
    <w:lvl w:ilvl="0">
      <w:start w:val="1"/>
      <w:numFmt w:val="decimal"/>
      <w:lvlText w:val="%1)"/>
      <w:lvlJc w:val="left"/>
      <w:rPr>
        <w:rFonts w:eastAsia="Arial Narrow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2"/>
        <w:u w:val="none"/>
        <w:lang w:val="pl-PL" w:eastAsia="pl-PL" w:bidi="pl-PL"/>
      </w:rPr>
    </w:lvl>
    <w:lvl w:ilvl="1">
      <w:numFmt w:val="decimal"/>
      <w:lvlText w:val="%2"/>
      <w:lvlJc w:val="left"/>
    </w:lvl>
    <w:lvl w:ilvl="2">
      <w:numFmt w:val="decimal"/>
      <w:lvlText w:val="%1.%2.%3"/>
      <w:lvlJc w:val="left"/>
    </w:lvl>
    <w:lvl w:ilvl="3">
      <w:numFmt w:val="decimal"/>
      <w:lvlText w:val="%1.%2.%3.%4"/>
      <w:lvlJc w:val="left"/>
    </w:lvl>
    <w:lvl w:ilvl="4">
      <w:numFmt w:val="decimal"/>
      <w:lvlText w:val="%1.%2.%3.%4.%5"/>
      <w:lvlJc w:val="left"/>
    </w:lvl>
    <w:lvl w:ilvl="5">
      <w:numFmt w:val="decimal"/>
      <w:lvlText w:val="%1.%2.%3.%4.%5.%6"/>
      <w:lvlJc w:val="left"/>
    </w:lvl>
    <w:lvl w:ilvl="6">
      <w:numFmt w:val="decimal"/>
      <w:lvlText w:val="%1.%2.%3.%4.%5.%6.%7"/>
      <w:lvlJc w:val="left"/>
    </w:lvl>
    <w:lvl w:ilvl="7">
      <w:numFmt w:val="decimal"/>
      <w:lvlText w:val="%1.%2.%3.%4.%5.%6.%7.%8"/>
      <w:lvlJc w:val="left"/>
    </w:lvl>
    <w:lvl w:ilvl="8">
      <w:numFmt w:val="decimal"/>
      <w:lvlText w:val="%1.%2.%3.%4.%5.%6.%7.%8.%9"/>
      <w:lvlJc w:val="left"/>
    </w:lvl>
  </w:abstractNum>
  <w:abstractNum w:abstractNumId="194" w15:restartNumberingAfterBreak="0">
    <w:nsid w:val="78AD4456"/>
    <w:multiLevelType w:val="multilevel"/>
    <w:tmpl w:val="78AD4456"/>
    <w:lvl w:ilvl="0">
      <w:start w:val="1"/>
      <w:numFmt w:val="ordinal"/>
      <w:lvlText w:val="3.%1"/>
      <w:lvlJc w:val="left"/>
      <w:pPr>
        <w:ind w:left="840" w:hanging="360"/>
      </w:pPr>
      <w:rPr>
        <w:rFonts w:cs="Times New Roman"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56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2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0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7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4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1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600" w:hanging="180"/>
      </w:pPr>
      <w:rPr>
        <w:rFonts w:cs="Times New Roman" w:hint="default"/>
      </w:rPr>
    </w:lvl>
  </w:abstractNum>
  <w:abstractNum w:abstractNumId="195" w15:restartNumberingAfterBreak="0">
    <w:nsid w:val="79062A01"/>
    <w:multiLevelType w:val="hybridMultilevel"/>
    <w:tmpl w:val="299A5E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79BE3990"/>
    <w:multiLevelType w:val="multilevel"/>
    <w:tmpl w:val="79BE3990"/>
    <w:lvl w:ilvl="0">
      <w:start w:val="3"/>
      <w:numFmt w:val="ordinal"/>
      <w:lvlText w:val="3.%1"/>
      <w:lvlJc w:val="left"/>
      <w:pPr>
        <w:ind w:left="1070" w:hanging="360"/>
      </w:pPr>
      <w:rPr>
        <w:rFonts w:cs="Times New Roman"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97" w15:restartNumberingAfterBreak="0">
    <w:nsid w:val="7A8227C0"/>
    <w:multiLevelType w:val="multilevel"/>
    <w:tmpl w:val="7A8227C0"/>
    <w:lvl w:ilvl="0">
      <w:start w:val="1"/>
      <w:numFmt w:val="lowerLetter"/>
      <w:lvlText w:val="%1)"/>
      <w:lvlJc w:val="left"/>
      <w:pPr>
        <w:ind w:left="7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5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2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9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1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8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540" w:hanging="180"/>
      </w:pPr>
      <w:rPr>
        <w:rFonts w:cs="Times New Roman" w:hint="default"/>
      </w:rPr>
    </w:lvl>
  </w:abstractNum>
  <w:abstractNum w:abstractNumId="198" w15:restartNumberingAfterBreak="0">
    <w:nsid w:val="7B4A24D5"/>
    <w:multiLevelType w:val="multilevel"/>
    <w:tmpl w:val="7B4A24D5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99" w15:restartNumberingAfterBreak="0">
    <w:nsid w:val="7BF1227B"/>
    <w:multiLevelType w:val="hybridMultilevel"/>
    <w:tmpl w:val="A462BCFE"/>
    <w:lvl w:ilvl="0" w:tplc="D46266C4">
      <w:start w:val="5"/>
      <w:numFmt w:val="decimal"/>
      <w:lvlText w:val="%1."/>
      <w:lvlJc w:val="left"/>
      <w:pPr>
        <w:ind w:left="1008" w:hanging="360"/>
      </w:pPr>
      <w:rPr>
        <w:rFonts w:hint="default"/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7C3F587D"/>
    <w:multiLevelType w:val="multilevel"/>
    <w:tmpl w:val="F2902356"/>
    <w:lvl w:ilvl="0">
      <w:start w:val="14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Calibri Light" w:eastAsia="SimSun" w:hAnsi="Calibri Light" w:cs="Calibri Light" w:hint="default"/>
        <w:b w:val="0"/>
        <w:bCs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 w:hint="default"/>
      </w:rPr>
    </w:lvl>
  </w:abstractNum>
  <w:abstractNum w:abstractNumId="201" w15:restartNumberingAfterBreak="0">
    <w:nsid w:val="7C924194"/>
    <w:multiLevelType w:val="hybridMultilevel"/>
    <w:tmpl w:val="418E66B0"/>
    <w:lvl w:ilvl="0" w:tplc="D11CC7B0">
      <w:start w:val="1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7D765BED"/>
    <w:multiLevelType w:val="hybridMultilevel"/>
    <w:tmpl w:val="B74A19DE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03" w15:restartNumberingAfterBreak="0">
    <w:nsid w:val="7D93461C"/>
    <w:multiLevelType w:val="multilevel"/>
    <w:tmpl w:val="EAF09E48"/>
    <w:styleLink w:val="WWNum2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1.%2.%3)"/>
      <w:lvlJc w:val="left"/>
      <w:pPr>
        <w:ind w:left="2340" w:hanging="360"/>
      </w:pPr>
      <w:rPr>
        <w:b w:val="0"/>
        <w:sz w:val="24"/>
        <w:szCs w:val="36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4" w15:restartNumberingAfterBreak="0">
    <w:nsid w:val="7E846AA4"/>
    <w:multiLevelType w:val="multilevel"/>
    <w:tmpl w:val="7E846AA4"/>
    <w:lvl w:ilvl="0">
      <w:start w:val="1"/>
      <w:numFmt w:val="decimal"/>
      <w:lvlText w:val="3.1.%1"/>
      <w:lvlJc w:val="left"/>
      <w:pPr>
        <w:ind w:left="108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default"/>
      </w:rPr>
    </w:lvl>
  </w:abstractNum>
  <w:abstractNum w:abstractNumId="205" w15:restartNumberingAfterBreak="0">
    <w:nsid w:val="7EB6676F"/>
    <w:multiLevelType w:val="multilevel"/>
    <w:tmpl w:val="7EB6676F"/>
    <w:lvl w:ilvl="0">
      <w:start w:val="1"/>
      <w:numFmt w:val="decimal"/>
      <w:lvlText w:val="%1)"/>
      <w:lvlJc w:val="left"/>
      <w:pPr>
        <w:ind w:left="780" w:hanging="360"/>
      </w:pPr>
      <w:rPr>
        <w:rFonts w:ascii="Calibri" w:eastAsia="Times New Roman" w:hAnsi="Calibri" w:cs="Segoe UI" w:hint="default"/>
      </w:rPr>
    </w:lvl>
    <w:lvl w:ilvl="1">
      <w:start w:val="1"/>
      <w:numFmt w:val="lowerLetter"/>
      <w:lvlText w:val="%2."/>
      <w:lvlJc w:val="left"/>
      <w:pPr>
        <w:ind w:left="15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2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9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1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8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540" w:hanging="180"/>
      </w:pPr>
      <w:rPr>
        <w:rFonts w:cs="Times New Roman" w:hint="default"/>
      </w:rPr>
    </w:lvl>
  </w:abstractNum>
  <w:abstractNum w:abstractNumId="206" w15:restartNumberingAfterBreak="0">
    <w:nsid w:val="7ED15B59"/>
    <w:multiLevelType w:val="multilevel"/>
    <w:tmpl w:val="82C4015A"/>
    <w:styleLink w:val="WWNum6"/>
    <w:lvl w:ilvl="0">
      <w:start w:val="1"/>
      <w:numFmt w:val="decimal"/>
      <w:lvlText w:val="%1."/>
      <w:lvlJc w:val="left"/>
      <w:rPr>
        <w:rFonts w:eastAsia="Arial Narrow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2"/>
        <w:u w:val="none"/>
        <w:lang w:val="pl-PL" w:eastAsia="pl-PL" w:bidi="pl-PL"/>
      </w:rPr>
    </w:lvl>
    <w:lvl w:ilvl="1">
      <w:numFmt w:val="decimal"/>
      <w:lvlText w:val="%2"/>
      <w:lvlJc w:val="left"/>
    </w:lvl>
    <w:lvl w:ilvl="2">
      <w:numFmt w:val="decimal"/>
      <w:lvlText w:val="%1.%2.%3"/>
      <w:lvlJc w:val="left"/>
    </w:lvl>
    <w:lvl w:ilvl="3">
      <w:numFmt w:val="decimal"/>
      <w:lvlText w:val="%1.%2.%3.%4"/>
      <w:lvlJc w:val="left"/>
    </w:lvl>
    <w:lvl w:ilvl="4">
      <w:numFmt w:val="decimal"/>
      <w:lvlText w:val="%1.%2.%3.%4.%5"/>
      <w:lvlJc w:val="left"/>
    </w:lvl>
    <w:lvl w:ilvl="5">
      <w:numFmt w:val="decimal"/>
      <w:lvlText w:val="%1.%2.%3.%4.%5.%6"/>
      <w:lvlJc w:val="left"/>
    </w:lvl>
    <w:lvl w:ilvl="6">
      <w:numFmt w:val="decimal"/>
      <w:lvlText w:val="%1.%2.%3.%4.%5.%6.%7"/>
      <w:lvlJc w:val="left"/>
    </w:lvl>
    <w:lvl w:ilvl="7">
      <w:numFmt w:val="decimal"/>
      <w:lvlText w:val="%1.%2.%3.%4.%5.%6.%7.%8"/>
      <w:lvlJc w:val="left"/>
    </w:lvl>
    <w:lvl w:ilvl="8">
      <w:numFmt w:val="decimal"/>
      <w:lvlText w:val="%1.%2.%3.%4.%5.%6.%7.%8.%9"/>
      <w:lvlJc w:val="left"/>
    </w:lvl>
  </w:abstractNum>
  <w:abstractNum w:abstractNumId="207" w15:restartNumberingAfterBreak="0">
    <w:nsid w:val="7ED518BB"/>
    <w:multiLevelType w:val="multilevel"/>
    <w:tmpl w:val="7ED518BB"/>
    <w:lvl w:ilvl="0">
      <w:start w:val="1"/>
      <w:numFmt w:val="decimal"/>
      <w:lvlText w:val="%1."/>
      <w:lvlJc w:val="left"/>
      <w:pPr>
        <w:ind w:left="360" w:hanging="360"/>
      </w:pPr>
      <w:rPr>
        <w:rFonts w:cs="Tahoma" w:hint="default"/>
      </w:rPr>
    </w:lvl>
    <w:lvl w:ilvl="1">
      <w:start w:val="1"/>
      <w:numFmt w:val="none"/>
      <w:lvlText w:val=""/>
      <w:lvlJc w:val="left"/>
      <w:rPr>
        <w:rFonts w:cs="Times New Roman" w:hint="default"/>
      </w:rPr>
    </w:lvl>
    <w:lvl w:ilvl="2">
      <w:start w:val="1"/>
      <w:numFmt w:val="none"/>
      <w:lvlText w:val=""/>
      <w:lvlJc w:val="left"/>
      <w:rPr>
        <w:rFonts w:cs="Times New Roman" w:hint="default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rPr>
        <w:rFonts w:cs="Times New Roman" w:hint="default"/>
      </w:rPr>
    </w:lvl>
    <w:lvl w:ilvl="5">
      <w:start w:val="1"/>
      <w:numFmt w:val="none"/>
      <w:lvlText w:val=""/>
      <w:lvlJc w:val="left"/>
      <w:rPr>
        <w:rFonts w:cs="Times New Roman" w:hint="default"/>
      </w:rPr>
    </w:lvl>
    <w:lvl w:ilvl="6">
      <w:start w:val="1"/>
      <w:numFmt w:val="none"/>
      <w:lvlText w:val=""/>
      <w:lvlJc w:val="left"/>
      <w:rPr>
        <w:rFonts w:cs="Times New Roman" w:hint="default"/>
      </w:rPr>
    </w:lvl>
    <w:lvl w:ilvl="7">
      <w:start w:val="1"/>
      <w:numFmt w:val="none"/>
      <w:lvlText w:val=""/>
      <w:lvlJc w:val="left"/>
      <w:rPr>
        <w:rFonts w:cs="Times New Roman" w:hint="default"/>
      </w:rPr>
    </w:lvl>
    <w:lvl w:ilvl="8">
      <w:start w:val="1"/>
      <w:numFmt w:val="none"/>
      <w:lvlText w:val=""/>
      <w:lvlJc w:val="left"/>
      <w:rPr>
        <w:rFonts w:cs="Times New Roman" w:hint="default"/>
      </w:rPr>
    </w:lvl>
  </w:abstractNum>
  <w:num w:numId="1" w16cid:durableId="499658715">
    <w:abstractNumId w:val="159"/>
  </w:num>
  <w:num w:numId="2" w16cid:durableId="1477802228">
    <w:abstractNumId w:val="172"/>
  </w:num>
  <w:num w:numId="3" w16cid:durableId="112478097">
    <w:abstractNumId w:val="7"/>
  </w:num>
  <w:num w:numId="4" w16cid:durableId="1068765901">
    <w:abstractNumId w:val="6"/>
  </w:num>
  <w:num w:numId="5" w16cid:durableId="2125070640">
    <w:abstractNumId w:val="5"/>
  </w:num>
  <w:num w:numId="6" w16cid:durableId="1286110240">
    <w:abstractNumId w:val="4"/>
  </w:num>
  <w:num w:numId="7" w16cid:durableId="674377611">
    <w:abstractNumId w:val="123"/>
  </w:num>
  <w:num w:numId="8" w16cid:durableId="513767242">
    <w:abstractNumId w:val="181"/>
  </w:num>
  <w:num w:numId="9" w16cid:durableId="618607962">
    <w:abstractNumId w:val="158"/>
  </w:num>
  <w:num w:numId="10" w16cid:durableId="2137016839">
    <w:abstractNumId w:val="147"/>
  </w:num>
  <w:num w:numId="11" w16cid:durableId="817959217">
    <w:abstractNumId w:val="116"/>
  </w:num>
  <w:num w:numId="12" w16cid:durableId="913246224">
    <w:abstractNumId w:val="70"/>
  </w:num>
  <w:num w:numId="13" w16cid:durableId="13001915">
    <w:abstractNumId w:val="89"/>
  </w:num>
  <w:num w:numId="14" w16cid:durableId="591935487">
    <w:abstractNumId w:val="111"/>
  </w:num>
  <w:num w:numId="15" w16cid:durableId="47072523">
    <w:abstractNumId w:val="188"/>
  </w:num>
  <w:num w:numId="16" w16cid:durableId="211616790">
    <w:abstractNumId w:val="64"/>
  </w:num>
  <w:num w:numId="17" w16cid:durableId="2145124574">
    <w:abstractNumId w:val="69"/>
  </w:num>
  <w:num w:numId="18" w16cid:durableId="93552133">
    <w:abstractNumId w:val="182"/>
  </w:num>
  <w:num w:numId="19" w16cid:durableId="1765610137">
    <w:abstractNumId w:val="74"/>
  </w:num>
  <w:num w:numId="20" w16cid:durableId="887768279">
    <w:abstractNumId w:val="43"/>
  </w:num>
  <w:num w:numId="21" w16cid:durableId="781799294">
    <w:abstractNumId w:val="63"/>
  </w:num>
  <w:num w:numId="22" w16cid:durableId="1674062960">
    <w:abstractNumId w:val="60"/>
  </w:num>
  <w:num w:numId="23" w16cid:durableId="267390428">
    <w:abstractNumId w:val="118"/>
  </w:num>
  <w:num w:numId="24" w16cid:durableId="1624531634">
    <w:abstractNumId w:val="164"/>
  </w:num>
  <w:num w:numId="25" w16cid:durableId="193857848">
    <w:abstractNumId w:val="139"/>
  </w:num>
  <w:num w:numId="26" w16cid:durableId="1514996187">
    <w:abstractNumId w:val="187"/>
  </w:num>
  <w:num w:numId="27" w16cid:durableId="1832791400">
    <w:abstractNumId w:val="76"/>
  </w:num>
  <w:num w:numId="28" w16cid:durableId="1034694025">
    <w:abstractNumId w:val="31"/>
  </w:num>
  <w:num w:numId="29" w16cid:durableId="640504845">
    <w:abstractNumId w:val="72"/>
  </w:num>
  <w:num w:numId="30" w16cid:durableId="1029645312">
    <w:abstractNumId w:val="75"/>
  </w:num>
  <w:num w:numId="31" w16cid:durableId="1069183259">
    <w:abstractNumId w:val="54"/>
  </w:num>
  <w:num w:numId="32" w16cid:durableId="1810976568">
    <w:abstractNumId w:val="88"/>
  </w:num>
  <w:num w:numId="33" w16cid:durableId="1325621736">
    <w:abstractNumId w:val="194"/>
  </w:num>
  <w:num w:numId="34" w16cid:durableId="1277757820">
    <w:abstractNumId w:val="204"/>
  </w:num>
  <w:num w:numId="35" w16cid:durableId="446043853">
    <w:abstractNumId w:val="170"/>
  </w:num>
  <w:num w:numId="36" w16cid:durableId="1882088535">
    <w:abstractNumId w:val="48"/>
  </w:num>
  <w:num w:numId="37" w16cid:durableId="929654289">
    <w:abstractNumId w:val="171"/>
  </w:num>
  <w:num w:numId="38" w16cid:durableId="1603420182">
    <w:abstractNumId w:val="141"/>
  </w:num>
  <w:num w:numId="39" w16cid:durableId="1394691500">
    <w:abstractNumId w:val="196"/>
  </w:num>
  <w:num w:numId="40" w16cid:durableId="2082872258">
    <w:abstractNumId w:val="125"/>
  </w:num>
  <w:num w:numId="41" w16cid:durableId="690226706">
    <w:abstractNumId w:val="190"/>
  </w:num>
  <w:num w:numId="42" w16cid:durableId="594168993">
    <w:abstractNumId w:val="175"/>
  </w:num>
  <w:num w:numId="43" w16cid:durableId="130487427">
    <w:abstractNumId w:val="101"/>
  </w:num>
  <w:num w:numId="44" w16cid:durableId="673151624">
    <w:abstractNumId w:val="37"/>
  </w:num>
  <w:num w:numId="45" w16cid:durableId="114056539">
    <w:abstractNumId w:val="189"/>
  </w:num>
  <w:num w:numId="46" w16cid:durableId="752434846">
    <w:abstractNumId w:val="58"/>
  </w:num>
  <w:num w:numId="47" w16cid:durableId="1853030780">
    <w:abstractNumId w:val="168"/>
  </w:num>
  <w:num w:numId="48" w16cid:durableId="390420037">
    <w:abstractNumId w:val="167"/>
  </w:num>
  <w:num w:numId="49" w16cid:durableId="1263684655">
    <w:abstractNumId w:val="91"/>
  </w:num>
  <w:num w:numId="50" w16cid:durableId="1771511687">
    <w:abstractNumId w:val="38"/>
  </w:num>
  <w:num w:numId="51" w16cid:durableId="1106193936">
    <w:abstractNumId w:val="49"/>
  </w:num>
  <w:num w:numId="52" w16cid:durableId="1183471140">
    <w:abstractNumId w:val="157"/>
  </w:num>
  <w:num w:numId="53" w16cid:durableId="1879463635">
    <w:abstractNumId w:val="52"/>
  </w:num>
  <w:num w:numId="54" w16cid:durableId="525753633">
    <w:abstractNumId w:val="143"/>
  </w:num>
  <w:num w:numId="55" w16cid:durableId="204679508">
    <w:abstractNumId w:val="205"/>
  </w:num>
  <w:num w:numId="56" w16cid:durableId="905726123">
    <w:abstractNumId w:val="128"/>
  </w:num>
  <w:num w:numId="57" w16cid:durableId="214394408">
    <w:abstractNumId w:val="132"/>
  </w:num>
  <w:num w:numId="58" w16cid:durableId="1301419316">
    <w:abstractNumId w:val="19"/>
  </w:num>
  <w:num w:numId="59" w16cid:durableId="672218180">
    <w:abstractNumId w:val="191"/>
  </w:num>
  <w:num w:numId="60" w16cid:durableId="1258176404">
    <w:abstractNumId w:val="61"/>
  </w:num>
  <w:num w:numId="61" w16cid:durableId="1360160258">
    <w:abstractNumId w:val="84"/>
  </w:num>
  <w:num w:numId="62" w16cid:durableId="531235970">
    <w:abstractNumId w:val="53"/>
  </w:num>
  <w:num w:numId="63" w16cid:durableId="657684698">
    <w:abstractNumId w:val="36"/>
  </w:num>
  <w:num w:numId="64" w16cid:durableId="367683524">
    <w:abstractNumId w:val="18"/>
  </w:num>
  <w:num w:numId="65" w16cid:durableId="678894864">
    <w:abstractNumId w:val="71"/>
  </w:num>
  <w:num w:numId="66" w16cid:durableId="878274502">
    <w:abstractNumId w:val="41"/>
  </w:num>
  <w:num w:numId="67" w16cid:durableId="1633512960">
    <w:abstractNumId w:val="137"/>
  </w:num>
  <w:num w:numId="68" w16cid:durableId="1378506008">
    <w:abstractNumId w:val="102"/>
  </w:num>
  <w:num w:numId="69" w16cid:durableId="1131554489">
    <w:abstractNumId w:val="73"/>
  </w:num>
  <w:num w:numId="70" w16cid:durableId="1162550764">
    <w:abstractNumId w:val="32"/>
  </w:num>
  <w:num w:numId="71" w16cid:durableId="781724412">
    <w:abstractNumId w:val="110"/>
  </w:num>
  <w:num w:numId="72" w16cid:durableId="1192721010">
    <w:abstractNumId w:val="156"/>
  </w:num>
  <w:num w:numId="73" w16cid:durableId="683939835">
    <w:abstractNumId w:val="100"/>
  </w:num>
  <w:num w:numId="74" w16cid:durableId="886987581">
    <w:abstractNumId w:val="151"/>
  </w:num>
  <w:num w:numId="75" w16cid:durableId="1864977851">
    <w:abstractNumId w:val="163"/>
  </w:num>
  <w:num w:numId="76" w16cid:durableId="1126123416">
    <w:abstractNumId w:val="117"/>
  </w:num>
  <w:num w:numId="77" w16cid:durableId="1714453515">
    <w:abstractNumId w:val="66"/>
  </w:num>
  <w:num w:numId="78" w16cid:durableId="352002237">
    <w:abstractNumId w:val="107"/>
  </w:num>
  <w:num w:numId="79" w16cid:durableId="723673170">
    <w:abstractNumId w:val="134"/>
  </w:num>
  <w:num w:numId="80" w16cid:durableId="1743678580">
    <w:abstractNumId w:val="144"/>
  </w:num>
  <w:num w:numId="81" w16cid:durableId="1715691754">
    <w:abstractNumId w:val="180"/>
  </w:num>
  <w:num w:numId="82" w16cid:durableId="1268125256">
    <w:abstractNumId w:val="142"/>
  </w:num>
  <w:num w:numId="83" w16cid:durableId="98720575">
    <w:abstractNumId w:val="39"/>
  </w:num>
  <w:num w:numId="84" w16cid:durableId="1464538989">
    <w:abstractNumId w:val="162"/>
  </w:num>
  <w:num w:numId="85" w16cid:durableId="1435634322">
    <w:abstractNumId w:val="120"/>
  </w:num>
  <w:num w:numId="86" w16cid:durableId="1092700079">
    <w:abstractNumId w:val="179"/>
  </w:num>
  <w:num w:numId="87" w16cid:durableId="1319576714">
    <w:abstractNumId w:val="150"/>
  </w:num>
  <w:num w:numId="88" w16cid:durableId="196967909">
    <w:abstractNumId w:val="198"/>
  </w:num>
  <w:num w:numId="89" w16cid:durableId="2107387223">
    <w:abstractNumId w:val="197"/>
  </w:num>
  <w:num w:numId="90" w16cid:durableId="787698680">
    <w:abstractNumId w:val="46"/>
  </w:num>
  <w:num w:numId="91" w16cid:durableId="419373643">
    <w:abstractNumId w:val="17"/>
  </w:num>
  <w:num w:numId="92" w16cid:durableId="1086807780">
    <w:abstractNumId w:val="154"/>
  </w:num>
  <w:num w:numId="93" w16cid:durableId="704326992">
    <w:abstractNumId w:val="2"/>
  </w:num>
  <w:num w:numId="94" w16cid:durableId="564880029">
    <w:abstractNumId w:val="152"/>
  </w:num>
  <w:num w:numId="95" w16cid:durableId="2025787044">
    <w:abstractNumId w:val="51"/>
  </w:num>
  <w:num w:numId="96" w16cid:durableId="1584483910">
    <w:abstractNumId w:val="23"/>
  </w:num>
  <w:num w:numId="97" w16cid:durableId="593053177">
    <w:abstractNumId w:val="97"/>
  </w:num>
  <w:num w:numId="98" w16cid:durableId="527641870">
    <w:abstractNumId w:val="34"/>
  </w:num>
  <w:num w:numId="99" w16cid:durableId="683554019">
    <w:abstractNumId w:val="29"/>
  </w:num>
  <w:num w:numId="100" w16cid:durableId="469321860">
    <w:abstractNumId w:val="138"/>
  </w:num>
  <w:num w:numId="101" w16cid:durableId="844856610">
    <w:abstractNumId w:val="174"/>
  </w:num>
  <w:num w:numId="102" w16cid:durableId="1274555411">
    <w:abstractNumId w:val="207"/>
  </w:num>
  <w:num w:numId="103" w16cid:durableId="2117404157">
    <w:abstractNumId w:val="27"/>
  </w:num>
  <w:num w:numId="104" w16cid:durableId="1606687512">
    <w:abstractNumId w:val="0"/>
  </w:num>
  <w:num w:numId="105" w16cid:durableId="543295607">
    <w:abstractNumId w:val="113"/>
  </w:num>
  <w:num w:numId="106" w16cid:durableId="2125298807">
    <w:abstractNumId w:val="68"/>
  </w:num>
  <w:num w:numId="107" w16cid:durableId="1198742519">
    <w:abstractNumId w:val="33"/>
  </w:num>
  <w:num w:numId="108" w16cid:durableId="1842502663">
    <w:abstractNumId w:val="8"/>
  </w:num>
  <w:num w:numId="109" w16cid:durableId="1374500517">
    <w:abstractNumId w:val="9"/>
  </w:num>
  <w:num w:numId="110" w16cid:durableId="260336915">
    <w:abstractNumId w:val="15"/>
  </w:num>
  <w:num w:numId="111" w16cid:durableId="768888169">
    <w:abstractNumId w:val="169"/>
  </w:num>
  <w:num w:numId="112" w16cid:durableId="1970434764">
    <w:abstractNumId w:val="16"/>
  </w:num>
  <w:num w:numId="116" w16cid:durableId="961617641">
    <w:abstractNumId w:val="105"/>
  </w:num>
  <w:num w:numId="117" w16cid:durableId="2094663411">
    <w:abstractNumId w:val="126"/>
  </w:num>
  <w:num w:numId="118" w16cid:durableId="1292440032">
    <w:abstractNumId w:val="47"/>
  </w:num>
  <w:num w:numId="119" w16cid:durableId="1946232262">
    <w:abstractNumId w:val="106"/>
  </w:num>
  <w:num w:numId="120" w16cid:durableId="1129057900">
    <w:abstractNumId w:val="44"/>
  </w:num>
  <w:num w:numId="121" w16cid:durableId="15349962">
    <w:abstractNumId w:val="149"/>
  </w:num>
  <w:num w:numId="122" w16cid:durableId="1301496447">
    <w:abstractNumId w:val="45"/>
  </w:num>
  <w:num w:numId="123" w16cid:durableId="1335494957">
    <w:abstractNumId w:val="10"/>
  </w:num>
  <w:num w:numId="124" w16cid:durableId="1011645423">
    <w:abstractNumId w:val="11"/>
  </w:num>
  <w:num w:numId="125" w16cid:durableId="1096244130">
    <w:abstractNumId w:val="177"/>
  </w:num>
  <w:num w:numId="126" w16cid:durableId="836727437">
    <w:abstractNumId w:val="22"/>
  </w:num>
  <w:num w:numId="127" w16cid:durableId="1328751467">
    <w:abstractNumId w:val="25"/>
  </w:num>
  <w:num w:numId="128" w16cid:durableId="1871332624">
    <w:abstractNumId w:val="176"/>
  </w:num>
  <w:num w:numId="129" w16cid:durableId="1004556890">
    <w:abstractNumId w:val="82"/>
  </w:num>
  <w:num w:numId="130" w16cid:durableId="15039050">
    <w:abstractNumId w:val="86"/>
  </w:num>
  <w:num w:numId="131" w16cid:durableId="963192123">
    <w:abstractNumId w:val="199"/>
  </w:num>
  <w:num w:numId="132" w16cid:durableId="104619930">
    <w:abstractNumId w:val="146"/>
  </w:num>
  <w:num w:numId="133" w16cid:durableId="1591545298">
    <w:abstractNumId w:val="77"/>
  </w:num>
  <w:num w:numId="134" w16cid:durableId="1676031991">
    <w:abstractNumId w:val="28"/>
  </w:num>
  <w:num w:numId="135" w16cid:durableId="866452910">
    <w:abstractNumId w:val="129"/>
  </w:num>
  <w:num w:numId="136" w16cid:durableId="178934948">
    <w:abstractNumId w:val="195"/>
  </w:num>
  <w:num w:numId="137" w16cid:durableId="1631475187">
    <w:abstractNumId w:val="24"/>
  </w:num>
  <w:num w:numId="138" w16cid:durableId="131949451">
    <w:abstractNumId w:val="26"/>
  </w:num>
  <w:num w:numId="139" w16cid:durableId="322047666">
    <w:abstractNumId w:val="135"/>
  </w:num>
  <w:num w:numId="140" w16cid:durableId="1707294181">
    <w:abstractNumId w:val="153"/>
  </w:num>
  <w:num w:numId="141" w16cid:durableId="757143905">
    <w:abstractNumId w:val="112"/>
  </w:num>
  <w:num w:numId="142" w16cid:durableId="1422264605">
    <w:abstractNumId w:val="201"/>
  </w:num>
  <w:num w:numId="143" w16cid:durableId="1167747590">
    <w:abstractNumId w:val="122"/>
  </w:num>
  <w:num w:numId="144" w16cid:durableId="749548647">
    <w:abstractNumId w:val="67"/>
  </w:num>
  <w:num w:numId="145" w16cid:durableId="185488738">
    <w:abstractNumId w:val="192"/>
  </w:num>
  <w:num w:numId="146" w16cid:durableId="1448812101">
    <w:abstractNumId w:val="94"/>
  </w:num>
  <w:num w:numId="147" w16cid:durableId="51736248">
    <w:abstractNumId w:val="131"/>
  </w:num>
  <w:num w:numId="148" w16cid:durableId="1714692690">
    <w:abstractNumId w:val="108"/>
  </w:num>
  <w:num w:numId="149" w16cid:durableId="1679037073">
    <w:abstractNumId w:val="96"/>
  </w:num>
  <w:num w:numId="150" w16cid:durableId="1891453010">
    <w:abstractNumId w:val="85"/>
  </w:num>
  <w:num w:numId="151" w16cid:durableId="930505514">
    <w:abstractNumId w:val="81"/>
  </w:num>
  <w:num w:numId="152" w16cid:durableId="490831265">
    <w:abstractNumId w:val="121"/>
  </w:num>
  <w:num w:numId="153" w16cid:durableId="1456870401">
    <w:abstractNumId w:val="165"/>
  </w:num>
  <w:num w:numId="154" w16cid:durableId="794375012">
    <w:abstractNumId w:val="92"/>
  </w:num>
  <w:num w:numId="155" w16cid:durableId="1354725682">
    <w:abstractNumId w:val="80"/>
  </w:num>
  <w:num w:numId="156" w16cid:durableId="1300646235">
    <w:abstractNumId w:val="79"/>
  </w:num>
  <w:num w:numId="157" w16cid:durableId="1649632829">
    <w:abstractNumId w:val="12"/>
    <w:lvlOverride w:ilvl="0">
      <w:startOverride w:val="1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8" w16cid:durableId="1863744739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 w16cid:durableId="146954479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0" w16cid:durableId="4204941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 w16cid:durableId="2015716555">
    <w:abstractNumId w:val="186"/>
  </w:num>
  <w:num w:numId="162" w16cid:durableId="186261095">
    <w:abstractNumId w:val="90"/>
  </w:num>
  <w:num w:numId="163" w16cid:durableId="263391164">
    <w:abstractNumId w:val="57"/>
  </w:num>
  <w:num w:numId="164" w16cid:durableId="1729760325">
    <w:abstractNumId w:val="155"/>
  </w:num>
  <w:num w:numId="165" w16cid:durableId="1745033266">
    <w:abstractNumId w:val="35"/>
  </w:num>
  <w:num w:numId="166" w16cid:durableId="1695883810">
    <w:abstractNumId w:val="161"/>
  </w:num>
  <w:num w:numId="167" w16cid:durableId="399061706">
    <w:abstractNumId w:val="87"/>
  </w:num>
  <w:num w:numId="168" w16cid:durableId="548420643">
    <w:abstractNumId w:val="183"/>
  </w:num>
  <w:num w:numId="169" w16cid:durableId="1197423777">
    <w:abstractNumId w:val="206"/>
  </w:num>
  <w:num w:numId="170" w16cid:durableId="900215585">
    <w:abstractNumId w:val="145"/>
  </w:num>
  <w:num w:numId="171" w16cid:durableId="896286700">
    <w:abstractNumId w:val="193"/>
  </w:num>
  <w:num w:numId="172" w16cid:durableId="2111705664">
    <w:abstractNumId w:val="173"/>
  </w:num>
  <w:num w:numId="173" w16cid:durableId="1490824939">
    <w:abstractNumId w:val="95"/>
  </w:num>
  <w:num w:numId="174" w16cid:durableId="619995164">
    <w:abstractNumId w:val="99"/>
  </w:num>
  <w:num w:numId="175" w16cid:durableId="1874881480">
    <w:abstractNumId w:val="127"/>
  </w:num>
  <w:num w:numId="176" w16cid:durableId="850340257">
    <w:abstractNumId w:val="20"/>
  </w:num>
  <w:num w:numId="177" w16cid:durableId="1078132829">
    <w:abstractNumId w:val="30"/>
  </w:num>
  <w:num w:numId="178" w16cid:durableId="321011826">
    <w:abstractNumId w:val="124"/>
  </w:num>
  <w:num w:numId="179" w16cid:durableId="551618260">
    <w:abstractNumId w:val="130"/>
  </w:num>
  <w:num w:numId="180" w16cid:durableId="320734945">
    <w:abstractNumId w:val="21"/>
  </w:num>
  <w:num w:numId="181" w16cid:durableId="582183589">
    <w:abstractNumId w:val="184"/>
  </w:num>
  <w:num w:numId="182" w16cid:durableId="401029567">
    <w:abstractNumId w:val="114"/>
  </w:num>
  <w:num w:numId="183" w16cid:durableId="236327049">
    <w:abstractNumId w:val="160"/>
  </w:num>
  <w:num w:numId="184" w16cid:durableId="471682101">
    <w:abstractNumId w:val="56"/>
  </w:num>
  <w:num w:numId="185" w16cid:durableId="1550606443">
    <w:abstractNumId w:val="203"/>
  </w:num>
  <w:num w:numId="186" w16cid:durableId="1023169591">
    <w:abstractNumId w:val="83"/>
  </w:num>
  <w:num w:numId="187" w16cid:durableId="153954277">
    <w:abstractNumId w:val="185"/>
  </w:num>
  <w:num w:numId="188" w16cid:durableId="1170214553">
    <w:abstractNumId w:val="78"/>
  </w:num>
  <w:num w:numId="189" w16cid:durableId="1071851294">
    <w:abstractNumId w:val="103"/>
  </w:num>
  <w:num w:numId="190" w16cid:durableId="1522209662">
    <w:abstractNumId w:val="136"/>
  </w:num>
  <w:num w:numId="191" w16cid:durableId="1874687250">
    <w:abstractNumId w:val="140"/>
  </w:num>
  <w:num w:numId="192" w16cid:durableId="117921623">
    <w:abstractNumId w:val="104"/>
  </w:num>
  <w:num w:numId="193" w16cid:durableId="1569611427">
    <w:abstractNumId w:val="148"/>
    <w:lvlOverride w:ilvl="0">
      <w:startOverride w:val="1"/>
    </w:lvlOverride>
  </w:num>
  <w:num w:numId="194" w16cid:durableId="1854148053">
    <w:abstractNumId w:val="148"/>
  </w:num>
  <w:num w:numId="195" w16cid:durableId="1669096865">
    <w:abstractNumId w:val="119"/>
    <w:lvlOverride w:ilvl="0">
      <w:startOverride w:val="1"/>
    </w:lvlOverride>
  </w:num>
  <w:num w:numId="196" w16cid:durableId="550459725">
    <w:abstractNumId w:val="119"/>
  </w:num>
  <w:num w:numId="197" w16cid:durableId="667096768">
    <w:abstractNumId w:val="133"/>
  </w:num>
  <w:num w:numId="198" w16cid:durableId="2144034432">
    <w:abstractNumId w:val="40"/>
  </w:num>
  <w:num w:numId="199" w16cid:durableId="518932329">
    <w:abstractNumId w:val="93"/>
  </w:num>
  <w:num w:numId="200" w16cid:durableId="1384795361">
    <w:abstractNumId w:val="62"/>
  </w:num>
  <w:num w:numId="201" w16cid:durableId="579339477">
    <w:abstractNumId w:val="42"/>
  </w:num>
  <w:num w:numId="202" w16cid:durableId="545216179">
    <w:abstractNumId w:val="115"/>
  </w:num>
  <w:num w:numId="203" w16cid:durableId="1808090042">
    <w:abstractNumId w:val="50"/>
  </w:num>
  <w:num w:numId="204" w16cid:durableId="1816559128">
    <w:abstractNumId w:val="109"/>
  </w:num>
  <w:num w:numId="205" w16cid:durableId="715665627">
    <w:abstractNumId w:val="1"/>
  </w:num>
  <w:num w:numId="206" w16cid:durableId="1899437539">
    <w:abstractNumId w:val="178"/>
  </w:num>
  <w:num w:numId="207" w16cid:durableId="1387298032">
    <w:abstractNumId w:val="3"/>
  </w:num>
  <w:num w:numId="208" w16cid:durableId="1472676008">
    <w:abstractNumId w:val="55"/>
  </w:num>
  <w:num w:numId="209" w16cid:durableId="887572735">
    <w:abstractNumId w:val="202"/>
  </w:num>
  <w:num w:numId="210" w16cid:durableId="336007516">
    <w:abstractNumId w:val="59"/>
  </w:num>
  <w:num w:numId="211" w16cid:durableId="552042282">
    <w:abstractNumId w:val="65"/>
  </w:num>
  <w:num w:numId="212" w16cid:durableId="1338850450">
    <w:abstractNumId w:val="20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6D2"/>
    <w:rsid w:val="00123470"/>
    <w:rsid w:val="0032689D"/>
    <w:rsid w:val="003A08E4"/>
    <w:rsid w:val="00837918"/>
    <w:rsid w:val="00ED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  <w14:docId w14:val="018BFE5A"/>
  <w15:chartTrackingRefBased/>
  <w15:docId w15:val="{109BBF23-7159-4E84-8C89-DF12987AE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Arial" w:hAnsiTheme="minorHAnsi" w:cstheme="minorBidi"/>
        <w:sz w:val="22"/>
        <w:szCs w:val="22"/>
        <w:lang w:val="pl-PL" w:eastAsia="en-US" w:bidi="ar-SA"/>
      </w:rPr>
    </w:rPrDefault>
    <w:pPrDefault>
      <w:pPr>
        <w:widowControl w:val="0"/>
        <w:autoSpaceDE w:val="0"/>
        <w:autoSpaceDN w:val="0"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06D2"/>
    <w:pPr>
      <w:widowControl/>
      <w:autoSpaceDE/>
      <w:autoSpaceDN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2689D"/>
    <w:pPr>
      <w:ind w:left="28" w:right="901"/>
      <w:jc w:val="center"/>
      <w:outlineLvl w:val="0"/>
    </w:pPr>
    <w:rPr>
      <w:sz w:val="28"/>
      <w:szCs w:val="28"/>
    </w:rPr>
  </w:style>
  <w:style w:type="paragraph" w:styleId="Nagwek2">
    <w:name w:val="heading 2"/>
    <w:basedOn w:val="Normalny"/>
    <w:link w:val="Nagwek2Znak"/>
    <w:uiPriority w:val="9"/>
    <w:unhideWhenUsed/>
    <w:qFormat/>
    <w:rsid w:val="0032689D"/>
    <w:pPr>
      <w:ind w:left="25" w:right="901"/>
      <w:jc w:val="center"/>
      <w:outlineLvl w:val="1"/>
    </w:pPr>
    <w:rPr>
      <w:sz w:val="26"/>
      <w:szCs w:val="26"/>
    </w:rPr>
  </w:style>
  <w:style w:type="paragraph" w:styleId="Nagwek3">
    <w:name w:val="heading 3"/>
    <w:basedOn w:val="Normalny"/>
    <w:link w:val="Nagwek3Znak"/>
    <w:uiPriority w:val="9"/>
    <w:unhideWhenUsed/>
    <w:qFormat/>
    <w:rsid w:val="0032689D"/>
    <w:pPr>
      <w:spacing w:before="17"/>
      <w:ind w:left="27" w:right="901"/>
      <w:jc w:val="center"/>
      <w:outlineLvl w:val="2"/>
    </w:p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2689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32689D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32689D"/>
    <w:pPr>
      <w:spacing w:before="240" w:after="60"/>
      <w:outlineLvl w:val="5"/>
    </w:pPr>
    <w:rPr>
      <w:rFonts w:eastAsia="Times New Roman"/>
      <w:b/>
      <w:bCs/>
    </w:rPr>
  </w:style>
  <w:style w:type="paragraph" w:styleId="Nagwek7">
    <w:name w:val="heading 7"/>
    <w:basedOn w:val="Normalny"/>
    <w:next w:val="Normalny"/>
    <w:link w:val="Nagwek7Znak"/>
    <w:uiPriority w:val="9"/>
    <w:qFormat/>
    <w:rsid w:val="0032689D"/>
    <w:pPr>
      <w:spacing w:before="240" w:after="60"/>
      <w:outlineLvl w:val="6"/>
    </w:pPr>
    <w:rPr>
      <w:rFonts w:eastAsia="Times New Roman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32689D"/>
    <w:pPr>
      <w:suppressAutoHyphens/>
      <w:spacing w:before="240" w:after="60"/>
      <w:jc w:val="both"/>
      <w:outlineLvl w:val="7"/>
    </w:pPr>
    <w:rPr>
      <w:rFonts w:eastAsia="Times New Roman"/>
      <w:i/>
      <w:iCs/>
      <w:kern w:val="1"/>
      <w:lang w:eastAsia="ar-SA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32689D"/>
    <w:pPr>
      <w:spacing w:before="240" w:after="60"/>
      <w:outlineLvl w:val="8"/>
    </w:pPr>
    <w:rPr>
      <w:rFonts w:eastAsia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Paragraph">
    <w:name w:val="Table Paragraph"/>
    <w:basedOn w:val="Normalny"/>
    <w:uiPriority w:val="1"/>
    <w:qFormat/>
    <w:rsid w:val="0032689D"/>
  </w:style>
  <w:style w:type="paragraph" w:customStyle="1" w:styleId="LO-normal">
    <w:name w:val="LO-normal"/>
    <w:qFormat/>
    <w:rsid w:val="0032689D"/>
    <w:pPr>
      <w:widowControl/>
      <w:suppressAutoHyphens/>
      <w:autoSpaceDE/>
      <w:autoSpaceDN/>
      <w:spacing w:line="276" w:lineRule="auto"/>
    </w:pPr>
    <w:rPr>
      <w:rFonts w:ascii="Arial" w:hAnsi="Arial" w:cs="Arial"/>
      <w:lang w:val="pl" w:eastAsia="zh-CN" w:bidi="hi-IN"/>
    </w:rPr>
  </w:style>
  <w:style w:type="paragraph" w:customStyle="1" w:styleId="SIWZ">
    <w:name w:val="SIWZ"/>
    <w:basedOn w:val="Normalny"/>
    <w:autoRedefine/>
    <w:qFormat/>
    <w:rsid w:val="0032689D"/>
    <w:pPr>
      <w:keepNext/>
      <w:tabs>
        <w:tab w:val="num" w:pos="432"/>
        <w:tab w:val="left" w:pos="517"/>
      </w:tabs>
      <w:suppressAutoHyphens/>
      <w:spacing w:before="360" w:after="180"/>
      <w:ind w:left="432" w:hanging="432"/>
      <w:jc w:val="both"/>
      <w:outlineLvl w:val="0"/>
    </w:pPr>
    <w:rPr>
      <w:rFonts w:ascii="Cambria" w:eastAsia="Times New Roman" w:hAnsi="Cambria"/>
      <w:b/>
      <w:color w:val="0000FF"/>
      <w:kern w:val="1"/>
      <w:szCs w:val="20"/>
      <w:lang w:val="x-none" w:eastAsia="ar-SA"/>
    </w:rPr>
  </w:style>
  <w:style w:type="character" w:customStyle="1" w:styleId="Mocnewyrnione">
    <w:name w:val="Mocne wyróżnione"/>
    <w:qFormat/>
    <w:rsid w:val="0032689D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32689D"/>
    <w:rPr>
      <w:rFonts w:ascii="Arial" w:eastAsia="Arial" w:hAnsi="Arial" w:cs="Arial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2689D"/>
    <w:rPr>
      <w:rFonts w:ascii="Arial" w:eastAsia="Arial" w:hAnsi="Arial" w:cs="Arial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2689D"/>
    <w:rPr>
      <w:rFonts w:ascii="Arial" w:eastAsia="Arial" w:hAnsi="Arial" w:cs="Arial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32689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32689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32689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32689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32689D"/>
    <w:rPr>
      <w:rFonts w:ascii="Arial" w:eastAsia="Times New Roman" w:hAnsi="Arial" w:cs="Arial"/>
      <w:i/>
      <w:iCs/>
      <w:kern w:val="1"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rsid w:val="0032689D"/>
    <w:rPr>
      <w:rFonts w:ascii="Arial" w:eastAsia="Times New Roman" w:hAnsi="Arial" w:cs="Arial"/>
      <w:lang w:eastAsia="pl-PL"/>
    </w:rPr>
  </w:style>
  <w:style w:type="paragraph" w:styleId="Tytu">
    <w:name w:val="Title"/>
    <w:basedOn w:val="Normalny"/>
    <w:link w:val="TytuZnak"/>
    <w:uiPriority w:val="10"/>
    <w:qFormat/>
    <w:rsid w:val="0032689D"/>
    <w:pPr>
      <w:spacing w:before="196"/>
      <w:ind w:left="30" w:right="901"/>
      <w:jc w:val="center"/>
    </w:pPr>
    <w:rPr>
      <w:sz w:val="40"/>
      <w:szCs w:val="40"/>
    </w:rPr>
  </w:style>
  <w:style w:type="character" w:customStyle="1" w:styleId="TytuZnak">
    <w:name w:val="Tytuł Znak"/>
    <w:basedOn w:val="Domylnaczcionkaakapitu"/>
    <w:link w:val="Tytu"/>
    <w:uiPriority w:val="10"/>
    <w:rsid w:val="0032689D"/>
    <w:rPr>
      <w:rFonts w:ascii="Arial" w:eastAsia="Arial" w:hAnsi="Arial" w:cs="Arial"/>
      <w:sz w:val="40"/>
      <w:szCs w:val="40"/>
    </w:rPr>
  </w:style>
  <w:style w:type="paragraph" w:styleId="Tekstpodstawowy">
    <w:name w:val="Body Text"/>
    <w:basedOn w:val="Normalny"/>
    <w:link w:val="TekstpodstawowyZnak"/>
    <w:uiPriority w:val="99"/>
    <w:qFormat/>
    <w:rsid w:val="0032689D"/>
    <w:pPr>
      <w:ind w:left="686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2689D"/>
    <w:rPr>
      <w:rFonts w:ascii="Arial" w:eastAsia="Arial" w:hAnsi="Arial" w:cs="Arial"/>
      <w:sz w:val="20"/>
      <w:szCs w:val="20"/>
    </w:rPr>
  </w:style>
  <w:style w:type="paragraph" w:styleId="Podtytu">
    <w:name w:val="Subtitle"/>
    <w:basedOn w:val="Normalny"/>
    <w:next w:val="Tekstpodstawowy"/>
    <w:link w:val="PodtytuZnak"/>
    <w:uiPriority w:val="11"/>
    <w:qFormat/>
    <w:rsid w:val="0032689D"/>
    <w:pPr>
      <w:suppressAutoHyphens/>
      <w:ind w:right="-2076"/>
      <w:jc w:val="right"/>
    </w:pPr>
    <w:rPr>
      <w:rFonts w:eastAsia="Times New Roman"/>
      <w:b/>
      <w:kern w:val="1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32689D"/>
    <w:rPr>
      <w:rFonts w:ascii="Times New Roman" w:eastAsia="Times New Roman" w:hAnsi="Times New Roman" w:cs="Arial"/>
      <w:b/>
      <w:kern w:val="1"/>
      <w:sz w:val="24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32689D"/>
    <w:rPr>
      <w:b/>
      <w:bCs/>
    </w:rPr>
  </w:style>
  <w:style w:type="character" w:styleId="Uwydatnienie">
    <w:name w:val="Emphasis"/>
    <w:uiPriority w:val="20"/>
    <w:qFormat/>
    <w:rsid w:val="0032689D"/>
    <w:rPr>
      <w:i/>
      <w:iCs/>
    </w:rPr>
  </w:style>
  <w:style w:type="paragraph" w:styleId="Bezodstpw">
    <w:name w:val="No Spacing"/>
    <w:uiPriority w:val="1"/>
    <w:qFormat/>
    <w:rsid w:val="0032689D"/>
    <w:pPr>
      <w:widowControl/>
      <w:autoSpaceDE/>
      <w:autoSpaceDN/>
    </w:pPr>
    <w:rPr>
      <w:rFonts w:eastAsiaTheme="minorEastAsia"/>
      <w:lang w:eastAsia="pl-PL"/>
    </w:rPr>
  </w:style>
  <w:style w:type="paragraph" w:styleId="Akapitzlist">
    <w:name w:val="List Paragraph"/>
    <w:aliases w:val="WYPUNKTOWANIE Akapit z listą,Lista 1,A_wyliczenie,K-P_odwolanie,Akapit z listą5,maz_wyliczenie,opis dzialania,Akapit z listą2,Kropki,Akapit z listą BS,L1,Numerowanie,CP-UC,CP-Punkty,Bullet List,List - bullets,Equipment,Bullet 1,b1,lp1,Ref"/>
    <w:basedOn w:val="Normalny"/>
    <w:link w:val="AkapitzlistZnak"/>
    <w:qFormat/>
    <w:rsid w:val="0032689D"/>
    <w:pPr>
      <w:spacing w:before="135"/>
      <w:ind w:left="686" w:hanging="428"/>
      <w:jc w:val="both"/>
    </w:pPr>
  </w:style>
  <w:style w:type="character" w:customStyle="1" w:styleId="AkapitzlistZnak">
    <w:name w:val="Akapit z listą Znak"/>
    <w:aliases w:val="WYPUNKTOWANIE Akapit z listą Znak,Lista 1 Znak,A_wyliczenie Znak,K-P_odwolanie Znak,Akapit z listą5 Znak,maz_wyliczenie Znak,opis dzialania Znak,Akapit z listą2 Znak,Kropki Znak,Akapit z listą BS Znak,L1 Znak,Numerowanie Znak,b1 Znak"/>
    <w:link w:val="Akapitzlist"/>
    <w:qFormat/>
    <w:rsid w:val="0032689D"/>
    <w:rPr>
      <w:rFonts w:ascii="Arial" w:eastAsia="Arial" w:hAnsi="Arial" w:cs="Arial"/>
    </w:rPr>
  </w:style>
  <w:style w:type="paragraph" w:styleId="Nagwekspisutreci">
    <w:name w:val="TOC Heading"/>
    <w:basedOn w:val="Nagwek1"/>
    <w:next w:val="Normalny"/>
    <w:qFormat/>
    <w:rsid w:val="0032689D"/>
    <w:pPr>
      <w:keepNext/>
      <w:keepLines/>
      <w:suppressAutoHyphens/>
      <w:spacing w:before="480" w:line="276" w:lineRule="auto"/>
      <w:ind w:left="0" w:right="0"/>
      <w:jc w:val="left"/>
    </w:pPr>
    <w:rPr>
      <w:rFonts w:ascii="Cambria" w:eastAsia="Times New Roman" w:hAnsi="Cambria"/>
      <w:b/>
      <w:bCs/>
      <w:color w:val="365F91"/>
      <w:kern w:val="1"/>
      <w:lang w:val="x-none" w:eastAsia="ar-SA"/>
    </w:rPr>
  </w:style>
  <w:style w:type="paragraph" w:styleId="Tekstblokowy">
    <w:name w:val="Block Text"/>
    <w:basedOn w:val="Normalny"/>
    <w:uiPriority w:val="99"/>
    <w:unhideWhenUsed/>
    <w:rsid w:val="00ED06D2"/>
    <w:pPr>
      <w:widowControl w:val="0"/>
      <w:spacing w:before="100" w:after="100"/>
      <w:ind w:left="567"/>
    </w:pPr>
    <w:rPr>
      <w:rFonts w:ascii="Arial" w:cs="Arial"/>
      <w:b/>
      <w:i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unhideWhenUsed/>
    <w:rsid w:val="00ED06D2"/>
    <w:pPr>
      <w:widowControl w:val="0"/>
      <w:ind w:left="280" w:hanging="280"/>
      <w:jc w:val="both"/>
    </w:pPr>
    <w:rPr>
      <w:rFonts w:ascii="Arial" w:cs="Arial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D06D2"/>
    <w:rPr>
      <w:rFonts w:ascii="Arial" w:eastAsia="SimSun" w:hAnsi="Times New Roman" w:cs="Arial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ED06D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D06D2"/>
    <w:rPr>
      <w:rFonts w:ascii="Times New Roman" w:eastAsia="SimSun" w:hAnsi="Times New Roman" w:cs="Times New Roman"/>
      <w:sz w:val="16"/>
      <w:szCs w:val="16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ED06D2"/>
    <w:pPr>
      <w:spacing w:after="120"/>
      <w:ind w:left="0" w:firstLine="210"/>
    </w:pPr>
    <w:rPr>
      <w:sz w:val="24"/>
      <w:szCs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ED06D2"/>
    <w:rPr>
      <w:rFonts w:ascii="Arial" w:eastAsia="SimSu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D06D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D06D2"/>
    <w:rPr>
      <w:rFonts w:ascii="Times New Roman" w:eastAsia="SimSu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ED06D2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ED06D2"/>
    <w:rPr>
      <w:rFonts w:ascii="Times New Roman" w:eastAsia="SimSu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D06D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D06D2"/>
    <w:rPr>
      <w:rFonts w:ascii="Times New Roman" w:eastAsia="SimSu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ED06D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D06D2"/>
    <w:rPr>
      <w:rFonts w:ascii="Times New Roman" w:eastAsia="SimSu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uiPriority w:val="99"/>
    <w:unhideWhenUsed/>
    <w:rsid w:val="00ED06D2"/>
    <w:rPr>
      <w:rFonts w:cs="Times New Roman" w:hint="default"/>
      <w:sz w:val="16"/>
      <w:szCs w:val="24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D06D2"/>
    <w:rPr>
      <w:rFonts w:ascii="Tahoma" w:cs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D06D2"/>
    <w:rPr>
      <w:rFonts w:ascii="Tahoma" w:eastAsia="SimSun" w:hAnsi="Times New Roman" w:cs="Tahom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ED06D2"/>
    <w:rPr>
      <w:rFonts w:cs="Times New Roman"/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ED06D2"/>
    <w:rPr>
      <w:rFonts w:ascii="Tahoma" w:eastAsia="SimSun" w:hAnsi="Times New Roman" w:cs="Times New Roman"/>
      <w:b/>
      <w:sz w:val="20"/>
      <w:szCs w:val="20"/>
      <w:lang w:eastAsia="pl-PL"/>
    </w:rPr>
  </w:style>
  <w:style w:type="paragraph" w:styleId="Mapadokumentu">
    <w:name w:val="Document Map"/>
    <w:basedOn w:val="Normalny"/>
    <w:link w:val="MapadokumentuZnak"/>
    <w:uiPriority w:val="99"/>
    <w:unhideWhenUsed/>
    <w:rsid w:val="00ED06D2"/>
    <w:rPr>
      <w:rFonts w:asci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ED06D2"/>
    <w:rPr>
      <w:rFonts w:ascii="Tahoma" w:eastAsia="SimSun" w:hAnsi="Times New Roman" w:cs="Tahoma"/>
      <w:sz w:val="16"/>
      <w:szCs w:val="16"/>
      <w:lang w:eastAsia="pl-PL"/>
    </w:rPr>
  </w:style>
  <w:style w:type="character" w:styleId="Odwoanieprzypisukocowego">
    <w:name w:val="endnote reference"/>
    <w:uiPriority w:val="99"/>
    <w:unhideWhenUsed/>
    <w:rsid w:val="00ED06D2"/>
    <w:rPr>
      <w:rFonts w:cs="Times New Roman" w:hint="default"/>
      <w:sz w:val="24"/>
      <w:szCs w:val="24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D06D2"/>
    <w:pPr>
      <w:numPr>
        <w:numId w:val="2"/>
      </w:numPr>
      <w:tabs>
        <w:tab w:val="left" w:pos="360"/>
      </w:tabs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D06D2"/>
    <w:rPr>
      <w:rFonts w:ascii="Times New Roman" w:eastAsia="SimSun" w:hAnsi="Times New Roman" w:cs="Times New Roman"/>
      <w:sz w:val="20"/>
      <w:szCs w:val="20"/>
      <w:lang w:eastAsia="pl-PL"/>
    </w:rPr>
  </w:style>
  <w:style w:type="character" w:styleId="UyteHipercze">
    <w:name w:val="FollowedHyperlink"/>
    <w:uiPriority w:val="99"/>
    <w:unhideWhenUsed/>
    <w:rsid w:val="00ED06D2"/>
    <w:rPr>
      <w:rFonts w:cs="Times New Roman" w:hint="default"/>
      <w:color w:val="800080"/>
      <w:sz w:val="24"/>
      <w:szCs w:val="24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ED06D2"/>
    <w:pPr>
      <w:tabs>
        <w:tab w:val="center" w:pos="4536"/>
        <w:tab w:val="right" w:pos="9072"/>
      </w:tabs>
    </w:pPr>
    <w:rPr>
      <w:rFonts w:ascii="Tahoma" w:cs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D06D2"/>
    <w:rPr>
      <w:rFonts w:ascii="Tahoma" w:eastAsia="SimSun" w:hAnsi="Times New Roman" w:cs="Tahoma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ED06D2"/>
    <w:rPr>
      <w:rFonts w:cs="Times New Roman" w:hint="default"/>
      <w:sz w:val="20"/>
      <w:szCs w:val="24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D06D2"/>
    <w:rPr>
      <w:rFonts w:ascii="Tahoma" w:cs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ED06D2"/>
    <w:rPr>
      <w:rFonts w:ascii="Tahoma" w:eastAsia="SimSun" w:hAnsi="Times New Roman" w:cs="Tahoma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06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06D2"/>
    <w:rPr>
      <w:rFonts w:ascii="Times New Roman" w:eastAsia="SimSu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ED06D2"/>
    <w:rPr>
      <w:rFonts w:cs="Times New Roman" w:hint="default"/>
      <w:color w:val="FF0000"/>
      <w:sz w:val="24"/>
      <w:szCs w:val="24"/>
      <w:u w:val="single" w:color="FF0000"/>
    </w:rPr>
  </w:style>
  <w:style w:type="paragraph" w:styleId="Lista">
    <w:name w:val="List"/>
    <w:basedOn w:val="Normalny"/>
    <w:uiPriority w:val="99"/>
    <w:unhideWhenUsed/>
    <w:rsid w:val="00ED06D2"/>
    <w:pPr>
      <w:ind w:left="283" w:hanging="283"/>
    </w:pPr>
  </w:style>
  <w:style w:type="paragraph" w:styleId="Lista2">
    <w:name w:val="List 2"/>
    <w:basedOn w:val="Normalny"/>
    <w:uiPriority w:val="99"/>
    <w:unhideWhenUsed/>
    <w:rsid w:val="00ED06D2"/>
    <w:pPr>
      <w:ind w:left="566" w:hanging="283"/>
    </w:pPr>
  </w:style>
  <w:style w:type="paragraph" w:styleId="Lista4">
    <w:name w:val="List 4"/>
    <w:basedOn w:val="Normalny"/>
    <w:uiPriority w:val="99"/>
    <w:unhideWhenUsed/>
    <w:rsid w:val="00ED06D2"/>
    <w:pPr>
      <w:ind w:left="1132" w:hanging="283"/>
    </w:pPr>
  </w:style>
  <w:style w:type="paragraph" w:styleId="Listapunktowana">
    <w:name w:val="List Bullet"/>
    <w:basedOn w:val="Normalny"/>
    <w:uiPriority w:val="99"/>
    <w:unhideWhenUsed/>
    <w:rsid w:val="00ED06D2"/>
    <w:pPr>
      <w:numPr>
        <w:numId w:val="3"/>
      </w:numPr>
      <w:tabs>
        <w:tab w:val="clear" w:pos="360"/>
        <w:tab w:val="left" w:pos="926"/>
      </w:tabs>
    </w:pPr>
  </w:style>
  <w:style w:type="paragraph" w:styleId="Listapunktowana2">
    <w:name w:val="List Bullet 2"/>
    <w:basedOn w:val="Normalny"/>
    <w:uiPriority w:val="99"/>
    <w:unhideWhenUsed/>
    <w:rsid w:val="00ED06D2"/>
    <w:pPr>
      <w:numPr>
        <w:numId w:val="4"/>
      </w:numPr>
      <w:tabs>
        <w:tab w:val="left" w:pos="643"/>
        <w:tab w:val="left" w:pos="2340"/>
      </w:tabs>
    </w:pPr>
  </w:style>
  <w:style w:type="paragraph" w:styleId="Listapunktowana3">
    <w:name w:val="List Bullet 3"/>
    <w:basedOn w:val="Normalny"/>
    <w:uiPriority w:val="99"/>
    <w:unhideWhenUsed/>
    <w:rsid w:val="00ED06D2"/>
    <w:pPr>
      <w:numPr>
        <w:numId w:val="5"/>
      </w:numPr>
      <w:tabs>
        <w:tab w:val="left" w:pos="-2477"/>
        <w:tab w:val="left" w:pos="643"/>
        <w:tab w:val="left" w:pos="720"/>
        <w:tab w:val="left" w:pos="2834"/>
      </w:tabs>
      <w:ind w:left="-2477"/>
    </w:pPr>
  </w:style>
  <w:style w:type="paragraph" w:styleId="Listapunktowana5">
    <w:name w:val="List Bullet 5"/>
    <w:basedOn w:val="Normalny"/>
    <w:uiPriority w:val="99"/>
    <w:unhideWhenUsed/>
    <w:rsid w:val="00ED06D2"/>
    <w:pPr>
      <w:numPr>
        <w:numId w:val="6"/>
      </w:numPr>
      <w:tabs>
        <w:tab w:val="left" w:pos="0"/>
        <w:tab w:val="left" w:pos="453"/>
        <w:tab w:val="left" w:pos="644"/>
        <w:tab w:val="left" w:pos="1009"/>
        <w:tab w:val="left" w:pos="1492"/>
        <w:tab w:val="left" w:pos="1706"/>
        <w:tab w:val="left" w:pos="1800"/>
        <w:tab w:val="left" w:pos="2340"/>
        <w:tab w:val="left" w:pos="2880"/>
      </w:tabs>
      <w:ind w:left="432" w:hanging="432"/>
    </w:pPr>
  </w:style>
  <w:style w:type="paragraph" w:styleId="Lista-kontynuacja">
    <w:name w:val="List Continue"/>
    <w:basedOn w:val="Normalny"/>
    <w:uiPriority w:val="99"/>
    <w:unhideWhenUsed/>
    <w:rsid w:val="00ED06D2"/>
    <w:pPr>
      <w:spacing w:after="120"/>
      <w:ind w:left="283"/>
    </w:pPr>
  </w:style>
  <w:style w:type="paragraph" w:styleId="Lista-kontynuacja2">
    <w:name w:val="List Continue 2"/>
    <w:basedOn w:val="Normalny"/>
    <w:uiPriority w:val="99"/>
    <w:unhideWhenUsed/>
    <w:rsid w:val="00ED06D2"/>
    <w:pPr>
      <w:spacing w:after="120"/>
      <w:ind w:left="566"/>
    </w:pPr>
  </w:style>
  <w:style w:type="paragraph" w:styleId="NormalnyWeb">
    <w:name w:val="Normal (Web)"/>
    <w:basedOn w:val="Normalny"/>
    <w:uiPriority w:val="99"/>
    <w:unhideWhenUsed/>
    <w:qFormat/>
    <w:rsid w:val="00ED06D2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Numerstrony">
    <w:name w:val="page number"/>
    <w:uiPriority w:val="99"/>
    <w:unhideWhenUsed/>
    <w:rsid w:val="00ED06D2"/>
    <w:rPr>
      <w:rFonts w:cs="Times New Roman" w:hint="default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ED06D2"/>
    <w:rPr>
      <w:rFonts w:asci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D06D2"/>
    <w:rPr>
      <w:rFonts w:ascii="Courier New" w:eastAsia="SimSun" w:hAnsi="Times New Roman" w:cs="Courier New"/>
      <w:sz w:val="20"/>
      <w:szCs w:val="20"/>
      <w:lang w:eastAsia="pl-PL"/>
    </w:rPr>
  </w:style>
  <w:style w:type="paragraph" w:styleId="Podpis">
    <w:name w:val="Signature"/>
    <w:basedOn w:val="Normalny"/>
    <w:next w:val="Normalny"/>
    <w:link w:val="PodpisZnak"/>
    <w:uiPriority w:val="99"/>
    <w:unhideWhenUsed/>
    <w:qFormat/>
    <w:rsid w:val="00ED06D2"/>
    <w:pPr>
      <w:jc w:val="right"/>
    </w:pPr>
    <w:rPr>
      <w:b/>
      <w:i/>
    </w:rPr>
  </w:style>
  <w:style w:type="character" w:customStyle="1" w:styleId="PodpisZnak">
    <w:name w:val="Podpis Znak"/>
    <w:basedOn w:val="Domylnaczcionkaakapitu"/>
    <w:link w:val="Podpis"/>
    <w:uiPriority w:val="99"/>
    <w:rsid w:val="00ED06D2"/>
    <w:rPr>
      <w:rFonts w:ascii="Times New Roman" w:eastAsia="SimSun" w:hAnsi="Times New Roman" w:cs="Times New Roman"/>
      <w:b/>
      <w:i/>
      <w:sz w:val="24"/>
      <w:szCs w:val="24"/>
      <w:lang w:eastAsia="pl-PL"/>
    </w:rPr>
  </w:style>
  <w:style w:type="paragraph" w:styleId="Spistreci1">
    <w:name w:val="toc 1"/>
    <w:basedOn w:val="Normalny"/>
    <w:next w:val="Normalny"/>
    <w:uiPriority w:val="39"/>
    <w:unhideWhenUsed/>
    <w:rsid w:val="00ED06D2"/>
    <w:pPr>
      <w:tabs>
        <w:tab w:val="left" w:pos="480"/>
        <w:tab w:val="right" w:leader="dot" w:pos="9062"/>
      </w:tabs>
    </w:pPr>
    <w:rPr>
      <w:rFonts w:ascii="Arial" w:cs="Arial"/>
      <w:b/>
    </w:rPr>
  </w:style>
  <w:style w:type="paragraph" w:styleId="Spistreci4">
    <w:name w:val="toc 4"/>
    <w:basedOn w:val="Normalny"/>
    <w:next w:val="Normalny"/>
    <w:uiPriority w:val="39"/>
    <w:unhideWhenUsed/>
    <w:rsid w:val="00ED06D2"/>
    <w:pPr>
      <w:jc w:val="both"/>
      <w:textAlignment w:val="top"/>
    </w:pPr>
    <w:rPr>
      <w:rFonts w:ascii="Arial" w:cs="Arial"/>
      <w:color w:val="000000"/>
      <w:sz w:val="20"/>
      <w:szCs w:val="20"/>
    </w:rPr>
  </w:style>
  <w:style w:type="paragraph" w:customStyle="1" w:styleId="paragraf">
    <w:name w:val="paragraf"/>
    <w:basedOn w:val="Normalny"/>
    <w:unhideWhenUsed/>
    <w:rsid w:val="00ED06D2"/>
    <w:pPr>
      <w:keepNext/>
      <w:numPr>
        <w:numId w:val="7"/>
      </w:numPr>
      <w:tabs>
        <w:tab w:val="left" w:pos="720"/>
      </w:tabs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Text1">
    <w:name w:val="Text 1"/>
    <w:basedOn w:val="Normalny"/>
    <w:unhideWhenUsed/>
    <w:rsid w:val="00ED06D2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Tekstpodstawowy21">
    <w:name w:val="Tekst podstawowy 21"/>
    <w:basedOn w:val="Normalny"/>
    <w:unhideWhenUsed/>
    <w:rsid w:val="00ED06D2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cs="Tahoma"/>
      <w:smallCaps/>
      <w:shadow/>
      <w:kern w:val="144"/>
      <w:sz w:val="20"/>
      <w:szCs w:val="20"/>
    </w:rPr>
  </w:style>
  <w:style w:type="paragraph" w:customStyle="1" w:styleId="ZnakZnak1">
    <w:name w:val="Znak Znak1"/>
    <w:basedOn w:val="Normalny"/>
    <w:uiPriority w:val="99"/>
    <w:unhideWhenUsed/>
    <w:rsid w:val="00ED06D2"/>
    <w:rPr>
      <w:rFonts w:ascii="Arial" w:cs="Arial"/>
    </w:rPr>
  </w:style>
  <w:style w:type="paragraph" w:customStyle="1" w:styleId="tyt">
    <w:name w:val="tyt"/>
    <w:basedOn w:val="Normalny"/>
    <w:unhideWhenUsed/>
    <w:qFormat/>
    <w:rsid w:val="00ED06D2"/>
    <w:pPr>
      <w:keepNext/>
      <w:spacing w:before="60" w:after="60"/>
      <w:jc w:val="center"/>
    </w:pPr>
    <w:rPr>
      <w:b/>
    </w:rPr>
  </w:style>
  <w:style w:type="paragraph" w:customStyle="1" w:styleId="WW-NormalnyWeb1">
    <w:name w:val="WW-Normalny (Web)1"/>
    <w:basedOn w:val="Normalny"/>
    <w:unhideWhenUsed/>
    <w:rsid w:val="00ED06D2"/>
    <w:pPr>
      <w:suppressAutoHyphens/>
      <w:spacing w:before="280" w:after="280"/>
      <w:jc w:val="both"/>
    </w:pPr>
    <w:rPr>
      <w:sz w:val="20"/>
      <w:szCs w:val="20"/>
      <w:lang w:eastAsia="ar-SA"/>
    </w:rPr>
  </w:style>
  <w:style w:type="paragraph" w:customStyle="1" w:styleId="WW-Tekstblokowy1">
    <w:name w:val="WW-Tekst blokowy1"/>
    <w:basedOn w:val="Normalny"/>
    <w:unhideWhenUsed/>
    <w:rsid w:val="00ED06D2"/>
    <w:pPr>
      <w:suppressAutoHyphens/>
      <w:ind w:left="360" w:right="2325"/>
    </w:pPr>
    <w:rPr>
      <w:sz w:val="22"/>
      <w:szCs w:val="20"/>
      <w:lang w:eastAsia="ar-SA"/>
    </w:rPr>
  </w:style>
  <w:style w:type="paragraph" w:customStyle="1" w:styleId="NormalLeft">
    <w:name w:val="Normal Left"/>
    <w:basedOn w:val="Normalny"/>
    <w:unhideWhenUsed/>
    <w:rsid w:val="00ED06D2"/>
    <w:pPr>
      <w:spacing w:before="120" w:after="120"/>
    </w:pPr>
    <w:rPr>
      <w:szCs w:val="22"/>
      <w:lang w:eastAsia="en-GB"/>
    </w:rPr>
  </w:style>
  <w:style w:type="paragraph" w:customStyle="1" w:styleId="arimr">
    <w:name w:val="arimr"/>
    <w:basedOn w:val="Normalny"/>
    <w:unhideWhenUsed/>
    <w:rsid w:val="00ED06D2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kt">
    <w:name w:val="pkt"/>
    <w:basedOn w:val="Normalny"/>
    <w:link w:val="pktZnak"/>
    <w:unhideWhenUsed/>
    <w:qFormat/>
    <w:rsid w:val="00ED06D2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unhideWhenUsed/>
    <w:locked/>
    <w:rsid w:val="00ED06D2"/>
    <w:rPr>
      <w:rFonts w:ascii="Times New Roman" w:eastAsia="SimSu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unhideWhenUsed/>
    <w:rsid w:val="00ED06D2"/>
    <w:pPr>
      <w:ind w:left="850" w:hanging="425"/>
    </w:pPr>
  </w:style>
  <w:style w:type="paragraph" w:customStyle="1" w:styleId="wypunkt">
    <w:name w:val="wypunkt"/>
    <w:basedOn w:val="Normalny"/>
    <w:unhideWhenUsed/>
    <w:rsid w:val="00ED06D2"/>
    <w:pPr>
      <w:numPr>
        <w:numId w:val="8"/>
      </w:numPr>
      <w:tabs>
        <w:tab w:val="left" w:pos="0"/>
        <w:tab w:val="left" w:pos="2340"/>
      </w:tabs>
      <w:spacing w:line="360" w:lineRule="auto"/>
      <w:jc w:val="both"/>
    </w:pPr>
    <w:rPr>
      <w:szCs w:val="20"/>
    </w:rPr>
  </w:style>
  <w:style w:type="paragraph" w:customStyle="1" w:styleId="BalloonText1">
    <w:name w:val="Balloon Text1"/>
    <w:basedOn w:val="Normalny"/>
    <w:link w:val="TekstdymkaZnak"/>
    <w:uiPriority w:val="99"/>
    <w:unhideWhenUsed/>
    <w:rsid w:val="00ED06D2"/>
    <w:rPr>
      <w:rFonts w:ascii="Tahoma" w:cs="Tahoma"/>
      <w:sz w:val="16"/>
      <w:szCs w:val="16"/>
    </w:rPr>
  </w:style>
  <w:style w:type="character" w:customStyle="1" w:styleId="TekstdymkaZnak">
    <w:name w:val="Tekst dymka Znak"/>
    <w:aliases w:val="Znak Znak Znak"/>
    <w:link w:val="BalloonText1"/>
    <w:unhideWhenUsed/>
    <w:locked/>
    <w:rsid w:val="00ED06D2"/>
    <w:rPr>
      <w:rFonts w:ascii="Tahoma" w:eastAsia="SimSun" w:hAnsi="Times New Roman" w:cs="Tahoma"/>
      <w:sz w:val="16"/>
      <w:szCs w:val="16"/>
      <w:lang w:eastAsia="pl-PL"/>
    </w:rPr>
  </w:style>
  <w:style w:type="paragraph" w:customStyle="1" w:styleId="ust">
    <w:name w:val="ust"/>
    <w:unhideWhenUsed/>
    <w:rsid w:val="00ED06D2"/>
    <w:pPr>
      <w:widowControl/>
      <w:autoSpaceDE/>
      <w:autoSpaceDN/>
      <w:spacing w:before="60" w:after="60" w:line="240" w:lineRule="auto"/>
      <w:ind w:left="426" w:hanging="284"/>
      <w:jc w:val="both"/>
    </w:pPr>
    <w:rPr>
      <w:rFonts w:ascii="Times New Roman" w:eastAsia="SimSun" w:hAnsi="Times New Roman" w:cs="Times New Roman"/>
      <w:sz w:val="24"/>
      <w:szCs w:val="20"/>
      <w:lang w:eastAsia="pl-PL"/>
    </w:rPr>
  </w:style>
  <w:style w:type="paragraph" w:customStyle="1" w:styleId="ustp">
    <w:name w:val="ustęp"/>
    <w:basedOn w:val="Normalny"/>
    <w:unhideWhenUsed/>
    <w:rsid w:val="00ED06D2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unhideWhenUsed/>
    <w:rsid w:val="00ED06D2"/>
    <w:pPr>
      <w:spacing w:before="100" w:beforeAutospacing="1" w:after="100" w:afterAutospacing="1"/>
    </w:pPr>
    <w:rPr>
      <w:b/>
      <w:lang w:val="en-US" w:eastAsia="en-US"/>
    </w:rPr>
  </w:style>
  <w:style w:type="paragraph" w:customStyle="1" w:styleId="ust1art">
    <w:name w:val="ust1 art"/>
    <w:unhideWhenUsed/>
    <w:rsid w:val="00ED06D2"/>
    <w:pPr>
      <w:widowControl/>
      <w:overflowPunct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="SimSun" w:hAnsi="Times New Roman" w:cs="Times New Roman"/>
      <w:sz w:val="24"/>
      <w:szCs w:val="20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unhideWhenUsed/>
    <w:rsid w:val="00ED06D2"/>
  </w:style>
  <w:style w:type="paragraph" w:customStyle="1" w:styleId="CharZnakCharZnakCharZnakCharZnak">
    <w:name w:val="Char Znak Char Znak Char Znak Char Znak"/>
    <w:basedOn w:val="Normalny"/>
    <w:unhideWhenUsed/>
    <w:rsid w:val="00ED06D2"/>
  </w:style>
  <w:style w:type="paragraph" w:customStyle="1" w:styleId="CharZnakCharZnakCharZnakCharZnak1">
    <w:name w:val="Char Znak Char Znak Char Znak Char Znak1"/>
    <w:basedOn w:val="Normalny"/>
    <w:unhideWhenUsed/>
    <w:rsid w:val="00ED06D2"/>
  </w:style>
  <w:style w:type="paragraph" w:customStyle="1" w:styleId="CharZnakCharZnakCharZnakCharZnakZnakZnakZnakZnakZnakZnak">
    <w:name w:val="Char Znak Char Znak Char Znak Char Znak Znak Znak Znak Znak Znak Znak"/>
    <w:basedOn w:val="Normalny"/>
    <w:unhideWhenUsed/>
    <w:rsid w:val="00ED06D2"/>
  </w:style>
  <w:style w:type="paragraph" w:customStyle="1" w:styleId="WW-Tekstkomentarza">
    <w:name w:val="WW-Tekst komentarza"/>
    <w:basedOn w:val="Normalny"/>
    <w:unhideWhenUsed/>
    <w:rsid w:val="00ED06D2"/>
    <w:pPr>
      <w:suppressAutoHyphens/>
    </w:pPr>
    <w:rPr>
      <w:sz w:val="20"/>
      <w:szCs w:val="20"/>
      <w:lang w:eastAsia="ar-SA"/>
    </w:rPr>
  </w:style>
  <w:style w:type="paragraph" w:customStyle="1" w:styleId="Default">
    <w:name w:val="Default"/>
    <w:unhideWhenUsed/>
    <w:qFormat/>
    <w:rsid w:val="00ED06D2"/>
    <w:pPr>
      <w:widowControl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pl-PL"/>
    </w:rPr>
  </w:style>
  <w:style w:type="character" w:customStyle="1" w:styleId="AkapitzlistZnak1">
    <w:name w:val="Akapit z listą Znak1"/>
    <w:uiPriority w:val="34"/>
    <w:unhideWhenUsed/>
    <w:qFormat/>
    <w:locked/>
    <w:rsid w:val="00ED06D2"/>
    <w:rPr>
      <w:rFonts w:ascii="Times New Roman" w:eastAsia="SimSun" w:hAnsi="Times New Roman" w:hint="default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unhideWhenUsed/>
    <w:rsid w:val="00ED06D2"/>
    <w:pPr>
      <w:suppressAutoHyphens/>
      <w:ind w:left="360"/>
    </w:pPr>
    <w:rPr>
      <w:rFonts w:asci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unhideWhenUsed/>
    <w:rsid w:val="00ED06D2"/>
    <w:pPr>
      <w:suppressAutoHyphens/>
      <w:autoSpaceDE w:val="0"/>
      <w:ind w:left="360"/>
      <w:jc w:val="both"/>
    </w:pPr>
    <w:rPr>
      <w:rFonts w:ascii="Arial" w:cs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unhideWhenUsed/>
    <w:rsid w:val="00ED06D2"/>
    <w:pPr>
      <w:suppressAutoHyphens/>
      <w:autoSpaceDE w:val="0"/>
      <w:ind w:left="360"/>
    </w:pPr>
    <w:rPr>
      <w:rFonts w:ascii="Arial" w:cs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unhideWhenUsed/>
    <w:rsid w:val="00ED06D2"/>
    <w:rPr>
      <w:rFonts w:ascii="Arial" w:cs="Arial"/>
    </w:rPr>
  </w:style>
  <w:style w:type="paragraph" w:customStyle="1" w:styleId="Tekstpodstawowy23">
    <w:name w:val="Tekst podstawowy 2+3"/>
    <w:basedOn w:val="Default"/>
    <w:next w:val="Default"/>
    <w:unhideWhenUsed/>
    <w:rsid w:val="00ED06D2"/>
    <w:rPr>
      <w:rFonts w:ascii="Arial" w:cs="Arial"/>
    </w:rPr>
  </w:style>
  <w:style w:type="paragraph" w:customStyle="1" w:styleId="Tytu0">
    <w:name w:val="Tytu?"/>
    <w:basedOn w:val="Normalny"/>
    <w:unhideWhenUsed/>
    <w:rsid w:val="00ED06D2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customStyle="1" w:styleId="litera">
    <w:name w:val="litera"/>
    <w:basedOn w:val="Normalny"/>
    <w:unhideWhenUsed/>
    <w:rsid w:val="00ED06D2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unhideWhenUsed/>
    <w:rsid w:val="00ED06D2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unhideWhenUsed/>
    <w:rsid w:val="00ED06D2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unhideWhenUsed/>
    <w:rsid w:val="00ED06D2"/>
    <w:pPr>
      <w:spacing w:after="200" w:line="276" w:lineRule="auto"/>
      <w:ind w:left="720"/>
    </w:pPr>
    <w:rPr>
      <w:rFonts w:ascii="Calibri" w:cs="Calibri"/>
      <w:sz w:val="22"/>
      <w:szCs w:val="22"/>
      <w:lang w:eastAsia="en-US"/>
    </w:rPr>
  </w:style>
  <w:style w:type="paragraph" w:customStyle="1" w:styleId="xl53">
    <w:name w:val="xl53"/>
    <w:basedOn w:val="Normalny"/>
    <w:unhideWhenUsed/>
    <w:rsid w:val="00ED06D2"/>
    <w:pPr>
      <w:spacing w:before="100" w:beforeAutospacing="1" w:after="100" w:afterAutospacing="1"/>
      <w:jc w:val="center"/>
      <w:textAlignment w:val="center"/>
    </w:pPr>
    <w:rPr>
      <w:b/>
    </w:rPr>
  </w:style>
  <w:style w:type="paragraph" w:customStyle="1" w:styleId="Revision">
    <w:name w:val="Revision"/>
    <w:uiPriority w:val="99"/>
    <w:unhideWhenUsed/>
    <w:rsid w:val="00ED06D2"/>
    <w:pPr>
      <w:widowControl/>
      <w:autoSpaceDE/>
      <w:autoSpaceDN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unhideWhenUsed/>
    <w:rsid w:val="00ED06D2"/>
    <w:pPr>
      <w:suppressAutoHyphens/>
    </w:pPr>
    <w:rPr>
      <w:rFonts w:ascii="Courier New" w:cs="Courier New"/>
      <w:sz w:val="20"/>
      <w:szCs w:val="20"/>
      <w:lang w:eastAsia="ar-SA"/>
    </w:rPr>
  </w:style>
  <w:style w:type="paragraph" w:customStyle="1" w:styleId="Tekstpodstawowy211">
    <w:name w:val="Tekst podstawowy 211"/>
    <w:basedOn w:val="Normalny"/>
    <w:unhideWhenUsed/>
    <w:rsid w:val="00ED06D2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cs="Tahoma"/>
      <w:smallCaps/>
      <w:shadow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unhideWhenUsed/>
    <w:rsid w:val="00ED06D2"/>
    <w:pPr>
      <w:numPr>
        <w:numId w:val="9"/>
      </w:numPr>
      <w:tabs>
        <w:tab w:val="left" w:pos="644"/>
      </w:tabs>
      <w:spacing w:before="120" w:after="120"/>
    </w:pPr>
    <w:rPr>
      <w:rFonts w:ascii="Arial" w:cs="Arial"/>
      <w:sz w:val="22"/>
    </w:rPr>
  </w:style>
  <w:style w:type="paragraph" w:customStyle="1" w:styleId="Zawartotabeli">
    <w:name w:val="Zawartość tabeli"/>
    <w:basedOn w:val="Normalny"/>
    <w:unhideWhenUsed/>
    <w:qFormat/>
    <w:rsid w:val="00ED06D2"/>
    <w:pPr>
      <w:suppressLineNumbers/>
      <w:suppressAutoHyphens/>
    </w:pPr>
    <w:rPr>
      <w:rFonts w:eastAsia="MS Mincho" w:hint="eastAsia"/>
      <w:sz w:val="20"/>
      <w:szCs w:val="20"/>
      <w:lang w:eastAsia="ar-SA"/>
    </w:rPr>
  </w:style>
  <w:style w:type="paragraph" w:customStyle="1" w:styleId="WW-Tekstpodstawowy31">
    <w:name w:val="WW-Tekst podstawowy 31"/>
    <w:basedOn w:val="Normalny"/>
    <w:unhideWhenUsed/>
    <w:rsid w:val="00ED06D2"/>
    <w:pPr>
      <w:suppressAutoHyphens/>
    </w:pPr>
    <w:rPr>
      <w:szCs w:val="20"/>
      <w:lang w:eastAsia="ar-SA"/>
    </w:rPr>
  </w:style>
  <w:style w:type="paragraph" w:customStyle="1" w:styleId="wylicz">
    <w:name w:val="wylicz"/>
    <w:basedOn w:val="Normalny"/>
    <w:link w:val="wyliczZnak"/>
    <w:unhideWhenUsed/>
    <w:rsid w:val="00ED06D2"/>
    <w:pPr>
      <w:ind w:left="993" w:hanging="426"/>
    </w:pPr>
    <w:rPr>
      <w:rFonts w:ascii="Arial" w:cs="Arial"/>
      <w:sz w:val="22"/>
      <w:szCs w:val="20"/>
      <w:lang w:val="de-DE"/>
    </w:rPr>
  </w:style>
  <w:style w:type="paragraph" w:customStyle="1" w:styleId="podpunkt">
    <w:name w:val="podpunkt"/>
    <w:basedOn w:val="Normalny"/>
    <w:unhideWhenUsed/>
    <w:rsid w:val="00ED06D2"/>
    <w:pPr>
      <w:ind w:left="567"/>
    </w:pPr>
    <w:rPr>
      <w:rFonts w:ascii="Arial" w:cs="Arial"/>
      <w:b/>
      <w:sz w:val="22"/>
      <w:szCs w:val="20"/>
      <w:lang w:val="de-DE"/>
    </w:rPr>
  </w:style>
  <w:style w:type="paragraph" w:customStyle="1" w:styleId="Standard">
    <w:name w:val="Standard"/>
    <w:unhideWhenUsed/>
    <w:qFormat/>
    <w:rsid w:val="00ED06D2"/>
    <w:pPr>
      <w:suppressAutoHyphens/>
      <w:autoSpaceDE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pl-PL"/>
    </w:rPr>
  </w:style>
  <w:style w:type="paragraph" w:customStyle="1" w:styleId="AbsatzTableFormat">
    <w:name w:val="AbsatzTableFormat"/>
    <w:basedOn w:val="Normalny"/>
    <w:unhideWhenUsed/>
    <w:rsid w:val="00ED06D2"/>
    <w:pPr>
      <w:suppressAutoHyphens/>
      <w:ind w:left="-69"/>
    </w:pPr>
    <w:rPr>
      <w:rFonts w:eastAsia="MS Mincho" w:hint="eastAsia"/>
      <w:sz w:val="16"/>
      <w:szCs w:val="16"/>
      <w:lang w:eastAsia="ar-SA"/>
    </w:rPr>
  </w:style>
  <w:style w:type="paragraph" w:customStyle="1" w:styleId="NormalBold">
    <w:name w:val="NormalBold"/>
    <w:basedOn w:val="Normalny"/>
    <w:link w:val="NormalBoldChar"/>
    <w:unhideWhenUsed/>
    <w:rsid w:val="00ED06D2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unhideWhenUsed/>
    <w:locked/>
    <w:rsid w:val="00ED06D2"/>
    <w:rPr>
      <w:rFonts w:ascii="Times New Roman" w:eastAsia="SimSun" w:hAnsi="Times New Roman" w:cs="Times New Roman"/>
      <w:b/>
      <w:sz w:val="24"/>
      <w:lang w:eastAsia="en-GB"/>
    </w:rPr>
  </w:style>
  <w:style w:type="paragraph" w:customStyle="1" w:styleId="Tiret0">
    <w:name w:val="Tiret 0"/>
    <w:basedOn w:val="Normalny"/>
    <w:unhideWhenUsed/>
    <w:rsid w:val="00ED06D2"/>
    <w:pPr>
      <w:numPr>
        <w:numId w:val="10"/>
      </w:numPr>
      <w:tabs>
        <w:tab w:val="left" w:pos="850"/>
      </w:tabs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unhideWhenUsed/>
    <w:rsid w:val="00ED06D2"/>
    <w:pPr>
      <w:numPr>
        <w:numId w:val="11"/>
      </w:numPr>
      <w:tabs>
        <w:tab w:val="left" w:pos="1417"/>
      </w:tabs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unhideWhenUsed/>
    <w:qFormat/>
    <w:rsid w:val="00ED06D2"/>
    <w:pPr>
      <w:numPr>
        <w:numId w:val="12"/>
      </w:numPr>
      <w:tabs>
        <w:tab w:val="left" w:pos="850"/>
      </w:tabs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unhideWhenUsed/>
    <w:rsid w:val="00ED06D2"/>
    <w:pPr>
      <w:numPr>
        <w:ilvl w:val="1"/>
        <w:numId w:val="12"/>
      </w:numPr>
      <w:tabs>
        <w:tab w:val="left" w:pos="850"/>
      </w:tabs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unhideWhenUsed/>
    <w:rsid w:val="00ED06D2"/>
    <w:pPr>
      <w:numPr>
        <w:ilvl w:val="2"/>
        <w:numId w:val="12"/>
      </w:numPr>
      <w:tabs>
        <w:tab w:val="left" w:pos="850"/>
      </w:tabs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unhideWhenUsed/>
    <w:rsid w:val="00ED06D2"/>
    <w:pPr>
      <w:numPr>
        <w:ilvl w:val="3"/>
        <w:numId w:val="12"/>
      </w:numPr>
      <w:tabs>
        <w:tab w:val="left" w:pos="850"/>
      </w:tabs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unhideWhenUsed/>
    <w:rsid w:val="00ED06D2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nhideWhenUsed/>
    <w:rsid w:val="00ED06D2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nhideWhenUsed/>
    <w:rsid w:val="00ED06D2"/>
    <w:pPr>
      <w:spacing w:before="120" w:after="120"/>
      <w:jc w:val="center"/>
    </w:pPr>
    <w:rPr>
      <w:b/>
      <w:szCs w:val="22"/>
      <w:u w:val="single"/>
      <w:lang w:eastAsia="en-GB"/>
    </w:rPr>
  </w:style>
  <w:style w:type="paragraph" w:customStyle="1" w:styleId="Teksttreci">
    <w:name w:val="Tekst treści"/>
    <w:basedOn w:val="Normalny"/>
    <w:link w:val="Teksttreci0"/>
    <w:unhideWhenUsed/>
    <w:qFormat/>
    <w:rsid w:val="00ED06D2"/>
    <w:pPr>
      <w:shd w:val="clear" w:color="auto" w:fill="FFFFFF"/>
      <w:spacing w:line="240" w:lineRule="atLeast"/>
      <w:ind w:hanging="1700"/>
    </w:pPr>
    <w:rPr>
      <w:rFonts w:ascii="Verdana" w:cs="Verdana"/>
      <w:sz w:val="19"/>
      <w:szCs w:val="19"/>
      <w:lang w:val="cs-CZ"/>
    </w:rPr>
  </w:style>
  <w:style w:type="character" w:customStyle="1" w:styleId="Teksttreci0">
    <w:name w:val="Tekst treści_"/>
    <w:link w:val="Teksttreci"/>
    <w:unhideWhenUsed/>
    <w:qFormat/>
    <w:locked/>
    <w:rsid w:val="00ED06D2"/>
    <w:rPr>
      <w:rFonts w:ascii="Verdana" w:eastAsia="SimSun" w:hAnsi="Times New Roman" w:cs="Verdana"/>
      <w:sz w:val="19"/>
      <w:szCs w:val="19"/>
      <w:shd w:val="clear" w:color="auto" w:fill="FFFFFF"/>
      <w:lang w:val="cs-CZ" w:eastAsia="pl-PL"/>
    </w:rPr>
  </w:style>
  <w:style w:type="paragraph" w:customStyle="1" w:styleId="Nagwek30">
    <w:name w:val="Nagłówek #3"/>
    <w:basedOn w:val="Normalny"/>
    <w:link w:val="Nagwek31"/>
    <w:unhideWhenUsed/>
    <w:rsid w:val="00ED06D2"/>
    <w:pPr>
      <w:shd w:val="clear" w:color="auto" w:fill="FFFFFF"/>
      <w:spacing w:line="241" w:lineRule="exact"/>
      <w:ind w:hanging="720"/>
      <w:jc w:val="both"/>
      <w:outlineLvl w:val="2"/>
    </w:pPr>
    <w:rPr>
      <w:rFonts w:ascii="Verdana" w:cs="Verdana"/>
      <w:sz w:val="19"/>
      <w:szCs w:val="19"/>
      <w:lang w:val="cs-CZ"/>
    </w:rPr>
  </w:style>
  <w:style w:type="character" w:customStyle="1" w:styleId="Nagwek31">
    <w:name w:val="Nagłówek #3_"/>
    <w:link w:val="Nagwek30"/>
    <w:unhideWhenUsed/>
    <w:locked/>
    <w:rsid w:val="00ED06D2"/>
    <w:rPr>
      <w:rFonts w:ascii="Verdana" w:eastAsia="SimSun" w:hAnsi="Times New Roman" w:cs="Verdana"/>
      <w:sz w:val="19"/>
      <w:szCs w:val="19"/>
      <w:shd w:val="clear" w:color="auto" w:fill="FFFFFF"/>
      <w:lang w:val="cs-CZ" w:eastAsia="pl-PL"/>
    </w:rPr>
  </w:style>
  <w:style w:type="paragraph" w:customStyle="1" w:styleId="Teksttreci4">
    <w:name w:val="Tekst treści (4)"/>
    <w:basedOn w:val="Normalny"/>
    <w:link w:val="Teksttreci40"/>
    <w:unhideWhenUsed/>
    <w:rsid w:val="00ED06D2"/>
    <w:pPr>
      <w:shd w:val="clear" w:color="auto" w:fill="FFFFFF"/>
      <w:spacing w:before="240" w:after="240" w:line="240" w:lineRule="atLeast"/>
      <w:ind w:hanging="1420"/>
      <w:jc w:val="both"/>
    </w:pPr>
    <w:rPr>
      <w:rFonts w:ascii="Verdana" w:cs="Verdana"/>
      <w:sz w:val="19"/>
      <w:szCs w:val="19"/>
      <w:lang w:val="cs-CZ"/>
    </w:rPr>
  </w:style>
  <w:style w:type="character" w:customStyle="1" w:styleId="Teksttreci40">
    <w:name w:val="Tekst treści (4)_"/>
    <w:link w:val="Teksttreci4"/>
    <w:unhideWhenUsed/>
    <w:locked/>
    <w:rsid w:val="00ED06D2"/>
    <w:rPr>
      <w:rFonts w:ascii="Verdana" w:eastAsia="SimSun" w:hAnsi="Times New Roman" w:cs="Verdana"/>
      <w:sz w:val="19"/>
      <w:szCs w:val="19"/>
      <w:shd w:val="clear" w:color="auto" w:fill="FFFFFF"/>
      <w:lang w:val="cs-CZ" w:eastAsia="pl-PL"/>
    </w:rPr>
  </w:style>
  <w:style w:type="paragraph" w:customStyle="1" w:styleId="Teksttreci8">
    <w:name w:val="Tekst treści (8)"/>
    <w:basedOn w:val="Normalny"/>
    <w:link w:val="Teksttreci80"/>
    <w:unhideWhenUsed/>
    <w:rsid w:val="00ED06D2"/>
    <w:pPr>
      <w:shd w:val="clear" w:color="auto" w:fill="FFFFFF"/>
      <w:spacing w:after="1080" w:line="240" w:lineRule="atLeast"/>
    </w:pPr>
    <w:rPr>
      <w:rFonts w:ascii="Verdana" w:cs="Verdana"/>
      <w:sz w:val="28"/>
      <w:szCs w:val="28"/>
      <w:lang w:val="cs-CZ"/>
    </w:rPr>
  </w:style>
  <w:style w:type="character" w:customStyle="1" w:styleId="Teksttreci80">
    <w:name w:val="Tekst treści (8)_"/>
    <w:link w:val="Teksttreci8"/>
    <w:unhideWhenUsed/>
    <w:locked/>
    <w:rsid w:val="00ED06D2"/>
    <w:rPr>
      <w:rFonts w:ascii="Verdana" w:eastAsia="SimSun" w:hAnsi="Times New Roman" w:cs="Verdana"/>
      <w:sz w:val="28"/>
      <w:szCs w:val="28"/>
      <w:shd w:val="clear" w:color="auto" w:fill="FFFFFF"/>
      <w:lang w:val="cs-CZ" w:eastAsia="pl-PL"/>
    </w:rPr>
  </w:style>
  <w:style w:type="paragraph" w:customStyle="1" w:styleId="tekstwstpny">
    <w:name w:val="tekst wstępny"/>
    <w:basedOn w:val="Normalny"/>
    <w:unhideWhenUsed/>
    <w:rsid w:val="00ED06D2"/>
    <w:pPr>
      <w:suppressAutoHyphens/>
      <w:spacing w:before="60" w:after="60"/>
    </w:pPr>
    <w:rPr>
      <w:sz w:val="20"/>
      <w:szCs w:val="20"/>
      <w:lang w:val="en-GB" w:eastAsia="ar-SA"/>
    </w:rPr>
  </w:style>
  <w:style w:type="paragraph" w:customStyle="1" w:styleId="WW-Tekstkomentarza1">
    <w:name w:val="WW-Tekst komentarza1"/>
    <w:basedOn w:val="Normalny"/>
    <w:unhideWhenUsed/>
    <w:qFormat/>
    <w:rsid w:val="00ED06D2"/>
    <w:rPr>
      <w:sz w:val="20"/>
      <w:szCs w:val="20"/>
    </w:rPr>
  </w:style>
  <w:style w:type="paragraph" w:customStyle="1" w:styleId="Tekstpodstawowy31">
    <w:name w:val="Tekst podstawowy 31"/>
    <w:basedOn w:val="Normalny"/>
    <w:unhideWhenUsed/>
    <w:qFormat/>
    <w:rsid w:val="00ED06D2"/>
    <w:pPr>
      <w:jc w:val="both"/>
    </w:pPr>
    <w:rPr>
      <w:b/>
      <w:sz w:val="28"/>
      <w:szCs w:val="20"/>
      <w:lang w:eastAsia="ar-SA"/>
    </w:rPr>
  </w:style>
  <w:style w:type="paragraph" w:customStyle="1" w:styleId="rozdzia">
    <w:name w:val="rozdział"/>
    <w:basedOn w:val="Normalny"/>
    <w:unhideWhenUsed/>
    <w:rsid w:val="00ED06D2"/>
    <w:pPr>
      <w:ind w:left="709" w:hanging="709"/>
      <w:jc w:val="right"/>
    </w:pPr>
    <w:rPr>
      <w:rFonts w:ascii="Verdana" w:cs="Verdana"/>
      <w:b/>
      <w:color w:val="000000"/>
      <w:spacing w:val="4"/>
      <w:sz w:val="18"/>
      <w:szCs w:val="18"/>
    </w:rPr>
  </w:style>
  <w:style w:type="paragraph" w:customStyle="1" w:styleId="Normalnyakapit">
    <w:name w:val="Normalny akapit"/>
    <w:basedOn w:val="Normalny"/>
    <w:link w:val="NormalnyakapitZnak"/>
    <w:unhideWhenUsed/>
    <w:qFormat/>
    <w:rsid w:val="00ED06D2"/>
    <w:pPr>
      <w:spacing w:line="276" w:lineRule="auto"/>
      <w:ind w:firstLine="703"/>
      <w:jc w:val="both"/>
    </w:pPr>
    <w:rPr>
      <w:rFonts w:ascii="Arial" w:cs="Arial"/>
      <w:sz w:val="22"/>
      <w:szCs w:val="20"/>
    </w:rPr>
  </w:style>
  <w:style w:type="character" w:customStyle="1" w:styleId="NormalnyakapitZnak">
    <w:name w:val="Normalny akapit Znak"/>
    <w:link w:val="Normalnyakapit"/>
    <w:unhideWhenUsed/>
    <w:locked/>
    <w:rsid w:val="00ED06D2"/>
    <w:rPr>
      <w:rFonts w:ascii="Arial" w:eastAsia="SimSun" w:hAnsi="Times New Roman" w:cs="Arial"/>
      <w:szCs w:val="20"/>
      <w:lang w:eastAsia="pl-PL"/>
    </w:rPr>
  </w:style>
  <w:style w:type="paragraph" w:customStyle="1" w:styleId="v1standard">
    <w:name w:val="v1standard"/>
    <w:basedOn w:val="Normalny"/>
    <w:unhideWhenUsed/>
    <w:rsid w:val="00ED06D2"/>
    <w:pPr>
      <w:spacing w:before="100" w:beforeAutospacing="1" w:after="100" w:afterAutospacing="1"/>
    </w:pPr>
  </w:style>
  <w:style w:type="paragraph" w:customStyle="1" w:styleId="WW-Tekstpodstawowy21">
    <w:name w:val="WW-Tekst podstawowy 21"/>
    <w:basedOn w:val="Normalny"/>
    <w:unhideWhenUsed/>
    <w:rsid w:val="00ED06D2"/>
    <w:pPr>
      <w:suppressAutoHyphens/>
      <w:jc w:val="both"/>
    </w:pPr>
    <w:rPr>
      <w:rFonts w:ascii="Arial" w:cs="Arial"/>
      <w:b/>
      <w:sz w:val="20"/>
      <w:szCs w:val="20"/>
      <w:lang w:eastAsia="ar-SA"/>
    </w:rPr>
  </w:style>
  <w:style w:type="paragraph" w:customStyle="1" w:styleId="WW-NormalnyWeb">
    <w:name w:val="WW-Normalny (Web)"/>
    <w:basedOn w:val="Normalny"/>
    <w:unhideWhenUsed/>
    <w:rsid w:val="00ED06D2"/>
    <w:pPr>
      <w:suppressAutoHyphens/>
      <w:spacing w:before="280" w:after="280"/>
      <w:jc w:val="both"/>
    </w:pPr>
    <w:rPr>
      <w:sz w:val="20"/>
      <w:szCs w:val="20"/>
      <w:lang w:eastAsia="ar-SA"/>
    </w:rPr>
  </w:style>
  <w:style w:type="paragraph" w:customStyle="1" w:styleId="WW-Indeks">
    <w:name w:val="WW-Indeks"/>
    <w:basedOn w:val="Normalny"/>
    <w:unhideWhenUsed/>
    <w:rsid w:val="00ED06D2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customStyle="1" w:styleId="WW-Tekstpodstawowy3">
    <w:name w:val="WW-Tekst podstawowy 3"/>
    <w:basedOn w:val="Normalny"/>
    <w:unhideWhenUsed/>
    <w:rsid w:val="00ED06D2"/>
    <w:pPr>
      <w:suppressAutoHyphens/>
    </w:pPr>
    <w:rPr>
      <w:szCs w:val="20"/>
      <w:lang w:eastAsia="ar-SA"/>
    </w:rPr>
  </w:style>
  <w:style w:type="paragraph" w:customStyle="1" w:styleId="st">
    <w:name w:val="st"/>
    <w:basedOn w:val="Normalny"/>
    <w:unhideWhenUsed/>
    <w:rsid w:val="00ED06D2"/>
    <w:rPr>
      <w:szCs w:val="20"/>
    </w:rPr>
  </w:style>
  <w:style w:type="paragraph" w:customStyle="1" w:styleId="normaltableau">
    <w:name w:val="normal_tableau"/>
    <w:basedOn w:val="Normalny"/>
    <w:unhideWhenUsed/>
    <w:rsid w:val="00ED06D2"/>
    <w:pPr>
      <w:spacing w:before="120" w:after="120"/>
      <w:jc w:val="both"/>
    </w:pPr>
    <w:rPr>
      <w:rFonts w:ascii="Optima" w:cs="Optima"/>
      <w:sz w:val="22"/>
      <w:szCs w:val="22"/>
      <w:lang w:val="en-GB"/>
    </w:rPr>
  </w:style>
  <w:style w:type="paragraph" w:customStyle="1" w:styleId="ZnakZnak11">
    <w:name w:val="Znak Znak11"/>
    <w:basedOn w:val="Normalny"/>
    <w:unhideWhenUsed/>
    <w:rsid w:val="00ED06D2"/>
    <w:rPr>
      <w:szCs w:val="20"/>
    </w:rPr>
  </w:style>
  <w:style w:type="paragraph" w:customStyle="1" w:styleId="Style5">
    <w:name w:val="Style5"/>
    <w:basedOn w:val="Normalny"/>
    <w:unhideWhenUsed/>
    <w:rsid w:val="00ED06D2"/>
    <w:pPr>
      <w:widowControl w:val="0"/>
      <w:autoSpaceDE w:val="0"/>
      <w:autoSpaceDN w:val="0"/>
      <w:adjustRightInd w:val="0"/>
      <w:spacing w:line="490" w:lineRule="exact"/>
      <w:jc w:val="center"/>
    </w:pPr>
    <w:rPr>
      <w:rFonts w:ascii="Arial" w:cs="Arial"/>
    </w:rPr>
  </w:style>
  <w:style w:type="paragraph" w:customStyle="1" w:styleId="ZnakZnak1ZnakZnakZnak">
    <w:name w:val="Znak Znak1 Znak Znak Znak"/>
    <w:basedOn w:val="Normalny"/>
    <w:unhideWhenUsed/>
    <w:rsid w:val="00ED06D2"/>
    <w:rPr>
      <w:szCs w:val="20"/>
    </w:rPr>
  </w:style>
  <w:style w:type="paragraph" w:customStyle="1" w:styleId="ZnakZnak3">
    <w:name w:val="Znak Znak3"/>
    <w:basedOn w:val="Normalny"/>
    <w:unhideWhenUsed/>
    <w:rsid w:val="00ED06D2"/>
  </w:style>
  <w:style w:type="paragraph" w:customStyle="1" w:styleId="DomylnaczcionkaakapituAkapitZnakZnakZnakZnakZnakZnakZnakZnakZnakZnakZnakZnakZnakZnakZnakZnak">
    <w:name w:val="Domyślna czcionka akapitu Akapit Znak Znak Znak Znak Znak Znak Znak Znak Znak Znak Znak Znak Znak Znak Znak Znak"/>
    <w:basedOn w:val="Normalny"/>
    <w:unhideWhenUsed/>
    <w:rsid w:val="00ED06D2"/>
    <w:rPr>
      <w:szCs w:val="20"/>
    </w:rPr>
  </w:style>
  <w:style w:type="paragraph" w:customStyle="1" w:styleId="ZnakZnak2">
    <w:name w:val="Znak Znak2"/>
    <w:basedOn w:val="Normalny"/>
    <w:unhideWhenUsed/>
    <w:rsid w:val="00ED06D2"/>
  </w:style>
  <w:style w:type="paragraph" w:customStyle="1" w:styleId="Tekstkomentarza1">
    <w:name w:val="Tekst komentarza1"/>
    <w:basedOn w:val="Normalny"/>
    <w:unhideWhenUsed/>
    <w:rsid w:val="00ED06D2"/>
    <w:pPr>
      <w:widowControl w:val="0"/>
    </w:pPr>
    <w:rPr>
      <w:sz w:val="20"/>
      <w:szCs w:val="20"/>
    </w:rPr>
  </w:style>
  <w:style w:type="paragraph" w:customStyle="1" w:styleId="Zwykytekst11">
    <w:name w:val="Zwykły tekst11"/>
    <w:basedOn w:val="Normalny"/>
    <w:uiPriority w:val="99"/>
    <w:unhideWhenUsed/>
    <w:rsid w:val="00ED06D2"/>
    <w:pPr>
      <w:suppressAutoHyphens/>
    </w:pPr>
    <w:rPr>
      <w:sz w:val="20"/>
      <w:szCs w:val="20"/>
      <w:lang w:eastAsia="zh-CN"/>
    </w:rPr>
  </w:style>
  <w:style w:type="paragraph" w:customStyle="1" w:styleId="NormalnyWeb1">
    <w:name w:val="Normalny (Web)1"/>
    <w:basedOn w:val="Normalny"/>
    <w:uiPriority w:val="99"/>
    <w:unhideWhenUsed/>
    <w:rsid w:val="00ED06D2"/>
    <w:pPr>
      <w:suppressAutoHyphens/>
    </w:pPr>
    <w:rPr>
      <w:sz w:val="20"/>
      <w:szCs w:val="20"/>
      <w:lang w:eastAsia="zh-CN"/>
    </w:rPr>
  </w:style>
  <w:style w:type="paragraph" w:customStyle="1" w:styleId="2Umowaustppoziom2">
    <w:name w:val="2. Umowa_ustęp_poziom_2"/>
    <w:basedOn w:val="Normalny"/>
    <w:unhideWhenUsed/>
    <w:rsid w:val="00ED06D2"/>
    <w:pPr>
      <w:tabs>
        <w:tab w:val="left" w:pos="360"/>
      </w:tabs>
      <w:suppressAutoHyphens/>
      <w:spacing w:before="120"/>
      <w:ind w:left="360" w:hanging="360"/>
      <w:jc w:val="both"/>
    </w:pPr>
    <w:rPr>
      <w:rFonts w:ascii="Calibri" w:cs="Calibri"/>
      <w:kern w:val="1"/>
      <w:sz w:val="22"/>
      <w:szCs w:val="22"/>
      <w:lang w:eastAsia="zh-CN"/>
    </w:rPr>
  </w:style>
  <w:style w:type="paragraph" w:customStyle="1" w:styleId="3Umowapunktpoziom3">
    <w:name w:val="3. Umowa_punkt_poziom_3"/>
    <w:basedOn w:val="2Umowaustppoziom2"/>
    <w:unhideWhenUsed/>
    <w:rsid w:val="00ED06D2"/>
    <w:pPr>
      <w:tabs>
        <w:tab w:val="left" w:pos="0"/>
      </w:tabs>
      <w:ind w:hanging="72"/>
    </w:pPr>
  </w:style>
  <w:style w:type="paragraph" w:customStyle="1" w:styleId="4Umowaliterapoziom4">
    <w:name w:val="4. Umowa_litera_poziom_4"/>
    <w:basedOn w:val="3Umowapunktpoziom3"/>
    <w:unhideWhenUsed/>
    <w:rsid w:val="00ED06D2"/>
  </w:style>
  <w:style w:type="paragraph" w:customStyle="1" w:styleId="gwpbc2ef55a2umowaustppoziom2">
    <w:name w:val="gwpbc2ef55a_2umowaustppoziom2"/>
    <w:basedOn w:val="Normalny"/>
    <w:unhideWhenUsed/>
    <w:rsid w:val="00ED06D2"/>
    <w:pPr>
      <w:spacing w:before="100" w:beforeAutospacing="1" w:after="100" w:afterAutospacing="1"/>
    </w:pPr>
  </w:style>
  <w:style w:type="paragraph" w:customStyle="1" w:styleId="gwpbc2ef55a3umowapunktpoziom3">
    <w:name w:val="gwpbc2ef55a_3umowapunktpoziom3"/>
    <w:basedOn w:val="Normalny"/>
    <w:unhideWhenUsed/>
    <w:rsid w:val="00ED06D2"/>
    <w:pPr>
      <w:spacing w:before="100" w:beforeAutospacing="1" w:after="100" w:afterAutospacing="1"/>
    </w:pPr>
  </w:style>
  <w:style w:type="paragraph" w:customStyle="1" w:styleId="gwp3490e16bgwpbc2ef55amsonormal">
    <w:name w:val="gwp3490e16b_gwpbc2ef55amsonormal"/>
    <w:basedOn w:val="Normalny"/>
    <w:unhideWhenUsed/>
    <w:rsid w:val="00ED06D2"/>
    <w:pPr>
      <w:spacing w:before="100" w:beforeAutospacing="1" w:after="100" w:afterAutospacing="1"/>
    </w:pPr>
    <w:rPr>
      <w:rFonts w:ascii="Calibri" w:cs="Calibri"/>
      <w:sz w:val="22"/>
      <w:szCs w:val="22"/>
    </w:rPr>
  </w:style>
  <w:style w:type="paragraph" w:customStyle="1" w:styleId="gwp3490e16bgwpbc2ef55a2umowaustppoziom2">
    <w:name w:val="gwp3490e16b_gwpbc2ef55a2umowaustppoziom2"/>
    <w:basedOn w:val="Normalny"/>
    <w:unhideWhenUsed/>
    <w:rsid w:val="00ED06D2"/>
    <w:pPr>
      <w:spacing w:before="100" w:beforeAutospacing="1" w:after="100" w:afterAutospacing="1"/>
    </w:pPr>
    <w:rPr>
      <w:rFonts w:ascii="Calibri" w:cs="Calibri"/>
      <w:sz w:val="22"/>
      <w:szCs w:val="22"/>
    </w:rPr>
  </w:style>
  <w:style w:type="paragraph" w:customStyle="1" w:styleId="gwp3490e16bgwpbc2ef55a3umowapunktpoziom3">
    <w:name w:val="gwp3490e16b_gwpbc2ef55a3umowapunktpoziom3"/>
    <w:basedOn w:val="Normalny"/>
    <w:unhideWhenUsed/>
    <w:rsid w:val="00ED06D2"/>
    <w:pPr>
      <w:spacing w:before="100" w:beforeAutospacing="1" w:after="100" w:afterAutospacing="1"/>
    </w:pPr>
    <w:rPr>
      <w:rFonts w:ascii="Calibri" w:cs="Calibri"/>
      <w:sz w:val="22"/>
      <w:szCs w:val="22"/>
    </w:rPr>
  </w:style>
  <w:style w:type="character" w:customStyle="1" w:styleId="apple-style-span">
    <w:name w:val="apple-style-span"/>
    <w:unhideWhenUsed/>
    <w:rsid w:val="00ED06D2"/>
    <w:rPr>
      <w:rFonts w:cs="Times New Roman" w:hint="default"/>
      <w:sz w:val="24"/>
      <w:szCs w:val="24"/>
    </w:rPr>
  </w:style>
  <w:style w:type="character" w:customStyle="1" w:styleId="czeinternetowe">
    <w:name w:val="Łącze internetowe"/>
    <w:uiPriority w:val="99"/>
    <w:unhideWhenUsed/>
    <w:rsid w:val="00ED06D2"/>
    <w:rPr>
      <w:rFonts w:ascii="Times New Roman" w:eastAsia="SimSun" w:hAnsi="Times New Roman" w:hint="default"/>
      <w:color w:val="FF0000"/>
      <w:sz w:val="24"/>
      <w:szCs w:val="24"/>
      <w:u w:val="single"/>
    </w:rPr>
  </w:style>
  <w:style w:type="character" w:customStyle="1" w:styleId="WW8Num11z1">
    <w:name w:val="WW8Num11z1"/>
    <w:unhideWhenUsed/>
    <w:rsid w:val="00ED06D2"/>
    <w:rPr>
      <w:rFonts w:ascii="Courier New" w:eastAsia="SimSun" w:hAnsi="Times New Roman" w:hint="default"/>
      <w:sz w:val="24"/>
      <w:szCs w:val="24"/>
    </w:rPr>
  </w:style>
  <w:style w:type="character" w:customStyle="1" w:styleId="apple-converted-space">
    <w:name w:val="apple-converted-space"/>
    <w:unhideWhenUsed/>
    <w:rsid w:val="00ED06D2"/>
    <w:rPr>
      <w:rFonts w:cs="Times New Roman" w:hint="default"/>
      <w:sz w:val="24"/>
      <w:szCs w:val="24"/>
    </w:rPr>
  </w:style>
  <w:style w:type="character" w:customStyle="1" w:styleId="Nierozpoznanawzmianka1">
    <w:name w:val="Nierozpoznana wzmianka1"/>
    <w:uiPriority w:val="99"/>
    <w:unhideWhenUsed/>
    <w:rsid w:val="00ED06D2"/>
    <w:rPr>
      <w:rFonts w:hint="default"/>
      <w:color w:val="auto"/>
      <w:sz w:val="24"/>
      <w:szCs w:val="24"/>
    </w:rPr>
  </w:style>
  <w:style w:type="character" w:customStyle="1" w:styleId="Nagwek3Arial">
    <w:name w:val="Nagłówek #3 + Arial"/>
    <w:aliases w:val="Bez pogrubienia,Kursywa"/>
    <w:unhideWhenUsed/>
    <w:rsid w:val="00ED06D2"/>
    <w:rPr>
      <w:rFonts w:ascii="Arial" w:eastAsia="SimSun" w:hAnsi="Times New Roman" w:hint="default"/>
      <w:b/>
      <w:i/>
      <w:sz w:val="19"/>
      <w:szCs w:val="24"/>
      <w:shd w:val="clear" w:color="auto" w:fill="FFFFFF"/>
    </w:rPr>
  </w:style>
  <w:style w:type="character" w:customStyle="1" w:styleId="WW8Num2z0">
    <w:name w:val="WW8Num2z0"/>
    <w:unhideWhenUsed/>
    <w:rsid w:val="00ED06D2"/>
    <w:rPr>
      <w:rFonts w:ascii="Times New Roman" w:eastAsia="SimSun" w:hAnsi="Times New Roman" w:hint="default"/>
      <w:sz w:val="24"/>
      <w:szCs w:val="24"/>
    </w:rPr>
  </w:style>
  <w:style w:type="character" w:customStyle="1" w:styleId="ZnakZnak13">
    <w:name w:val="Znak Znak13"/>
    <w:unhideWhenUsed/>
    <w:locked/>
    <w:rsid w:val="00ED06D2"/>
    <w:rPr>
      <w:rFonts w:ascii="Arial" w:eastAsia="SimSun" w:hAnsi="Times New Roman" w:hint="default"/>
      <w:b/>
      <w:sz w:val="22"/>
      <w:szCs w:val="24"/>
      <w:lang w:val="pl-PL" w:eastAsia="pl-PL"/>
    </w:rPr>
  </w:style>
  <w:style w:type="character" w:customStyle="1" w:styleId="ZnakZnak8">
    <w:name w:val="Znak Znak8"/>
    <w:unhideWhenUsed/>
    <w:locked/>
    <w:rsid w:val="00ED06D2"/>
    <w:rPr>
      <w:rFonts w:hint="default"/>
      <w:sz w:val="24"/>
      <w:szCs w:val="24"/>
      <w:lang w:val="pl-PL" w:eastAsia="pl-PL"/>
    </w:rPr>
  </w:style>
  <w:style w:type="character" w:customStyle="1" w:styleId="FontStyle17">
    <w:name w:val="Font Style17"/>
    <w:unhideWhenUsed/>
    <w:rsid w:val="00ED06D2"/>
    <w:rPr>
      <w:rFonts w:ascii="Times New Roman" w:eastAsia="Times New Roman" w:hAnsi="Times New Roman" w:hint="default"/>
      <w:sz w:val="18"/>
      <w:szCs w:val="24"/>
    </w:rPr>
  </w:style>
  <w:style w:type="character" w:customStyle="1" w:styleId="DeltaViewInsertion">
    <w:name w:val="DeltaView Insertion"/>
    <w:unhideWhenUsed/>
    <w:qFormat/>
    <w:rsid w:val="00ED06D2"/>
    <w:rPr>
      <w:rFonts w:hint="default"/>
      <w:b/>
      <w:i/>
      <w:sz w:val="24"/>
      <w:szCs w:val="24"/>
    </w:rPr>
  </w:style>
  <w:style w:type="character" w:customStyle="1" w:styleId="TeksttreciPogrubienie">
    <w:name w:val="Tekst treści + Pogrubienie"/>
    <w:unhideWhenUsed/>
    <w:rsid w:val="00ED06D2"/>
    <w:rPr>
      <w:rFonts w:ascii="Verdana" w:eastAsia="SimSun" w:hAnsi="Times New Roman" w:hint="default"/>
      <w:b/>
      <w:sz w:val="19"/>
      <w:szCs w:val="24"/>
      <w:shd w:val="clear" w:color="auto" w:fill="FFFFFF"/>
    </w:rPr>
  </w:style>
  <w:style w:type="character" w:customStyle="1" w:styleId="UnresolvedMention">
    <w:name w:val="Unresolved Mention"/>
    <w:uiPriority w:val="99"/>
    <w:unhideWhenUsed/>
    <w:rsid w:val="00ED06D2"/>
    <w:rPr>
      <w:rFonts w:cs="Times New Roman" w:hint="default"/>
      <w:color w:val="auto"/>
      <w:sz w:val="24"/>
      <w:szCs w:val="24"/>
    </w:rPr>
  </w:style>
  <w:style w:type="character" w:customStyle="1" w:styleId="alb">
    <w:name w:val="a_lb"/>
    <w:unhideWhenUsed/>
    <w:qFormat/>
    <w:rsid w:val="00ED06D2"/>
    <w:rPr>
      <w:rFonts w:hint="default"/>
      <w:sz w:val="24"/>
      <w:szCs w:val="24"/>
    </w:rPr>
  </w:style>
  <w:style w:type="character" w:customStyle="1" w:styleId="Teksttreci2Bezpogrubienia">
    <w:name w:val="Tekst treści (2) + Bez pogrubienia"/>
    <w:aliases w:val="Kursywa1"/>
    <w:unhideWhenUsed/>
    <w:qFormat/>
    <w:rsid w:val="00ED06D2"/>
    <w:rPr>
      <w:rFonts w:ascii="Calibri" w:eastAsia="SimSun" w:hAnsi="Times New Roman" w:hint="default"/>
      <w:b/>
      <w:i/>
      <w:color w:val="000000"/>
      <w:sz w:val="21"/>
      <w:szCs w:val="24"/>
      <w:shd w:val="clear" w:color="auto" w:fill="FFFFFF"/>
      <w:lang w:val="pl-PL"/>
    </w:rPr>
  </w:style>
  <w:style w:type="character" w:customStyle="1" w:styleId="Wyrnienie">
    <w:name w:val="Wyróżnienie"/>
    <w:uiPriority w:val="20"/>
    <w:unhideWhenUsed/>
    <w:qFormat/>
    <w:rsid w:val="00ED06D2"/>
    <w:rPr>
      <w:rFonts w:hint="default"/>
      <w:i/>
      <w:sz w:val="24"/>
      <w:szCs w:val="24"/>
    </w:rPr>
  </w:style>
  <w:style w:type="character" w:customStyle="1" w:styleId="tekstdokbold">
    <w:name w:val="tekst dok. bold"/>
    <w:unhideWhenUsed/>
    <w:rsid w:val="00ED06D2"/>
    <w:rPr>
      <w:rFonts w:hint="default"/>
      <w:b/>
      <w:sz w:val="24"/>
      <w:szCs w:val="24"/>
    </w:rPr>
  </w:style>
  <w:style w:type="character" w:customStyle="1" w:styleId="grame">
    <w:name w:val="grame"/>
    <w:unhideWhenUsed/>
    <w:rsid w:val="00ED06D2"/>
    <w:rPr>
      <w:rFonts w:cs="Times New Roman" w:hint="default"/>
      <w:sz w:val="24"/>
      <w:szCs w:val="24"/>
    </w:rPr>
  </w:style>
  <w:style w:type="character" w:customStyle="1" w:styleId="FontStyle11">
    <w:name w:val="Font Style11"/>
    <w:unhideWhenUsed/>
    <w:rsid w:val="00ED06D2"/>
    <w:rPr>
      <w:rFonts w:ascii="Arial" w:eastAsia="SimSun" w:hAnsi="Times New Roman" w:hint="default"/>
      <w:b/>
      <w:sz w:val="26"/>
      <w:szCs w:val="24"/>
    </w:rPr>
  </w:style>
  <w:style w:type="character" w:customStyle="1" w:styleId="WW8Num9z0">
    <w:name w:val="WW8Num9z0"/>
    <w:unhideWhenUsed/>
    <w:rsid w:val="00ED06D2"/>
    <w:rPr>
      <w:rFonts w:hint="default"/>
      <w:sz w:val="24"/>
      <w:szCs w:val="24"/>
    </w:rPr>
  </w:style>
  <w:style w:type="character" w:customStyle="1" w:styleId="WW8Num10z0">
    <w:name w:val="WW8Num10z0"/>
    <w:unhideWhenUsed/>
    <w:rsid w:val="00ED06D2"/>
    <w:rPr>
      <w:rFonts w:ascii="Symbol" w:eastAsia="SimSun" w:hAnsi="Symbol" w:hint="default"/>
      <w:sz w:val="24"/>
      <w:szCs w:val="24"/>
    </w:rPr>
  </w:style>
  <w:style w:type="character" w:customStyle="1" w:styleId="WW8Num11z0">
    <w:name w:val="WW8Num11z0"/>
    <w:unhideWhenUsed/>
    <w:rsid w:val="00ED06D2"/>
    <w:rPr>
      <w:rFonts w:hint="default"/>
      <w:sz w:val="24"/>
      <w:szCs w:val="24"/>
    </w:rPr>
  </w:style>
  <w:style w:type="character" w:customStyle="1" w:styleId="Teksttreci2Bezpogrubienia1">
    <w:name w:val="Tekst treści (2) + Bez pogrubienia1"/>
    <w:aliases w:val="Kursywa2"/>
    <w:unhideWhenUsed/>
    <w:rsid w:val="00ED06D2"/>
    <w:rPr>
      <w:rFonts w:ascii="Calibri" w:eastAsia="SimSun" w:hAnsi="Times New Roman" w:hint="default"/>
      <w:b/>
      <w:i/>
      <w:color w:val="000000"/>
      <w:sz w:val="21"/>
      <w:szCs w:val="24"/>
      <w:shd w:val="clear" w:color="auto" w:fill="FFFFFF"/>
      <w:lang w:val="pl-PL" w:eastAsia="pl-PL"/>
    </w:rPr>
  </w:style>
  <w:style w:type="character" w:customStyle="1" w:styleId="Strong">
    <w:name w:val="Strong"/>
    <w:aliases w:val="Tekst treści (11) + 9,5 pt"/>
    <w:uiPriority w:val="99"/>
    <w:unhideWhenUsed/>
    <w:qFormat/>
    <w:rsid w:val="00ED06D2"/>
    <w:rPr>
      <w:rFonts w:cs="Times New Roman" w:hint="default"/>
      <w:b/>
      <w:sz w:val="24"/>
      <w:szCs w:val="24"/>
    </w:rPr>
  </w:style>
  <w:style w:type="character" w:customStyle="1" w:styleId="Domylnaczcionkaakapitu1">
    <w:name w:val="Domyślna czcionka akapitu1"/>
    <w:unhideWhenUsed/>
    <w:rsid w:val="00ED06D2"/>
    <w:rPr>
      <w:rFonts w:hint="default"/>
      <w:sz w:val="24"/>
      <w:szCs w:val="24"/>
    </w:rPr>
  </w:style>
  <w:style w:type="character" w:styleId="Nierozpoznanawzmianka">
    <w:name w:val="Unresolved Mention"/>
    <w:uiPriority w:val="99"/>
    <w:semiHidden/>
    <w:unhideWhenUsed/>
    <w:rsid w:val="00ED06D2"/>
    <w:rPr>
      <w:rFonts w:hint="default"/>
      <w:color w:val="605E5C"/>
      <w:sz w:val="24"/>
      <w:szCs w:val="24"/>
      <w:shd w:val="clear" w:color="auto" w:fill="E1DFDD"/>
    </w:rPr>
  </w:style>
  <w:style w:type="paragraph" w:customStyle="1" w:styleId="ListParagraph">
    <w:name w:val="List Paragraph"/>
    <w:basedOn w:val="Normalny"/>
    <w:link w:val="ListParagraphChar"/>
    <w:rsid w:val="00ED06D2"/>
    <w:pPr>
      <w:suppressAutoHyphens/>
      <w:ind w:left="720"/>
    </w:pPr>
    <w:rPr>
      <w:rFonts w:eastAsia="Times New Roman"/>
      <w:lang w:eastAsia="ar-SA"/>
    </w:rPr>
  </w:style>
  <w:style w:type="character" w:customStyle="1" w:styleId="ListParagraphChar">
    <w:name w:val="List Paragraph Char"/>
    <w:link w:val="ListParagraph"/>
    <w:locked/>
    <w:rsid w:val="00ED06D2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Normal">
    <w:name w:val="Table Normal"/>
    <w:uiPriority w:val="2"/>
    <w:unhideWhenUsed/>
    <w:qFormat/>
    <w:rsid w:val="00ED06D2"/>
    <w:rPr>
      <w:rFonts w:ascii="Calibri" w:eastAsia="Calibri" w:hAnsi="Calibri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rkedcontent">
    <w:name w:val="markedcontent"/>
    <w:basedOn w:val="Domylnaczcionkaakapitu"/>
    <w:rsid w:val="00ED06D2"/>
    <w:rPr>
      <w:rFonts w:hint="default"/>
      <w:sz w:val="24"/>
      <w:szCs w:val="24"/>
    </w:rPr>
  </w:style>
  <w:style w:type="table" w:styleId="Tabela-Siatka">
    <w:name w:val="Table Grid"/>
    <w:basedOn w:val="Standardowy"/>
    <w:uiPriority w:val="39"/>
    <w:rsid w:val="00ED06D2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b-s">
    <w:name w:val="a_lb-s"/>
    <w:basedOn w:val="Domylnaczcionkaakapitu"/>
    <w:rsid w:val="00ED06D2"/>
    <w:rPr>
      <w:rFonts w:hint="default"/>
      <w:sz w:val="24"/>
      <w:szCs w:val="24"/>
    </w:rPr>
  </w:style>
  <w:style w:type="character" w:customStyle="1" w:styleId="ilfuvd">
    <w:name w:val="ilfuvd"/>
    <w:basedOn w:val="Domylnaczcionkaakapitu"/>
    <w:rsid w:val="00ED06D2"/>
    <w:rPr>
      <w:rFonts w:hint="default"/>
      <w:sz w:val="24"/>
      <w:szCs w:val="24"/>
    </w:rPr>
  </w:style>
  <w:style w:type="paragraph" w:customStyle="1" w:styleId="Znak1ZnakZnakZnakZnakZnakZnak">
    <w:name w:val="Znak1 Znak Znak Znak Znak Znak Znak"/>
    <w:basedOn w:val="Normalny"/>
    <w:rsid w:val="00ED06D2"/>
    <w:pPr>
      <w:spacing w:after="160" w:line="259" w:lineRule="auto"/>
    </w:pPr>
    <w:rPr>
      <w:rFonts w:eastAsia="Times New Roman"/>
    </w:rPr>
  </w:style>
  <w:style w:type="character" w:customStyle="1" w:styleId="Heading2">
    <w:name w:val="Heading #2_"/>
    <w:link w:val="Heading20"/>
    <w:rsid w:val="00ED06D2"/>
    <w:rPr>
      <w:rFonts w:ascii="Verdana" w:eastAsia="Verdana" w:hAnsi="Verdana" w:cs="Verdana"/>
      <w:sz w:val="24"/>
      <w:szCs w:val="24"/>
      <w:shd w:val="clear" w:color="auto" w:fill="FFFFFF"/>
    </w:rPr>
  </w:style>
  <w:style w:type="character" w:customStyle="1" w:styleId="Bodytext2Exact">
    <w:name w:val="Body text (2) Exact"/>
    <w:rsid w:val="00ED06D2"/>
    <w:rPr>
      <w:rFonts w:ascii="Verdana" w:eastAsia="Verdana" w:hAnsi="Verdana" w:cs="Verdana" w:hint="default"/>
      <w:b w:val="0"/>
      <w:bCs w:val="0"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Bodytext27ptExact">
    <w:name w:val="Body text (2) + 7 pt Exact"/>
    <w:rsid w:val="00ED06D2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4"/>
      <w:szCs w:val="14"/>
      <w:u w:val="none"/>
    </w:rPr>
  </w:style>
  <w:style w:type="character" w:customStyle="1" w:styleId="Bodytext2">
    <w:name w:val="Body text (2)_"/>
    <w:uiPriority w:val="99"/>
    <w:rsid w:val="00ED06D2"/>
    <w:rPr>
      <w:rFonts w:ascii="Verdana" w:eastAsia="Verdana" w:hAnsi="Verdana" w:cs="Verdana" w:hint="default"/>
      <w:b w:val="0"/>
      <w:bCs w:val="0"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Bodytext20">
    <w:name w:val="Body text (2)"/>
    <w:rsid w:val="00ED06D2"/>
    <w:rPr>
      <w:rFonts w:ascii="Verdana" w:eastAsia="Verdana" w:hAnsi="Verdana" w:cs="Verdana" w:hint="defaul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Heading3">
    <w:name w:val="Heading #3_"/>
    <w:link w:val="Heading30"/>
    <w:rsid w:val="00ED06D2"/>
    <w:rPr>
      <w:rFonts w:ascii="Verdana" w:eastAsia="Verdana" w:hAnsi="Verdana" w:cs="Verdana"/>
      <w:b/>
      <w:bCs/>
      <w:sz w:val="19"/>
      <w:szCs w:val="19"/>
      <w:shd w:val="clear" w:color="auto" w:fill="FFFFFF"/>
    </w:rPr>
  </w:style>
  <w:style w:type="character" w:customStyle="1" w:styleId="Bodytext3">
    <w:name w:val="Body text (3)_"/>
    <w:rsid w:val="00ED06D2"/>
    <w:rPr>
      <w:rFonts w:ascii="Verdana" w:eastAsia="Verdana" w:hAnsi="Verdana" w:cs="Verdana" w:hint="default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Bold">
    <w:name w:val="Body text (2) + Bold"/>
    <w:uiPriority w:val="99"/>
    <w:rsid w:val="00ED06D2"/>
    <w:rPr>
      <w:rFonts w:ascii="Verdana" w:eastAsia="Verdana" w:hAnsi="Verdana" w:cs="Verdana" w:hint="default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Headerorfooter">
    <w:name w:val="Header or footer_"/>
    <w:rsid w:val="00ED06D2"/>
    <w:rPr>
      <w:rFonts w:ascii="Verdana" w:eastAsia="Verdana" w:hAnsi="Verdana" w:cs="Verdana" w:hint="default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HeaderorfooterBookAntiqua7ptNotItalic">
    <w:name w:val="Header or footer + Book Antiqua;7 pt;Not Italic"/>
    <w:rsid w:val="00ED06D2"/>
    <w:rPr>
      <w:rFonts w:ascii="Book Antiqua" w:eastAsia="Book Antiqua" w:hAnsi="Book Antiqua" w:cs="Book Antiqua" w:hint="default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Heading3NotBold">
    <w:name w:val="Heading #3 + Not Bold"/>
    <w:rsid w:val="00ED06D2"/>
    <w:rPr>
      <w:rFonts w:ascii="Verdana" w:eastAsia="Verdana" w:hAnsi="Verdana" w:cs="Verdana" w:hint="default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Bodytext4">
    <w:name w:val="Body text (4)_"/>
    <w:link w:val="Bodytext40"/>
    <w:rsid w:val="00ED06D2"/>
    <w:rPr>
      <w:rFonts w:ascii="Verdana" w:eastAsia="Verdana" w:hAnsi="Verdana" w:cs="Verdana"/>
      <w:sz w:val="14"/>
      <w:szCs w:val="14"/>
      <w:shd w:val="clear" w:color="auto" w:fill="FFFFFF"/>
    </w:rPr>
  </w:style>
  <w:style w:type="character" w:customStyle="1" w:styleId="Bodytext5">
    <w:name w:val="Body text (5)_"/>
    <w:link w:val="Bodytext50"/>
    <w:rsid w:val="00ED06D2"/>
    <w:rPr>
      <w:rFonts w:ascii="Verdana" w:eastAsia="Verdana" w:hAnsi="Verdana" w:cs="Verdana"/>
      <w:sz w:val="15"/>
      <w:szCs w:val="15"/>
      <w:shd w:val="clear" w:color="auto" w:fill="FFFFFF"/>
    </w:rPr>
  </w:style>
  <w:style w:type="character" w:customStyle="1" w:styleId="Bodytext3NotBold">
    <w:name w:val="Body text (3) + Not Bold"/>
    <w:rsid w:val="00ED06D2"/>
    <w:rPr>
      <w:rFonts w:ascii="Verdana" w:eastAsia="Verdana" w:hAnsi="Verdana" w:cs="Verdana" w:hint="default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Bodytext30">
    <w:name w:val="Body text (3)"/>
    <w:rsid w:val="00ED06D2"/>
    <w:rPr>
      <w:rFonts w:ascii="Verdana" w:eastAsia="Verdana" w:hAnsi="Verdana" w:cs="Verdana" w:hint="default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PicturecaptionExact">
    <w:name w:val="Picture caption Exact"/>
    <w:link w:val="Picturecaption"/>
    <w:rsid w:val="00ED06D2"/>
    <w:rPr>
      <w:rFonts w:ascii="Verdana" w:eastAsia="Verdana" w:hAnsi="Verdana" w:cs="Verdana"/>
      <w:sz w:val="14"/>
      <w:szCs w:val="14"/>
      <w:shd w:val="clear" w:color="auto" w:fill="FFFFFF"/>
    </w:rPr>
  </w:style>
  <w:style w:type="character" w:customStyle="1" w:styleId="Headerorfooter7ptSpacing0pt">
    <w:name w:val="Header or footer + 7 pt;Spacing 0 pt"/>
    <w:rsid w:val="00ED06D2"/>
    <w:rPr>
      <w:rFonts w:ascii="Verdana" w:eastAsia="Verdana" w:hAnsi="Verdana" w:cs="Verdana" w:hint="default"/>
      <w:b w:val="0"/>
      <w:bCs w:val="0"/>
      <w:i/>
      <w:iCs/>
      <w:smallCaps w:val="0"/>
      <w:strike w:val="0"/>
      <w:color w:val="000000"/>
      <w:spacing w:val="-1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Tablecaption2">
    <w:name w:val="Table caption (2)_"/>
    <w:link w:val="Tablecaption20"/>
    <w:rsid w:val="00ED06D2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Bodytext2ItalicSpacing-1pt">
    <w:name w:val="Body text (2) + Italic;Spacing -1 pt"/>
    <w:rsid w:val="00ED06D2"/>
    <w:rPr>
      <w:rFonts w:ascii="Verdana" w:eastAsia="Verdana" w:hAnsi="Verdana" w:cs="Verdana" w:hint="default"/>
      <w:b w:val="0"/>
      <w:bCs w:val="0"/>
      <w:i/>
      <w:iCs/>
      <w:smallCaps w:val="0"/>
      <w:strike w:val="0"/>
      <w:color w:val="000000"/>
      <w:spacing w:val="-2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Bodytext6">
    <w:name w:val="Body text (6)_"/>
    <w:link w:val="Bodytext60"/>
    <w:rsid w:val="00ED06D2"/>
    <w:rPr>
      <w:rFonts w:ascii="Verdana" w:eastAsia="Verdana" w:hAnsi="Verdana" w:cs="Verdana"/>
      <w:i/>
      <w:iCs/>
      <w:spacing w:val="-20"/>
      <w:sz w:val="19"/>
      <w:szCs w:val="19"/>
      <w:shd w:val="clear" w:color="auto" w:fill="FFFFFF"/>
    </w:rPr>
  </w:style>
  <w:style w:type="character" w:customStyle="1" w:styleId="Bodytext6NotItalicSpacing0pt">
    <w:name w:val="Body text (6) + Not Italic;Spacing 0 pt"/>
    <w:rsid w:val="00ED06D2"/>
    <w:rPr>
      <w:rFonts w:ascii="Verdana" w:eastAsia="Verdana" w:hAnsi="Verdana" w:cs="Verdana" w:hint="default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Bodytext5Exact">
    <w:name w:val="Body text (5) Exact"/>
    <w:rsid w:val="00ED06D2"/>
    <w:rPr>
      <w:rFonts w:ascii="Verdana" w:eastAsia="Verdana" w:hAnsi="Verdana" w:cs="Verdana" w:hint="default"/>
      <w:b w:val="0"/>
      <w:bCs w:val="0"/>
      <w:i w:val="0"/>
      <w:iCs w:val="0"/>
      <w:smallCaps w:val="0"/>
      <w:strike w:val="0"/>
      <w:spacing w:val="0"/>
      <w:sz w:val="15"/>
      <w:szCs w:val="15"/>
      <w:u w:val="none"/>
    </w:rPr>
  </w:style>
  <w:style w:type="character" w:customStyle="1" w:styleId="Headerorfooter0">
    <w:name w:val="Header or footer"/>
    <w:rsid w:val="00ED06D2"/>
    <w:rPr>
      <w:rFonts w:ascii="Verdana" w:eastAsia="Verdana" w:hAnsi="Verdana" w:cs="Verdana" w:hint="default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Heading22">
    <w:name w:val="Heading #2 (2)_"/>
    <w:link w:val="Heading220"/>
    <w:rsid w:val="00ED06D2"/>
    <w:rPr>
      <w:rFonts w:ascii="Arial" w:hAnsi="Arial" w:cs="Arial"/>
      <w:sz w:val="30"/>
      <w:szCs w:val="30"/>
      <w:shd w:val="clear" w:color="auto" w:fill="FFFFFF"/>
    </w:rPr>
  </w:style>
  <w:style w:type="character" w:customStyle="1" w:styleId="Bodytext27pt">
    <w:name w:val="Body text (2) + 7 pt"/>
    <w:rsid w:val="00ED06D2"/>
    <w:rPr>
      <w:rFonts w:ascii="Verdana" w:eastAsia="Verdana" w:hAnsi="Verdana" w:cs="Verdana" w:hint="defaul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Bodytext7Exact">
    <w:name w:val="Body text (7) Exact"/>
    <w:rsid w:val="00ED06D2"/>
    <w:rPr>
      <w:rFonts w:ascii="Verdana" w:eastAsia="Verdana" w:hAnsi="Verdana" w:cs="Verdana" w:hint="default"/>
      <w:b w:val="0"/>
      <w:bCs w:val="0"/>
      <w:i/>
      <w:iCs/>
      <w:smallCaps w:val="0"/>
      <w:strike w:val="0"/>
      <w:spacing w:val="-10"/>
      <w:sz w:val="14"/>
      <w:szCs w:val="14"/>
      <w:u w:val="none"/>
    </w:rPr>
  </w:style>
  <w:style w:type="character" w:customStyle="1" w:styleId="Bodytext3Exact">
    <w:name w:val="Body text (3) Exact"/>
    <w:rsid w:val="00ED06D2"/>
    <w:rPr>
      <w:rFonts w:ascii="Verdana" w:eastAsia="Verdana" w:hAnsi="Verdana" w:cs="Verdana" w:hint="default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7">
    <w:name w:val="Body text (7)_"/>
    <w:link w:val="Bodytext70"/>
    <w:rsid w:val="00ED06D2"/>
    <w:rPr>
      <w:rFonts w:ascii="Verdana" w:eastAsia="Verdana" w:hAnsi="Verdana" w:cs="Verdana"/>
      <w:i/>
      <w:iCs/>
      <w:spacing w:val="-10"/>
      <w:sz w:val="14"/>
      <w:szCs w:val="14"/>
      <w:shd w:val="clear" w:color="auto" w:fill="FFFFFF"/>
    </w:rPr>
  </w:style>
  <w:style w:type="character" w:customStyle="1" w:styleId="Heading1">
    <w:name w:val="Heading #1_"/>
    <w:link w:val="Heading10"/>
    <w:rsid w:val="00ED06D2"/>
    <w:rPr>
      <w:rFonts w:ascii="Verdana" w:eastAsia="Verdana" w:hAnsi="Verdana" w:cs="Verdana"/>
      <w:b/>
      <w:bCs/>
      <w:sz w:val="24"/>
      <w:szCs w:val="24"/>
      <w:shd w:val="clear" w:color="auto" w:fill="FFFFFF"/>
    </w:rPr>
  </w:style>
  <w:style w:type="character" w:customStyle="1" w:styleId="Tablecaption">
    <w:name w:val="Table caption_"/>
    <w:link w:val="Tablecaption0"/>
    <w:rsid w:val="00ED06D2"/>
    <w:rPr>
      <w:rFonts w:ascii="Verdana" w:eastAsia="Verdana" w:hAnsi="Verdana" w:cs="Verdana"/>
      <w:sz w:val="14"/>
      <w:szCs w:val="14"/>
      <w:shd w:val="clear" w:color="auto" w:fill="FFFFFF"/>
    </w:rPr>
  </w:style>
  <w:style w:type="paragraph" w:customStyle="1" w:styleId="Heading20">
    <w:name w:val="Heading #2"/>
    <w:basedOn w:val="Normalny"/>
    <w:link w:val="Heading2"/>
    <w:rsid w:val="00ED06D2"/>
    <w:pPr>
      <w:widowControl w:val="0"/>
      <w:shd w:val="clear" w:color="auto" w:fill="FFFFFF"/>
      <w:spacing w:after="160" w:line="341" w:lineRule="exact"/>
      <w:outlineLvl w:val="1"/>
    </w:pPr>
    <w:rPr>
      <w:rFonts w:ascii="Verdana" w:eastAsia="Verdana" w:hAnsi="Verdana" w:cs="Verdana"/>
      <w:lang w:eastAsia="en-US"/>
    </w:rPr>
  </w:style>
  <w:style w:type="paragraph" w:customStyle="1" w:styleId="Heading30">
    <w:name w:val="Heading #3"/>
    <w:basedOn w:val="Normalny"/>
    <w:link w:val="Heading3"/>
    <w:rsid w:val="00ED06D2"/>
    <w:pPr>
      <w:widowControl w:val="0"/>
      <w:shd w:val="clear" w:color="auto" w:fill="FFFFFF"/>
      <w:spacing w:before="600" w:after="240" w:line="0" w:lineRule="atLeast"/>
      <w:ind w:hanging="320"/>
      <w:jc w:val="center"/>
      <w:outlineLvl w:val="2"/>
    </w:pPr>
    <w:rPr>
      <w:rFonts w:ascii="Verdana" w:eastAsia="Verdana" w:hAnsi="Verdana" w:cs="Verdana"/>
      <w:b/>
      <w:bCs/>
      <w:sz w:val="19"/>
      <w:szCs w:val="19"/>
      <w:lang w:eastAsia="en-US"/>
    </w:rPr>
  </w:style>
  <w:style w:type="paragraph" w:customStyle="1" w:styleId="Bodytext40">
    <w:name w:val="Body text (4)"/>
    <w:basedOn w:val="Normalny"/>
    <w:link w:val="Bodytext4"/>
    <w:rsid w:val="00ED06D2"/>
    <w:pPr>
      <w:widowControl w:val="0"/>
      <w:shd w:val="clear" w:color="auto" w:fill="FFFFFF"/>
      <w:spacing w:after="300" w:line="0" w:lineRule="atLeast"/>
    </w:pPr>
    <w:rPr>
      <w:rFonts w:ascii="Verdana" w:eastAsia="Verdana" w:hAnsi="Verdana" w:cs="Verdana"/>
      <w:sz w:val="14"/>
      <w:szCs w:val="14"/>
      <w:lang w:eastAsia="en-US"/>
    </w:rPr>
  </w:style>
  <w:style w:type="paragraph" w:customStyle="1" w:styleId="Bodytext50">
    <w:name w:val="Body text (5)"/>
    <w:basedOn w:val="Normalny"/>
    <w:link w:val="Bodytext5"/>
    <w:rsid w:val="00ED06D2"/>
    <w:pPr>
      <w:widowControl w:val="0"/>
      <w:shd w:val="clear" w:color="auto" w:fill="FFFFFF"/>
      <w:spacing w:before="300" w:after="160" w:line="0" w:lineRule="atLeast"/>
      <w:jc w:val="right"/>
    </w:pPr>
    <w:rPr>
      <w:rFonts w:ascii="Verdana" w:eastAsia="Verdana" w:hAnsi="Verdana" w:cs="Verdana"/>
      <w:sz w:val="15"/>
      <w:szCs w:val="15"/>
      <w:lang w:eastAsia="en-US"/>
    </w:rPr>
  </w:style>
  <w:style w:type="paragraph" w:customStyle="1" w:styleId="Picturecaption">
    <w:name w:val="Picture caption"/>
    <w:basedOn w:val="Normalny"/>
    <w:link w:val="PicturecaptionExact"/>
    <w:rsid w:val="00ED06D2"/>
    <w:pPr>
      <w:widowControl w:val="0"/>
      <w:shd w:val="clear" w:color="auto" w:fill="FFFFFF"/>
      <w:spacing w:after="160" w:line="192" w:lineRule="exact"/>
    </w:pPr>
    <w:rPr>
      <w:rFonts w:ascii="Verdana" w:eastAsia="Verdana" w:hAnsi="Verdana" w:cs="Verdana"/>
      <w:sz w:val="14"/>
      <w:szCs w:val="14"/>
      <w:lang w:eastAsia="en-US"/>
    </w:rPr>
  </w:style>
  <w:style w:type="paragraph" w:customStyle="1" w:styleId="Tablecaption20">
    <w:name w:val="Table caption (2)"/>
    <w:basedOn w:val="Normalny"/>
    <w:link w:val="Tablecaption2"/>
    <w:rsid w:val="00ED06D2"/>
    <w:pPr>
      <w:widowControl w:val="0"/>
      <w:shd w:val="clear" w:color="auto" w:fill="FFFFFF"/>
      <w:spacing w:after="160" w:line="0" w:lineRule="atLeast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Bodytext60">
    <w:name w:val="Body text (6)"/>
    <w:basedOn w:val="Normalny"/>
    <w:link w:val="Bodytext6"/>
    <w:rsid w:val="00ED06D2"/>
    <w:pPr>
      <w:widowControl w:val="0"/>
      <w:shd w:val="clear" w:color="auto" w:fill="FFFFFF"/>
      <w:spacing w:after="160" w:line="264" w:lineRule="exact"/>
      <w:ind w:hanging="400"/>
    </w:pPr>
    <w:rPr>
      <w:rFonts w:ascii="Verdana" w:eastAsia="Verdana" w:hAnsi="Verdana" w:cs="Verdana"/>
      <w:i/>
      <w:iCs/>
      <w:spacing w:val="-20"/>
      <w:sz w:val="19"/>
      <w:szCs w:val="19"/>
      <w:lang w:eastAsia="en-US"/>
    </w:rPr>
  </w:style>
  <w:style w:type="paragraph" w:customStyle="1" w:styleId="Heading220">
    <w:name w:val="Heading #2 (2)"/>
    <w:basedOn w:val="Normalny"/>
    <w:link w:val="Heading22"/>
    <w:rsid w:val="00ED06D2"/>
    <w:pPr>
      <w:widowControl w:val="0"/>
      <w:shd w:val="clear" w:color="auto" w:fill="FFFFFF"/>
      <w:spacing w:before="900" w:after="300" w:line="0" w:lineRule="atLeast"/>
      <w:jc w:val="center"/>
      <w:outlineLvl w:val="1"/>
    </w:pPr>
    <w:rPr>
      <w:rFonts w:ascii="Arial" w:eastAsia="Arial" w:hAnsi="Arial" w:cs="Arial"/>
      <w:sz w:val="30"/>
      <w:szCs w:val="30"/>
      <w:lang w:eastAsia="en-US"/>
    </w:rPr>
  </w:style>
  <w:style w:type="paragraph" w:customStyle="1" w:styleId="Bodytext70">
    <w:name w:val="Body text (7)"/>
    <w:basedOn w:val="Normalny"/>
    <w:link w:val="Bodytext7"/>
    <w:rsid w:val="00ED06D2"/>
    <w:pPr>
      <w:widowControl w:val="0"/>
      <w:shd w:val="clear" w:color="auto" w:fill="FFFFFF"/>
      <w:spacing w:after="300" w:line="0" w:lineRule="atLeast"/>
    </w:pPr>
    <w:rPr>
      <w:rFonts w:ascii="Verdana" w:eastAsia="Verdana" w:hAnsi="Verdana" w:cs="Verdana"/>
      <w:i/>
      <w:iCs/>
      <w:spacing w:val="-10"/>
      <w:sz w:val="14"/>
      <w:szCs w:val="14"/>
      <w:lang w:eastAsia="en-US"/>
    </w:rPr>
  </w:style>
  <w:style w:type="paragraph" w:customStyle="1" w:styleId="Heading10">
    <w:name w:val="Heading #1"/>
    <w:basedOn w:val="Normalny"/>
    <w:link w:val="Heading1"/>
    <w:rsid w:val="00ED06D2"/>
    <w:pPr>
      <w:widowControl w:val="0"/>
      <w:shd w:val="clear" w:color="auto" w:fill="FFFFFF"/>
      <w:spacing w:before="300" w:after="420" w:line="0" w:lineRule="atLeast"/>
      <w:jc w:val="center"/>
      <w:outlineLvl w:val="0"/>
    </w:pPr>
    <w:rPr>
      <w:rFonts w:ascii="Verdana" w:eastAsia="Verdana" w:hAnsi="Verdana" w:cs="Verdana"/>
      <w:b/>
      <w:bCs/>
      <w:lang w:eastAsia="en-US"/>
    </w:rPr>
  </w:style>
  <w:style w:type="paragraph" w:customStyle="1" w:styleId="Tablecaption0">
    <w:name w:val="Table caption"/>
    <w:basedOn w:val="Normalny"/>
    <w:link w:val="Tablecaption"/>
    <w:rsid w:val="00ED06D2"/>
    <w:pPr>
      <w:widowControl w:val="0"/>
      <w:shd w:val="clear" w:color="auto" w:fill="FFFFFF"/>
      <w:spacing w:after="160" w:line="192" w:lineRule="exact"/>
    </w:pPr>
    <w:rPr>
      <w:rFonts w:ascii="Verdana" w:eastAsia="Verdana" w:hAnsi="Verdana" w:cs="Verdana"/>
      <w:sz w:val="14"/>
      <w:szCs w:val="14"/>
      <w:lang w:eastAsia="en-US"/>
    </w:rPr>
  </w:style>
  <w:style w:type="paragraph" w:styleId="Tekstdymka">
    <w:name w:val="Balloon Text"/>
    <w:basedOn w:val="Normalny"/>
    <w:link w:val="TekstdymkaZnak1"/>
    <w:unhideWhenUsed/>
    <w:rsid w:val="00ED06D2"/>
    <w:pPr>
      <w:widowControl w:val="0"/>
      <w:spacing w:after="160" w:line="259" w:lineRule="auto"/>
    </w:pPr>
    <w:rPr>
      <w:rFonts w:ascii="Segoe UI" w:eastAsia="Microsoft Sans Serif" w:hAnsi="Segoe UI" w:cs="Segoe UI"/>
      <w:color w:val="000000"/>
      <w:sz w:val="18"/>
      <w:szCs w:val="18"/>
      <w:lang w:bidi="pl-PL"/>
    </w:rPr>
  </w:style>
  <w:style w:type="character" w:customStyle="1" w:styleId="TekstdymkaZnak1">
    <w:name w:val="Tekst dymka Znak1"/>
    <w:basedOn w:val="Domylnaczcionkaakapitu"/>
    <w:link w:val="Tekstdymka"/>
    <w:rsid w:val="00ED06D2"/>
    <w:rPr>
      <w:rFonts w:ascii="Segoe UI" w:eastAsia="Microsoft Sans Serif" w:hAnsi="Segoe UI" w:cs="Segoe UI"/>
      <w:color w:val="000000"/>
      <w:sz w:val="18"/>
      <w:szCs w:val="18"/>
      <w:lang w:eastAsia="pl-PL" w:bidi="pl-PL"/>
    </w:rPr>
  </w:style>
  <w:style w:type="paragraph" w:customStyle="1" w:styleId="Listapunktowana51">
    <w:name w:val="Lista punktowana 51"/>
    <w:basedOn w:val="Normalny"/>
    <w:rsid w:val="00ED06D2"/>
    <w:pPr>
      <w:widowControl w:val="0"/>
      <w:suppressAutoHyphens/>
      <w:spacing w:after="160" w:line="259" w:lineRule="auto"/>
    </w:pPr>
    <w:rPr>
      <w:rFonts w:cs="Tahoma"/>
      <w:kern w:val="1"/>
      <w:lang w:eastAsia="hi-IN" w:bidi="hi-IN"/>
    </w:rPr>
  </w:style>
  <w:style w:type="character" w:customStyle="1" w:styleId="ZnakZnak">
    <w:name w:val="Znak Znak"/>
    <w:locked/>
    <w:rsid w:val="00ED06D2"/>
    <w:rPr>
      <w:b/>
      <w:bCs/>
      <w:sz w:val="22"/>
      <w:szCs w:val="22"/>
      <w:lang w:val="pl-PL" w:eastAsia="pl-PL" w:bidi="ar-SA"/>
    </w:rPr>
  </w:style>
  <w:style w:type="paragraph" w:customStyle="1" w:styleId="StylNagwek3Wyjustowany">
    <w:name w:val="Styl Nagłówek 3 + Wyjustowany"/>
    <w:basedOn w:val="Nagwek3"/>
    <w:rsid w:val="00ED06D2"/>
    <w:pPr>
      <w:spacing w:before="0"/>
      <w:ind w:left="1134" w:right="0" w:hanging="680"/>
      <w:jc w:val="both"/>
    </w:pPr>
    <w:rPr>
      <w:rFonts w:eastAsia="Times New Roman"/>
      <w:szCs w:val="20"/>
    </w:rPr>
  </w:style>
  <w:style w:type="paragraph" w:customStyle="1" w:styleId="StylStylpodpunktArial">
    <w:name w:val="Styl Styl_podpunkt + Arial"/>
    <w:basedOn w:val="Normalny"/>
    <w:rsid w:val="00ED06D2"/>
    <w:pPr>
      <w:spacing w:after="160" w:line="259" w:lineRule="auto"/>
      <w:ind w:left="510" w:hanging="510"/>
      <w:jc w:val="both"/>
    </w:pPr>
    <w:rPr>
      <w:rFonts w:ascii="Arial" w:eastAsia="Times New Roman" w:hAnsi="Arial"/>
    </w:rPr>
  </w:style>
  <w:style w:type="paragraph" w:customStyle="1" w:styleId="NagwkiSIWZ">
    <w:name w:val="Nagłówki SIWZ"/>
    <w:basedOn w:val="Nagwek1"/>
    <w:rsid w:val="00ED06D2"/>
    <w:pPr>
      <w:keepNext/>
      <w:tabs>
        <w:tab w:val="num" w:pos="717"/>
      </w:tabs>
      <w:adjustRightInd w:val="0"/>
      <w:spacing w:before="120" w:after="120"/>
      <w:ind w:left="717" w:right="0" w:hanging="360"/>
      <w:jc w:val="both"/>
    </w:pPr>
    <w:rPr>
      <w:rFonts w:eastAsia="Times New Roman"/>
      <w:b/>
      <w:bCs/>
      <w:kern w:val="32"/>
      <w:sz w:val="22"/>
      <w:szCs w:val="22"/>
      <w:u w:val="single"/>
    </w:rPr>
  </w:style>
  <w:style w:type="paragraph" w:customStyle="1" w:styleId="wyliczabc">
    <w:name w:val="wylicz_abc"/>
    <w:basedOn w:val="Normalny"/>
    <w:link w:val="wyliczabcZnakZnak"/>
    <w:autoRedefine/>
    <w:rsid w:val="00ED06D2"/>
    <w:pPr>
      <w:widowControl w:val="0"/>
      <w:autoSpaceDE w:val="0"/>
      <w:autoSpaceDN w:val="0"/>
      <w:adjustRightInd w:val="0"/>
      <w:spacing w:after="160" w:line="259" w:lineRule="auto"/>
      <w:ind w:left="1440"/>
      <w:jc w:val="both"/>
    </w:pPr>
    <w:rPr>
      <w:rFonts w:eastAsia="Times New Roman"/>
    </w:rPr>
  </w:style>
  <w:style w:type="paragraph" w:customStyle="1" w:styleId="wylicztiret">
    <w:name w:val="wylicz_tiret"/>
    <w:basedOn w:val="wyliczabc"/>
    <w:autoRedefine/>
    <w:rsid w:val="00ED06D2"/>
    <w:pPr>
      <w:tabs>
        <w:tab w:val="num" w:pos="360"/>
        <w:tab w:val="num" w:pos="1440"/>
        <w:tab w:val="num" w:pos="1492"/>
      </w:tabs>
    </w:pPr>
  </w:style>
  <w:style w:type="character" w:customStyle="1" w:styleId="wyliczZnak">
    <w:name w:val="wylicz Znak"/>
    <w:link w:val="wylicz"/>
    <w:locked/>
    <w:rsid w:val="00ED06D2"/>
    <w:rPr>
      <w:rFonts w:ascii="Arial" w:eastAsia="SimSun" w:hAnsi="Times New Roman" w:cs="Arial"/>
      <w:szCs w:val="20"/>
      <w:lang w:val="de-DE" w:eastAsia="pl-PL"/>
    </w:rPr>
  </w:style>
  <w:style w:type="character" w:customStyle="1" w:styleId="wyliczabcZnakZnak">
    <w:name w:val="wylicz_abc Znak Znak"/>
    <w:link w:val="wyliczabc"/>
    <w:locked/>
    <w:rsid w:val="00ED06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strony">
    <w:name w:val="Nagłówek strony"/>
    <w:basedOn w:val="Normalny"/>
    <w:rsid w:val="00ED06D2"/>
    <w:pPr>
      <w:framePr w:hSpace="141" w:wrap="around" w:vAnchor="page" w:hAnchor="margin" w:y="2699"/>
      <w:spacing w:after="160" w:line="259" w:lineRule="auto"/>
    </w:pPr>
    <w:rPr>
      <w:rFonts w:ascii="Arial" w:eastAsia="Calibri" w:hAnsi="Arial" w:cs="Arial"/>
      <w:sz w:val="22"/>
      <w:szCs w:val="22"/>
    </w:rPr>
  </w:style>
  <w:style w:type="character" w:customStyle="1" w:styleId="ZnakZnak15">
    <w:name w:val="Znak Znak15"/>
    <w:rsid w:val="00ED06D2"/>
    <w:rPr>
      <w:b/>
      <w:bCs/>
      <w:sz w:val="22"/>
      <w:szCs w:val="22"/>
    </w:rPr>
  </w:style>
  <w:style w:type="character" w:customStyle="1" w:styleId="ZnakZnak10">
    <w:name w:val="Znak Znak10"/>
    <w:rsid w:val="00ED06D2"/>
    <w:rPr>
      <w:sz w:val="24"/>
      <w:szCs w:val="24"/>
    </w:rPr>
  </w:style>
  <w:style w:type="paragraph" w:customStyle="1" w:styleId="productdescription">
    <w:name w:val="product_description"/>
    <w:basedOn w:val="Normalny"/>
    <w:rsid w:val="00ED06D2"/>
    <w:pPr>
      <w:spacing w:before="100" w:beforeAutospacing="1" w:after="100" w:afterAutospacing="1" w:line="259" w:lineRule="auto"/>
    </w:pPr>
    <w:rPr>
      <w:rFonts w:eastAsia="Times New Roman"/>
    </w:rPr>
  </w:style>
  <w:style w:type="character" w:customStyle="1" w:styleId="ZnakZnak17">
    <w:name w:val="Znak Znak17"/>
    <w:rsid w:val="00ED06D2"/>
    <w:rPr>
      <w:rFonts w:ascii="Arial" w:hAnsi="Arial" w:cs="Arial"/>
      <w:b/>
      <w:bCs/>
      <w:sz w:val="26"/>
      <w:szCs w:val="26"/>
    </w:rPr>
  </w:style>
  <w:style w:type="character" w:customStyle="1" w:styleId="ZnakZnak16">
    <w:name w:val="Znak Znak16"/>
    <w:rsid w:val="00ED06D2"/>
    <w:rPr>
      <w:b/>
      <w:bCs/>
      <w:i/>
      <w:iCs/>
      <w:sz w:val="26"/>
      <w:szCs w:val="26"/>
    </w:rPr>
  </w:style>
  <w:style w:type="paragraph" w:customStyle="1" w:styleId="Tekstpodstawowyzwciciem1">
    <w:name w:val="Tekst podstawowy z wcięciem1"/>
    <w:basedOn w:val="Tekstpodstawowy"/>
    <w:rsid w:val="00ED06D2"/>
    <w:pPr>
      <w:suppressAutoHyphens/>
      <w:spacing w:after="120"/>
      <w:ind w:left="0" w:firstLine="210"/>
    </w:pPr>
    <w:rPr>
      <w:rFonts w:eastAsia="Times New Roman"/>
      <w:sz w:val="24"/>
      <w:szCs w:val="24"/>
      <w:lang w:eastAsia="ar-SA"/>
    </w:rPr>
  </w:style>
  <w:style w:type="character" w:customStyle="1" w:styleId="Bodytext2TimesNewRoman2">
    <w:name w:val="Body text (2) + Times New Roman2"/>
    <w:aliases w:val="11 pt2"/>
    <w:uiPriority w:val="99"/>
    <w:rsid w:val="00ED06D2"/>
    <w:rPr>
      <w:rFonts w:ascii="Times New Roman" w:hAnsi="Times New Roman" w:cs="Times New Roman" w:hint="default"/>
      <w:sz w:val="22"/>
      <w:szCs w:val="22"/>
      <w:shd w:val="clear" w:color="auto" w:fill="FFFFFF"/>
    </w:rPr>
  </w:style>
  <w:style w:type="character" w:customStyle="1" w:styleId="Bodytext29">
    <w:name w:val="Body text (2) + 9"/>
    <w:aliases w:val="5 pt5"/>
    <w:uiPriority w:val="99"/>
    <w:rsid w:val="00ED06D2"/>
    <w:rPr>
      <w:rFonts w:ascii="Arial" w:hAnsi="Arial" w:cs="Arial" w:hint="default"/>
      <w:sz w:val="19"/>
      <w:szCs w:val="19"/>
      <w:shd w:val="clear" w:color="auto" w:fill="FFFFFF"/>
    </w:rPr>
  </w:style>
  <w:style w:type="paragraph" w:customStyle="1" w:styleId="Akapitzlist4">
    <w:name w:val="Akapit z listą4"/>
    <w:basedOn w:val="Normalny"/>
    <w:rsid w:val="00ED06D2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character" w:styleId="HTML-definicja">
    <w:name w:val="HTML Definition"/>
    <w:uiPriority w:val="99"/>
    <w:unhideWhenUsed/>
    <w:rsid w:val="00ED06D2"/>
    <w:rPr>
      <w:rFonts w:hint="default"/>
      <w:i/>
      <w:iCs/>
      <w:sz w:val="24"/>
      <w:szCs w:val="24"/>
    </w:rPr>
  </w:style>
  <w:style w:type="character" w:customStyle="1" w:styleId="producttechnicalspecificationscss-desc-3p4">
    <w:name w:val="producttechnicalspecificationscss-desc-3p4"/>
    <w:basedOn w:val="Domylnaczcionkaakapitu"/>
    <w:rsid w:val="00ED06D2"/>
    <w:rPr>
      <w:rFonts w:hint="default"/>
      <w:sz w:val="24"/>
      <w:szCs w:val="24"/>
    </w:rPr>
  </w:style>
  <w:style w:type="character" w:customStyle="1" w:styleId="fn-ref">
    <w:name w:val="fn-ref"/>
    <w:basedOn w:val="Domylnaczcionkaakapitu"/>
    <w:rsid w:val="00ED06D2"/>
    <w:rPr>
      <w:rFonts w:hint="default"/>
      <w:sz w:val="24"/>
      <w:szCs w:val="24"/>
    </w:rPr>
  </w:style>
  <w:style w:type="character" w:customStyle="1" w:styleId="ng-binding">
    <w:name w:val="ng-binding"/>
    <w:basedOn w:val="Domylnaczcionkaakapitu"/>
    <w:rsid w:val="00ED06D2"/>
    <w:rPr>
      <w:rFonts w:hint="default"/>
      <w:sz w:val="24"/>
      <w:szCs w:val="24"/>
    </w:rPr>
  </w:style>
  <w:style w:type="character" w:customStyle="1" w:styleId="ng-scope">
    <w:name w:val="ng-scope"/>
    <w:basedOn w:val="Domylnaczcionkaakapitu"/>
    <w:rsid w:val="00ED06D2"/>
    <w:rPr>
      <w:rFonts w:hint="default"/>
      <w:sz w:val="24"/>
      <w:szCs w:val="24"/>
    </w:rPr>
  </w:style>
  <w:style w:type="character" w:customStyle="1" w:styleId="WW8Num1z0">
    <w:name w:val="WW8Num1z0"/>
    <w:rsid w:val="00ED06D2"/>
    <w:rPr>
      <w:rFonts w:ascii="Cambria" w:hAnsi="Cambria" w:cs="Symbol"/>
      <w:b/>
      <w:bCs/>
      <w:color w:val="0000FF"/>
      <w:sz w:val="22"/>
      <w:szCs w:val="22"/>
      <w:u w:val="single"/>
      <w:lang w:val="x-none" w:eastAsia="x-none" w:bidi="x-none"/>
    </w:rPr>
  </w:style>
  <w:style w:type="character" w:customStyle="1" w:styleId="WW8Num1z1">
    <w:name w:val="WW8Num1z1"/>
    <w:rsid w:val="00ED06D2"/>
    <w:rPr>
      <w:rFonts w:ascii="Cambria" w:hAnsi="Cambria"/>
      <w:b w:val="0"/>
      <w:bCs/>
      <w:color w:val="000000"/>
      <w:kern w:val="1"/>
      <w:sz w:val="22"/>
      <w:szCs w:val="22"/>
      <w:u w:val="none"/>
      <w:lang w:val="x-none" w:eastAsia="x-none" w:bidi="x-none"/>
    </w:rPr>
  </w:style>
  <w:style w:type="character" w:customStyle="1" w:styleId="WW8Num1z2">
    <w:name w:val="WW8Num1z2"/>
    <w:rsid w:val="00ED06D2"/>
    <w:rPr>
      <w:rFonts w:ascii="Cambria" w:hAnsi="Cambria" w:cs="Arial"/>
      <w:b w:val="0"/>
      <w:bCs/>
      <w:sz w:val="22"/>
      <w:szCs w:val="22"/>
      <w:u w:val="none"/>
      <w:lang w:val="x-none" w:eastAsia="x-none" w:bidi="x-none"/>
    </w:rPr>
  </w:style>
  <w:style w:type="character" w:customStyle="1" w:styleId="WW8Num1z3">
    <w:name w:val="WW8Num1z3"/>
    <w:rsid w:val="00ED06D2"/>
    <w:rPr>
      <w:rFonts w:ascii="Cambria" w:hAnsi="Cambria" w:cs="Symbol"/>
      <w:i w:val="0"/>
      <w:sz w:val="22"/>
      <w:szCs w:val="22"/>
      <w:u w:val="single"/>
      <w:lang w:val="x-none" w:eastAsia="x-none" w:bidi="x-none"/>
    </w:rPr>
  </w:style>
  <w:style w:type="character" w:customStyle="1" w:styleId="WW8Num1z6">
    <w:name w:val="WW8Num1z6"/>
    <w:rsid w:val="00ED06D2"/>
    <w:rPr>
      <w:lang w:val="x-none"/>
    </w:rPr>
  </w:style>
  <w:style w:type="character" w:customStyle="1" w:styleId="WW8Num3z2">
    <w:name w:val="WW8Num3z2"/>
    <w:rsid w:val="00ED06D2"/>
    <w:rPr>
      <w:rFonts w:ascii="Cambria" w:hAnsi="Cambria"/>
      <w:sz w:val="22"/>
      <w:szCs w:val="22"/>
    </w:rPr>
  </w:style>
  <w:style w:type="character" w:customStyle="1" w:styleId="WW8Num3z4">
    <w:name w:val="WW8Num3z4"/>
    <w:rsid w:val="00ED06D2"/>
    <w:rPr>
      <w:rFonts w:ascii="Cambria" w:eastAsia="Times New Roman" w:hAnsi="Cambria" w:cs="Calibri"/>
    </w:rPr>
  </w:style>
  <w:style w:type="character" w:customStyle="1" w:styleId="WW8Num6z1">
    <w:name w:val="WW8Num6z1"/>
    <w:rsid w:val="00ED06D2"/>
    <w:rPr>
      <w:rFonts w:ascii="Cambria" w:hAnsi="Cambria"/>
      <w:b w:val="0"/>
      <w:bCs/>
      <w:color w:val="000000"/>
      <w:kern w:val="1"/>
      <w:sz w:val="22"/>
      <w:szCs w:val="22"/>
      <w:u w:val="none"/>
      <w:lang w:val="x-none" w:eastAsia="x-none" w:bidi="x-none"/>
    </w:rPr>
  </w:style>
  <w:style w:type="character" w:customStyle="1" w:styleId="WW8Num7z0">
    <w:name w:val="WW8Num7z0"/>
    <w:rsid w:val="00ED06D2"/>
    <w:rPr>
      <w:rFonts w:ascii="OpenSymbol" w:hAnsi="OpenSymbol"/>
    </w:rPr>
  </w:style>
  <w:style w:type="character" w:customStyle="1" w:styleId="WW8Num8z0">
    <w:name w:val="WW8Num8z0"/>
    <w:rsid w:val="00ED06D2"/>
    <w:rPr>
      <w:b w:val="0"/>
    </w:rPr>
  </w:style>
  <w:style w:type="character" w:customStyle="1" w:styleId="WW8Num9z1">
    <w:name w:val="WW8Num9z1"/>
    <w:rsid w:val="00ED06D2"/>
    <w:rPr>
      <w:rFonts w:ascii="Cambria" w:hAnsi="Cambria"/>
      <w:b w:val="0"/>
      <w:bCs/>
      <w:color w:val="000000"/>
      <w:kern w:val="1"/>
      <w:sz w:val="22"/>
      <w:szCs w:val="22"/>
      <w:u w:val="none"/>
      <w:lang w:val="x-none" w:eastAsia="x-none" w:bidi="x-none"/>
    </w:rPr>
  </w:style>
  <w:style w:type="character" w:customStyle="1" w:styleId="WW8Num10z1">
    <w:name w:val="WW8Num10z1"/>
    <w:rsid w:val="00ED06D2"/>
    <w:rPr>
      <w:rFonts w:ascii="Cambria" w:hAnsi="Cambria"/>
      <w:b w:val="0"/>
      <w:bCs/>
      <w:color w:val="000000"/>
      <w:kern w:val="1"/>
      <w:sz w:val="22"/>
      <w:szCs w:val="22"/>
      <w:u w:val="none"/>
      <w:lang w:val="x-none" w:eastAsia="x-none" w:bidi="x-none"/>
    </w:rPr>
  </w:style>
  <w:style w:type="character" w:customStyle="1" w:styleId="WW8Num10z2">
    <w:name w:val="WW8Num10z2"/>
    <w:rsid w:val="00ED06D2"/>
    <w:rPr>
      <w:rFonts w:ascii="Cambria" w:eastAsia="Times New Roman" w:hAnsi="Cambria" w:cs="Calibri"/>
      <w:sz w:val="22"/>
      <w:szCs w:val="22"/>
    </w:rPr>
  </w:style>
  <w:style w:type="character" w:customStyle="1" w:styleId="WW8Num10z3">
    <w:name w:val="WW8Num10z3"/>
    <w:rsid w:val="00ED06D2"/>
    <w:rPr>
      <w:rFonts w:ascii="Cambria" w:hAnsi="Cambria" w:cs="Symbol"/>
      <w:i w:val="0"/>
      <w:sz w:val="22"/>
      <w:szCs w:val="22"/>
      <w:u w:val="single"/>
      <w:lang w:val="x-none" w:eastAsia="x-none" w:bidi="x-none"/>
    </w:rPr>
  </w:style>
  <w:style w:type="character" w:customStyle="1" w:styleId="WW8Num10z4">
    <w:name w:val="WW8Num10z4"/>
    <w:rsid w:val="00ED06D2"/>
    <w:rPr>
      <w:rFonts w:ascii="Cambria" w:eastAsia="Times New Roman" w:hAnsi="Cambria" w:cs="Calibri"/>
    </w:rPr>
  </w:style>
  <w:style w:type="character" w:customStyle="1" w:styleId="WW8Num10z6">
    <w:name w:val="WW8Num10z6"/>
    <w:rsid w:val="00ED06D2"/>
    <w:rPr>
      <w:lang w:val="x-none"/>
    </w:rPr>
  </w:style>
  <w:style w:type="character" w:customStyle="1" w:styleId="WW8Num14z0">
    <w:name w:val="WW8Num14z0"/>
    <w:rsid w:val="00ED06D2"/>
    <w:rPr>
      <w:b w:val="0"/>
      <w:strike w:val="0"/>
      <w:dstrike w:val="0"/>
    </w:rPr>
  </w:style>
  <w:style w:type="character" w:customStyle="1" w:styleId="WW8Num15z1">
    <w:name w:val="WW8Num15z1"/>
    <w:rsid w:val="00ED06D2"/>
    <w:rPr>
      <w:rFonts w:ascii="Cambria" w:hAnsi="Cambria"/>
      <w:b w:val="0"/>
      <w:bCs/>
      <w:color w:val="000000"/>
      <w:kern w:val="1"/>
      <w:sz w:val="22"/>
      <w:szCs w:val="22"/>
      <w:u w:val="none"/>
      <w:lang w:val="x-none" w:eastAsia="x-none" w:bidi="x-none"/>
    </w:rPr>
  </w:style>
  <w:style w:type="character" w:customStyle="1" w:styleId="WW8Num17z3">
    <w:name w:val="WW8Num17z3"/>
    <w:rsid w:val="00ED06D2"/>
    <w:rPr>
      <w:b w:val="0"/>
      <w:i w:val="0"/>
      <w:sz w:val="24"/>
    </w:rPr>
  </w:style>
  <w:style w:type="character" w:customStyle="1" w:styleId="WW8Num18z0">
    <w:name w:val="WW8Num18z0"/>
    <w:rsid w:val="00ED06D2"/>
    <w:rPr>
      <w:b w:val="0"/>
    </w:rPr>
  </w:style>
  <w:style w:type="character" w:customStyle="1" w:styleId="WW8Num19z0">
    <w:name w:val="WW8Num19z0"/>
    <w:rsid w:val="00ED06D2"/>
    <w:rPr>
      <w:b w:val="0"/>
    </w:rPr>
  </w:style>
  <w:style w:type="character" w:customStyle="1" w:styleId="WW8Num19z1">
    <w:name w:val="WW8Num19z1"/>
    <w:rsid w:val="00ED06D2"/>
    <w:rPr>
      <w:rFonts w:ascii="Times New Roman" w:eastAsia="Times New Roman" w:hAnsi="Times New Roman" w:cs="Times New Roman"/>
      <w:b w:val="0"/>
    </w:rPr>
  </w:style>
  <w:style w:type="character" w:customStyle="1" w:styleId="WW8Num19z2">
    <w:name w:val="WW8Num19z2"/>
    <w:rsid w:val="00ED06D2"/>
    <w:rPr>
      <w:rFonts w:ascii="Symbol" w:hAnsi="Symbol"/>
      <w:b w:val="0"/>
    </w:rPr>
  </w:style>
  <w:style w:type="character" w:customStyle="1" w:styleId="WW8Num19z3">
    <w:name w:val="WW8Num19z3"/>
    <w:rsid w:val="00ED06D2"/>
    <w:rPr>
      <w:rFonts w:ascii="Symbol" w:hAnsi="Symbol"/>
    </w:rPr>
  </w:style>
  <w:style w:type="character" w:customStyle="1" w:styleId="WW8Num28z0">
    <w:name w:val="WW8Num28z0"/>
    <w:rsid w:val="00ED06D2"/>
    <w:rPr>
      <w:rFonts w:ascii="Cambria" w:hAnsi="Cambria" w:cs="Symbol"/>
      <w:b/>
      <w:bCs/>
      <w:color w:val="0000FF"/>
      <w:sz w:val="22"/>
      <w:szCs w:val="22"/>
      <w:u w:val="single"/>
      <w:lang w:val="x-none" w:eastAsia="x-none" w:bidi="x-none"/>
    </w:rPr>
  </w:style>
  <w:style w:type="character" w:customStyle="1" w:styleId="WW8Num28z1">
    <w:name w:val="WW8Num28z1"/>
    <w:rsid w:val="00ED06D2"/>
    <w:rPr>
      <w:rFonts w:ascii="Cambria" w:hAnsi="Cambria"/>
      <w:b w:val="0"/>
      <w:bCs/>
      <w:color w:val="000000"/>
      <w:kern w:val="1"/>
      <w:sz w:val="22"/>
      <w:szCs w:val="22"/>
      <w:u w:val="none"/>
      <w:lang w:val="x-none" w:eastAsia="x-none" w:bidi="x-none"/>
    </w:rPr>
  </w:style>
  <w:style w:type="character" w:customStyle="1" w:styleId="Absatz-Standardschriftart">
    <w:name w:val="Absatz-Standardschriftart"/>
    <w:rsid w:val="00ED06D2"/>
  </w:style>
  <w:style w:type="character" w:customStyle="1" w:styleId="WW-Absatz-Standardschriftart">
    <w:name w:val="WW-Absatz-Standardschriftart"/>
    <w:rsid w:val="00ED06D2"/>
  </w:style>
  <w:style w:type="character" w:customStyle="1" w:styleId="WW-Absatz-Standardschriftart1">
    <w:name w:val="WW-Absatz-Standardschriftart1"/>
    <w:rsid w:val="00ED06D2"/>
  </w:style>
  <w:style w:type="character" w:customStyle="1" w:styleId="WW-Absatz-Standardschriftart11">
    <w:name w:val="WW-Absatz-Standardschriftart11"/>
    <w:rsid w:val="00ED06D2"/>
  </w:style>
  <w:style w:type="character" w:customStyle="1" w:styleId="WW-Absatz-Standardschriftart111">
    <w:name w:val="WW-Absatz-Standardschriftart111"/>
    <w:rsid w:val="00ED06D2"/>
  </w:style>
  <w:style w:type="character" w:customStyle="1" w:styleId="WW8Num6z0">
    <w:name w:val="WW8Num6z0"/>
    <w:rsid w:val="00ED06D2"/>
    <w:rPr>
      <w:rFonts w:ascii="Symbol" w:hAnsi="Symbol" w:cs="Times New Roman"/>
    </w:rPr>
  </w:style>
  <w:style w:type="character" w:customStyle="1" w:styleId="WW8Num6z2">
    <w:name w:val="WW8Num6z2"/>
    <w:rsid w:val="00ED06D2"/>
    <w:rPr>
      <w:rFonts w:ascii="Cambria" w:hAnsi="Cambria"/>
      <w:sz w:val="22"/>
      <w:szCs w:val="22"/>
    </w:rPr>
  </w:style>
  <w:style w:type="character" w:customStyle="1" w:styleId="WW8Num6z6">
    <w:name w:val="WW8Num6z6"/>
    <w:rsid w:val="00ED06D2"/>
    <w:rPr>
      <w:lang w:val="x-none"/>
    </w:rPr>
  </w:style>
  <w:style w:type="character" w:customStyle="1" w:styleId="WW8Num7z1">
    <w:name w:val="WW8Num7z1"/>
    <w:rsid w:val="00ED06D2"/>
    <w:rPr>
      <w:rFonts w:ascii="Cambria" w:hAnsi="Cambria"/>
      <w:b w:val="0"/>
      <w:bCs/>
      <w:color w:val="000000"/>
      <w:kern w:val="1"/>
      <w:sz w:val="22"/>
      <w:szCs w:val="22"/>
      <w:u w:val="none"/>
      <w:lang w:val="x-none" w:eastAsia="x-none" w:bidi="x-none"/>
    </w:rPr>
  </w:style>
  <w:style w:type="character" w:customStyle="1" w:styleId="WW8Num11z2">
    <w:name w:val="WW8Num11z2"/>
    <w:rsid w:val="00ED06D2"/>
    <w:rPr>
      <w:rFonts w:ascii="Cambria" w:eastAsia="Times New Roman" w:hAnsi="Cambria" w:cs="Calibri"/>
      <w:sz w:val="22"/>
      <w:szCs w:val="22"/>
    </w:rPr>
  </w:style>
  <w:style w:type="character" w:customStyle="1" w:styleId="WW8Num11z3">
    <w:name w:val="WW8Num11z3"/>
    <w:rsid w:val="00ED06D2"/>
    <w:rPr>
      <w:rFonts w:ascii="Cambria" w:hAnsi="Cambria" w:cs="Symbol"/>
      <w:i w:val="0"/>
      <w:sz w:val="22"/>
      <w:szCs w:val="22"/>
      <w:u w:val="single"/>
      <w:lang w:val="x-none" w:eastAsia="x-none" w:bidi="x-none"/>
    </w:rPr>
  </w:style>
  <w:style w:type="character" w:customStyle="1" w:styleId="WW8Num11z4">
    <w:name w:val="WW8Num11z4"/>
    <w:rsid w:val="00ED06D2"/>
    <w:rPr>
      <w:rFonts w:ascii="Cambria" w:eastAsia="Times New Roman" w:hAnsi="Cambria" w:cs="Calibri"/>
    </w:rPr>
  </w:style>
  <w:style w:type="character" w:customStyle="1" w:styleId="WW8Num11z6">
    <w:name w:val="WW8Num11z6"/>
    <w:rsid w:val="00ED06D2"/>
    <w:rPr>
      <w:lang w:val="x-none"/>
    </w:rPr>
  </w:style>
  <w:style w:type="character" w:customStyle="1" w:styleId="WW8Num12z0">
    <w:name w:val="WW8Num12z0"/>
    <w:rsid w:val="00ED06D2"/>
    <w:rPr>
      <w:rFonts w:ascii="Cambria" w:hAnsi="Cambria" w:cs="Times New Roman"/>
      <w:b w:val="0"/>
      <w:sz w:val="22"/>
      <w:szCs w:val="22"/>
    </w:rPr>
  </w:style>
  <w:style w:type="character" w:customStyle="1" w:styleId="WW8Num15z0">
    <w:name w:val="WW8Num15z0"/>
    <w:rsid w:val="00ED06D2"/>
    <w:rPr>
      <w:rFonts w:ascii="Cambria" w:hAnsi="Cambria" w:cs="Symbol"/>
      <w:b/>
      <w:bCs/>
      <w:color w:val="0000FF"/>
      <w:sz w:val="22"/>
      <w:szCs w:val="22"/>
      <w:u w:val="single"/>
      <w:lang w:val="x-none" w:eastAsia="x-none" w:bidi="x-none"/>
    </w:rPr>
  </w:style>
  <w:style w:type="character" w:customStyle="1" w:styleId="WW8Num16z1">
    <w:name w:val="WW8Num16z1"/>
    <w:rsid w:val="00ED06D2"/>
    <w:rPr>
      <w:b/>
    </w:rPr>
  </w:style>
  <w:style w:type="character" w:customStyle="1" w:styleId="WW8Num18z3">
    <w:name w:val="WW8Num18z3"/>
    <w:rsid w:val="00ED06D2"/>
    <w:rPr>
      <w:rFonts w:ascii="Symbol" w:hAnsi="Symbol"/>
    </w:rPr>
  </w:style>
  <w:style w:type="character" w:customStyle="1" w:styleId="WW8Num20z0">
    <w:name w:val="WW8Num20z0"/>
    <w:rsid w:val="00ED06D2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ED06D2"/>
    <w:rPr>
      <w:rFonts w:ascii="Calibri" w:hAnsi="Calibri" w:cs="Calibri"/>
      <w:b w:val="0"/>
    </w:rPr>
  </w:style>
  <w:style w:type="character" w:customStyle="1" w:styleId="WW8Num20z2">
    <w:name w:val="WW8Num20z2"/>
    <w:rsid w:val="00ED06D2"/>
    <w:rPr>
      <w:rFonts w:ascii="Wingdings" w:hAnsi="Wingdings"/>
    </w:rPr>
  </w:style>
  <w:style w:type="character" w:customStyle="1" w:styleId="WW8Num20z3">
    <w:name w:val="WW8Num20z3"/>
    <w:rsid w:val="00ED06D2"/>
    <w:rPr>
      <w:rFonts w:ascii="Symbol" w:hAnsi="Symbol"/>
    </w:rPr>
  </w:style>
  <w:style w:type="character" w:customStyle="1" w:styleId="WW8Num31z0">
    <w:name w:val="WW8Num31z0"/>
    <w:rsid w:val="00ED06D2"/>
    <w:rPr>
      <w:color w:val="auto"/>
    </w:rPr>
  </w:style>
  <w:style w:type="character" w:customStyle="1" w:styleId="WW8Num31z1">
    <w:name w:val="WW8Num31z1"/>
    <w:rsid w:val="00ED06D2"/>
    <w:rPr>
      <w:rFonts w:ascii="Courier New" w:hAnsi="Courier New" w:cs="Courier New"/>
    </w:rPr>
  </w:style>
  <w:style w:type="character" w:customStyle="1" w:styleId="WW-Absatz-Standardschriftart1111">
    <w:name w:val="WW-Absatz-Standardschriftart1111"/>
    <w:rsid w:val="00ED06D2"/>
  </w:style>
  <w:style w:type="character" w:customStyle="1" w:styleId="WW8Num6z3">
    <w:name w:val="WW8Num6z3"/>
    <w:rsid w:val="00ED06D2"/>
    <w:rPr>
      <w:rFonts w:ascii="Cambria" w:hAnsi="Cambria" w:cs="Symbol"/>
      <w:i w:val="0"/>
      <w:sz w:val="22"/>
      <w:szCs w:val="22"/>
      <w:u w:val="single"/>
      <w:lang w:val="x-none" w:eastAsia="x-none" w:bidi="x-none"/>
    </w:rPr>
  </w:style>
  <w:style w:type="character" w:customStyle="1" w:styleId="WW8Num16z0">
    <w:name w:val="WW8Num16z0"/>
    <w:rsid w:val="00ED06D2"/>
    <w:rPr>
      <w:rFonts w:ascii="Cambria" w:hAnsi="Cambria" w:cs="Arial"/>
      <w:b w:val="0"/>
      <w:bCs w:val="0"/>
      <w:sz w:val="22"/>
      <w:szCs w:val="22"/>
    </w:rPr>
  </w:style>
  <w:style w:type="character" w:customStyle="1" w:styleId="WW8Num17z1">
    <w:name w:val="WW8Num17z1"/>
    <w:rsid w:val="00ED06D2"/>
    <w:rPr>
      <w:rFonts w:ascii="Times New Roman" w:eastAsia="Times New Roman" w:hAnsi="Times New Roman" w:cs="Times New Roman"/>
      <w:b w:val="0"/>
    </w:rPr>
  </w:style>
  <w:style w:type="character" w:customStyle="1" w:styleId="WW8Num21z0">
    <w:name w:val="WW8Num21z0"/>
    <w:rsid w:val="00ED06D2"/>
    <w:rPr>
      <w:rFonts w:ascii="Cambria" w:hAnsi="Cambria"/>
      <w:b w:val="0"/>
      <w:bCs w:val="0"/>
      <w:sz w:val="22"/>
      <w:szCs w:val="22"/>
    </w:rPr>
  </w:style>
  <w:style w:type="character" w:customStyle="1" w:styleId="WW8Num21z1">
    <w:name w:val="WW8Num21z1"/>
    <w:rsid w:val="00ED06D2"/>
    <w:rPr>
      <w:rFonts w:ascii="Calibri" w:hAnsi="Calibri" w:cs="Calibri"/>
      <w:b w:val="0"/>
    </w:rPr>
  </w:style>
  <w:style w:type="character" w:customStyle="1" w:styleId="WW8Num21z2">
    <w:name w:val="WW8Num21z2"/>
    <w:rsid w:val="00ED06D2"/>
    <w:rPr>
      <w:rFonts w:ascii="Wingdings" w:hAnsi="Wingdings"/>
    </w:rPr>
  </w:style>
  <w:style w:type="character" w:customStyle="1" w:styleId="WW8Num21z3">
    <w:name w:val="WW8Num21z3"/>
    <w:rsid w:val="00ED06D2"/>
    <w:rPr>
      <w:rFonts w:ascii="Symbol" w:hAnsi="Symbol"/>
    </w:rPr>
  </w:style>
  <w:style w:type="character" w:customStyle="1" w:styleId="WW-Absatz-Standardschriftart11111">
    <w:name w:val="WW-Absatz-Standardschriftart11111"/>
    <w:rsid w:val="00ED06D2"/>
  </w:style>
  <w:style w:type="character" w:customStyle="1" w:styleId="WW8Num22z0">
    <w:name w:val="WW8Num22z0"/>
    <w:rsid w:val="00ED06D2"/>
    <w:rPr>
      <w:rFonts w:ascii="Arial" w:eastAsia="Times New Roman" w:hAnsi="Arial" w:cs="Arial"/>
    </w:rPr>
  </w:style>
  <w:style w:type="character" w:customStyle="1" w:styleId="WW8Num23z0">
    <w:name w:val="WW8Num23z0"/>
    <w:rsid w:val="00ED06D2"/>
    <w:rPr>
      <w:rFonts w:ascii="Cambria" w:eastAsia="Times New Roman" w:hAnsi="Cambria" w:cs="Arial"/>
      <w:b w:val="0"/>
      <w:bCs w:val="0"/>
      <w:sz w:val="22"/>
      <w:szCs w:val="22"/>
    </w:rPr>
  </w:style>
  <w:style w:type="character" w:customStyle="1" w:styleId="WW8Num23z1">
    <w:name w:val="WW8Num23z1"/>
    <w:rsid w:val="00ED06D2"/>
    <w:rPr>
      <w:rFonts w:ascii="Courier New" w:hAnsi="Courier New" w:cs="Courier New"/>
    </w:rPr>
  </w:style>
  <w:style w:type="character" w:customStyle="1" w:styleId="WW8Num23z2">
    <w:name w:val="WW8Num23z2"/>
    <w:rsid w:val="00ED06D2"/>
    <w:rPr>
      <w:rFonts w:ascii="Wingdings" w:hAnsi="Wingdings"/>
    </w:rPr>
  </w:style>
  <w:style w:type="character" w:customStyle="1" w:styleId="WW8Num23z3">
    <w:name w:val="WW8Num23z3"/>
    <w:rsid w:val="00ED06D2"/>
    <w:rPr>
      <w:rFonts w:ascii="Symbol" w:hAnsi="Symbol"/>
    </w:rPr>
  </w:style>
  <w:style w:type="character" w:customStyle="1" w:styleId="WW8Num23z6">
    <w:name w:val="WW8Num23z6"/>
    <w:rsid w:val="00ED06D2"/>
    <w:rPr>
      <w:rFonts w:ascii="Symbol" w:hAnsi="Symbol"/>
    </w:rPr>
  </w:style>
  <w:style w:type="character" w:customStyle="1" w:styleId="WW-Absatz-Standardschriftart111111">
    <w:name w:val="WW-Absatz-Standardschriftart111111"/>
    <w:rsid w:val="00ED06D2"/>
  </w:style>
  <w:style w:type="character" w:customStyle="1" w:styleId="WW8Num7z2">
    <w:name w:val="WW8Num7z2"/>
    <w:rsid w:val="00ED06D2"/>
    <w:rPr>
      <w:strike w:val="0"/>
      <w:dstrike w:val="0"/>
    </w:rPr>
  </w:style>
  <w:style w:type="character" w:customStyle="1" w:styleId="WW8Num7z3">
    <w:name w:val="WW8Num7z3"/>
    <w:rsid w:val="00ED06D2"/>
    <w:rPr>
      <w:rFonts w:ascii="Cambria" w:hAnsi="Cambria" w:cs="Symbol"/>
      <w:i w:val="0"/>
      <w:sz w:val="22"/>
      <w:szCs w:val="22"/>
      <w:u w:val="single"/>
      <w:lang w:val="x-none" w:eastAsia="x-none" w:bidi="x-none"/>
    </w:rPr>
  </w:style>
  <w:style w:type="character" w:customStyle="1" w:styleId="WW8Num7z6">
    <w:name w:val="WW8Num7z6"/>
    <w:rsid w:val="00ED06D2"/>
    <w:rPr>
      <w:lang w:val="x-none"/>
    </w:rPr>
  </w:style>
  <w:style w:type="character" w:customStyle="1" w:styleId="WW8Num8z1">
    <w:name w:val="WW8Num8z1"/>
    <w:rsid w:val="00ED06D2"/>
    <w:rPr>
      <w:rFonts w:ascii="Cambria" w:hAnsi="Cambria"/>
      <w:b w:val="0"/>
      <w:bCs/>
      <w:color w:val="000000"/>
      <w:kern w:val="1"/>
      <w:sz w:val="22"/>
      <w:szCs w:val="22"/>
      <w:u w:val="none"/>
      <w:lang w:val="x-none" w:eastAsia="x-none" w:bidi="x-none"/>
    </w:rPr>
  </w:style>
  <w:style w:type="character" w:customStyle="1" w:styleId="WW8Num12z1">
    <w:name w:val="WW8Num12z1"/>
    <w:rsid w:val="00ED06D2"/>
    <w:rPr>
      <w:rFonts w:ascii="Cambria" w:hAnsi="Cambria"/>
      <w:b w:val="0"/>
      <w:bCs/>
      <w:color w:val="000000"/>
      <w:kern w:val="1"/>
      <w:sz w:val="22"/>
      <w:szCs w:val="22"/>
      <w:u w:val="none"/>
      <w:lang w:val="x-none" w:eastAsia="x-none" w:bidi="x-none"/>
    </w:rPr>
  </w:style>
  <w:style w:type="character" w:customStyle="1" w:styleId="WW8Num13z1">
    <w:name w:val="WW8Num13z1"/>
    <w:rsid w:val="00ED06D2"/>
    <w:rPr>
      <w:rFonts w:ascii="Cambria" w:hAnsi="Cambria"/>
      <w:b w:val="0"/>
      <w:bCs/>
      <w:color w:val="000000"/>
      <w:kern w:val="1"/>
      <w:sz w:val="22"/>
      <w:szCs w:val="22"/>
      <w:u w:val="none"/>
      <w:lang w:val="x-none" w:eastAsia="x-none" w:bidi="x-none"/>
    </w:rPr>
  </w:style>
  <w:style w:type="character" w:customStyle="1" w:styleId="WW8Num13z2">
    <w:name w:val="WW8Num13z2"/>
    <w:rsid w:val="00ED06D2"/>
    <w:rPr>
      <w:rFonts w:ascii="Cambria" w:hAnsi="Cambria"/>
      <w:b w:val="0"/>
      <w:bCs/>
      <w:sz w:val="22"/>
      <w:szCs w:val="22"/>
      <w:u w:val="none"/>
      <w:lang w:val="x-none" w:eastAsia="x-none" w:bidi="x-none"/>
    </w:rPr>
  </w:style>
  <w:style w:type="character" w:customStyle="1" w:styleId="WW8Num13z3">
    <w:name w:val="WW8Num13z3"/>
    <w:rsid w:val="00ED06D2"/>
    <w:rPr>
      <w:rFonts w:ascii="Cambria" w:hAnsi="Cambria" w:cs="Symbol"/>
      <w:i w:val="0"/>
      <w:sz w:val="22"/>
      <w:szCs w:val="22"/>
      <w:u w:val="single"/>
      <w:lang w:val="x-none" w:eastAsia="x-none" w:bidi="x-none"/>
    </w:rPr>
  </w:style>
  <w:style w:type="character" w:customStyle="1" w:styleId="WW8Num13z4">
    <w:name w:val="WW8Num13z4"/>
    <w:rsid w:val="00ED06D2"/>
    <w:rPr>
      <w:rFonts w:ascii="Cambria" w:hAnsi="Cambria" w:cs="Times New Roman"/>
      <w:b w:val="0"/>
      <w:sz w:val="24"/>
    </w:rPr>
  </w:style>
  <w:style w:type="character" w:customStyle="1" w:styleId="WW8Num13z6">
    <w:name w:val="WW8Num13z6"/>
    <w:rsid w:val="00ED06D2"/>
    <w:rPr>
      <w:lang w:val="x-none"/>
    </w:rPr>
  </w:style>
  <w:style w:type="character" w:customStyle="1" w:styleId="WW8Num17z0">
    <w:name w:val="WW8Num17z0"/>
    <w:rsid w:val="00ED06D2"/>
    <w:rPr>
      <w:rFonts w:ascii="Arial" w:hAnsi="Arial" w:cs="Arial"/>
      <w:b/>
      <w:sz w:val="24"/>
      <w:szCs w:val="24"/>
    </w:rPr>
  </w:style>
  <w:style w:type="character" w:customStyle="1" w:styleId="WW8Num25z3">
    <w:name w:val="WW8Num25z3"/>
    <w:rsid w:val="00ED06D2"/>
    <w:rPr>
      <w:rFonts w:ascii="Symbol" w:hAnsi="Symbol"/>
    </w:rPr>
  </w:style>
  <w:style w:type="character" w:customStyle="1" w:styleId="WW8Num26z0">
    <w:name w:val="WW8Num26z0"/>
    <w:rsid w:val="00ED06D2"/>
    <w:rPr>
      <w:rFonts w:ascii="Symbol" w:hAnsi="Symbol"/>
    </w:rPr>
  </w:style>
  <w:style w:type="character" w:customStyle="1" w:styleId="WW8Num27z0">
    <w:name w:val="WW8Num27z0"/>
    <w:rsid w:val="00ED06D2"/>
    <w:rPr>
      <w:rFonts w:ascii="Symbol" w:hAnsi="Symbol"/>
    </w:rPr>
  </w:style>
  <w:style w:type="character" w:customStyle="1" w:styleId="WW8Num27z1">
    <w:name w:val="WW8Num27z1"/>
    <w:rsid w:val="00ED06D2"/>
    <w:rPr>
      <w:rFonts w:ascii="Cambria" w:hAnsi="Cambria"/>
      <w:b w:val="0"/>
      <w:bCs/>
      <w:color w:val="000000"/>
      <w:kern w:val="1"/>
      <w:sz w:val="22"/>
      <w:szCs w:val="22"/>
      <w:u w:val="none"/>
      <w:lang w:val="x-none" w:eastAsia="x-none" w:bidi="x-none"/>
    </w:rPr>
  </w:style>
  <w:style w:type="character" w:customStyle="1" w:styleId="WW8Num27z2">
    <w:name w:val="WW8Num27z2"/>
    <w:rsid w:val="00ED06D2"/>
    <w:rPr>
      <w:sz w:val="22"/>
      <w:szCs w:val="22"/>
    </w:rPr>
  </w:style>
  <w:style w:type="character" w:customStyle="1" w:styleId="WW8Num27z3">
    <w:name w:val="WW8Num27z3"/>
    <w:rsid w:val="00ED06D2"/>
    <w:rPr>
      <w:strike w:val="0"/>
      <w:dstrike w:val="0"/>
    </w:rPr>
  </w:style>
  <w:style w:type="character" w:customStyle="1" w:styleId="WW8Num27z6">
    <w:name w:val="WW8Num27z6"/>
    <w:rsid w:val="00ED06D2"/>
    <w:rPr>
      <w:lang w:val="x-none"/>
    </w:rPr>
  </w:style>
  <w:style w:type="character" w:customStyle="1" w:styleId="WW-Absatz-Standardschriftart1111111">
    <w:name w:val="WW-Absatz-Standardschriftart1111111"/>
    <w:rsid w:val="00ED06D2"/>
  </w:style>
  <w:style w:type="character" w:customStyle="1" w:styleId="WW-Absatz-Standardschriftart11111111">
    <w:name w:val="WW-Absatz-Standardschriftart11111111"/>
    <w:rsid w:val="00ED06D2"/>
  </w:style>
  <w:style w:type="character" w:customStyle="1" w:styleId="WW-Absatz-Standardschriftart111111111">
    <w:name w:val="WW-Absatz-Standardschriftart111111111"/>
    <w:rsid w:val="00ED06D2"/>
  </w:style>
  <w:style w:type="character" w:customStyle="1" w:styleId="WW8Num25z0">
    <w:name w:val="WW8Num25z0"/>
    <w:rsid w:val="00ED06D2"/>
    <w:rPr>
      <w:rFonts w:ascii="Symbol" w:hAnsi="Symbol"/>
      <w:color w:val="auto"/>
    </w:rPr>
  </w:style>
  <w:style w:type="character" w:customStyle="1" w:styleId="WW-Absatz-Standardschriftart1111111111">
    <w:name w:val="WW-Absatz-Standardschriftart1111111111"/>
    <w:rsid w:val="00ED06D2"/>
  </w:style>
  <w:style w:type="character" w:customStyle="1" w:styleId="WW8Num4z2">
    <w:name w:val="WW8Num4z2"/>
    <w:rsid w:val="00ED06D2"/>
    <w:rPr>
      <w:rFonts w:ascii="Cambria" w:hAnsi="Cambria"/>
      <w:sz w:val="22"/>
      <w:szCs w:val="22"/>
    </w:rPr>
  </w:style>
  <w:style w:type="character" w:customStyle="1" w:styleId="WW8Num4z4">
    <w:name w:val="WW8Num4z4"/>
    <w:rsid w:val="00ED06D2"/>
    <w:rPr>
      <w:rFonts w:ascii="Cambria" w:eastAsia="Times New Roman" w:hAnsi="Cambria" w:cs="Calibri"/>
    </w:rPr>
  </w:style>
  <w:style w:type="character" w:customStyle="1" w:styleId="WW8Num8z2">
    <w:name w:val="WW8Num8z2"/>
    <w:rsid w:val="00ED06D2"/>
    <w:rPr>
      <w:rFonts w:ascii="Cambria" w:eastAsia="Times New Roman" w:hAnsi="Cambria" w:cs="Calibri"/>
      <w:sz w:val="22"/>
      <w:szCs w:val="22"/>
    </w:rPr>
  </w:style>
  <w:style w:type="character" w:customStyle="1" w:styleId="WW8Num8z3">
    <w:name w:val="WW8Num8z3"/>
    <w:rsid w:val="00ED06D2"/>
    <w:rPr>
      <w:rFonts w:ascii="Cambria" w:hAnsi="Cambria" w:cs="Symbol"/>
      <w:i w:val="0"/>
      <w:sz w:val="22"/>
      <w:szCs w:val="22"/>
      <w:u w:val="single"/>
      <w:lang w:val="x-none" w:eastAsia="x-none" w:bidi="x-none"/>
    </w:rPr>
  </w:style>
  <w:style w:type="character" w:customStyle="1" w:styleId="WW8Num8z6">
    <w:name w:val="WW8Num8z6"/>
    <w:rsid w:val="00ED06D2"/>
    <w:rPr>
      <w:lang w:val="x-none"/>
    </w:rPr>
  </w:style>
  <w:style w:type="character" w:customStyle="1" w:styleId="WW8Num14z1">
    <w:name w:val="WW8Num14z1"/>
    <w:rsid w:val="00ED06D2"/>
    <w:rPr>
      <w:rFonts w:ascii="Cambria" w:hAnsi="Cambria"/>
      <w:b w:val="0"/>
      <w:bCs/>
      <w:color w:val="000000"/>
      <w:kern w:val="1"/>
      <w:sz w:val="22"/>
      <w:szCs w:val="22"/>
      <w:u w:val="none"/>
      <w:lang w:val="x-none" w:eastAsia="x-none" w:bidi="x-none"/>
    </w:rPr>
  </w:style>
  <w:style w:type="character" w:customStyle="1" w:styleId="WW8Num14z2">
    <w:name w:val="WW8Num14z2"/>
    <w:rsid w:val="00ED06D2"/>
    <w:rPr>
      <w:rFonts w:ascii="Cambria" w:hAnsi="Cambria"/>
      <w:b w:val="0"/>
      <w:bCs/>
      <w:sz w:val="22"/>
      <w:szCs w:val="22"/>
      <w:u w:val="none"/>
      <w:lang w:val="x-none" w:eastAsia="x-none" w:bidi="x-none"/>
    </w:rPr>
  </w:style>
  <w:style w:type="character" w:customStyle="1" w:styleId="WW8Num14z3">
    <w:name w:val="WW8Num14z3"/>
    <w:rsid w:val="00ED06D2"/>
    <w:rPr>
      <w:rFonts w:ascii="Cambria" w:hAnsi="Cambria" w:cs="Symbol"/>
      <w:i w:val="0"/>
      <w:sz w:val="22"/>
      <w:szCs w:val="22"/>
      <w:u w:val="single"/>
      <w:lang w:val="x-none" w:eastAsia="x-none" w:bidi="x-none"/>
    </w:rPr>
  </w:style>
  <w:style w:type="character" w:customStyle="1" w:styleId="WW8Num14z4">
    <w:name w:val="WW8Num14z4"/>
    <w:rsid w:val="00ED06D2"/>
    <w:rPr>
      <w:rFonts w:ascii="Cambria" w:hAnsi="Cambria" w:cs="Times New Roman"/>
      <w:b w:val="0"/>
      <w:sz w:val="24"/>
    </w:rPr>
  </w:style>
  <w:style w:type="character" w:customStyle="1" w:styleId="WW8Num14z6">
    <w:name w:val="WW8Num14z6"/>
    <w:rsid w:val="00ED06D2"/>
    <w:rPr>
      <w:lang w:val="x-none"/>
    </w:rPr>
  </w:style>
  <w:style w:type="character" w:customStyle="1" w:styleId="WW8Num22z1">
    <w:name w:val="WW8Num22z1"/>
    <w:rsid w:val="00ED06D2"/>
    <w:rPr>
      <w:rFonts w:ascii="Courier New" w:hAnsi="Courier New" w:cs="Courier New"/>
    </w:rPr>
  </w:style>
  <w:style w:type="character" w:customStyle="1" w:styleId="WW8Num28z3">
    <w:name w:val="WW8Num28z3"/>
    <w:rsid w:val="00ED06D2"/>
    <w:rPr>
      <w:rFonts w:ascii="Cambria" w:hAnsi="Cambria" w:cs="Symbol"/>
      <w:i w:val="0"/>
      <w:sz w:val="22"/>
      <w:szCs w:val="22"/>
      <w:u w:val="single"/>
      <w:lang w:val="x-none" w:eastAsia="x-none" w:bidi="x-none"/>
    </w:rPr>
  </w:style>
  <w:style w:type="character" w:customStyle="1" w:styleId="WW8Num29z0">
    <w:name w:val="WW8Num29z0"/>
    <w:rsid w:val="00ED06D2"/>
    <w:rPr>
      <w:rFonts w:ascii="Symbol" w:hAnsi="Symbol"/>
    </w:rPr>
  </w:style>
  <w:style w:type="character" w:customStyle="1" w:styleId="WW8Num30z0">
    <w:name w:val="WW8Num30z0"/>
    <w:rsid w:val="00ED06D2"/>
    <w:rPr>
      <w:color w:val="auto"/>
    </w:rPr>
  </w:style>
  <w:style w:type="character" w:customStyle="1" w:styleId="WW8Num30z1">
    <w:name w:val="WW8Num30z1"/>
    <w:rsid w:val="00ED06D2"/>
    <w:rPr>
      <w:rFonts w:ascii="Courier New" w:hAnsi="Courier New" w:cs="Courier New"/>
    </w:rPr>
  </w:style>
  <w:style w:type="character" w:customStyle="1" w:styleId="WW8Num30z2">
    <w:name w:val="WW8Num30z2"/>
    <w:rsid w:val="00ED06D2"/>
    <w:rPr>
      <w:rFonts w:ascii="Wingdings" w:hAnsi="Wingdings"/>
    </w:rPr>
  </w:style>
  <w:style w:type="character" w:customStyle="1" w:styleId="WW8Num30z3">
    <w:name w:val="WW8Num30z3"/>
    <w:rsid w:val="00ED06D2"/>
    <w:rPr>
      <w:strike w:val="0"/>
      <w:dstrike w:val="0"/>
    </w:rPr>
  </w:style>
  <w:style w:type="character" w:customStyle="1" w:styleId="WW8Num30z6">
    <w:name w:val="WW8Num30z6"/>
    <w:rsid w:val="00ED06D2"/>
    <w:rPr>
      <w:lang w:val="x-none"/>
    </w:rPr>
  </w:style>
  <w:style w:type="character" w:customStyle="1" w:styleId="WW-Absatz-Standardschriftart11111111111">
    <w:name w:val="WW-Absatz-Standardschriftart11111111111"/>
    <w:rsid w:val="00ED06D2"/>
  </w:style>
  <w:style w:type="character" w:customStyle="1" w:styleId="WW-Absatz-Standardschriftart111111111111">
    <w:name w:val="WW-Absatz-Standardschriftart111111111111"/>
    <w:rsid w:val="00ED06D2"/>
  </w:style>
  <w:style w:type="character" w:customStyle="1" w:styleId="WW-Absatz-Standardschriftart1111111111111">
    <w:name w:val="WW-Absatz-Standardschriftart1111111111111"/>
    <w:rsid w:val="00ED06D2"/>
  </w:style>
  <w:style w:type="character" w:customStyle="1" w:styleId="WW8Num29z3">
    <w:name w:val="WW8Num29z3"/>
    <w:rsid w:val="00ED06D2"/>
    <w:rPr>
      <w:strike w:val="0"/>
      <w:dstrike w:val="0"/>
    </w:rPr>
  </w:style>
  <w:style w:type="character" w:customStyle="1" w:styleId="WW8Num31z2">
    <w:name w:val="WW8Num31z2"/>
    <w:rsid w:val="00ED06D2"/>
    <w:rPr>
      <w:rFonts w:ascii="Wingdings" w:hAnsi="Wingdings"/>
    </w:rPr>
  </w:style>
  <w:style w:type="character" w:customStyle="1" w:styleId="WW8Num31z3">
    <w:name w:val="WW8Num31z3"/>
    <w:rsid w:val="00ED06D2"/>
    <w:rPr>
      <w:strike w:val="0"/>
      <w:dstrike w:val="0"/>
    </w:rPr>
  </w:style>
  <w:style w:type="character" w:customStyle="1" w:styleId="WW8Num31z6">
    <w:name w:val="WW8Num31z6"/>
    <w:rsid w:val="00ED06D2"/>
    <w:rPr>
      <w:lang w:val="x-none"/>
    </w:rPr>
  </w:style>
  <w:style w:type="character" w:customStyle="1" w:styleId="Domylnaczcionkaakapitu3">
    <w:name w:val="Domyślna czcionka akapitu3"/>
    <w:rsid w:val="00ED06D2"/>
  </w:style>
  <w:style w:type="character" w:customStyle="1" w:styleId="WW-Absatz-Standardschriftart11111111111111">
    <w:name w:val="WW-Absatz-Standardschriftart11111111111111"/>
    <w:rsid w:val="00ED06D2"/>
  </w:style>
  <w:style w:type="character" w:customStyle="1" w:styleId="WW8Num2z1">
    <w:name w:val="WW8Num2z1"/>
    <w:rsid w:val="00ED06D2"/>
    <w:rPr>
      <w:rFonts w:ascii="Cambria" w:hAnsi="Cambria"/>
      <w:b w:val="0"/>
      <w:bCs/>
      <w:color w:val="000000"/>
      <w:kern w:val="1"/>
      <w:sz w:val="22"/>
      <w:szCs w:val="22"/>
      <w:u w:val="none"/>
      <w:lang w:val="x-none" w:eastAsia="x-none" w:bidi="x-none"/>
    </w:rPr>
  </w:style>
  <w:style w:type="character" w:customStyle="1" w:styleId="WW8Num2z2">
    <w:name w:val="WW8Num2z2"/>
    <w:rsid w:val="00ED06D2"/>
    <w:rPr>
      <w:rFonts w:ascii="Cambria" w:hAnsi="Cambria" w:cs="Arial"/>
      <w:b w:val="0"/>
      <w:bCs/>
      <w:sz w:val="22"/>
      <w:szCs w:val="22"/>
      <w:u w:val="none"/>
      <w:lang w:val="x-none" w:eastAsia="x-none" w:bidi="x-none"/>
    </w:rPr>
  </w:style>
  <w:style w:type="character" w:customStyle="1" w:styleId="WW8Num2z3">
    <w:name w:val="WW8Num2z3"/>
    <w:rsid w:val="00ED06D2"/>
    <w:rPr>
      <w:rFonts w:ascii="Cambria" w:hAnsi="Cambria" w:cs="Symbol"/>
      <w:i w:val="0"/>
      <w:sz w:val="22"/>
      <w:szCs w:val="22"/>
      <w:u w:val="single"/>
      <w:lang w:val="x-none" w:eastAsia="x-none" w:bidi="x-none"/>
    </w:rPr>
  </w:style>
  <w:style w:type="character" w:customStyle="1" w:styleId="WW8Num2z6">
    <w:name w:val="WW8Num2z6"/>
    <w:rsid w:val="00ED06D2"/>
    <w:rPr>
      <w:lang w:val="x-none"/>
    </w:rPr>
  </w:style>
  <w:style w:type="character" w:customStyle="1" w:styleId="WW8Num3z0">
    <w:name w:val="WW8Num3z0"/>
    <w:rsid w:val="00ED06D2"/>
    <w:rPr>
      <w:rFonts w:ascii="Symbol" w:hAnsi="Symbol"/>
      <w:color w:val="auto"/>
      <w:sz w:val="36"/>
      <w:szCs w:val="36"/>
    </w:rPr>
  </w:style>
  <w:style w:type="character" w:customStyle="1" w:styleId="WW8Num5z2">
    <w:name w:val="WW8Num5z2"/>
    <w:rsid w:val="00ED06D2"/>
    <w:rPr>
      <w:rFonts w:ascii="Cambria" w:hAnsi="Cambria"/>
      <w:sz w:val="22"/>
      <w:szCs w:val="22"/>
    </w:rPr>
  </w:style>
  <w:style w:type="character" w:customStyle="1" w:styleId="WW8Num5z4">
    <w:name w:val="WW8Num5z4"/>
    <w:rsid w:val="00ED06D2"/>
    <w:rPr>
      <w:rFonts w:ascii="Cambria" w:eastAsia="Times New Roman" w:hAnsi="Cambria" w:cs="Calibri"/>
    </w:rPr>
  </w:style>
  <w:style w:type="character" w:customStyle="1" w:styleId="WW8Num16z2">
    <w:name w:val="WW8Num16z2"/>
    <w:rsid w:val="00ED06D2"/>
    <w:rPr>
      <w:rFonts w:ascii="Wingdings" w:hAnsi="Wingdings"/>
      <w:b w:val="0"/>
    </w:rPr>
  </w:style>
  <w:style w:type="character" w:customStyle="1" w:styleId="WW8Num16z3">
    <w:name w:val="WW8Num16z3"/>
    <w:rsid w:val="00ED06D2"/>
    <w:rPr>
      <w:b w:val="0"/>
      <w:i w:val="0"/>
      <w:sz w:val="24"/>
    </w:rPr>
  </w:style>
  <w:style w:type="character" w:customStyle="1" w:styleId="WW8Num16z4">
    <w:name w:val="WW8Num16z4"/>
    <w:rsid w:val="00ED06D2"/>
    <w:rPr>
      <w:rFonts w:ascii="Cambria" w:hAnsi="Cambria" w:cs="Times New Roman"/>
      <w:b w:val="0"/>
      <w:sz w:val="24"/>
    </w:rPr>
  </w:style>
  <w:style w:type="character" w:customStyle="1" w:styleId="WW8Num16z6">
    <w:name w:val="WW8Num16z6"/>
    <w:rsid w:val="00ED06D2"/>
    <w:rPr>
      <w:rFonts w:ascii="Symbol" w:hAnsi="Symbol"/>
      <w:b w:val="0"/>
      <w:i w:val="0"/>
      <w:sz w:val="24"/>
    </w:rPr>
  </w:style>
  <w:style w:type="character" w:customStyle="1" w:styleId="WW8Num25z1">
    <w:name w:val="WW8Num25z1"/>
    <w:rsid w:val="00ED06D2"/>
    <w:rPr>
      <w:rFonts w:ascii="Courier New" w:hAnsi="Courier New" w:cs="Courier New"/>
    </w:rPr>
  </w:style>
  <w:style w:type="character" w:customStyle="1" w:styleId="WW8Num32z0">
    <w:name w:val="WW8Num32z0"/>
    <w:rsid w:val="00ED06D2"/>
    <w:rPr>
      <w:rFonts w:ascii="OpenSymbol" w:hAnsi="OpenSymbol"/>
      <w:b/>
    </w:rPr>
  </w:style>
  <w:style w:type="character" w:customStyle="1" w:styleId="WW8Num33z0">
    <w:name w:val="WW8Num33z0"/>
    <w:rsid w:val="00ED06D2"/>
    <w:rPr>
      <w:b/>
    </w:rPr>
  </w:style>
  <w:style w:type="character" w:customStyle="1" w:styleId="WW8Num33z1">
    <w:name w:val="WW8Num33z1"/>
    <w:rsid w:val="00ED06D2"/>
    <w:rPr>
      <w:rFonts w:ascii="Courier New" w:hAnsi="Courier New" w:cs="Courier New"/>
    </w:rPr>
  </w:style>
  <w:style w:type="character" w:customStyle="1" w:styleId="WW8Num33z2">
    <w:name w:val="WW8Num33z2"/>
    <w:rsid w:val="00ED06D2"/>
    <w:rPr>
      <w:rFonts w:ascii="Wingdings" w:hAnsi="Wingdings"/>
    </w:rPr>
  </w:style>
  <w:style w:type="character" w:customStyle="1" w:styleId="WW8Num33z3">
    <w:name w:val="WW8Num33z3"/>
    <w:rsid w:val="00ED06D2"/>
    <w:rPr>
      <w:strike w:val="0"/>
      <w:dstrike w:val="0"/>
    </w:rPr>
  </w:style>
  <w:style w:type="character" w:customStyle="1" w:styleId="WW8Num33z6">
    <w:name w:val="WW8Num33z6"/>
    <w:rsid w:val="00ED06D2"/>
    <w:rPr>
      <w:lang w:val="x-none"/>
    </w:rPr>
  </w:style>
  <w:style w:type="character" w:customStyle="1" w:styleId="WW8Num43z0">
    <w:name w:val="WW8Num43z0"/>
    <w:rsid w:val="00ED06D2"/>
    <w:rPr>
      <w:rFonts w:ascii="Symbol" w:hAnsi="Symbol" w:cs="OpenSymbol"/>
    </w:rPr>
  </w:style>
  <w:style w:type="character" w:customStyle="1" w:styleId="WW-Absatz-Standardschriftart111111111111111">
    <w:name w:val="WW-Absatz-Standardschriftart111111111111111"/>
    <w:rsid w:val="00ED06D2"/>
  </w:style>
  <w:style w:type="character" w:customStyle="1" w:styleId="WW-Absatz-Standardschriftart1111111111111111">
    <w:name w:val="WW-Absatz-Standardschriftart1111111111111111"/>
    <w:rsid w:val="00ED06D2"/>
  </w:style>
  <w:style w:type="character" w:customStyle="1" w:styleId="WW-Absatz-Standardschriftart11111111111111111">
    <w:name w:val="WW-Absatz-Standardschriftart11111111111111111"/>
    <w:rsid w:val="00ED06D2"/>
  </w:style>
  <w:style w:type="character" w:customStyle="1" w:styleId="WW-Absatz-Standardschriftart111111111111111111">
    <w:name w:val="WW-Absatz-Standardschriftart111111111111111111"/>
    <w:rsid w:val="00ED06D2"/>
  </w:style>
  <w:style w:type="character" w:customStyle="1" w:styleId="WW-Absatz-Standardschriftart1111111111111111111">
    <w:name w:val="WW-Absatz-Standardschriftart1111111111111111111"/>
    <w:rsid w:val="00ED06D2"/>
  </w:style>
  <w:style w:type="character" w:customStyle="1" w:styleId="WW-Absatz-Standardschriftart11111111111111111111">
    <w:name w:val="WW-Absatz-Standardschriftart11111111111111111111"/>
    <w:rsid w:val="00ED06D2"/>
  </w:style>
  <w:style w:type="character" w:customStyle="1" w:styleId="WW-Absatz-Standardschriftart111111111111111111111">
    <w:name w:val="WW-Absatz-Standardschriftart111111111111111111111"/>
    <w:rsid w:val="00ED06D2"/>
  </w:style>
  <w:style w:type="character" w:customStyle="1" w:styleId="WW-Absatz-Standardschriftart1111111111111111111111">
    <w:name w:val="WW-Absatz-Standardschriftart1111111111111111111111"/>
    <w:rsid w:val="00ED06D2"/>
  </w:style>
  <w:style w:type="character" w:customStyle="1" w:styleId="WW8Num4z0">
    <w:name w:val="WW8Num4z0"/>
    <w:rsid w:val="00ED06D2"/>
    <w:rPr>
      <w:rFonts w:ascii="Symbol" w:hAnsi="Symbol"/>
      <w:color w:val="auto"/>
    </w:rPr>
  </w:style>
  <w:style w:type="character" w:customStyle="1" w:styleId="WW8Num6z4">
    <w:name w:val="WW8Num6z4"/>
    <w:rsid w:val="00ED06D2"/>
    <w:rPr>
      <w:rFonts w:ascii="Cambria" w:eastAsia="Times New Roman" w:hAnsi="Cambria" w:cs="Calibri"/>
    </w:rPr>
  </w:style>
  <w:style w:type="character" w:customStyle="1" w:styleId="WW8Num13z0">
    <w:name w:val="WW8Num13z0"/>
    <w:rsid w:val="00ED06D2"/>
    <w:rPr>
      <w:b w:val="0"/>
      <w:strike w:val="0"/>
      <w:dstrike w:val="0"/>
    </w:rPr>
  </w:style>
  <w:style w:type="character" w:customStyle="1" w:styleId="WW8Num17z2">
    <w:name w:val="WW8Num17z2"/>
    <w:rsid w:val="00ED06D2"/>
    <w:rPr>
      <w:rFonts w:ascii="Wingdings" w:hAnsi="Wingdings"/>
      <w:b w:val="0"/>
    </w:rPr>
  </w:style>
  <w:style w:type="character" w:customStyle="1" w:styleId="WW8Num17z4">
    <w:name w:val="WW8Num17z4"/>
    <w:rsid w:val="00ED06D2"/>
    <w:rPr>
      <w:rFonts w:ascii="Cambria" w:hAnsi="Cambria" w:cs="Times New Roman"/>
      <w:b w:val="0"/>
      <w:sz w:val="24"/>
    </w:rPr>
  </w:style>
  <w:style w:type="character" w:customStyle="1" w:styleId="WW8Num17z6">
    <w:name w:val="WW8Num17z6"/>
    <w:rsid w:val="00ED06D2"/>
    <w:rPr>
      <w:rFonts w:ascii="Symbol" w:hAnsi="Symbol"/>
      <w:b w:val="0"/>
      <w:i w:val="0"/>
      <w:sz w:val="24"/>
    </w:rPr>
  </w:style>
  <w:style w:type="character" w:customStyle="1" w:styleId="WW8Num24z0">
    <w:name w:val="WW8Num24z0"/>
    <w:rsid w:val="00ED06D2"/>
    <w:rPr>
      <w:rFonts w:ascii="Cambria" w:hAnsi="Cambria" w:cs="Times New Roman"/>
      <w:b w:val="0"/>
      <w:sz w:val="24"/>
    </w:rPr>
  </w:style>
  <w:style w:type="character" w:customStyle="1" w:styleId="WW8Num26z1">
    <w:name w:val="WW8Num26z1"/>
    <w:rsid w:val="00ED06D2"/>
    <w:rPr>
      <w:rFonts w:ascii="Cambria" w:hAnsi="Cambria"/>
      <w:b w:val="0"/>
      <w:bCs/>
      <w:color w:val="000000"/>
      <w:kern w:val="1"/>
      <w:sz w:val="22"/>
      <w:szCs w:val="22"/>
      <w:u w:val="none"/>
      <w:lang w:val="x-none" w:eastAsia="x-none" w:bidi="x-none"/>
    </w:rPr>
  </w:style>
  <w:style w:type="character" w:customStyle="1" w:styleId="WW8Num34z0">
    <w:name w:val="WW8Num34z0"/>
    <w:rsid w:val="00ED06D2"/>
    <w:rPr>
      <w:b/>
    </w:rPr>
  </w:style>
  <w:style w:type="character" w:customStyle="1" w:styleId="WW8Num35z0">
    <w:name w:val="WW8Num35z0"/>
    <w:rsid w:val="00ED06D2"/>
    <w:rPr>
      <w:rFonts w:ascii="Cambria" w:hAnsi="Cambria" w:cs="Times New Roman"/>
      <w:b w:val="0"/>
      <w:sz w:val="22"/>
      <w:szCs w:val="22"/>
    </w:rPr>
  </w:style>
  <w:style w:type="character" w:customStyle="1" w:styleId="WW8Num35z1">
    <w:name w:val="WW8Num35z1"/>
    <w:rsid w:val="00ED06D2"/>
    <w:rPr>
      <w:rFonts w:ascii="Courier New" w:hAnsi="Courier New" w:cs="Courier New"/>
    </w:rPr>
  </w:style>
  <w:style w:type="character" w:customStyle="1" w:styleId="WW8Num35z2">
    <w:name w:val="WW8Num35z2"/>
    <w:rsid w:val="00ED06D2"/>
    <w:rPr>
      <w:rFonts w:ascii="Wingdings" w:hAnsi="Wingdings"/>
    </w:rPr>
  </w:style>
  <w:style w:type="character" w:customStyle="1" w:styleId="WW8Num35z3">
    <w:name w:val="WW8Num35z3"/>
    <w:rsid w:val="00ED06D2"/>
    <w:rPr>
      <w:strike w:val="0"/>
      <w:dstrike w:val="0"/>
    </w:rPr>
  </w:style>
  <w:style w:type="character" w:customStyle="1" w:styleId="WW8Num35z6">
    <w:name w:val="WW8Num35z6"/>
    <w:rsid w:val="00ED06D2"/>
    <w:rPr>
      <w:lang w:val="x-none"/>
    </w:rPr>
  </w:style>
  <w:style w:type="character" w:customStyle="1" w:styleId="WW-Absatz-Standardschriftart11111111111111111111111">
    <w:name w:val="WW-Absatz-Standardschriftart11111111111111111111111"/>
    <w:rsid w:val="00ED06D2"/>
  </w:style>
  <w:style w:type="character" w:customStyle="1" w:styleId="WW-Absatz-Standardschriftart111111111111111111111111">
    <w:name w:val="WW-Absatz-Standardschriftart111111111111111111111111"/>
    <w:rsid w:val="00ED06D2"/>
  </w:style>
  <w:style w:type="character" w:customStyle="1" w:styleId="WW-Absatz-Standardschriftart1111111111111111111111111">
    <w:name w:val="WW-Absatz-Standardschriftart1111111111111111111111111"/>
    <w:rsid w:val="00ED06D2"/>
  </w:style>
  <w:style w:type="character" w:customStyle="1" w:styleId="WW-Absatz-Standardschriftart11111111111111111111111111">
    <w:name w:val="WW-Absatz-Standardschriftart11111111111111111111111111"/>
    <w:rsid w:val="00ED06D2"/>
  </w:style>
  <w:style w:type="character" w:customStyle="1" w:styleId="WW-Absatz-Standardschriftart111111111111111111111111111">
    <w:name w:val="WW-Absatz-Standardschriftart111111111111111111111111111"/>
    <w:rsid w:val="00ED06D2"/>
  </w:style>
  <w:style w:type="character" w:customStyle="1" w:styleId="WW8Num12z2">
    <w:name w:val="WW8Num12z2"/>
    <w:rsid w:val="00ED06D2"/>
    <w:rPr>
      <w:rFonts w:ascii="Cambria" w:hAnsi="Cambria"/>
      <w:b w:val="0"/>
      <w:bCs/>
      <w:sz w:val="22"/>
      <w:szCs w:val="22"/>
      <w:u w:val="none"/>
      <w:lang w:val="x-none" w:eastAsia="x-none" w:bidi="x-none"/>
    </w:rPr>
  </w:style>
  <w:style w:type="character" w:customStyle="1" w:styleId="WW8Num12z3">
    <w:name w:val="WW8Num12z3"/>
    <w:rsid w:val="00ED06D2"/>
    <w:rPr>
      <w:rFonts w:ascii="Cambria" w:hAnsi="Cambria" w:cs="Symbol"/>
      <w:i w:val="0"/>
      <w:sz w:val="22"/>
      <w:szCs w:val="22"/>
      <w:u w:val="single"/>
      <w:lang w:val="x-none" w:eastAsia="x-none" w:bidi="x-none"/>
    </w:rPr>
  </w:style>
  <w:style w:type="character" w:customStyle="1" w:styleId="WW8Num12z6">
    <w:name w:val="WW8Num12z6"/>
    <w:rsid w:val="00ED06D2"/>
    <w:rPr>
      <w:lang w:val="x-none"/>
    </w:rPr>
  </w:style>
  <w:style w:type="character" w:customStyle="1" w:styleId="WW8Num18z1">
    <w:name w:val="WW8Num18z1"/>
    <w:rsid w:val="00ED06D2"/>
    <w:rPr>
      <w:rFonts w:ascii="Courier New" w:hAnsi="Courier New" w:cs="Calibri"/>
      <w:b w:val="0"/>
    </w:rPr>
  </w:style>
  <w:style w:type="character" w:customStyle="1" w:styleId="WW8Num18z2">
    <w:name w:val="WW8Num18z2"/>
    <w:rsid w:val="00ED06D2"/>
    <w:rPr>
      <w:b w:val="0"/>
    </w:rPr>
  </w:style>
  <w:style w:type="character" w:customStyle="1" w:styleId="WW8Num18z4">
    <w:name w:val="WW8Num18z4"/>
    <w:rsid w:val="00ED06D2"/>
    <w:rPr>
      <w:rFonts w:ascii="Cambria" w:hAnsi="Cambria" w:cs="Times New Roman"/>
      <w:b w:val="0"/>
      <w:sz w:val="24"/>
    </w:rPr>
  </w:style>
  <w:style w:type="character" w:customStyle="1" w:styleId="WW8Num34z3">
    <w:name w:val="WW8Num34z3"/>
    <w:rsid w:val="00ED06D2"/>
    <w:rPr>
      <w:strike w:val="0"/>
      <w:dstrike w:val="0"/>
    </w:rPr>
  </w:style>
  <w:style w:type="character" w:customStyle="1" w:styleId="WW8Num36z0">
    <w:name w:val="WW8Num36z0"/>
    <w:rsid w:val="00ED06D2"/>
    <w:rPr>
      <w:b/>
    </w:rPr>
  </w:style>
  <w:style w:type="character" w:customStyle="1" w:styleId="WW8Num36z1">
    <w:name w:val="WW8Num36z1"/>
    <w:rsid w:val="00ED06D2"/>
    <w:rPr>
      <w:rFonts w:ascii="Courier New" w:hAnsi="Courier New" w:cs="Courier New"/>
    </w:rPr>
  </w:style>
  <w:style w:type="character" w:customStyle="1" w:styleId="WW8Num36z2">
    <w:name w:val="WW8Num36z2"/>
    <w:rsid w:val="00ED06D2"/>
    <w:rPr>
      <w:rFonts w:ascii="Wingdings" w:hAnsi="Wingdings"/>
    </w:rPr>
  </w:style>
  <w:style w:type="character" w:customStyle="1" w:styleId="WW8Num36z3">
    <w:name w:val="WW8Num36z3"/>
    <w:rsid w:val="00ED06D2"/>
    <w:rPr>
      <w:strike w:val="0"/>
      <w:dstrike w:val="0"/>
    </w:rPr>
  </w:style>
  <w:style w:type="character" w:customStyle="1" w:styleId="WW8Num36z6">
    <w:name w:val="WW8Num36z6"/>
    <w:rsid w:val="00ED06D2"/>
    <w:rPr>
      <w:lang w:val="x-none"/>
    </w:rPr>
  </w:style>
  <w:style w:type="character" w:customStyle="1" w:styleId="WW-Absatz-Standardschriftart1111111111111111111111111111">
    <w:name w:val="WW-Absatz-Standardschriftart1111111111111111111111111111"/>
    <w:rsid w:val="00ED06D2"/>
  </w:style>
  <w:style w:type="character" w:customStyle="1" w:styleId="WW8Num21z4">
    <w:name w:val="WW8Num21z4"/>
    <w:rsid w:val="00ED06D2"/>
    <w:rPr>
      <w:rFonts w:ascii="Cambria" w:hAnsi="Cambria" w:cs="Times New Roman"/>
      <w:b w:val="0"/>
      <w:sz w:val="24"/>
    </w:rPr>
  </w:style>
  <w:style w:type="character" w:customStyle="1" w:styleId="WW8Num38z1">
    <w:name w:val="WW8Num38z1"/>
    <w:rsid w:val="00ED06D2"/>
    <w:rPr>
      <w:rFonts w:ascii="Cambria" w:hAnsi="Cambria"/>
      <w:b w:val="0"/>
      <w:bCs/>
      <w:color w:val="000000"/>
      <w:kern w:val="1"/>
      <w:sz w:val="22"/>
      <w:szCs w:val="22"/>
      <w:u w:val="none"/>
      <w:lang w:val="x-none" w:eastAsia="x-none" w:bidi="x-none"/>
    </w:rPr>
  </w:style>
  <w:style w:type="character" w:customStyle="1" w:styleId="WW8Num39z0">
    <w:name w:val="WW8Num39z0"/>
    <w:rsid w:val="00ED06D2"/>
    <w:rPr>
      <w:rFonts w:ascii="Arial" w:hAnsi="Arial" w:cs="Arial"/>
      <w:b/>
      <w:sz w:val="24"/>
      <w:szCs w:val="24"/>
    </w:rPr>
  </w:style>
  <w:style w:type="character" w:customStyle="1" w:styleId="WW8Num43z2">
    <w:name w:val="WW8Num43z2"/>
    <w:rsid w:val="00ED06D2"/>
    <w:rPr>
      <w:sz w:val="22"/>
      <w:szCs w:val="22"/>
    </w:rPr>
  </w:style>
  <w:style w:type="character" w:customStyle="1" w:styleId="WW8Num43z4">
    <w:name w:val="WW8Num43z4"/>
    <w:rsid w:val="00ED06D2"/>
    <w:rPr>
      <w:rFonts w:ascii="Cambria" w:eastAsia="Times New Roman" w:hAnsi="Cambria" w:cs="Calibri"/>
    </w:rPr>
  </w:style>
  <w:style w:type="character" w:customStyle="1" w:styleId="WW8Num47z0">
    <w:name w:val="WW8Num47z0"/>
    <w:rsid w:val="00ED06D2"/>
    <w:rPr>
      <w:color w:val="auto"/>
    </w:rPr>
  </w:style>
  <w:style w:type="character" w:customStyle="1" w:styleId="WW8Num51z0">
    <w:name w:val="WW8Num51z0"/>
    <w:rsid w:val="00ED06D2"/>
    <w:rPr>
      <w:rFonts w:ascii="Symbol" w:hAnsi="Symbol"/>
    </w:rPr>
  </w:style>
  <w:style w:type="character" w:customStyle="1" w:styleId="WW8Num51z3">
    <w:name w:val="WW8Num51z3"/>
    <w:rsid w:val="00ED06D2"/>
    <w:rPr>
      <w:strike w:val="0"/>
      <w:dstrike w:val="0"/>
    </w:rPr>
  </w:style>
  <w:style w:type="character" w:customStyle="1" w:styleId="WW8Num52z0">
    <w:name w:val="WW8Num52z0"/>
    <w:rsid w:val="00ED06D2"/>
    <w:rPr>
      <w:rFonts w:ascii="Cambria" w:hAnsi="Cambria"/>
      <w:sz w:val="22"/>
      <w:szCs w:val="22"/>
    </w:rPr>
  </w:style>
  <w:style w:type="character" w:customStyle="1" w:styleId="WW8Num53z0">
    <w:name w:val="WW8Num53z0"/>
    <w:rsid w:val="00ED06D2"/>
    <w:rPr>
      <w:rFonts w:ascii="Cambria" w:hAnsi="Cambria"/>
      <w:sz w:val="22"/>
      <w:szCs w:val="22"/>
    </w:rPr>
  </w:style>
  <w:style w:type="character" w:customStyle="1" w:styleId="WW8Num53z1">
    <w:name w:val="WW8Num53z1"/>
    <w:rsid w:val="00ED06D2"/>
    <w:rPr>
      <w:rFonts w:ascii="Courier New" w:hAnsi="Courier New" w:cs="Courier New"/>
    </w:rPr>
  </w:style>
  <w:style w:type="character" w:customStyle="1" w:styleId="WW8Num53z2">
    <w:name w:val="WW8Num53z2"/>
    <w:rsid w:val="00ED06D2"/>
    <w:rPr>
      <w:rFonts w:ascii="Wingdings" w:hAnsi="Wingdings"/>
    </w:rPr>
  </w:style>
  <w:style w:type="character" w:customStyle="1" w:styleId="WW8Num53z3">
    <w:name w:val="WW8Num53z3"/>
    <w:rsid w:val="00ED06D2"/>
    <w:rPr>
      <w:strike w:val="0"/>
      <w:dstrike w:val="0"/>
    </w:rPr>
  </w:style>
  <w:style w:type="character" w:customStyle="1" w:styleId="WW8Num53z6">
    <w:name w:val="WW8Num53z6"/>
    <w:rsid w:val="00ED06D2"/>
    <w:rPr>
      <w:lang w:val="x-none"/>
    </w:rPr>
  </w:style>
  <w:style w:type="character" w:customStyle="1" w:styleId="WW-Absatz-Standardschriftart11111111111111111111111111111">
    <w:name w:val="WW-Absatz-Standardschriftart11111111111111111111111111111"/>
    <w:rsid w:val="00ED06D2"/>
  </w:style>
  <w:style w:type="character" w:customStyle="1" w:styleId="WW8Num39z1">
    <w:name w:val="WW8Num39z1"/>
    <w:rsid w:val="00ED06D2"/>
    <w:rPr>
      <w:b/>
    </w:rPr>
  </w:style>
  <w:style w:type="character" w:customStyle="1" w:styleId="WW8Num40z0">
    <w:name w:val="WW8Num40z0"/>
    <w:rsid w:val="00ED06D2"/>
    <w:rPr>
      <w:rFonts w:ascii="Arial" w:hAnsi="Arial" w:cs="Arial"/>
      <w:b/>
      <w:sz w:val="24"/>
      <w:szCs w:val="24"/>
    </w:rPr>
  </w:style>
  <w:style w:type="character" w:customStyle="1" w:styleId="WW8Num44z2">
    <w:name w:val="WW8Num44z2"/>
    <w:rsid w:val="00ED06D2"/>
    <w:rPr>
      <w:sz w:val="22"/>
      <w:szCs w:val="22"/>
    </w:rPr>
  </w:style>
  <w:style w:type="character" w:customStyle="1" w:styleId="WW8Num44z4">
    <w:name w:val="WW8Num44z4"/>
    <w:rsid w:val="00ED06D2"/>
    <w:rPr>
      <w:rFonts w:ascii="Cambria" w:eastAsia="Times New Roman" w:hAnsi="Cambria" w:cs="Calibri"/>
    </w:rPr>
  </w:style>
  <w:style w:type="character" w:customStyle="1" w:styleId="WW8Num48z0">
    <w:name w:val="WW8Num48z0"/>
    <w:rsid w:val="00ED06D2"/>
    <w:rPr>
      <w:color w:val="auto"/>
    </w:rPr>
  </w:style>
  <w:style w:type="character" w:customStyle="1" w:styleId="WW8Num54z0">
    <w:name w:val="WW8Num54z0"/>
    <w:rsid w:val="00ED06D2"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55z0">
    <w:name w:val="WW8Num55z0"/>
    <w:rsid w:val="00ED06D2"/>
    <w:rPr>
      <w:rFonts w:ascii="Arial" w:hAnsi="Arial"/>
    </w:rPr>
  </w:style>
  <w:style w:type="character" w:customStyle="1" w:styleId="WW8Num55z1">
    <w:name w:val="WW8Num55z1"/>
    <w:rsid w:val="00ED06D2"/>
    <w:rPr>
      <w:rFonts w:ascii="Arial" w:eastAsia="Times New Roman" w:hAnsi="Arial" w:cs="Arial"/>
    </w:rPr>
  </w:style>
  <w:style w:type="character" w:customStyle="1" w:styleId="WW8Num55z2">
    <w:name w:val="WW8Num55z2"/>
    <w:rsid w:val="00ED06D2"/>
    <w:rPr>
      <w:rFonts w:ascii="Cambria" w:hAnsi="Cambria" w:cs="Arial"/>
      <w:b w:val="0"/>
      <w:bCs/>
      <w:sz w:val="22"/>
      <w:szCs w:val="22"/>
      <w:u w:val="single"/>
      <w:lang w:val="x-none" w:eastAsia="x-none" w:bidi="x-none"/>
    </w:rPr>
  </w:style>
  <w:style w:type="character" w:customStyle="1" w:styleId="WW8Num55z3">
    <w:name w:val="WW8Num55z3"/>
    <w:rsid w:val="00ED06D2"/>
    <w:rPr>
      <w:rFonts w:ascii="Cambria" w:hAnsi="Cambria" w:cs="Symbol"/>
      <w:i w:val="0"/>
      <w:sz w:val="22"/>
      <w:szCs w:val="22"/>
      <w:u w:val="single"/>
      <w:lang w:val="x-none" w:eastAsia="x-none" w:bidi="x-none"/>
    </w:rPr>
  </w:style>
  <w:style w:type="character" w:customStyle="1" w:styleId="WW8Num55z6">
    <w:name w:val="WW8Num55z6"/>
    <w:rsid w:val="00ED06D2"/>
    <w:rPr>
      <w:lang w:val="x-none"/>
    </w:rPr>
  </w:style>
  <w:style w:type="character" w:customStyle="1" w:styleId="WW-Absatz-Standardschriftart111111111111111111111111111111">
    <w:name w:val="WW-Absatz-Standardschriftart111111111111111111111111111111"/>
    <w:rsid w:val="00ED06D2"/>
  </w:style>
  <w:style w:type="character" w:customStyle="1" w:styleId="WW-Absatz-Standardschriftart1111111111111111111111111111111">
    <w:name w:val="WW-Absatz-Standardschriftart1111111111111111111111111111111"/>
    <w:rsid w:val="00ED06D2"/>
  </w:style>
  <w:style w:type="character" w:customStyle="1" w:styleId="WW-Absatz-Standardschriftart11111111111111111111111111111111">
    <w:name w:val="WW-Absatz-Standardschriftart11111111111111111111111111111111"/>
    <w:rsid w:val="00ED06D2"/>
  </w:style>
  <w:style w:type="character" w:customStyle="1" w:styleId="WW8Num22z2">
    <w:name w:val="WW8Num22z2"/>
    <w:rsid w:val="00ED06D2"/>
    <w:rPr>
      <w:rFonts w:ascii="Wingdings" w:hAnsi="Wingdings"/>
    </w:rPr>
  </w:style>
  <w:style w:type="character" w:customStyle="1" w:styleId="WW8Num22z3">
    <w:name w:val="WW8Num22z3"/>
    <w:rsid w:val="00ED06D2"/>
    <w:rPr>
      <w:rFonts w:ascii="Symbol" w:hAnsi="Symbol"/>
    </w:rPr>
  </w:style>
  <w:style w:type="character" w:customStyle="1" w:styleId="WW8Num22z4">
    <w:name w:val="WW8Num22z4"/>
    <w:rsid w:val="00ED06D2"/>
    <w:rPr>
      <w:rFonts w:ascii="Cambria" w:hAnsi="Cambria" w:cs="Times New Roman"/>
      <w:b w:val="0"/>
      <w:sz w:val="24"/>
    </w:rPr>
  </w:style>
  <w:style w:type="character" w:customStyle="1" w:styleId="WW8Num37z0">
    <w:name w:val="WW8Num37z0"/>
    <w:rsid w:val="00ED06D2"/>
    <w:rPr>
      <w:rFonts w:ascii="Cambria" w:hAnsi="Cambria"/>
      <w:b w:val="0"/>
      <w:bCs w:val="0"/>
      <w:sz w:val="22"/>
      <w:szCs w:val="22"/>
    </w:rPr>
  </w:style>
  <w:style w:type="character" w:customStyle="1" w:styleId="WW8Num40z1">
    <w:name w:val="WW8Num40z1"/>
    <w:rsid w:val="00ED06D2"/>
    <w:rPr>
      <w:b/>
    </w:rPr>
  </w:style>
  <w:style w:type="character" w:customStyle="1" w:styleId="WW8Num41z0">
    <w:name w:val="WW8Num41z0"/>
    <w:rsid w:val="00ED06D2"/>
    <w:rPr>
      <w:rFonts w:ascii="Cambria" w:hAnsi="Cambria" w:cs="Times New Roman"/>
      <w:b w:val="0"/>
      <w:sz w:val="22"/>
      <w:szCs w:val="22"/>
    </w:rPr>
  </w:style>
  <w:style w:type="character" w:customStyle="1" w:styleId="WW8Num45z2">
    <w:name w:val="WW8Num45z2"/>
    <w:rsid w:val="00ED06D2"/>
    <w:rPr>
      <w:sz w:val="22"/>
      <w:szCs w:val="22"/>
    </w:rPr>
  </w:style>
  <w:style w:type="character" w:customStyle="1" w:styleId="WW8Num45z4">
    <w:name w:val="WW8Num45z4"/>
    <w:rsid w:val="00ED06D2"/>
    <w:rPr>
      <w:rFonts w:ascii="Cambria" w:eastAsia="Times New Roman" w:hAnsi="Cambria" w:cs="Calibri"/>
    </w:rPr>
  </w:style>
  <w:style w:type="character" w:customStyle="1" w:styleId="WW8Num49z0">
    <w:name w:val="WW8Num49z0"/>
    <w:rsid w:val="00ED06D2"/>
    <w:rPr>
      <w:color w:val="auto"/>
    </w:rPr>
  </w:style>
  <w:style w:type="character" w:customStyle="1" w:styleId="WW8Num54z3">
    <w:name w:val="WW8Num54z3"/>
    <w:rsid w:val="00ED06D2"/>
    <w:rPr>
      <w:strike w:val="0"/>
      <w:dstrike w:val="0"/>
    </w:rPr>
  </w:style>
  <w:style w:type="character" w:customStyle="1" w:styleId="WW8Num56z0">
    <w:name w:val="WW8Num56z0"/>
    <w:rsid w:val="00ED06D2"/>
    <w:rPr>
      <w:b/>
    </w:rPr>
  </w:style>
  <w:style w:type="character" w:customStyle="1" w:styleId="WW8Num56z1">
    <w:name w:val="WW8Num56z1"/>
    <w:rsid w:val="00ED06D2"/>
    <w:rPr>
      <w:rFonts w:ascii="Cambria" w:hAnsi="Cambria"/>
      <w:b w:val="0"/>
      <w:bCs/>
      <w:color w:val="000000"/>
      <w:kern w:val="1"/>
      <w:sz w:val="22"/>
      <w:szCs w:val="22"/>
      <w:u w:val="none"/>
      <w:lang w:val="x-none" w:eastAsia="x-none" w:bidi="x-none"/>
    </w:rPr>
  </w:style>
  <w:style w:type="character" w:customStyle="1" w:styleId="WW8Num56z2">
    <w:name w:val="WW8Num56z2"/>
    <w:rsid w:val="00ED06D2"/>
    <w:rPr>
      <w:rFonts w:ascii="Cambria" w:hAnsi="Cambria" w:cs="Arial"/>
      <w:b w:val="0"/>
      <w:bCs/>
      <w:sz w:val="22"/>
      <w:szCs w:val="22"/>
      <w:u w:val="single"/>
      <w:lang w:val="x-none" w:eastAsia="x-none" w:bidi="x-none"/>
    </w:rPr>
  </w:style>
  <w:style w:type="character" w:customStyle="1" w:styleId="WW8Num56z3">
    <w:name w:val="WW8Num56z3"/>
    <w:rsid w:val="00ED06D2"/>
    <w:rPr>
      <w:rFonts w:ascii="Cambria" w:hAnsi="Cambria" w:cs="Symbol"/>
      <w:i w:val="0"/>
      <w:sz w:val="22"/>
      <w:szCs w:val="22"/>
      <w:u w:val="single"/>
      <w:lang w:val="x-none" w:eastAsia="x-none" w:bidi="x-none"/>
    </w:rPr>
  </w:style>
  <w:style w:type="character" w:customStyle="1" w:styleId="WW8Num56z6">
    <w:name w:val="WW8Num56z6"/>
    <w:rsid w:val="00ED06D2"/>
    <w:rPr>
      <w:lang w:val="x-none"/>
    </w:rPr>
  </w:style>
  <w:style w:type="character" w:customStyle="1" w:styleId="Domylnaczcionkaakapitu2">
    <w:name w:val="Domyślna czcionka akapitu2"/>
    <w:rsid w:val="00ED06D2"/>
  </w:style>
  <w:style w:type="character" w:customStyle="1" w:styleId="WW8Num15z2">
    <w:name w:val="WW8Num15z2"/>
    <w:rsid w:val="00ED06D2"/>
    <w:rPr>
      <w:rFonts w:ascii="Cambria" w:hAnsi="Cambria"/>
      <w:b w:val="0"/>
      <w:bCs/>
      <w:sz w:val="22"/>
      <w:szCs w:val="22"/>
      <w:u w:val="none"/>
      <w:lang w:val="x-none" w:eastAsia="x-none" w:bidi="x-none"/>
    </w:rPr>
  </w:style>
  <w:style w:type="character" w:customStyle="1" w:styleId="WW8Num15z3">
    <w:name w:val="WW8Num15z3"/>
    <w:rsid w:val="00ED06D2"/>
    <w:rPr>
      <w:rFonts w:ascii="Cambria" w:hAnsi="Cambria" w:cs="Symbol"/>
      <w:i w:val="0"/>
      <w:sz w:val="22"/>
      <w:szCs w:val="22"/>
      <w:u w:val="single"/>
      <w:lang w:val="x-none" w:eastAsia="x-none" w:bidi="x-none"/>
    </w:rPr>
  </w:style>
  <w:style w:type="character" w:customStyle="1" w:styleId="WW8Num15z6">
    <w:name w:val="WW8Num15z6"/>
    <w:rsid w:val="00ED06D2"/>
    <w:rPr>
      <w:lang w:val="x-none"/>
    </w:rPr>
  </w:style>
  <w:style w:type="character" w:customStyle="1" w:styleId="WW8Num23z4">
    <w:name w:val="WW8Num23z4"/>
    <w:rsid w:val="00ED06D2"/>
    <w:rPr>
      <w:rFonts w:ascii="Cambria" w:hAnsi="Cambria" w:cs="Times New Roman"/>
      <w:b w:val="0"/>
      <w:sz w:val="24"/>
    </w:rPr>
  </w:style>
  <w:style w:type="character" w:customStyle="1" w:styleId="WW8Num43z1">
    <w:name w:val="WW8Num43z1"/>
    <w:rsid w:val="00ED06D2"/>
    <w:rPr>
      <w:b/>
    </w:rPr>
  </w:style>
  <w:style w:type="character" w:customStyle="1" w:styleId="WW8Num44z0">
    <w:name w:val="WW8Num44z0"/>
    <w:rsid w:val="00ED06D2"/>
    <w:rPr>
      <w:rFonts w:ascii="Cambria" w:hAnsi="Cambria" w:cs="Times New Roman"/>
      <w:b w:val="0"/>
      <w:sz w:val="22"/>
      <w:szCs w:val="22"/>
    </w:rPr>
  </w:style>
  <w:style w:type="character" w:customStyle="1" w:styleId="WW8Num48z2">
    <w:name w:val="WW8Num48z2"/>
    <w:rsid w:val="00ED06D2"/>
    <w:rPr>
      <w:sz w:val="22"/>
      <w:szCs w:val="22"/>
    </w:rPr>
  </w:style>
  <w:style w:type="character" w:customStyle="1" w:styleId="WW8Num48z4">
    <w:name w:val="WW8Num48z4"/>
    <w:rsid w:val="00ED06D2"/>
    <w:rPr>
      <w:rFonts w:ascii="Cambria" w:eastAsia="Times New Roman" w:hAnsi="Cambria" w:cs="Calibri"/>
    </w:rPr>
  </w:style>
  <w:style w:type="character" w:customStyle="1" w:styleId="WW8Num57z0">
    <w:name w:val="WW8Num57z0"/>
    <w:rsid w:val="00ED06D2"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57z3">
    <w:name w:val="WW8Num57z3"/>
    <w:rsid w:val="00ED06D2"/>
    <w:rPr>
      <w:strike w:val="0"/>
      <w:dstrike w:val="0"/>
    </w:rPr>
  </w:style>
  <w:style w:type="character" w:customStyle="1" w:styleId="WW8Num58z0">
    <w:name w:val="WW8Num58z0"/>
    <w:rsid w:val="00ED06D2"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59z0">
    <w:name w:val="WW8Num59z0"/>
    <w:rsid w:val="00ED06D2"/>
    <w:rPr>
      <w:rFonts w:ascii="OpenSymbol" w:hAnsi="OpenSymbol"/>
    </w:rPr>
  </w:style>
  <w:style w:type="character" w:customStyle="1" w:styleId="WW8Num59z1">
    <w:name w:val="WW8Num59z1"/>
    <w:rsid w:val="00ED06D2"/>
    <w:rPr>
      <w:rFonts w:ascii="Cambria" w:hAnsi="Cambria"/>
      <w:b w:val="0"/>
      <w:bCs/>
      <w:color w:val="000000"/>
      <w:kern w:val="1"/>
      <w:sz w:val="22"/>
      <w:szCs w:val="22"/>
      <w:u w:val="none"/>
      <w:lang w:val="x-none" w:eastAsia="x-none" w:bidi="x-none"/>
    </w:rPr>
  </w:style>
  <w:style w:type="character" w:customStyle="1" w:styleId="WW8Num59z2">
    <w:name w:val="WW8Num59z2"/>
    <w:rsid w:val="00ED06D2"/>
    <w:rPr>
      <w:rFonts w:ascii="Cambria" w:hAnsi="Cambria" w:cs="Arial"/>
      <w:b w:val="0"/>
      <w:bCs/>
      <w:sz w:val="22"/>
      <w:szCs w:val="22"/>
      <w:u w:val="single"/>
      <w:lang w:val="x-none" w:eastAsia="x-none" w:bidi="x-none"/>
    </w:rPr>
  </w:style>
  <w:style w:type="character" w:customStyle="1" w:styleId="WW8Num59z3">
    <w:name w:val="WW8Num59z3"/>
    <w:rsid w:val="00ED06D2"/>
    <w:rPr>
      <w:rFonts w:ascii="Cambria" w:hAnsi="Cambria" w:cs="Symbol"/>
      <w:i w:val="0"/>
      <w:sz w:val="22"/>
      <w:szCs w:val="22"/>
      <w:u w:val="single"/>
      <w:lang w:val="x-none" w:eastAsia="x-none" w:bidi="x-none"/>
    </w:rPr>
  </w:style>
  <w:style w:type="character" w:customStyle="1" w:styleId="WW8Num59z6">
    <w:name w:val="WW8Num59z6"/>
    <w:rsid w:val="00ED06D2"/>
    <w:rPr>
      <w:lang w:val="x-none"/>
    </w:rPr>
  </w:style>
  <w:style w:type="character" w:customStyle="1" w:styleId="WW-Absatz-Standardschriftart111111111111111111111111111111111">
    <w:name w:val="WW-Absatz-Standardschriftart111111111111111111111111111111111"/>
    <w:rsid w:val="00ED06D2"/>
  </w:style>
  <w:style w:type="character" w:customStyle="1" w:styleId="WW8Num49z2">
    <w:name w:val="WW8Num49z2"/>
    <w:rsid w:val="00ED06D2"/>
    <w:rPr>
      <w:sz w:val="22"/>
      <w:szCs w:val="22"/>
    </w:rPr>
  </w:style>
  <w:style w:type="character" w:customStyle="1" w:styleId="WW8Num49z4">
    <w:name w:val="WW8Num49z4"/>
    <w:rsid w:val="00ED06D2"/>
    <w:rPr>
      <w:rFonts w:ascii="Cambria" w:eastAsia="Times New Roman" w:hAnsi="Cambria" w:cs="Calibri"/>
    </w:rPr>
  </w:style>
  <w:style w:type="character" w:customStyle="1" w:styleId="WW8Num58z3">
    <w:name w:val="WW8Num58z3"/>
    <w:rsid w:val="00ED06D2"/>
    <w:rPr>
      <w:strike w:val="0"/>
      <w:dstrike w:val="0"/>
    </w:rPr>
  </w:style>
  <w:style w:type="character" w:customStyle="1" w:styleId="WW8Num60z0">
    <w:name w:val="WW8Num60z0"/>
    <w:rsid w:val="00ED06D2"/>
    <w:rPr>
      <w:rFonts w:ascii="Cambria" w:hAnsi="Cambria" w:cs="Symbol"/>
      <w:b/>
      <w:bCs/>
      <w:color w:val="0000FF"/>
      <w:sz w:val="22"/>
      <w:szCs w:val="22"/>
      <w:u w:val="single"/>
      <w:lang w:val="x-none" w:eastAsia="x-none" w:bidi="x-none"/>
    </w:rPr>
  </w:style>
  <w:style w:type="character" w:customStyle="1" w:styleId="WW8Num60z1">
    <w:name w:val="WW8Num60z1"/>
    <w:rsid w:val="00ED06D2"/>
    <w:rPr>
      <w:rFonts w:ascii="Cambria" w:hAnsi="Cambria"/>
      <w:b w:val="0"/>
      <w:bCs/>
      <w:color w:val="000000"/>
      <w:kern w:val="1"/>
      <w:sz w:val="22"/>
      <w:szCs w:val="22"/>
      <w:u w:val="none"/>
      <w:lang w:val="x-none" w:eastAsia="x-none" w:bidi="x-none"/>
    </w:rPr>
  </w:style>
  <w:style w:type="character" w:customStyle="1" w:styleId="WW8Num60z2">
    <w:name w:val="WW8Num60z2"/>
    <w:rsid w:val="00ED06D2"/>
    <w:rPr>
      <w:rFonts w:ascii="Cambria" w:hAnsi="Cambria" w:cs="Arial"/>
      <w:b w:val="0"/>
      <w:bCs/>
      <w:sz w:val="22"/>
      <w:szCs w:val="22"/>
      <w:u w:val="single"/>
      <w:lang w:val="x-none" w:eastAsia="x-none" w:bidi="x-none"/>
    </w:rPr>
  </w:style>
  <w:style w:type="character" w:customStyle="1" w:styleId="WW8Num60z3">
    <w:name w:val="WW8Num60z3"/>
    <w:rsid w:val="00ED06D2"/>
    <w:rPr>
      <w:rFonts w:ascii="Cambria" w:hAnsi="Cambria" w:cs="Symbol"/>
      <w:i w:val="0"/>
      <w:sz w:val="22"/>
      <w:szCs w:val="22"/>
      <w:u w:val="single"/>
      <w:lang w:val="x-none" w:eastAsia="x-none" w:bidi="x-none"/>
    </w:rPr>
  </w:style>
  <w:style w:type="character" w:customStyle="1" w:styleId="WW8Num60z6">
    <w:name w:val="WW8Num60z6"/>
    <w:rsid w:val="00ED06D2"/>
    <w:rPr>
      <w:lang w:val="x-none"/>
    </w:rPr>
  </w:style>
  <w:style w:type="character" w:customStyle="1" w:styleId="WW-Absatz-Standardschriftart1111111111111111111111111111111111">
    <w:name w:val="WW-Absatz-Standardschriftart1111111111111111111111111111111111"/>
    <w:rsid w:val="00ED06D2"/>
  </w:style>
  <w:style w:type="character" w:customStyle="1" w:styleId="WW-Absatz-Standardschriftart11111111111111111111111111111111111">
    <w:name w:val="WW-Absatz-Standardschriftart11111111111111111111111111111111111"/>
    <w:rsid w:val="00ED06D2"/>
  </w:style>
  <w:style w:type="character" w:customStyle="1" w:styleId="WW8Num5z0">
    <w:name w:val="WW8Num5z0"/>
    <w:rsid w:val="00ED06D2"/>
    <w:rPr>
      <w:rFonts w:ascii="Symbol" w:hAnsi="Symbol"/>
      <w:b w:val="0"/>
    </w:rPr>
  </w:style>
  <w:style w:type="character" w:customStyle="1" w:styleId="WW8Num25z2">
    <w:name w:val="WW8Num25z2"/>
    <w:rsid w:val="00ED06D2"/>
    <w:rPr>
      <w:rFonts w:ascii="Wingdings" w:hAnsi="Wingdings"/>
    </w:rPr>
  </w:style>
  <w:style w:type="character" w:customStyle="1" w:styleId="WW8Num27z4">
    <w:name w:val="WW8Num27z4"/>
    <w:rsid w:val="00ED06D2"/>
    <w:rPr>
      <w:rFonts w:ascii="Cambria" w:eastAsia="Times New Roman" w:hAnsi="Cambria" w:cs="Calibri"/>
    </w:rPr>
  </w:style>
  <w:style w:type="character" w:customStyle="1" w:styleId="WW8Num28z2">
    <w:name w:val="WW8Num28z2"/>
    <w:rsid w:val="00ED06D2"/>
    <w:rPr>
      <w:rFonts w:ascii="Cambria" w:hAnsi="Cambria" w:cs="Arial"/>
      <w:b w:val="0"/>
      <w:bCs/>
      <w:sz w:val="22"/>
      <w:szCs w:val="22"/>
      <w:u w:val="single"/>
      <w:lang w:val="x-none" w:eastAsia="x-none" w:bidi="x-none"/>
    </w:rPr>
  </w:style>
  <w:style w:type="character" w:customStyle="1" w:styleId="WW8Num28z6">
    <w:name w:val="WW8Num28z6"/>
    <w:rsid w:val="00ED06D2"/>
    <w:rPr>
      <w:lang w:val="x-none"/>
    </w:rPr>
  </w:style>
  <w:style w:type="character" w:customStyle="1" w:styleId="WW8Num38z0">
    <w:name w:val="WW8Num38z0"/>
    <w:rsid w:val="00ED06D2"/>
    <w:rPr>
      <w:rFonts w:ascii="Cambria" w:hAnsi="Cambria" w:cs="Symbol"/>
      <w:b/>
      <w:bCs/>
      <w:color w:val="0000FF"/>
      <w:sz w:val="22"/>
      <w:szCs w:val="22"/>
      <w:u w:val="single"/>
      <w:lang w:val="x-none" w:eastAsia="x-none" w:bidi="x-none"/>
    </w:rPr>
  </w:style>
  <w:style w:type="character" w:customStyle="1" w:styleId="WW8Num38z2">
    <w:name w:val="WW8Num38z2"/>
    <w:rsid w:val="00ED06D2"/>
    <w:rPr>
      <w:rFonts w:ascii="Cambria" w:hAnsi="Cambria"/>
      <w:b w:val="0"/>
      <w:bCs/>
      <w:sz w:val="22"/>
      <w:szCs w:val="22"/>
      <w:u w:val="none"/>
      <w:lang w:val="x-none" w:eastAsia="x-none" w:bidi="x-none"/>
    </w:rPr>
  </w:style>
  <w:style w:type="character" w:customStyle="1" w:styleId="WW8Num38z3">
    <w:name w:val="WW8Num38z3"/>
    <w:rsid w:val="00ED06D2"/>
    <w:rPr>
      <w:rFonts w:ascii="Cambria" w:hAnsi="Cambria" w:cs="Symbol"/>
      <w:i w:val="0"/>
      <w:sz w:val="22"/>
      <w:szCs w:val="22"/>
      <w:u w:val="single"/>
      <w:lang w:val="x-none" w:eastAsia="x-none" w:bidi="x-none"/>
    </w:rPr>
  </w:style>
  <w:style w:type="character" w:customStyle="1" w:styleId="WW8Num38z6">
    <w:name w:val="WW8Num38z6"/>
    <w:rsid w:val="00ED06D2"/>
    <w:rPr>
      <w:lang w:val="x-none"/>
    </w:rPr>
  </w:style>
  <w:style w:type="character" w:customStyle="1" w:styleId="WW8Num42z0">
    <w:name w:val="WW8Num42z0"/>
    <w:rsid w:val="00ED06D2"/>
    <w:rPr>
      <w:b/>
    </w:rPr>
  </w:style>
  <w:style w:type="character" w:customStyle="1" w:styleId="WW8Num44z1">
    <w:name w:val="WW8Num44z1"/>
    <w:rsid w:val="00ED06D2"/>
    <w:rPr>
      <w:b/>
    </w:rPr>
  </w:style>
  <w:style w:type="character" w:customStyle="1" w:styleId="WW8Num46z1">
    <w:name w:val="WW8Num46z1"/>
    <w:rsid w:val="00ED06D2"/>
    <w:rPr>
      <w:rFonts w:ascii="Courier New" w:hAnsi="Courier New" w:cs="Courier New"/>
    </w:rPr>
  </w:style>
  <w:style w:type="character" w:customStyle="1" w:styleId="WW8Num46z2">
    <w:name w:val="WW8Num46z2"/>
    <w:rsid w:val="00ED06D2"/>
    <w:rPr>
      <w:rFonts w:ascii="Wingdings" w:hAnsi="Wingdings"/>
    </w:rPr>
  </w:style>
  <w:style w:type="character" w:customStyle="1" w:styleId="WW8Num46z3">
    <w:name w:val="WW8Num46z3"/>
    <w:rsid w:val="00ED06D2"/>
    <w:rPr>
      <w:rFonts w:ascii="Arial" w:eastAsia="Times New Roman" w:hAnsi="Arial" w:cs="Arial"/>
    </w:rPr>
  </w:style>
  <w:style w:type="character" w:customStyle="1" w:styleId="WW8Num46z4">
    <w:name w:val="WW8Num46z4"/>
    <w:rsid w:val="00ED06D2"/>
    <w:rPr>
      <w:rFonts w:ascii="Cambria" w:hAnsi="Cambria" w:cs="Times New Roman"/>
      <w:b w:val="0"/>
      <w:sz w:val="24"/>
    </w:rPr>
  </w:style>
  <w:style w:type="character" w:customStyle="1" w:styleId="WW8Num46z6">
    <w:name w:val="WW8Num46z6"/>
    <w:rsid w:val="00ED06D2"/>
    <w:rPr>
      <w:rFonts w:ascii="Symbol" w:hAnsi="Symbol"/>
    </w:rPr>
  </w:style>
  <w:style w:type="character" w:customStyle="1" w:styleId="WW8Num51z1">
    <w:name w:val="WW8Num51z1"/>
    <w:rsid w:val="00ED06D2"/>
    <w:rPr>
      <w:rFonts w:ascii="Courier New" w:hAnsi="Courier New" w:cs="Courier New"/>
    </w:rPr>
  </w:style>
  <w:style w:type="character" w:customStyle="1" w:styleId="WW8Num51z2">
    <w:name w:val="WW8Num51z2"/>
    <w:rsid w:val="00ED06D2"/>
    <w:rPr>
      <w:rFonts w:ascii="Wingdings" w:hAnsi="Wingdings"/>
    </w:rPr>
  </w:style>
  <w:style w:type="character" w:customStyle="1" w:styleId="WW8Num63z0">
    <w:name w:val="WW8Num63z0"/>
    <w:rsid w:val="00ED06D2"/>
    <w:rPr>
      <w:rFonts w:cs="Times New Roman"/>
      <w:b/>
    </w:rPr>
  </w:style>
  <w:style w:type="character" w:customStyle="1" w:styleId="WW8Num64z0">
    <w:name w:val="WW8Num64z0"/>
    <w:rsid w:val="00ED06D2"/>
    <w:rPr>
      <w:b/>
    </w:rPr>
  </w:style>
  <w:style w:type="character" w:customStyle="1" w:styleId="WW8Num65z0">
    <w:name w:val="WW8Num65z0"/>
    <w:rsid w:val="00ED06D2"/>
    <w:rPr>
      <w:rFonts w:ascii="Cambria" w:hAnsi="Cambria"/>
      <w:sz w:val="22"/>
      <w:szCs w:val="22"/>
    </w:rPr>
  </w:style>
  <w:style w:type="character" w:customStyle="1" w:styleId="WW8Num68z0">
    <w:name w:val="WW8Num68z0"/>
    <w:rsid w:val="00ED06D2"/>
    <w:rPr>
      <w:b w:val="0"/>
    </w:rPr>
  </w:style>
  <w:style w:type="character" w:customStyle="1" w:styleId="WW8Num69z0">
    <w:name w:val="WW8Num69z0"/>
    <w:rsid w:val="00ED06D2"/>
    <w:rPr>
      <w:rFonts w:ascii="Arial" w:eastAsia="Times New Roman" w:hAnsi="Arial" w:cs="Arial"/>
    </w:rPr>
  </w:style>
  <w:style w:type="character" w:customStyle="1" w:styleId="WW8Num71z0">
    <w:name w:val="WW8Num71z0"/>
    <w:rsid w:val="00ED06D2"/>
    <w:rPr>
      <w:rFonts w:ascii="Cambria" w:hAnsi="Cambria" w:cs="Times New Roman"/>
      <w:b w:val="0"/>
      <w:sz w:val="24"/>
    </w:rPr>
  </w:style>
  <w:style w:type="character" w:customStyle="1" w:styleId="WW8Num74z0">
    <w:name w:val="WW8Num74z0"/>
    <w:rsid w:val="00ED06D2"/>
    <w:rPr>
      <w:rFonts w:ascii="Times New Roman" w:eastAsia="Times New Roman" w:hAnsi="Times New Roman" w:cs="Times New Roman"/>
    </w:rPr>
  </w:style>
  <w:style w:type="character" w:customStyle="1" w:styleId="WW8Num76z1">
    <w:name w:val="WW8Num76z1"/>
    <w:rsid w:val="00ED06D2"/>
    <w:rPr>
      <w:b/>
    </w:rPr>
  </w:style>
  <w:style w:type="character" w:customStyle="1" w:styleId="WW8Num77z0">
    <w:name w:val="WW8Num77z0"/>
    <w:rsid w:val="00ED06D2"/>
    <w:rPr>
      <w:rFonts w:ascii="Cambria" w:hAnsi="Cambria" w:cs="Times New Roman"/>
      <w:b w:val="0"/>
      <w:sz w:val="22"/>
      <w:szCs w:val="22"/>
    </w:rPr>
  </w:style>
  <w:style w:type="character" w:customStyle="1" w:styleId="WW8Num82z0">
    <w:name w:val="WW8Num82z0"/>
    <w:rsid w:val="00ED06D2"/>
    <w:rPr>
      <w:rFonts w:ascii="Arial" w:eastAsia="Times New Roman" w:hAnsi="Arial" w:cs="Arial"/>
      <w:color w:val="auto"/>
    </w:rPr>
  </w:style>
  <w:style w:type="character" w:customStyle="1" w:styleId="WW8Num84z0">
    <w:name w:val="WW8Num84z0"/>
    <w:rsid w:val="00ED06D2"/>
    <w:rPr>
      <w:b w:val="0"/>
    </w:rPr>
  </w:style>
  <w:style w:type="character" w:customStyle="1" w:styleId="WW8Num85z2">
    <w:name w:val="WW8Num85z2"/>
    <w:rsid w:val="00ED06D2"/>
    <w:rPr>
      <w:sz w:val="22"/>
      <w:szCs w:val="22"/>
    </w:rPr>
  </w:style>
  <w:style w:type="character" w:customStyle="1" w:styleId="WW8Num85z4">
    <w:name w:val="WW8Num85z4"/>
    <w:rsid w:val="00ED06D2"/>
    <w:rPr>
      <w:rFonts w:ascii="Cambria" w:eastAsia="Times New Roman" w:hAnsi="Cambria" w:cs="Calibri"/>
    </w:rPr>
  </w:style>
  <w:style w:type="character" w:customStyle="1" w:styleId="WW8Num90z0">
    <w:name w:val="WW8Num90z0"/>
    <w:rsid w:val="00ED06D2"/>
    <w:rPr>
      <w:rFonts w:ascii="Cambria" w:hAnsi="Cambria"/>
      <w:sz w:val="22"/>
      <w:szCs w:val="22"/>
    </w:rPr>
  </w:style>
  <w:style w:type="character" w:customStyle="1" w:styleId="WW8Num91z0">
    <w:name w:val="WW8Num91z0"/>
    <w:rsid w:val="00ED06D2"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91z3">
    <w:name w:val="WW8Num91z3"/>
    <w:rsid w:val="00ED06D2"/>
    <w:rPr>
      <w:strike w:val="0"/>
      <w:dstrike w:val="0"/>
    </w:rPr>
  </w:style>
  <w:style w:type="character" w:customStyle="1" w:styleId="WW8Num94z0">
    <w:name w:val="WW8Num94z0"/>
    <w:rsid w:val="00ED06D2"/>
    <w:rPr>
      <w:b/>
    </w:rPr>
  </w:style>
  <w:style w:type="character" w:customStyle="1" w:styleId="Znakiprzypiswdolnych">
    <w:name w:val="Znaki przypisów dolnych"/>
    <w:qFormat/>
    <w:rsid w:val="00ED06D2"/>
    <w:rPr>
      <w:vertAlign w:val="superscript"/>
    </w:rPr>
  </w:style>
  <w:style w:type="character" w:customStyle="1" w:styleId="Znakiprzypiswkocowych">
    <w:name w:val="Znaki przypisów końcowych"/>
    <w:rsid w:val="00ED06D2"/>
    <w:rPr>
      <w:vertAlign w:val="superscript"/>
    </w:rPr>
  </w:style>
  <w:style w:type="character" w:customStyle="1" w:styleId="FontStyle60">
    <w:name w:val="Font Style60"/>
    <w:rsid w:val="00ED06D2"/>
    <w:rPr>
      <w:rFonts w:ascii="Arial" w:hAnsi="Arial" w:cs="Arial"/>
      <w:sz w:val="14"/>
      <w:szCs w:val="14"/>
    </w:rPr>
  </w:style>
  <w:style w:type="character" w:customStyle="1" w:styleId="ZnakZnak4">
    <w:name w:val="Znak Znak4"/>
    <w:rsid w:val="00ED06D2"/>
    <w:rPr>
      <w:sz w:val="24"/>
      <w:lang w:val="pl-PL" w:eastAsia="ar-SA" w:bidi="ar-SA"/>
    </w:rPr>
  </w:style>
  <w:style w:type="character" w:customStyle="1" w:styleId="Znak">
    <w:name w:val="Znak"/>
    <w:rsid w:val="00ED06D2"/>
    <w:rPr>
      <w:rFonts w:ascii="Arial" w:hAnsi="Arial"/>
      <w:sz w:val="24"/>
      <w:szCs w:val="24"/>
      <w:lang w:val="pl-PL" w:eastAsia="ar-SA" w:bidi="ar-SA"/>
    </w:rPr>
  </w:style>
  <w:style w:type="character" w:customStyle="1" w:styleId="Odwoaniedokomentarza1">
    <w:name w:val="Odwołanie do komentarza1"/>
    <w:rsid w:val="00ED06D2"/>
    <w:rPr>
      <w:sz w:val="16"/>
      <w:szCs w:val="16"/>
    </w:rPr>
  </w:style>
  <w:style w:type="character" w:customStyle="1" w:styleId="MUT1Znak">
    <w:name w:val="MUT1 Znak"/>
    <w:rsid w:val="00ED06D2"/>
    <w:rPr>
      <w:rFonts w:ascii="Arial Narrow" w:hAnsi="Arial Narrow" w:cs="Arial"/>
      <w:bCs/>
      <w:kern w:val="1"/>
      <w:sz w:val="22"/>
      <w:szCs w:val="32"/>
      <w:lang w:val="pl-PL" w:eastAsia="ar-SA" w:bidi="ar-SA"/>
    </w:rPr>
  </w:style>
  <w:style w:type="character" w:customStyle="1" w:styleId="MULis1ZnakZnak">
    <w:name w:val="MULis1 Znak Znak"/>
    <w:rsid w:val="00ED06D2"/>
    <w:rPr>
      <w:rFonts w:ascii="Arial Narrow" w:hAnsi="Arial Narrow" w:cs="Arial"/>
      <w:bCs/>
      <w:kern w:val="1"/>
      <w:sz w:val="22"/>
      <w:szCs w:val="32"/>
      <w:lang w:val="pl-PL" w:eastAsia="ar-SA" w:bidi="ar-SA"/>
    </w:rPr>
  </w:style>
  <w:style w:type="character" w:customStyle="1" w:styleId="ZnakZnak7">
    <w:name w:val="Znak Znak7"/>
    <w:rsid w:val="00ED06D2"/>
    <w:rPr>
      <w:rFonts w:ascii="Tahoma" w:hAnsi="Tahoma" w:cs="Tahoma"/>
      <w:sz w:val="16"/>
      <w:szCs w:val="16"/>
    </w:rPr>
  </w:style>
  <w:style w:type="character" w:customStyle="1" w:styleId="ZnakZnak5">
    <w:name w:val="Znak Znak5"/>
    <w:rsid w:val="00ED06D2"/>
    <w:rPr>
      <w:rFonts w:ascii="Arial" w:hAnsi="Arial"/>
      <w:sz w:val="24"/>
      <w:szCs w:val="24"/>
    </w:rPr>
  </w:style>
  <w:style w:type="character" w:customStyle="1" w:styleId="ZnakZnak6">
    <w:name w:val="Znak Znak6"/>
    <w:rsid w:val="00ED06D2"/>
    <w:rPr>
      <w:rFonts w:ascii="Arial" w:hAnsi="Arial"/>
      <w:sz w:val="24"/>
      <w:szCs w:val="24"/>
    </w:rPr>
  </w:style>
  <w:style w:type="character" w:customStyle="1" w:styleId="akapitustep1">
    <w:name w:val="akapitustep1"/>
    <w:basedOn w:val="Domylnaczcionkaakapitu1"/>
    <w:rsid w:val="00ED06D2"/>
    <w:rPr>
      <w:rFonts w:hint="default"/>
      <w:sz w:val="24"/>
      <w:szCs w:val="24"/>
    </w:rPr>
  </w:style>
  <w:style w:type="character" w:customStyle="1" w:styleId="Nagwek2Znak1">
    <w:name w:val="Nagłówek 2 Znak1"/>
    <w:rsid w:val="00ED06D2"/>
    <w:rPr>
      <w:b/>
      <w:bCs/>
      <w:color w:val="000000"/>
      <w:kern w:val="1"/>
      <w:sz w:val="24"/>
      <w:szCs w:val="24"/>
      <w:u w:val="single"/>
      <w:lang w:val="x-none"/>
    </w:rPr>
  </w:style>
  <w:style w:type="character" w:customStyle="1" w:styleId="object">
    <w:name w:val="object"/>
    <w:basedOn w:val="Domylnaczcionkaakapitu1"/>
    <w:rsid w:val="00ED06D2"/>
    <w:rPr>
      <w:rFonts w:hint="default"/>
      <w:sz w:val="24"/>
      <w:szCs w:val="24"/>
    </w:rPr>
  </w:style>
  <w:style w:type="character" w:customStyle="1" w:styleId="StopkaZnak1">
    <w:name w:val="Stopka Znak1"/>
    <w:rsid w:val="00ED06D2"/>
    <w:rPr>
      <w:rFonts w:ascii="Calibri" w:hAnsi="Calibri" w:cs="Calibri"/>
      <w:lang w:val="en-US" w:eastAsia="en-US" w:bidi="en-US"/>
    </w:rPr>
  </w:style>
  <w:style w:type="character" w:customStyle="1" w:styleId="FontStyle48">
    <w:name w:val="Font Style48"/>
    <w:rsid w:val="00ED06D2"/>
    <w:rPr>
      <w:rFonts w:ascii="Arial" w:hAnsi="Arial" w:cs="Arial"/>
      <w:color w:val="000000"/>
      <w:sz w:val="18"/>
      <w:szCs w:val="18"/>
    </w:rPr>
  </w:style>
  <w:style w:type="character" w:customStyle="1" w:styleId="FontStyle62">
    <w:name w:val="Font Style62"/>
    <w:rsid w:val="00ED06D2"/>
    <w:rPr>
      <w:rFonts w:ascii="Times New Roman" w:hAnsi="Times New Roman" w:cs="Times New Roman"/>
      <w:sz w:val="20"/>
      <w:szCs w:val="20"/>
    </w:rPr>
  </w:style>
  <w:style w:type="character" w:customStyle="1" w:styleId="text10">
    <w:name w:val="text1"/>
    <w:rsid w:val="00ED06D2"/>
    <w:rPr>
      <w:rFonts w:ascii="Verdana" w:hAnsi="Verdana"/>
      <w:color w:val="000000"/>
      <w:sz w:val="20"/>
      <w:szCs w:val="20"/>
    </w:rPr>
  </w:style>
  <w:style w:type="character" w:customStyle="1" w:styleId="kn">
    <w:name w:val="kn"/>
    <w:rsid w:val="00ED06D2"/>
  </w:style>
  <w:style w:type="character" w:customStyle="1" w:styleId="Odwoanieprzypisudolnego1">
    <w:name w:val="Odwołanie przypisu dolnego1"/>
    <w:rsid w:val="00ED06D2"/>
    <w:rPr>
      <w:vertAlign w:val="superscript"/>
    </w:rPr>
  </w:style>
  <w:style w:type="character" w:customStyle="1" w:styleId="Odwoanieprzypisukocowego1">
    <w:name w:val="Odwołanie przypisu końcowego1"/>
    <w:rsid w:val="00ED06D2"/>
    <w:rPr>
      <w:vertAlign w:val="superscript"/>
    </w:rPr>
  </w:style>
  <w:style w:type="character" w:customStyle="1" w:styleId="Znakinumeracji">
    <w:name w:val="Znaki numeracji"/>
    <w:rsid w:val="00ED06D2"/>
  </w:style>
  <w:style w:type="character" w:customStyle="1" w:styleId="Odwoanieprzypisudolnego2">
    <w:name w:val="Odwołanie przypisu dolnego2"/>
    <w:rsid w:val="00ED06D2"/>
    <w:rPr>
      <w:vertAlign w:val="superscript"/>
    </w:rPr>
  </w:style>
  <w:style w:type="character" w:customStyle="1" w:styleId="Odwoanieprzypisukocowego2">
    <w:name w:val="Odwołanie przypisu końcowego2"/>
    <w:rsid w:val="00ED06D2"/>
    <w:rPr>
      <w:vertAlign w:val="superscript"/>
    </w:rPr>
  </w:style>
  <w:style w:type="character" w:customStyle="1" w:styleId="Symbolewypunktowania">
    <w:name w:val="Symbole wypunktowania"/>
    <w:rsid w:val="00ED06D2"/>
    <w:rPr>
      <w:rFonts w:ascii="OpenSymbol" w:eastAsia="OpenSymbol" w:hAnsi="OpenSymbol" w:cs="OpenSymbol"/>
    </w:rPr>
  </w:style>
  <w:style w:type="paragraph" w:customStyle="1" w:styleId="Nagwek32">
    <w:name w:val="Nagłówek3"/>
    <w:basedOn w:val="Normalny"/>
    <w:next w:val="Tekstpodstawowy"/>
    <w:rsid w:val="00ED06D2"/>
    <w:pPr>
      <w:keepNext/>
      <w:suppressAutoHyphens/>
      <w:spacing w:before="240" w:after="120" w:line="259" w:lineRule="auto"/>
      <w:jc w:val="both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customStyle="1" w:styleId="Podpis3">
    <w:name w:val="Podpis3"/>
    <w:basedOn w:val="Normalny"/>
    <w:rsid w:val="00ED06D2"/>
    <w:pPr>
      <w:suppressLineNumbers/>
      <w:suppressAutoHyphens/>
      <w:spacing w:before="120" w:after="120" w:line="259" w:lineRule="auto"/>
      <w:jc w:val="both"/>
    </w:pPr>
    <w:rPr>
      <w:rFonts w:ascii="Arial" w:eastAsia="Times New Roman" w:hAnsi="Arial" w:cs="Mangal"/>
      <w:i/>
      <w:iCs/>
      <w:kern w:val="1"/>
      <w:lang w:eastAsia="ar-SA"/>
    </w:rPr>
  </w:style>
  <w:style w:type="paragraph" w:customStyle="1" w:styleId="Indeks">
    <w:name w:val="Indeks"/>
    <w:basedOn w:val="Normalny"/>
    <w:rsid w:val="00ED06D2"/>
    <w:pPr>
      <w:suppressLineNumbers/>
      <w:suppressAutoHyphens/>
      <w:spacing w:after="160" w:line="259" w:lineRule="auto"/>
      <w:jc w:val="both"/>
    </w:pPr>
    <w:rPr>
      <w:rFonts w:ascii="Arial" w:eastAsia="Times New Roman" w:hAnsi="Arial" w:cs="Mangal"/>
      <w:kern w:val="1"/>
      <w:lang w:eastAsia="ar-SA"/>
    </w:rPr>
  </w:style>
  <w:style w:type="paragraph" w:customStyle="1" w:styleId="Nagwek20">
    <w:name w:val="Nagłówek2"/>
    <w:basedOn w:val="Normalny"/>
    <w:next w:val="Tekstpodstawowy"/>
    <w:rsid w:val="00ED06D2"/>
    <w:pPr>
      <w:keepNext/>
      <w:suppressAutoHyphens/>
      <w:spacing w:before="240" w:after="120" w:line="259" w:lineRule="auto"/>
      <w:jc w:val="both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customStyle="1" w:styleId="Podpis2">
    <w:name w:val="Podpis2"/>
    <w:basedOn w:val="Normalny"/>
    <w:rsid w:val="00ED06D2"/>
    <w:pPr>
      <w:suppressLineNumbers/>
      <w:suppressAutoHyphens/>
      <w:spacing w:before="120" w:after="120" w:line="259" w:lineRule="auto"/>
      <w:jc w:val="both"/>
    </w:pPr>
    <w:rPr>
      <w:rFonts w:ascii="Arial" w:eastAsia="Times New Roman" w:hAnsi="Arial" w:cs="Mangal"/>
      <w:i/>
      <w:iCs/>
      <w:kern w:val="1"/>
      <w:lang w:eastAsia="ar-SA"/>
    </w:rPr>
  </w:style>
  <w:style w:type="paragraph" w:customStyle="1" w:styleId="Nagwek10">
    <w:name w:val="Nagłówek1"/>
    <w:basedOn w:val="Normalny"/>
    <w:next w:val="Tekstpodstawowy"/>
    <w:rsid w:val="00ED06D2"/>
    <w:pPr>
      <w:keepNext/>
      <w:suppressAutoHyphens/>
      <w:spacing w:before="240" w:after="120" w:line="259" w:lineRule="auto"/>
      <w:jc w:val="both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customStyle="1" w:styleId="Podpis1">
    <w:name w:val="Podpis1"/>
    <w:basedOn w:val="Normalny"/>
    <w:rsid w:val="00ED06D2"/>
    <w:pPr>
      <w:suppressLineNumbers/>
      <w:suppressAutoHyphens/>
      <w:spacing w:before="120" w:after="120" w:line="259" w:lineRule="auto"/>
      <w:jc w:val="both"/>
    </w:pPr>
    <w:rPr>
      <w:rFonts w:ascii="Arial" w:eastAsia="Times New Roman" w:hAnsi="Arial" w:cs="Mangal"/>
      <w:i/>
      <w:iCs/>
      <w:kern w:val="1"/>
      <w:lang w:eastAsia="ar-SA"/>
    </w:rPr>
  </w:style>
  <w:style w:type="paragraph" w:customStyle="1" w:styleId="tytuczci">
    <w:name w:val="tytuł części"/>
    <w:basedOn w:val="Normalny"/>
    <w:rsid w:val="00ED06D2"/>
    <w:pPr>
      <w:widowControl w:val="0"/>
      <w:pBdr>
        <w:top w:val="double" w:sz="40" w:space="0" w:color="000000"/>
        <w:left w:val="double" w:sz="40" w:space="4" w:color="000000"/>
        <w:bottom w:val="double" w:sz="40" w:space="0" w:color="000000"/>
        <w:right w:val="double" w:sz="40" w:space="4" w:color="000000"/>
      </w:pBdr>
      <w:suppressAutoHyphens/>
      <w:spacing w:before="100" w:after="100" w:line="259" w:lineRule="auto"/>
      <w:jc w:val="center"/>
    </w:pPr>
    <w:rPr>
      <w:rFonts w:ascii="Arial" w:eastAsia="Times New Roman" w:hAnsi="Arial" w:cs="Arial"/>
      <w:b/>
      <w:kern w:val="1"/>
      <w:lang w:eastAsia="ar-SA"/>
    </w:rPr>
  </w:style>
  <w:style w:type="paragraph" w:customStyle="1" w:styleId="Legenda1">
    <w:name w:val="Legenda1"/>
    <w:basedOn w:val="Normalny"/>
    <w:next w:val="Normalny"/>
    <w:rsid w:val="00ED06D2"/>
    <w:pPr>
      <w:suppressAutoHyphens/>
      <w:spacing w:after="160" w:line="259" w:lineRule="auto"/>
      <w:jc w:val="both"/>
    </w:pPr>
    <w:rPr>
      <w:rFonts w:ascii="Arial" w:eastAsia="Times New Roman" w:hAnsi="Arial" w:cs="Arial"/>
      <w:b/>
      <w:bCs/>
      <w:kern w:val="1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ED06D2"/>
    <w:pPr>
      <w:suppressAutoHyphens/>
      <w:spacing w:after="120" w:line="480" w:lineRule="auto"/>
      <w:jc w:val="both"/>
    </w:pPr>
    <w:rPr>
      <w:rFonts w:ascii="Arial" w:eastAsia="Times New Roman" w:hAnsi="Arial" w:cs="Arial"/>
      <w:kern w:val="1"/>
      <w:lang w:eastAsia="ar-SA"/>
    </w:rPr>
  </w:style>
  <w:style w:type="paragraph" w:customStyle="1" w:styleId="Wcicienormalne1">
    <w:name w:val="Wcięcie normalne1"/>
    <w:basedOn w:val="Normalny"/>
    <w:rsid w:val="00ED06D2"/>
    <w:pPr>
      <w:suppressAutoHyphens/>
      <w:spacing w:after="160" w:line="259" w:lineRule="auto"/>
      <w:ind w:left="708"/>
    </w:pPr>
    <w:rPr>
      <w:rFonts w:eastAsia="Times New Roman" w:cs="Arial"/>
      <w:kern w:val="1"/>
      <w:lang w:eastAsia="ar-SA"/>
    </w:rPr>
  </w:style>
  <w:style w:type="paragraph" w:customStyle="1" w:styleId="Lista21">
    <w:name w:val="Lista 21"/>
    <w:basedOn w:val="Normalny"/>
    <w:rsid w:val="00ED06D2"/>
    <w:pPr>
      <w:suppressAutoHyphens/>
      <w:spacing w:after="160" w:line="259" w:lineRule="auto"/>
    </w:pPr>
    <w:rPr>
      <w:rFonts w:eastAsia="Times New Roman" w:cs="Arial"/>
      <w:kern w:val="1"/>
      <w:lang w:eastAsia="ar-SA"/>
    </w:rPr>
  </w:style>
  <w:style w:type="paragraph" w:customStyle="1" w:styleId="Listapunktowana21">
    <w:name w:val="Lista punktowana 21"/>
    <w:basedOn w:val="Normalny"/>
    <w:rsid w:val="00ED06D2"/>
    <w:pPr>
      <w:suppressAutoHyphens/>
      <w:spacing w:after="160" w:line="259" w:lineRule="auto"/>
      <w:ind w:left="643" w:hanging="360"/>
    </w:pPr>
    <w:rPr>
      <w:rFonts w:eastAsia="Times New Roman" w:cs="Arial"/>
      <w:kern w:val="1"/>
      <w:lang w:eastAsia="ar-SA"/>
    </w:rPr>
  </w:style>
  <w:style w:type="paragraph" w:customStyle="1" w:styleId="Lista-kontynuacja1">
    <w:name w:val="Lista - kontynuacja1"/>
    <w:basedOn w:val="Normalny"/>
    <w:rsid w:val="00ED06D2"/>
    <w:pPr>
      <w:suppressAutoHyphens/>
      <w:spacing w:after="120" w:line="259" w:lineRule="auto"/>
      <w:ind w:left="283"/>
    </w:pPr>
    <w:rPr>
      <w:rFonts w:eastAsia="Times New Roman" w:cs="Arial"/>
      <w:kern w:val="1"/>
      <w:lang w:eastAsia="ar-SA"/>
    </w:rPr>
  </w:style>
  <w:style w:type="paragraph" w:customStyle="1" w:styleId="Tekstpodstawowy32">
    <w:name w:val="Tekst podstawowy 32"/>
    <w:basedOn w:val="Normalny"/>
    <w:rsid w:val="00ED06D2"/>
    <w:pPr>
      <w:suppressAutoHyphens/>
      <w:spacing w:after="160" w:line="259" w:lineRule="auto"/>
      <w:jc w:val="both"/>
    </w:pPr>
    <w:rPr>
      <w:rFonts w:ascii="Arial" w:eastAsia="Times New Roman" w:hAnsi="Arial" w:cs="Arial"/>
      <w:color w:val="993366"/>
      <w:kern w:val="1"/>
      <w:lang w:eastAsia="ar-SA"/>
    </w:rPr>
  </w:style>
  <w:style w:type="paragraph" w:customStyle="1" w:styleId="Tekstpodstawowywcity23">
    <w:name w:val="Tekst podstawowy wcięty 23"/>
    <w:basedOn w:val="Normalny"/>
    <w:rsid w:val="00ED06D2"/>
    <w:pPr>
      <w:suppressAutoHyphens/>
      <w:spacing w:after="160" w:line="259" w:lineRule="auto"/>
      <w:ind w:left="2410" w:hanging="2050"/>
    </w:pPr>
    <w:rPr>
      <w:rFonts w:eastAsia="Times New Roman" w:cs="Arial"/>
      <w:kern w:val="1"/>
      <w:szCs w:val="20"/>
      <w:lang w:eastAsia="ar-SA"/>
    </w:rPr>
  </w:style>
  <w:style w:type="paragraph" w:customStyle="1" w:styleId="xl24">
    <w:name w:val="xl24"/>
    <w:basedOn w:val="Normalny"/>
    <w:rsid w:val="00ED06D2"/>
    <w:pPr>
      <w:shd w:val="clear" w:color="auto" w:fill="FFFFFF"/>
      <w:suppressAutoHyphens/>
      <w:spacing w:before="100" w:after="100" w:line="259" w:lineRule="auto"/>
      <w:jc w:val="center"/>
      <w:textAlignment w:val="top"/>
    </w:pPr>
    <w:rPr>
      <w:rFonts w:eastAsia="Times New Roman" w:cs="Arial"/>
      <w:color w:val="000000"/>
      <w:kern w:val="1"/>
      <w:sz w:val="16"/>
      <w:szCs w:val="16"/>
      <w:lang w:eastAsia="ar-SA"/>
    </w:rPr>
  </w:style>
  <w:style w:type="paragraph" w:customStyle="1" w:styleId="xl25">
    <w:name w:val="xl25"/>
    <w:basedOn w:val="Normalny"/>
    <w:rsid w:val="00ED06D2"/>
    <w:pPr>
      <w:suppressAutoHyphens/>
      <w:spacing w:before="100" w:after="100" w:line="259" w:lineRule="auto"/>
      <w:textAlignment w:val="center"/>
    </w:pPr>
    <w:rPr>
      <w:rFonts w:eastAsia="Times New Roman" w:cs="Arial"/>
      <w:kern w:val="1"/>
      <w:sz w:val="16"/>
      <w:szCs w:val="16"/>
      <w:lang w:eastAsia="ar-SA"/>
    </w:rPr>
  </w:style>
  <w:style w:type="paragraph" w:customStyle="1" w:styleId="xl26">
    <w:name w:val="xl26"/>
    <w:basedOn w:val="Normalny"/>
    <w:rsid w:val="00ED06D2"/>
    <w:pPr>
      <w:shd w:val="clear" w:color="auto" w:fill="FFFFFF"/>
      <w:suppressAutoHyphens/>
      <w:spacing w:before="100" w:after="100" w:line="259" w:lineRule="auto"/>
      <w:textAlignment w:val="top"/>
    </w:pPr>
    <w:rPr>
      <w:rFonts w:eastAsia="Times New Roman" w:cs="Arial"/>
      <w:color w:val="000000"/>
      <w:kern w:val="1"/>
      <w:sz w:val="16"/>
      <w:szCs w:val="16"/>
      <w:lang w:eastAsia="ar-SA"/>
    </w:rPr>
  </w:style>
  <w:style w:type="paragraph" w:customStyle="1" w:styleId="xl27">
    <w:name w:val="xl27"/>
    <w:basedOn w:val="Normalny"/>
    <w:rsid w:val="00ED06D2"/>
    <w:pPr>
      <w:suppressAutoHyphens/>
      <w:spacing w:before="100" w:after="100" w:line="259" w:lineRule="auto"/>
      <w:jc w:val="center"/>
      <w:textAlignment w:val="center"/>
    </w:pPr>
    <w:rPr>
      <w:rFonts w:eastAsia="Times New Roman" w:cs="Arial"/>
      <w:b/>
      <w:bCs/>
      <w:kern w:val="1"/>
      <w:sz w:val="16"/>
      <w:szCs w:val="16"/>
      <w:lang w:eastAsia="ar-SA"/>
    </w:rPr>
  </w:style>
  <w:style w:type="paragraph" w:customStyle="1" w:styleId="xl28">
    <w:name w:val="xl28"/>
    <w:basedOn w:val="Normalny"/>
    <w:rsid w:val="00ED06D2"/>
    <w:pPr>
      <w:shd w:val="clear" w:color="auto" w:fill="FFFFFF"/>
      <w:suppressAutoHyphens/>
      <w:spacing w:before="100" w:after="100" w:line="259" w:lineRule="auto"/>
      <w:jc w:val="center"/>
      <w:textAlignment w:val="top"/>
    </w:pPr>
    <w:rPr>
      <w:rFonts w:eastAsia="Times New Roman" w:cs="Arial"/>
      <w:kern w:val="1"/>
      <w:sz w:val="16"/>
      <w:szCs w:val="16"/>
      <w:lang w:eastAsia="ar-SA"/>
    </w:rPr>
  </w:style>
  <w:style w:type="paragraph" w:customStyle="1" w:styleId="xl29">
    <w:name w:val="xl29"/>
    <w:basedOn w:val="Normalny"/>
    <w:rsid w:val="00ED06D2"/>
    <w:pPr>
      <w:shd w:val="clear" w:color="auto" w:fill="FFFFFF"/>
      <w:suppressAutoHyphens/>
      <w:spacing w:before="100" w:after="100" w:line="259" w:lineRule="auto"/>
      <w:textAlignment w:val="top"/>
    </w:pPr>
    <w:rPr>
      <w:rFonts w:eastAsia="Times New Roman" w:cs="Arial"/>
      <w:color w:val="000000"/>
      <w:kern w:val="1"/>
      <w:sz w:val="16"/>
      <w:szCs w:val="16"/>
      <w:lang w:eastAsia="ar-SA"/>
    </w:rPr>
  </w:style>
  <w:style w:type="paragraph" w:customStyle="1" w:styleId="xl30">
    <w:name w:val="xl30"/>
    <w:basedOn w:val="Normalny"/>
    <w:rsid w:val="00ED06D2"/>
    <w:pPr>
      <w:shd w:val="clear" w:color="auto" w:fill="FFFFFF"/>
      <w:suppressAutoHyphens/>
      <w:spacing w:before="100" w:after="100" w:line="259" w:lineRule="auto"/>
      <w:textAlignment w:val="top"/>
    </w:pPr>
    <w:rPr>
      <w:rFonts w:eastAsia="Times New Roman" w:cs="Arial"/>
      <w:kern w:val="1"/>
      <w:sz w:val="16"/>
      <w:szCs w:val="16"/>
      <w:lang w:eastAsia="ar-SA"/>
    </w:rPr>
  </w:style>
  <w:style w:type="paragraph" w:customStyle="1" w:styleId="xl31">
    <w:name w:val="xl31"/>
    <w:basedOn w:val="Normalny"/>
    <w:rsid w:val="00ED06D2"/>
    <w:pPr>
      <w:suppressAutoHyphens/>
      <w:spacing w:before="100" w:after="100" w:line="259" w:lineRule="auto"/>
      <w:jc w:val="center"/>
      <w:textAlignment w:val="center"/>
    </w:pPr>
    <w:rPr>
      <w:rFonts w:eastAsia="Times New Roman" w:cs="Arial"/>
      <w:b/>
      <w:bCs/>
      <w:color w:val="FF0000"/>
      <w:kern w:val="1"/>
      <w:sz w:val="16"/>
      <w:szCs w:val="16"/>
      <w:lang w:eastAsia="ar-SA"/>
    </w:rPr>
  </w:style>
  <w:style w:type="paragraph" w:customStyle="1" w:styleId="xl32">
    <w:name w:val="xl32"/>
    <w:basedOn w:val="Normalny"/>
    <w:rsid w:val="00ED06D2"/>
    <w:pPr>
      <w:suppressAutoHyphens/>
      <w:spacing w:before="100" w:after="100" w:line="259" w:lineRule="auto"/>
      <w:textAlignment w:val="center"/>
    </w:pPr>
    <w:rPr>
      <w:rFonts w:eastAsia="Times New Roman" w:cs="Arial"/>
      <w:color w:val="000000"/>
      <w:kern w:val="1"/>
      <w:sz w:val="16"/>
      <w:szCs w:val="16"/>
      <w:lang w:eastAsia="ar-SA"/>
    </w:rPr>
  </w:style>
  <w:style w:type="paragraph" w:customStyle="1" w:styleId="xl33">
    <w:name w:val="xl33"/>
    <w:basedOn w:val="Normalny"/>
    <w:rsid w:val="00ED06D2"/>
    <w:pPr>
      <w:suppressAutoHyphens/>
      <w:spacing w:before="100" w:after="100" w:line="259" w:lineRule="auto"/>
      <w:jc w:val="center"/>
      <w:textAlignment w:val="center"/>
    </w:pPr>
    <w:rPr>
      <w:rFonts w:eastAsia="Times New Roman" w:cs="Arial"/>
      <w:b/>
      <w:bCs/>
      <w:color w:val="000000"/>
      <w:kern w:val="1"/>
      <w:sz w:val="16"/>
      <w:szCs w:val="16"/>
      <w:lang w:eastAsia="ar-SA"/>
    </w:rPr>
  </w:style>
  <w:style w:type="paragraph" w:customStyle="1" w:styleId="xl34">
    <w:name w:val="xl34"/>
    <w:basedOn w:val="Normalny"/>
    <w:rsid w:val="00ED06D2"/>
    <w:pPr>
      <w:suppressAutoHyphens/>
      <w:spacing w:before="100" w:after="100" w:line="259" w:lineRule="auto"/>
      <w:jc w:val="center"/>
      <w:textAlignment w:val="top"/>
    </w:pPr>
    <w:rPr>
      <w:rFonts w:eastAsia="Times New Roman" w:cs="Arial"/>
      <w:color w:val="000000"/>
      <w:kern w:val="1"/>
      <w:sz w:val="16"/>
      <w:szCs w:val="16"/>
      <w:lang w:eastAsia="ar-SA"/>
    </w:rPr>
  </w:style>
  <w:style w:type="paragraph" w:customStyle="1" w:styleId="xl35">
    <w:name w:val="xl35"/>
    <w:basedOn w:val="Normalny"/>
    <w:rsid w:val="00ED06D2"/>
    <w:pPr>
      <w:suppressAutoHyphens/>
      <w:spacing w:before="100" w:after="100" w:line="259" w:lineRule="auto"/>
      <w:textAlignment w:val="top"/>
    </w:pPr>
    <w:rPr>
      <w:rFonts w:eastAsia="Times New Roman" w:cs="Arial"/>
      <w:color w:val="000000"/>
      <w:kern w:val="1"/>
      <w:sz w:val="16"/>
      <w:szCs w:val="16"/>
      <w:lang w:eastAsia="ar-SA"/>
    </w:rPr>
  </w:style>
  <w:style w:type="paragraph" w:customStyle="1" w:styleId="xl36">
    <w:name w:val="xl36"/>
    <w:basedOn w:val="Normalny"/>
    <w:rsid w:val="00ED06D2"/>
    <w:pPr>
      <w:shd w:val="clear" w:color="auto" w:fill="FFFFFF"/>
      <w:suppressAutoHyphens/>
      <w:spacing w:before="100" w:after="100" w:line="259" w:lineRule="auto"/>
      <w:jc w:val="center"/>
      <w:textAlignment w:val="center"/>
    </w:pPr>
    <w:rPr>
      <w:rFonts w:eastAsia="Times New Roman" w:cs="Arial"/>
      <w:b/>
      <w:bCs/>
      <w:color w:val="000000"/>
      <w:kern w:val="1"/>
      <w:sz w:val="16"/>
      <w:szCs w:val="16"/>
      <w:lang w:eastAsia="ar-SA"/>
    </w:rPr>
  </w:style>
  <w:style w:type="paragraph" w:customStyle="1" w:styleId="xl37">
    <w:name w:val="xl37"/>
    <w:basedOn w:val="Normalny"/>
    <w:rsid w:val="00ED06D2"/>
    <w:pPr>
      <w:shd w:val="clear" w:color="auto" w:fill="FFFFFF"/>
      <w:suppressAutoHyphens/>
      <w:spacing w:before="100" w:after="100" w:line="259" w:lineRule="auto"/>
      <w:jc w:val="center"/>
      <w:textAlignment w:val="center"/>
    </w:pPr>
    <w:rPr>
      <w:rFonts w:eastAsia="Times New Roman" w:cs="Arial"/>
      <w:b/>
      <w:bCs/>
      <w:color w:val="000000"/>
      <w:kern w:val="1"/>
      <w:sz w:val="16"/>
      <w:szCs w:val="16"/>
      <w:lang w:eastAsia="ar-SA"/>
    </w:rPr>
  </w:style>
  <w:style w:type="paragraph" w:customStyle="1" w:styleId="xl38">
    <w:name w:val="xl38"/>
    <w:basedOn w:val="Normalny"/>
    <w:rsid w:val="00ED06D2"/>
    <w:pPr>
      <w:shd w:val="clear" w:color="auto" w:fill="FFCC99"/>
      <w:suppressAutoHyphens/>
      <w:spacing w:before="100" w:after="100" w:line="259" w:lineRule="auto"/>
      <w:jc w:val="center"/>
      <w:textAlignment w:val="center"/>
    </w:pPr>
    <w:rPr>
      <w:rFonts w:eastAsia="Times New Roman" w:cs="Arial"/>
      <w:b/>
      <w:bCs/>
      <w:color w:val="000000"/>
      <w:kern w:val="1"/>
      <w:sz w:val="16"/>
      <w:szCs w:val="16"/>
      <w:lang w:eastAsia="ar-SA"/>
    </w:rPr>
  </w:style>
  <w:style w:type="paragraph" w:customStyle="1" w:styleId="xl39">
    <w:name w:val="xl39"/>
    <w:basedOn w:val="Normalny"/>
    <w:rsid w:val="00ED06D2"/>
    <w:pPr>
      <w:shd w:val="clear" w:color="auto" w:fill="FFCC99"/>
      <w:suppressAutoHyphens/>
      <w:spacing w:before="100" w:after="100" w:line="259" w:lineRule="auto"/>
      <w:jc w:val="center"/>
      <w:textAlignment w:val="center"/>
    </w:pPr>
    <w:rPr>
      <w:rFonts w:eastAsia="Times New Roman" w:cs="Arial"/>
      <w:b/>
      <w:bCs/>
      <w:color w:val="000000"/>
      <w:kern w:val="1"/>
      <w:sz w:val="16"/>
      <w:szCs w:val="16"/>
      <w:lang w:eastAsia="ar-SA"/>
    </w:rPr>
  </w:style>
  <w:style w:type="paragraph" w:customStyle="1" w:styleId="xl40">
    <w:name w:val="xl40"/>
    <w:basedOn w:val="Normalny"/>
    <w:rsid w:val="00ED06D2"/>
    <w:pPr>
      <w:shd w:val="clear" w:color="auto" w:fill="FFFF00"/>
      <w:suppressAutoHyphens/>
      <w:spacing w:before="100" w:after="100" w:line="259" w:lineRule="auto"/>
      <w:jc w:val="center"/>
      <w:textAlignment w:val="center"/>
    </w:pPr>
    <w:rPr>
      <w:rFonts w:eastAsia="Times New Roman" w:cs="Arial"/>
      <w:b/>
      <w:bCs/>
      <w:color w:val="000000"/>
      <w:kern w:val="1"/>
      <w:sz w:val="16"/>
      <w:szCs w:val="16"/>
      <w:lang w:eastAsia="ar-SA"/>
    </w:rPr>
  </w:style>
  <w:style w:type="paragraph" w:customStyle="1" w:styleId="xl41">
    <w:name w:val="xl41"/>
    <w:basedOn w:val="Normalny"/>
    <w:rsid w:val="00ED06D2"/>
    <w:pPr>
      <w:shd w:val="clear" w:color="auto" w:fill="FFFF00"/>
      <w:suppressAutoHyphens/>
      <w:spacing w:before="100" w:after="100" w:line="259" w:lineRule="auto"/>
      <w:jc w:val="center"/>
      <w:textAlignment w:val="center"/>
    </w:pPr>
    <w:rPr>
      <w:rFonts w:eastAsia="Times New Roman" w:cs="Arial"/>
      <w:b/>
      <w:bCs/>
      <w:color w:val="000000"/>
      <w:kern w:val="1"/>
      <w:sz w:val="16"/>
      <w:szCs w:val="16"/>
      <w:lang w:eastAsia="ar-SA"/>
    </w:rPr>
  </w:style>
  <w:style w:type="paragraph" w:customStyle="1" w:styleId="xl42">
    <w:name w:val="xl42"/>
    <w:basedOn w:val="Normalny"/>
    <w:rsid w:val="00ED06D2"/>
    <w:pPr>
      <w:shd w:val="clear" w:color="auto" w:fill="CCFFFF"/>
      <w:suppressAutoHyphens/>
      <w:spacing w:before="100" w:after="100" w:line="259" w:lineRule="auto"/>
      <w:jc w:val="center"/>
      <w:textAlignment w:val="center"/>
    </w:pPr>
    <w:rPr>
      <w:rFonts w:eastAsia="Times New Roman" w:cs="Arial"/>
      <w:b/>
      <w:bCs/>
      <w:color w:val="000000"/>
      <w:kern w:val="1"/>
      <w:sz w:val="16"/>
      <w:szCs w:val="16"/>
      <w:lang w:eastAsia="ar-SA"/>
    </w:rPr>
  </w:style>
  <w:style w:type="paragraph" w:customStyle="1" w:styleId="xl43">
    <w:name w:val="xl43"/>
    <w:basedOn w:val="Normalny"/>
    <w:rsid w:val="00ED06D2"/>
    <w:pPr>
      <w:shd w:val="clear" w:color="auto" w:fill="CCFFFF"/>
      <w:suppressAutoHyphens/>
      <w:spacing w:before="100" w:after="100" w:line="259" w:lineRule="auto"/>
      <w:jc w:val="center"/>
      <w:textAlignment w:val="center"/>
    </w:pPr>
    <w:rPr>
      <w:rFonts w:eastAsia="Times New Roman" w:cs="Arial"/>
      <w:kern w:val="1"/>
      <w:sz w:val="16"/>
      <w:szCs w:val="16"/>
      <w:lang w:eastAsia="ar-SA"/>
    </w:rPr>
  </w:style>
  <w:style w:type="paragraph" w:customStyle="1" w:styleId="xl44">
    <w:name w:val="xl44"/>
    <w:basedOn w:val="Normalny"/>
    <w:rsid w:val="00ED06D2"/>
    <w:pPr>
      <w:shd w:val="clear" w:color="auto" w:fill="99CC00"/>
      <w:suppressAutoHyphens/>
      <w:spacing w:before="100" w:after="100" w:line="259" w:lineRule="auto"/>
      <w:jc w:val="center"/>
      <w:textAlignment w:val="center"/>
    </w:pPr>
    <w:rPr>
      <w:rFonts w:eastAsia="Times New Roman" w:cs="Arial"/>
      <w:b/>
      <w:bCs/>
      <w:color w:val="000000"/>
      <w:kern w:val="1"/>
      <w:sz w:val="16"/>
      <w:szCs w:val="16"/>
      <w:lang w:eastAsia="ar-SA"/>
    </w:rPr>
  </w:style>
  <w:style w:type="paragraph" w:customStyle="1" w:styleId="xl45">
    <w:name w:val="xl45"/>
    <w:basedOn w:val="Normalny"/>
    <w:rsid w:val="00ED06D2"/>
    <w:pPr>
      <w:shd w:val="clear" w:color="auto" w:fill="99CC00"/>
      <w:suppressAutoHyphens/>
      <w:spacing w:before="100" w:after="100" w:line="259" w:lineRule="auto"/>
      <w:jc w:val="center"/>
      <w:textAlignment w:val="center"/>
    </w:pPr>
    <w:rPr>
      <w:rFonts w:eastAsia="Times New Roman" w:cs="Arial"/>
      <w:b/>
      <w:bCs/>
      <w:color w:val="000000"/>
      <w:kern w:val="1"/>
      <w:sz w:val="16"/>
      <w:szCs w:val="16"/>
      <w:lang w:eastAsia="ar-SA"/>
    </w:rPr>
  </w:style>
  <w:style w:type="paragraph" w:customStyle="1" w:styleId="xl46">
    <w:name w:val="xl46"/>
    <w:basedOn w:val="Normalny"/>
    <w:rsid w:val="00ED06D2"/>
    <w:pPr>
      <w:shd w:val="clear" w:color="auto" w:fill="00CCFF"/>
      <w:suppressAutoHyphens/>
      <w:spacing w:before="100" w:after="100" w:line="259" w:lineRule="auto"/>
      <w:jc w:val="center"/>
      <w:textAlignment w:val="center"/>
    </w:pPr>
    <w:rPr>
      <w:rFonts w:eastAsia="Times New Roman" w:cs="Arial"/>
      <w:b/>
      <w:bCs/>
      <w:color w:val="000000"/>
      <w:kern w:val="1"/>
      <w:sz w:val="16"/>
      <w:szCs w:val="16"/>
      <w:lang w:eastAsia="ar-SA"/>
    </w:rPr>
  </w:style>
  <w:style w:type="paragraph" w:customStyle="1" w:styleId="xl47">
    <w:name w:val="xl47"/>
    <w:basedOn w:val="Normalny"/>
    <w:rsid w:val="00ED06D2"/>
    <w:pPr>
      <w:shd w:val="clear" w:color="auto" w:fill="00CCFF"/>
      <w:suppressAutoHyphens/>
      <w:spacing w:before="100" w:after="100" w:line="259" w:lineRule="auto"/>
      <w:jc w:val="center"/>
      <w:textAlignment w:val="center"/>
    </w:pPr>
    <w:rPr>
      <w:rFonts w:eastAsia="Times New Roman" w:cs="Arial"/>
      <w:b/>
      <w:bCs/>
      <w:color w:val="000000"/>
      <w:kern w:val="1"/>
      <w:sz w:val="16"/>
      <w:szCs w:val="16"/>
      <w:lang w:eastAsia="ar-SA"/>
    </w:rPr>
  </w:style>
  <w:style w:type="paragraph" w:customStyle="1" w:styleId="xl48">
    <w:name w:val="xl48"/>
    <w:basedOn w:val="Normalny"/>
    <w:rsid w:val="00ED06D2"/>
    <w:pPr>
      <w:shd w:val="clear" w:color="auto" w:fill="FF99CC"/>
      <w:suppressAutoHyphens/>
      <w:spacing w:before="100" w:after="100" w:line="259" w:lineRule="auto"/>
      <w:jc w:val="center"/>
      <w:textAlignment w:val="center"/>
    </w:pPr>
    <w:rPr>
      <w:rFonts w:eastAsia="Times New Roman" w:cs="Arial"/>
      <w:b/>
      <w:bCs/>
      <w:color w:val="000000"/>
      <w:kern w:val="1"/>
      <w:sz w:val="16"/>
      <w:szCs w:val="16"/>
      <w:lang w:eastAsia="ar-SA"/>
    </w:rPr>
  </w:style>
  <w:style w:type="paragraph" w:customStyle="1" w:styleId="xl49">
    <w:name w:val="xl49"/>
    <w:basedOn w:val="Normalny"/>
    <w:rsid w:val="00ED06D2"/>
    <w:pPr>
      <w:shd w:val="clear" w:color="auto" w:fill="FF99CC"/>
      <w:suppressAutoHyphens/>
      <w:spacing w:before="100" w:after="100" w:line="259" w:lineRule="auto"/>
      <w:jc w:val="center"/>
      <w:textAlignment w:val="center"/>
    </w:pPr>
    <w:rPr>
      <w:rFonts w:eastAsia="Times New Roman" w:cs="Arial"/>
      <w:b/>
      <w:bCs/>
      <w:color w:val="000000"/>
      <w:kern w:val="1"/>
      <w:sz w:val="16"/>
      <w:szCs w:val="16"/>
      <w:lang w:eastAsia="ar-SA"/>
    </w:rPr>
  </w:style>
  <w:style w:type="paragraph" w:customStyle="1" w:styleId="xl50">
    <w:name w:val="xl50"/>
    <w:basedOn w:val="Normalny"/>
    <w:rsid w:val="00ED06D2"/>
    <w:pPr>
      <w:shd w:val="clear" w:color="auto" w:fill="FFCC00"/>
      <w:suppressAutoHyphens/>
      <w:spacing w:before="100" w:after="100" w:line="259" w:lineRule="auto"/>
      <w:jc w:val="center"/>
      <w:textAlignment w:val="center"/>
    </w:pPr>
    <w:rPr>
      <w:rFonts w:eastAsia="Times New Roman" w:cs="Arial"/>
      <w:b/>
      <w:bCs/>
      <w:color w:val="000000"/>
      <w:kern w:val="1"/>
      <w:sz w:val="16"/>
      <w:szCs w:val="16"/>
      <w:lang w:eastAsia="ar-SA"/>
    </w:rPr>
  </w:style>
  <w:style w:type="paragraph" w:customStyle="1" w:styleId="xl51">
    <w:name w:val="xl51"/>
    <w:basedOn w:val="Normalny"/>
    <w:rsid w:val="00ED06D2"/>
    <w:pPr>
      <w:shd w:val="clear" w:color="auto" w:fill="FFCC00"/>
      <w:suppressAutoHyphens/>
      <w:spacing w:before="100" w:after="100" w:line="259" w:lineRule="auto"/>
      <w:jc w:val="center"/>
      <w:textAlignment w:val="center"/>
    </w:pPr>
    <w:rPr>
      <w:rFonts w:eastAsia="Times New Roman" w:cs="Arial"/>
      <w:kern w:val="1"/>
      <w:sz w:val="16"/>
      <w:szCs w:val="16"/>
      <w:lang w:eastAsia="ar-SA"/>
    </w:rPr>
  </w:style>
  <w:style w:type="paragraph" w:customStyle="1" w:styleId="xl52">
    <w:name w:val="xl52"/>
    <w:basedOn w:val="Normalny"/>
    <w:rsid w:val="00ED06D2"/>
    <w:pPr>
      <w:shd w:val="clear" w:color="auto" w:fill="FFFF99"/>
      <w:suppressAutoHyphens/>
      <w:spacing w:before="100" w:after="100" w:line="259" w:lineRule="auto"/>
      <w:jc w:val="center"/>
      <w:textAlignment w:val="center"/>
    </w:pPr>
    <w:rPr>
      <w:rFonts w:eastAsia="Times New Roman" w:cs="Arial"/>
      <w:b/>
      <w:bCs/>
      <w:color w:val="000000"/>
      <w:kern w:val="1"/>
      <w:sz w:val="16"/>
      <w:szCs w:val="16"/>
      <w:lang w:eastAsia="ar-SA"/>
    </w:rPr>
  </w:style>
  <w:style w:type="paragraph" w:customStyle="1" w:styleId="xl54">
    <w:name w:val="xl54"/>
    <w:basedOn w:val="Normalny"/>
    <w:rsid w:val="00ED06D2"/>
    <w:pPr>
      <w:shd w:val="clear" w:color="auto" w:fill="FF99CC"/>
      <w:suppressAutoHyphens/>
      <w:spacing w:before="100" w:after="100" w:line="259" w:lineRule="auto"/>
      <w:jc w:val="center"/>
      <w:textAlignment w:val="center"/>
    </w:pPr>
    <w:rPr>
      <w:rFonts w:eastAsia="Times New Roman" w:cs="Arial"/>
      <w:kern w:val="1"/>
      <w:sz w:val="16"/>
      <w:szCs w:val="16"/>
      <w:lang w:eastAsia="ar-SA"/>
    </w:rPr>
  </w:style>
  <w:style w:type="paragraph" w:customStyle="1" w:styleId="xl55">
    <w:name w:val="xl55"/>
    <w:basedOn w:val="Normalny"/>
    <w:rsid w:val="00ED06D2"/>
    <w:pPr>
      <w:shd w:val="clear" w:color="auto" w:fill="FF99CC"/>
      <w:suppressAutoHyphens/>
      <w:spacing w:before="100" w:after="100" w:line="259" w:lineRule="auto"/>
      <w:jc w:val="center"/>
      <w:textAlignment w:val="center"/>
    </w:pPr>
    <w:rPr>
      <w:rFonts w:eastAsia="Times New Roman" w:cs="Arial"/>
      <w:kern w:val="1"/>
      <w:sz w:val="16"/>
      <w:szCs w:val="16"/>
      <w:lang w:eastAsia="ar-SA"/>
    </w:rPr>
  </w:style>
  <w:style w:type="paragraph" w:customStyle="1" w:styleId="xl56">
    <w:name w:val="xl56"/>
    <w:basedOn w:val="Normalny"/>
    <w:rsid w:val="00ED06D2"/>
    <w:pPr>
      <w:shd w:val="clear" w:color="auto" w:fill="FF6600"/>
      <w:suppressAutoHyphens/>
      <w:spacing w:before="100" w:after="100" w:line="259" w:lineRule="auto"/>
      <w:jc w:val="center"/>
      <w:textAlignment w:val="center"/>
    </w:pPr>
    <w:rPr>
      <w:rFonts w:eastAsia="Times New Roman" w:cs="Arial"/>
      <w:b/>
      <w:bCs/>
      <w:color w:val="000000"/>
      <w:kern w:val="1"/>
      <w:sz w:val="16"/>
      <w:szCs w:val="16"/>
      <w:lang w:eastAsia="ar-SA"/>
    </w:rPr>
  </w:style>
  <w:style w:type="paragraph" w:customStyle="1" w:styleId="xl57">
    <w:name w:val="xl57"/>
    <w:basedOn w:val="Normalny"/>
    <w:rsid w:val="00ED06D2"/>
    <w:pPr>
      <w:shd w:val="clear" w:color="auto" w:fill="FF6600"/>
      <w:suppressAutoHyphens/>
      <w:spacing w:before="100" w:after="100" w:line="259" w:lineRule="auto"/>
      <w:jc w:val="center"/>
      <w:textAlignment w:val="center"/>
    </w:pPr>
    <w:rPr>
      <w:rFonts w:eastAsia="Times New Roman" w:cs="Arial"/>
      <w:kern w:val="1"/>
      <w:sz w:val="16"/>
      <w:szCs w:val="16"/>
      <w:lang w:eastAsia="ar-SA"/>
    </w:rPr>
  </w:style>
  <w:style w:type="paragraph" w:customStyle="1" w:styleId="xl58">
    <w:name w:val="xl58"/>
    <w:basedOn w:val="Normalny"/>
    <w:rsid w:val="00ED06D2"/>
    <w:pPr>
      <w:shd w:val="clear" w:color="auto" w:fill="99CCFF"/>
      <w:suppressAutoHyphens/>
      <w:spacing w:before="100" w:after="100" w:line="259" w:lineRule="auto"/>
      <w:jc w:val="center"/>
      <w:textAlignment w:val="center"/>
    </w:pPr>
    <w:rPr>
      <w:rFonts w:eastAsia="Times New Roman" w:cs="Arial"/>
      <w:b/>
      <w:bCs/>
      <w:color w:val="000000"/>
      <w:kern w:val="1"/>
      <w:sz w:val="16"/>
      <w:szCs w:val="16"/>
      <w:lang w:eastAsia="ar-SA"/>
    </w:rPr>
  </w:style>
  <w:style w:type="paragraph" w:customStyle="1" w:styleId="xl59">
    <w:name w:val="xl59"/>
    <w:basedOn w:val="Normalny"/>
    <w:rsid w:val="00ED06D2"/>
    <w:pPr>
      <w:shd w:val="clear" w:color="auto" w:fill="99CCFF"/>
      <w:suppressAutoHyphens/>
      <w:spacing w:before="100" w:after="100" w:line="259" w:lineRule="auto"/>
      <w:jc w:val="center"/>
      <w:textAlignment w:val="center"/>
    </w:pPr>
    <w:rPr>
      <w:rFonts w:eastAsia="Times New Roman" w:cs="Arial"/>
      <w:kern w:val="1"/>
      <w:sz w:val="16"/>
      <w:szCs w:val="16"/>
      <w:lang w:eastAsia="ar-SA"/>
    </w:rPr>
  </w:style>
  <w:style w:type="paragraph" w:customStyle="1" w:styleId="xl60">
    <w:name w:val="xl60"/>
    <w:basedOn w:val="Normalny"/>
    <w:rsid w:val="00ED06D2"/>
    <w:pPr>
      <w:shd w:val="clear" w:color="auto" w:fill="C0C0C0"/>
      <w:suppressAutoHyphens/>
      <w:spacing w:before="100" w:after="100" w:line="259" w:lineRule="auto"/>
      <w:jc w:val="center"/>
      <w:textAlignment w:val="center"/>
    </w:pPr>
    <w:rPr>
      <w:rFonts w:eastAsia="Times New Roman" w:cs="Arial"/>
      <w:b/>
      <w:bCs/>
      <w:color w:val="000000"/>
      <w:kern w:val="1"/>
      <w:sz w:val="16"/>
      <w:szCs w:val="16"/>
      <w:lang w:eastAsia="ar-SA"/>
    </w:rPr>
  </w:style>
  <w:style w:type="paragraph" w:customStyle="1" w:styleId="xl61">
    <w:name w:val="xl61"/>
    <w:basedOn w:val="Normalny"/>
    <w:rsid w:val="00ED06D2"/>
    <w:pPr>
      <w:shd w:val="clear" w:color="auto" w:fill="C0C0C0"/>
      <w:suppressAutoHyphens/>
      <w:spacing w:before="100" w:after="100" w:line="259" w:lineRule="auto"/>
      <w:jc w:val="center"/>
      <w:textAlignment w:val="center"/>
    </w:pPr>
    <w:rPr>
      <w:rFonts w:eastAsia="Times New Roman" w:cs="Arial"/>
      <w:kern w:val="1"/>
      <w:sz w:val="16"/>
      <w:szCs w:val="16"/>
      <w:lang w:eastAsia="ar-SA"/>
    </w:rPr>
  </w:style>
  <w:style w:type="paragraph" w:customStyle="1" w:styleId="xl62">
    <w:name w:val="xl62"/>
    <w:basedOn w:val="Normalny"/>
    <w:rsid w:val="00ED06D2"/>
    <w:pPr>
      <w:shd w:val="clear" w:color="auto" w:fill="CC99FF"/>
      <w:suppressAutoHyphens/>
      <w:spacing w:before="100" w:after="100" w:line="259" w:lineRule="auto"/>
      <w:jc w:val="center"/>
      <w:textAlignment w:val="center"/>
    </w:pPr>
    <w:rPr>
      <w:rFonts w:eastAsia="Times New Roman" w:cs="Arial"/>
      <w:b/>
      <w:bCs/>
      <w:color w:val="000000"/>
      <w:kern w:val="1"/>
      <w:sz w:val="16"/>
      <w:szCs w:val="16"/>
      <w:lang w:eastAsia="ar-SA"/>
    </w:rPr>
  </w:style>
  <w:style w:type="paragraph" w:customStyle="1" w:styleId="xl63">
    <w:name w:val="xl63"/>
    <w:basedOn w:val="Normalny"/>
    <w:rsid w:val="00ED06D2"/>
    <w:pPr>
      <w:shd w:val="clear" w:color="auto" w:fill="CC99FF"/>
      <w:suppressAutoHyphens/>
      <w:spacing w:before="100" w:after="100" w:line="259" w:lineRule="auto"/>
      <w:jc w:val="center"/>
      <w:textAlignment w:val="center"/>
    </w:pPr>
    <w:rPr>
      <w:rFonts w:eastAsia="Times New Roman" w:cs="Arial"/>
      <w:kern w:val="1"/>
      <w:sz w:val="16"/>
      <w:szCs w:val="16"/>
      <w:lang w:eastAsia="ar-SA"/>
    </w:rPr>
  </w:style>
  <w:style w:type="paragraph" w:customStyle="1" w:styleId="font5">
    <w:name w:val="font5"/>
    <w:basedOn w:val="Normalny"/>
    <w:rsid w:val="00ED06D2"/>
    <w:pPr>
      <w:suppressAutoHyphens/>
      <w:spacing w:before="100" w:after="100" w:line="259" w:lineRule="auto"/>
    </w:pPr>
    <w:rPr>
      <w:rFonts w:ascii="Arial" w:eastAsia="Times New Roman" w:hAnsi="Arial" w:cs="Arial"/>
      <w:b/>
      <w:bCs/>
      <w:kern w:val="1"/>
      <w:sz w:val="16"/>
      <w:szCs w:val="16"/>
      <w:lang w:eastAsia="ar-SA"/>
    </w:rPr>
  </w:style>
  <w:style w:type="paragraph" w:customStyle="1" w:styleId="font6">
    <w:name w:val="font6"/>
    <w:basedOn w:val="Normalny"/>
    <w:rsid w:val="00ED06D2"/>
    <w:pPr>
      <w:suppressAutoHyphens/>
      <w:spacing w:before="100" w:after="100" w:line="259" w:lineRule="auto"/>
    </w:pPr>
    <w:rPr>
      <w:rFonts w:ascii="Arial" w:eastAsia="Times New Roman" w:hAnsi="Arial" w:cs="Arial"/>
      <w:b/>
      <w:bCs/>
      <w:kern w:val="1"/>
      <w:sz w:val="12"/>
      <w:szCs w:val="12"/>
      <w:lang w:eastAsia="ar-SA"/>
    </w:rPr>
  </w:style>
  <w:style w:type="paragraph" w:customStyle="1" w:styleId="xl22">
    <w:name w:val="xl22"/>
    <w:basedOn w:val="Normalny"/>
    <w:rsid w:val="00ED06D2"/>
    <w:pPr>
      <w:suppressAutoHyphens/>
      <w:spacing w:before="100" w:after="100" w:line="259" w:lineRule="auto"/>
      <w:jc w:val="center"/>
      <w:textAlignment w:val="center"/>
    </w:pPr>
    <w:rPr>
      <w:rFonts w:eastAsia="Times New Roman" w:cs="Arial"/>
      <w:b/>
      <w:bCs/>
      <w:kern w:val="1"/>
      <w:lang w:eastAsia="ar-SA"/>
    </w:rPr>
  </w:style>
  <w:style w:type="paragraph" w:customStyle="1" w:styleId="xl23">
    <w:name w:val="xl23"/>
    <w:basedOn w:val="Normalny"/>
    <w:rsid w:val="00ED06D2"/>
    <w:pPr>
      <w:suppressAutoHyphens/>
      <w:spacing w:before="100" w:after="100" w:line="259" w:lineRule="auto"/>
      <w:jc w:val="center"/>
      <w:textAlignment w:val="center"/>
    </w:pPr>
    <w:rPr>
      <w:rFonts w:eastAsia="Times New Roman" w:cs="Arial"/>
      <w:b/>
      <w:bCs/>
      <w:kern w:val="1"/>
      <w:lang w:eastAsia="ar-SA"/>
    </w:rPr>
  </w:style>
  <w:style w:type="paragraph" w:customStyle="1" w:styleId="FR2">
    <w:name w:val="FR2"/>
    <w:rsid w:val="00ED06D2"/>
    <w:pPr>
      <w:suppressAutoHyphens/>
      <w:autoSpaceDE/>
      <w:autoSpaceDN/>
    </w:pPr>
    <w:rPr>
      <w:rFonts w:ascii="Arial" w:hAnsi="Arial" w:cs="Arial"/>
      <w:kern w:val="1"/>
      <w:sz w:val="24"/>
      <w:szCs w:val="24"/>
      <w:lang w:eastAsia="ar-SA"/>
    </w:rPr>
  </w:style>
  <w:style w:type="paragraph" w:customStyle="1" w:styleId="FR3">
    <w:name w:val="FR3"/>
    <w:rsid w:val="00ED06D2"/>
    <w:pPr>
      <w:suppressAutoHyphens/>
      <w:autoSpaceDE/>
      <w:autoSpaceDN/>
      <w:spacing w:before="20"/>
    </w:pPr>
    <w:rPr>
      <w:rFonts w:ascii="Arial" w:hAnsi="Arial" w:cs="Arial"/>
      <w:i/>
      <w:kern w:val="1"/>
      <w:sz w:val="24"/>
      <w:szCs w:val="24"/>
      <w:lang w:eastAsia="ar-SA"/>
    </w:rPr>
  </w:style>
  <w:style w:type="paragraph" w:customStyle="1" w:styleId="Tekstblokowy1">
    <w:name w:val="Tekst blokowy1"/>
    <w:basedOn w:val="Normalny"/>
    <w:rsid w:val="00ED06D2"/>
    <w:pPr>
      <w:widowControl w:val="0"/>
      <w:suppressAutoHyphens/>
      <w:overflowPunct w:val="0"/>
      <w:autoSpaceDE w:val="0"/>
      <w:spacing w:after="160" w:line="259" w:lineRule="auto"/>
      <w:ind w:left="360" w:right="281"/>
      <w:jc w:val="both"/>
      <w:textAlignment w:val="baseline"/>
    </w:pPr>
    <w:rPr>
      <w:rFonts w:eastAsia="Times New Roman" w:cs="Arial"/>
      <w:kern w:val="1"/>
      <w:szCs w:val="20"/>
      <w:lang w:eastAsia="ar-SA"/>
    </w:rPr>
  </w:style>
  <w:style w:type="paragraph" w:customStyle="1" w:styleId="Indent">
    <w:name w:val="Indent"/>
    <w:basedOn w:val="Normalny"/>
    <w:rsid w:val="00ED06D2"/>
    <w:pPr>
      <w:suppressAutoHyphens/>
      <w:spacing w:after="160" w:line="259" w:lineRule="auto"/>
      <w:ind w:left="709" w:hanging="709"/>
    </w:pPr>
    <w:rPr>
      <w:rFonts w:eastAsia="Times New Roman" w:cs="Arial"/>
      <w:kern w:val="1"/>
      <w:szCs w:val="20"/>
      <w:lang w:eastAsia="ar-SA"/>
    </w:rPr>
  </w:style>
  <w:style w:type="paragraph" w:customStyle="1" w:styleId="Mapadokumentu1">
    <w:name w:val="Mapa dokumentu1"/>
    <w:basedOn w:val="Normalny"/>
    <w:rsid w:val="00ED06D2"/>
    <w:pPr>
      <w:shd w:val="clear" w:color="auto" w:fill="000080"/>
      <w:suppressAutoHyphens/>
      <w:spacing w:after="160" w:line="259" w:lineRule="auto"/>
      <w:jc w:val="both"/>
    </w:pPr>
    <w:rPr>
      <w:rFonts w:ascii="Tahoma" w:eastAsia="Times New Roman" w:hAnsi="Tahoma" w:cs="Tahoma"/>
      <w:kern w:val="1"/>
      <w:sz w:val="20"/>
      <w:szCs w:val="20"/>
      <w:lang w:eastAsia="ar-SA"/>
    </w:rPr>
  </w:style>
  <w:style w:type="paragraph" w:customStyle="1" w:styleId="CM2">
    <w:name w:val="CM2"/>
    <w:basedOn w:val="Default"/>
    <w:next w:val="Default"/>
    <w:rsid w:val="00ED06D2"/>
    <w:pPr>
      <w:suppressAutoHyphens/>
      <w:autoSpaceDN/>
      <w:adjustRightInd/>
      <w:spacing w:after="160" w:line="259" w:lineRule="auto"/>
    </w:pPr>
    <w:rPr>
      <w:rFonts w:ascii="Arial" w:eastAsia="Arial" w:hAnsi="Arial" w:cs="Arial"/>
      <w:color w:val="auto"/>
      <w:kern w:val="1"/>
      <w:lang w:eastAsia="ar-SA"/>
    </w:rPr>
  </w:style>
  <w:style w:type="paragraph" w:customStyle="1" w:styleId="CM38">
    <w:name w:val="CM38"/>
    <w:basedOn w:val="Default"/>
    <w:next w:val="Default"/>
    <w:rsid w:val="00ED06D2"/>
    <w:pPr>
      <w:suppressAutoHyphens/>
      <w:autoSpaceDN/>
      <w:adjustRightInd/>
      <w:spacing w:after="220" w:line="259" w:lineRule="auto"/>
    </w:pPr>
    <w:rPr>
      <w:rFonts w:ascii="Arial" w:eastAsia="Arial" w:hAnsi="Arial" w:cs="Arial"/>
      <w:color w:val="auto"/>
      <w:kern w:val="1"/>
      <w:lang w:eastAsia="ar-SA"/>
    </w:rPr>
  </w:style>
  <w:style w:type="paragraph" w:customStyle="1" w:styleId="CM6">
    <w:name w:val="CM6"/>
    <w:basedOn w:val="Default"/>
    <w:next w:val="Default"/>
    <w:rsid w:val="00ED06D2"/>
    <w:pPr>
      <w:suppressAutoHyphens/>
      <w:autoSpaceDN/>
      <w:adjustRightInd/>
      <w:spacing w:after="160" w:line="233" w:lineRule="atLeast"/>
    </w:pPr>
    <w:rPr>
      <w:rFonts w:ascii="Arial" w:eastAsia="Arial" w:hAnsi="Arial" w:cs="Arial"/>
      <w:color w:val="auto"/>
      <w:kern w:val="1"/>
      <w:lang w:eastAsia="ar-SA"/>
    </w:rPr>
  </w:style>
  <w:style w:type="paragraph" w:customStyle="1" w:styleId="CM10">
    <w:name w:val="CM10"/>
    <w:basedOn w:val="Default"/>
    <w:next w:val="Default"/>
    <w:rsid w:val="00ED06D2"/>
    <w:pPr>
      <w:suppressAutoHyphens/>
      <w:autoSpaceDN/>
      <w:adjustRightInd/>
      <w:spacing w:after="160" w:line="218" w:lineRule="atLeast"/>
    </w:pPr>
    <w:rPr>
      <w:rFonts w:ascii="Arial" w:eastAsia="Arial" w:hAnsi="Arial" w:cs="Arial"/>
      <w:color w:val="auto"/>
      <w:kern w:val="1"/>
      <w:lang w:eastAsia="ar-SA"/>
    </w:rPr>
  </w:style>
  <w:style w:type="paragraph" w:customStyle="1" w:styleId="Default1">
    <w:name w:val="Default1"/>
    <w:basedOn w:val="Default"/>
    <w:next w:val="Default"/>
    <w:rsid w:val="00ED06D2"/>
    <w:pPr>
      <w:suppressAutoHyphens/>
      <w:autoSpaceDN/>
      <w:adjustRightInd/>
      <w:spacing w:after="160" w:line="259" w:lineRule="auto"/>
    </w:pPr>
    <w:rPr>
      <w:rFonts w:ascii="Calibri" w:eastAsia="Arial" w:hAnsi="Calibri" w:cs="Arial"/>
      <w:color w:val="auto"/>
      <w:kern w:val="1"/>
      <w:lang w:eastAsia="ar-SA"/>
    </w:rPr>
  </w:style>
  <w:style w:type="paragraph" w:customStyle="1" w:styleId="CM42">
    <w:name w:val="CM42"/>
    <w:basedOn w:val="Default"/>
    <w:next w:val="Default"/>
    <w:rsid w:val="00ED06D2"/>
    <w:pPr>
      <w:suppressAutoHyphens/>
      <w:autoSpaceDN/>
      <w:adjustRightInd/>
      <w:spacing w:after="130" w:line="259" w:lineRule="auto"/>
    </w:pPr>
    <w:rPr>
      <w:rFonts w:ascii="Arial" w:eastAsia="Arial" w:hAnsi="Arial" w:cs="Arial"/>
      <w:color w:val="auto"/>
      <w:kern w:val="1"/>
      <w:lang w:eastAsia="ar-SA"/>
    </w:rPr>
  </w:style>
  <w:style w:type="paragraph" w:customStyle="1" w:styleId="CM23">
    <w:name w:val="CM23"/>
    <w:basedOn w:val="Default"/>
    <w:next w:val="Default"/>
    <w:rsid w:val="00ED06D2"/>
    <w:pPr>
      <w:suppressAutoHyphens/>
      <w:autoSpaceDN/>
      <w:adjustRightInd/>
      <w:spacing w:after="160" w:line="366" w:lineRule="atLeast"/>
    </w:pPr>
    <w:rPr>
      <w:rFonts w:ascii="Arial" w:eastAsia="Arial" w:hAnsi="Arial" w:cs="Arial"/>
      <w:color w:val="auto"/>
      <w:kern w:val="1"/>
      <w:lang w:eastAsia="ar-SA"/>
    </w:rPr>
  </w:style>
  <w:style w:type="paragraph" w:customStyle="1" w:styleId="CM50">
    <w:name w:val="CM50"/>
    <w:basedOn w:val="Default"/>
    <w:next w:val="Default"/>
    <w:rsid w:val="00ED06D2"/>
    <w:pPr>
      <w:suppressAutoHyphens/>
      <w:autoSpaceDN/>
      <w:adjustRightInd/>
      <w:spacing w:after="845" w:line="259" w:lineRule="auto"/>
    </w:pPr>
    <w:rPr>
      <w:rFonts w:ascii="Arial" w:eastAsia="Arial" w:hAnsi="Arial" w:cs="Arial"/>
      <w:color w:val="auto"/>
      <w:kern w:val="1"/>
      <w:lang w:eastAsia="ar-SA"/>
    </w:rPr>
  </w:style>
  <w:style w:type="paragraph" w:customStyle="1" w:styleId="CM25">
    <w:name w:val="CM25"/>
    <w:basedOn w:val="Default"/>
    <w:next w:val="Default"/>
    <w:rsid w:val="00ED06D2"/>
    <w:pPr>
      <w:suppressAutoHyphens/>
      <w:autoSpaceDN/>
      <w:adjustRightInd/>
      <w:spacing w:after="160" w:line="333" w:lineRule="atLeast"/>
    </w:pPr>
    <w:rPr>
      <w:rFonts w:ascii="Arial" w:eastAsia="Arial" w:hAnsi="Arial" w:cs="Arial"/>
      <w:color w:val="auto"/>
      <w:kern w:val="1"/>
      <w:lang w:eastAsia="ar-SA"/>
    </w:rPr>
  </w:style>
  <w:style w:type="paragraph" w:styleId="Poprawka">
    <w:name w:val="Revision"/>
    <w:rsid w:val="00ED06D2"/>
    <w:pPr>
      <w:widowControl/>
      <w:suppressAutoHyphens/>
      <w:autoSpaceDE/>
      <w:autoSpaceDN/>
    </w:pPr>
    <w:rPr>
      <w:rFonts w:ascii="Arial" w:hAnsi="Arial" w:cs="Arial"/>
      <w:kern w:val="1"/>
      <w:sz w:val="24"/>
      <w:szCs w:val="24"/>
      <w:lang w:eastAsia="ar-SA"/>
    </w:rPr>
  </w:style>
  <w:style w:type="paragraph" w:customStyle="1" w:styleId="BodyText24">
    <w:name w:val="Body Text 24"/>
    <w:basedOn w:val="Normalny"/>
    <w:rsid w:val="00ED06D2"/>
    <w:pPr>
      <w:widowControl w:val="0"/>
      <w:suppressAutoHyphens/>
      <w:overflowPunct w:val="0"/>
      <w:autoSpaceDE w:val="0"/>
      <w:spacing w:before="336" w:after="160" w:line="360" w:lineRule="atLeast"/>
      <w:jc w:val="both"/>
    </w:pPr>
    <w:rPr>
      <w:rFonts w:ascii="Courier New" w:eastAsia="Times New Roman" w:hAnsi="Courier New" w:cs="Courier New"/>
      <w:kern w:val="1"/>
      <w:lang w:eastAsia="ar-SA"/>
    </w:rPr>
  </w:style>
  <w:style w:type="paragraph" w:customStyle="1" w:styleId="Mt">
    <w:name w:val="Mt"/>
    <w:rsid w:val="00ED06D2"/>
    <w:pPr>
      <w:widowControl/>
      <w:suppressAutoHyphens/>
      <w:autoSpaceDE/>
      <w:autoSpaceDN/>
      <w:jc w:val="both"/>
    </w:pPr>
    <w:rPr>
      <w:rFonts w:ascii="Arial Narrow" w:hAnsi="Arial Narrow" w:cs="Arial"/>
      <w:bCs/>
      <w:kern w:val="1"/>
      <w:szCs w:val="32"/>
      <w:lang w:eastAsia="ar-SA"/>
    </w:rPr>
  </w:style>
  <w:style w:type="paragraph" w:customStyle="1" w:styleId="MILis1">
    <w:name w:val="MILis1"/>
    <w:basedOn w:val="Mt"/>
    <w:rsid w:val="00ED06D2"/>
    <w:pPr>
      <w:keepNext/>
      <w:keepLines/>
      <w:tabs>
        <w:tab w:val="num" w:pos="2834"/>
      </w:tabs>
      <w:ind w:left="2834" w:hanging="360"/>
    </w:pPr>
  </w:style>
  <w:style w:type="paragraph" w:customStyle="1" w:styleId="MILis2">
    <w:name w:val="MILis2"/>
    <w:basedOn w:val="Mt"/>
    <w:rsid w:val="00ED06D2"/>
    <w:pPr>
      <w:tabs>
        <w:tab w:val="num" w:pos="2834"/>
      </w:tabs>
      <w:ind w:left="2834" w:hanging="360"/>
    </w:pPr>
  </w:style>
  <w:style w:type="paragraph" w:customStyle="1" w:styleId="MILis3">
    <w:name w:val="MILis3"/>
    <w:basedOn w:val="Mt"/>
    <w:rsid w:val="00ED06D2"/>
    <w:pPr>
      <w:tabs>
        <w:tab w:val="num" w:pos="2834"/>
      </w:tabs>
      <w:ind w:left="2834" w:hanging="360"/>
    </w:pPr>
  </w:style>
  <w:style w:type="paragraph" w:customStyle="1" w:styleId="MILis4">
    <w:name w:val="MILis4"/>
    <w:basedOn w:val="Mt"/>
    <w:rsid w:val="00ED06D2"/>
    <w:pPr>
      <w:tabs>
        <w:tab w:val="left" w:pos="1260"/>
        <w:tab w:val="num" w:pos="2834"/>
      </w:tabs>
      <w:ind w:left="1260" w:hanging="360"/>
    </w:pPr>
  </w:style>
  <w:style w:type="paragraph" w:customStyle="1" w:styleId="MILis5">
    <w:name w:val="MILis5"/>
    <w:basedOn w:val="Mt"/>
    <w:rsid w:val="00ED06D2"/>
    <w:pPr>
      <w:tabs>
        <w:tab w:val="num" w:pos="2834"/>
      </w:tabs>
      <w:ind w:left="2834" w:hanging="360"/>
    </w:pPr>
  </w:style>
  <w:style w:type="paragraph" w:customStyle="1" w:styleId="MOLis1">
    <w:name w:val="MOLis1"/>
    <w:basedOn w:val="Mt"/>
    <w:rsid w:val="00ED06D2"/>
    <w:pPr>
      <w:spacing w:before="120" w:after="120"/>
    </w:pPr>
    <w:rPr>
      <w:sz w:val="24"/>
      <w:szCs w:val="20"/>
      <w:u w:val="single"/>
    </w:rPr>
  </w:style>
  <w:style w:type="paragraph" w:customStyle="1" w:styleId="MUPar">
    <w:name w:val="MUPar"/>
    <w:basedOn w:val="Mt"/>
    <w:next w:val="MUParOpis"/>
    <w:rsid w:val="00ED06D2"/>
    <w:pPr>
      <w:keepNext/>
      <w:keepLines/>
      <w:numPr>
        <w:numId w:val="163"/>
      </w:numPr>
      <w:spacing w:before="240" w:after="120"/>
      <w:jc w:val="center"/>
    </w:pPr>
    <w:rPr>
      <w:b/>
      <w:sz w:val="28"/>
    </w:rPr>
  </w:style>
  <w:style w:type="paragraph" w:customStyle="1" w:styleId="MUParOpis">
    <w:name w:val="MUParOpis"/>
    <w:basedOn w:val="Mt"/>
    <w:next w:val="MULis1"/>
    <w:rsid w:val="00ED06D2"/>
    <w:pPr>
      <w:keepNext/>
      <w:keepLines/>
      <w:spacing w:after="120"/>
      <w:ind w:left="357" w:hanging="357"/>
      <w:jc w:val="center"/>
    </w:pPr>
    <w:rPr>
      <w:b/>
      <w:caps/>
      <w:color w:val="000000"/>
      <w:szCs w:val="22"/>
    </w:rPr>
  </w:style>
  <w:style w:type="paragraph" w:customStyle="1" w:styleId="MULis1">
    <w:name w:val="MULis1"/>
    <w:basedOn w:val="Mt"/>
    <w:rsid w:val="00ED06D2"/>
  </w:style>
  <w:style w:type="paragraph" w:customStyle="1" w:styleId="MULis2">
    <w:name w:val="MULis2"/>
    <w:basedOn w:val="Mt"/>
    <w:rsid w:val="00ED06D2"/>
  </w:style>
  <w:style w:type="paragraph" w:customStyle="1" w:styleId="MULis3">
    <w:name w:val="MULis3"/>
    <w:basedOn w:val="Mt"/>
    <w:rsid w:val="00ED06D2"/>
  </w:style>
  <w:style w:type="paragraph" w:customStyle="1" w:styleId="MULis4">
    <w:name w:val="MULis4"/>
    <w:basedOn w:val="Mt"/>
    <w:rsid w:val="00ED06D2"/>
    <w:pPr>
      <w:tabs>
        <w:tab w:val="left" w:pos="1440"/>
        <w:tab w:val="left" w:pos="1800"/>
      </w:tabs>
      <w:ind w:left="1800" w:hanging="326"/>
    </w:pPr>
  </w:style>
  <w:style w:type="paragraph" w:customStyle="1" w:styleId="BodyText23">
    <w:name w:val="Body Text 23"/>
    <w:basedOn w:val="Normalny"/>
    <w:rsid w:val="00ED06D2"/>
    <w:pPr>
      <w:widowControl w:val="0"/>
      <w:suppressAutoHyphens/>
      <w:spacing w:before="336" w:after="160" w:line="360" w:lineRule="atLeast"/>
      <w:jc w:val="both"/>
    </w:pPr>
    <w:rPr>
      <w:rFonts w:ascii="Courier New" w:eastAsia="Times New Roman" w:hAnsi="Courier New" w:cs="Arial"/>
      <w:kern w:val="1"/>
      <w:szCs w:val="20"/>
      <w:lang w:eastAsia="ar-SA"/>
    </w:rPr>
  </w:style>
  <w:style w:type="paragraph" w:customStyle="1" w:styleId="BodyText21">
    <w:name w:val="Body Text 21"/>
    <w:basedOn w:val="Normalny"/>
    <w:rsid w:val="00ED06D2"/>
    <w:pPr>
      <w:widowControl w:val="0"/>
      <w:suppressAutoHyphens/>
      <w:spacing w:before="120" w:after="160" w:line="259" w:lineRule="auto"/>
    </w:pPr>
    <w:rPr>
      <w:rFonts w:eastAsia="Times New Roman" w:cs="Arial"/>
      <w:kern w:val="1"/>
      <w:szCs w:val="20"/>
      <w:lang w:eastAsia="ar-SA"/>
    </w:rPr>
  </w:style>
  <w:style w:type="paragraph" w:customStyle="1" w:styleId="nowy">
    <w:name w:val="nowy"/>
    <w:basedOn w:val="Normalny"/>
    <w:rsid w:val="00ED06D2"/>
    <w:pPr>
      <w:suppressAutoHyphens/>
      <w:spacing w:after="160" w:line="360" w:lineRule="auto"/>
      <w:jc w:val="both"/>
    </w:pPr>
    <w:rPr>
      <w:rFonts w:eastAsia="Times New Roman" w:cs="Arial"/>
      <w:kern w:val="1"/>
      <w:sz w:val="26"/>
      <w:szCs w:val="20"/>
      <w:lang w:eastAsia="ar-SA"/>
    </w:rPr>
  </w:style>
  <w:style w:type="paragraph" w:customStyle="1" w:styleId="Listownik">
    <w:name w:val="Listownik"/>
    <w:basedOn w:val="Normalny"/>
    <w:rsid w:val="00ED06D2"/>
    <w:pPr>
      <w:suppressAutoHyphens/>
      <w:spacing w:after="160" w:line="259" w:lineRule="auto"/>
    </w:pPr>
    <w:rPr>
      <w:rFonts w:ascii="Arial" w:eastAsia="Times New Roman" w:hAnsi="Arial" w:cs="Arial"/>
      <w:kern w:val="1"/>
      <w:sz w:val="22"/>
      <w:szCs w:val="22"/>
      <w:lang w:eastAsia="ar-SA"/>
    </w:rPr>
  </w:style>
  <w:style w:type="paragraph" w:customStyle="1" w:styleId="Nrparagrafu">
    <w:name w:val="Nr paragrafu"/>
    <w:basedOn w:val="Normalny"/>
    <w:next w:val="Normalny"/>
    <w:rsid w:val="00ED06D2"/>
    <w:pPr>
      <w:keepNext/>
      <w:keepLines/>
      <w:tabs>
        <w:tab w:val="num" w:pos="643"/>
      </w:tabs>
      <w:suppressAutoHyphens/>
      <w:spacing w:before="120" w:after="120" w:line="259" w:lineRule="auto"/>
      <w:ind w:left="643" w:hanging="360"/>
      <w:jc w:val="center"/>
    </w:pPr>
    <w:rPr>
      <w:rFonts w:eastAsia="Times New Roman" w:cs="Arial"/>
      <w:kern w:val="1"/>
      <w:szCs w:val="20"/>
      <w:lang w:eastAsia="ar-SA"/>
    </w:rPr>
  </w:style>
  <w:style w:type="paragraph" w:styleId="Spistreci2">
    <w:name w:val="toc 2"/>
    <w:basedOn w:val="Normalny"/>
    <w:next w:val="Normalny"/>
    <w:rsid w:val="00ED06D2"/>
    <w:pPr>
      <w:tabs>
        <w:tab w:val="left" w:pos="709"/>
        <w:tab w:val="left" w:pos="9781"/>
      </w:tabs>
      <w:suppressAutoHyphens/>
      <w:spacing w:after="160" w:line="259" w:lineRule="auto"/>
      <w:ind w:left="425" w:hanging="425"/>
      <w:jc w:val="both"/>
    </w:pPr>
    <w:rPr>
      <w:rFonts w:ascii="Arial" w:eastAsia="Times New Roman" w:hAnsi="Arial" w:cs="Arial"/>
      <w:kern w:val="1"/>
      <w:lang w:eastAsia="ar-SA"/>
    </w:rPr>
  </w:style>
  <w:style w:type="paragraph" w:styleId="Spistreci3">
    <w:name w:val="toc 3"/>
    <w:basedOn w:val="Normalny"/>
    <w:next w:val="Normalny"/>
    <w:rsid w:val="00ED06D2"/>
    <w:pPr>
      <w:suppressAutoHyphens/>
      <w:spacing w:after="160" w:line="259" w:lineRule="auto"/>
      <w:ind w:left="480"/>
      <w:jc w:val="both"/>
    </w:pPr>
    <w:rPr>
      <w:rFonts w:ascii="Arial" w:eastAsia="Times New Roman" w:hAnsi="Arial" w:cs="Arial"/>
      <w:kern w:val="1"/>
      <w:lang w:eastAsia="ar-SA"/>
    </w:rPr>
  </w:style>
  <w:style w:type="paragraph" w:styleId="Spistreci5">
    <w:name w:val="toc 5"/>
    <w:basedOn w:val="Normalny"/>
    <w:next w:val="Normalny"/>
    <w:rsid w:val="00ED06D2"/>
    <w:pPr>
      <w:suppressAutoHyphens/>
      <w:spacing w:after="100" w:line="276" w:lineRule="auto"/>
      <w:ind w:left="880"/>
    </w:pPr>
    <w:rPr>
      <w:rFonts w:ascii="Calibri" w:eastAsia="Times New Roman" w:hAnsi="Calibri"/>
      <w:kern w:val="1"/>
      <w:sz w:val="22"/>
      <w:szCs w:val="22"/>
      <w:lang w:eastAsia="ar-SA"/>
    </w:rPr>
  </w:style>
  <w:style w:type="paragraph" w:styleId="Spistreci6">
    <w:name w:val="toc 6"/>
    <w:basedOn w:val="Normalny"/>
    <w:next w:val="Normalny"/>
    <w:rsid w:val="00ED06D2"/>
    <w:pPr>
      <w:suppressAutoHyphens/>
      <w:spacing w:after="100" w:line="276" w:lineRule="auto"/>
      <w:ind w:left="1100"/>
    </w:pPr>
    <w:rPr>
      <w:rFonts w:ascii="Calibri" w:eastAsia="Times New Roman" w:hAnsi="Calibri"/>
      <w:kern w:val="1"/>
      <w:sz w:val="22"/>
      <w:szCs w:val="22"/>
      <w:lang w:eastAsia="ar-SA"/>
    </w:rPr>
  </w:style>
  <w:style w:type="paragraph" w:styleId="Spistreci7">
    <w:name w:val="toc 7"/>
    <w:basedOn w:val="Normalny"/>
    <w:next w:val="Normalny"/>
    <w:rsid w:val="00ED06D2"/>
    <w:pPr>
      <w:suppressAutoHyphens/>
      <w:spacing w:after="100" w:line="276" w:lineRule="auto"/>
      <w:ind w:left="1320"/>
    </w:pPr>
    <w:rPr>
      <w:rFonts w:ascii="Calibri" w:eastAsia="Times New Roman" w:hAnsi="Calibri"/>
      <w:kern w:val="1"/>
      <w:sz w:val="22"/>
      <w:szCs w:val="22"/>
      <w:lang w:eastAsia="ar-SA"/>
    </w:rPr>
  </w:style>
  <w:style w:type="paragraph" w:styleId="Spistreci8">
    <w:name w:val="toc 8"/>
    <w:basedOn w:val="Normalny"/>
    <w:next w:val="Normalny"/>
    <w:rsid w:val="00ED06D2"/>
    <w:pPr>
      <w:suppressAutoHyphens/>
      <w:spacing w:after="100" w:line="276" w:lineRule="auto"/>
      <w:ind w:left="1540"/>
    </w:pPr>
    <w:rPr>
      <w:rFonts w:ascii="Calibri" w:eastAsia="Times New Roman" w:hAnsi="Calibri"/>
      <w:kern w:val="1"/>
      <w:sz w:val="22"/>
      <w:szCs w:val="22"/>
      <w:lang w:eastAsia="ar-SA"/>
    </w:rPr>
  </w:style>
  <w:style w:type="paragraph" w:styleId="Spistreci9">
    <w:name w:val="toc 9"/>
    <w:basedOn w:val="Normalny"/>
    <w:next w:val="Normalny"/>
    <w:rsid w:val="00ED06D2"/>
    <w:pPr>
      <w:suppressAutoHyphens/>
      <w:spacing w:after="100" w:line="276" w:lineRule="auto"/>
      <w:ind w:left="1760"/>
    </w:pPr>
    <w:rPr>
      <w:rFonts w:ascii="Calibri" w:eastAsia="Times New Roman" w:hAnsi="Calibri"/>
      <w:kern w:val="1"/>
      <w:sz w:val="22"/>
      <w:szCs w:val="22"/>
      <w:lang w:eastAsia="ar-SA"/>
    </w:rPr>
  </w:style>
  <w:style w:type="paragraph" w:customStyle="1" w:styleId="StylSpistreci1Zlewej0cmWysunicie075cm">
    <w:name w:val="Styl Spis treści 1 + Z lewej:  0 cm Wysunięcie:  075 cm"/>
    <w:basedOn w:val="Spistreci1"/>
    <w:rsid w:val="00ED06D2"/>
    <w:pPr>
      <w:tabs>
        <w:tab w:val="clear" w:pos="480"/>
        <w:tab w:val="clear" w:pos="9062"/>
        <w:tab w:val="right" w:leader="dot" w:pos="9639"/>
        <w:tab w:val="left" w:pos="9781"/>
        <w:tab w:val="right" w:leader="dot" w:pos="10065"/>
      </w:tabs>
      <w:suppressAutoHyphens/>
      <w:spacing w:after="160" w:line="259" w:lineRule="auto"/>
      <w:ind w:left="426" w:right="-284" w:hanging="426"/>
      <w:jc w:val="both"/>
    </w:pPr>
    <w:rPr>
      <w:rFonts w:eastAsia="Times New Roman" w:hAnsi="Arial"/>
      <w:b w:val="0"/>
      <w:kern w:val="1"/>
      <w:szCs w:val="20"/>
      <w:lang w:eastAsia="ar-SA"/>
    </w:rPr>
  </w:style>
  <w:style w:type="paragraph" w:customStyle="1" w:styleId="Lista-1i">
    <w:name w:val="Lista - 1i"/>
    <w:basedOn w:val="Normalny"/>
    <w:rsid w:val="00ED06D2"/>
    <w:pPr>
      <w:suppressAutoHyphens/>
      <w:spacing w:before="96" w:after="160" w:line="288" w:lineRule="auto"/>
      <w:ind w:left="851" w:firstLine="357"/>
      <w:jc w:val="both"/>
    </w:pPr>
    <w:rPr>
      <w:rFonts w:ascii="Arial" w:eastAsia="Times New Roman" w:hAnsi="Arial" w:cs="Arial"/>
      <w:kern w:val="1"/>
      <w:lang w:eastAsia="ar-SA"/>
    </w:rPr>
  </w:style>
  <w:style w:type="paragraph" w:customStyle="1" w:styleId="BodyTextIndent21">
    <w:name w:val="Body Text Indent 21"/>
    <w:basedOn w:val="Normalny"/>
    <w:rsid w:val="00ED06D2"/>
    <w:pPr>
      <w:suppressAutoHyphens/>
      <w:overflowPunct w:val="0"/>
      <w:autoSpaceDE w:val="0"/>
      <w:spacing w:after="160" w:line="259" w:lineRule="auto"/>
      <w:ind w:left="360" w:hanging="360"/>
      <w:jc w:val="both"/>
    </w:pPr>
    <w:rPr>
      <w:rFonts w:eastAsia="Times New Roman" w:cs="Arial"/>
      <w:kern w:val="1"/>
      <w:lang w:eastAsia="ar-SA"/>
    </w:rPr>
  </w:style>
  <w:style w:type="paragraph" w:customStyle="1" w:styleId="BodyTextIndent22">
    <w:name w:val="Body Text Indent 22"/>
    <w:basedOn w:val="Normalny"/>
    <w:rsid w:val="00ED06D2"/>
    <w:pPr>
      <w:suppressAutoHyphens/>
      <w:overflowPunct w:val="0"/>
      <w:autoSpaceDE w:val="0"/>
      <w:spacing w:after="160" w:line="259" w:lineRule="auto"/>
      <w:ind w:left="360" w:hanging="360"/>
      <w:jc w:val="both"/>
    </w:pPr>
    <w:rPr>
      <w:rFonts w:eastAsia="Times New Roman" w:cs="Arial"/>
      <w:kern w:val="1"/>
      <w:szCs w:val="20"/>
      <w:lang w:eastAsia="ar-SA"/>
    </w:rPr>
  </w:style>
  <w:style w:type="paragraph" w:customStyle="1" w:styleId="Akapitzlist6">
    <w:name w:val="Akapit z listą6"/>
    <w:basedOn w:val="Normalny"/>
    <w:rsid w:val="00ED06D2"/>
    <w:pPr>
      <w:suppressAutoHyphens/>
      <w:spacing w:after="160" w:line="259" w:lineRule="auto"/>
      <w:ind w:left="708"/>
    </w:pPr>
    <w:rPr>
      <w:rFonts w:eastAsia="Times New Roman" w:cs="Arial"/>
      <w:kern w:val="1"/>
      <w:lang w:eastAsia="ar-SA"/>
    </w:rPr>
  </w:style>
  <w:style w:type="paragraph" w:customStyle="1" w:styleId="Zwykytekst2">
    <w:name w:val="Zwykły tekst2"/>
    <w:basedOn w:val="Normalny"/>
    <w:rsid w:val="00ED06D2"/>
    <w:pPr>
      <w:suppressAutoHyphens/>
      <w:spacing w:after="160" w:line="259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customStyle="1" w:styleId="Standardowy1">
    <w:name w:val="Standardowy1"/>
    <w:rsid w:val="00ED06D2"/>
    <w:pPr>
      <w:widowControl/>
      <w:suppressAutoHyphens/>
      <w:overflowPunct w:val="0"/>
      <w:autoSpaceDN/>
      <w:textAlignment w:val="baseline"/>
    </w:pPr>
    <w:rPr>
      <w:rFonts w:ascii="Times New Roman" w:hAnsi="Times New Roman" w:cs="Arial"/>
      <w:kern w:val="1"/>
      <w:sz w:val="24"/>
      <w:szCs w:val="20"/>
      <w:lang w:eastAsia="ar-SA"/>
    </w:rPr>
  </w:style>
  <w:style w:type="paragraph" w:customStyle="1" w:styleId="ListParagraph1">
    <w:name w:val="List Paragraph1"/>
    <w:basedOn w:val="Normalny"/>
    <w:rsid w:val="00ED06D2"/>
    <w:pPr>
      <w:widowControl w:val="0"/>
      <w:suppressAutoHyphens/>
      <w:autoSpaceDE w:val="0"/>
      <w:spacing w:after="160" w:line="259" w:lineRule="auto"/>
      <w:ind w:left="720"/>
    </w:pPr>
    <w:rPr>
      <w:rFonts w:eastAsia="Times New Roman" w:cs="Arial"/>
      <w:kern w:val="1"/>
      <w:lang w:eastAsia="ar-SA"/>
    </w:rPr>
  </w:style>
  <w:style w:type="paragraph" w:customStyle="1" w:styleId="WW-Tretekstu">
    <w:name w:val="WW-Treść tekstu"/>
    <w:basedOn w:val="Normalny"/>
    <w:rsid w:val="00ED06D2"/>
    <w:pPr>
      <w:suppressAutoHyphens/>
      <w:spacing w:after="120" w:line="259" w:lineRule="auto"/>
      <w:jc w:val="both"/>
    </w:pPr>
    <w:rPr>
      <w:rFonts w:eastAsia="Times New Roman" w:cs="Arial"/>
      <w:kern w:val="1"/>
      <w:lang w:eastAsia="ar-SA"/>
    </w:rPr>
  </w:style>
  <w:style w:type="paragraph" w:customStyle="1" w:styleId="LDZdata">
    <w:name w:val="LDZ_data"/>
    <w:basedOn w:val="Normalny"/>
    <w:rsid w:val="00ED06D2"/>
    <w:pPr>
      <w:tabs>
        <w:tab w:val="left" w:pos="284"/>
      </w:tabs>
      <w:suppressAutoHyphens/>
      <w:spacing w:after="200" w:line="259" w:lineRule="auto"/>
      <w:ind w:right="284"/>
      <w:jc w:val="right"/>
    </w:pPr>
    <w:rPr>
      <w:rFonts w:ascii="Arial" w:eastAsia="Arial" w:hAnsi="Arial" w:cs="Arial"/>
      <w:b/>
      <w:bCs/>
      <w:color w:val="000000"/>
      <w:kern w:val="1"/>
      <w:sz w:val="22"/>
      <w:szCs w:val="22"/>
      <w:lang w:eastAsia="ar-SA"/>
    </w:rPr>
  </w:style>
  <w:style w:type="paragraph" w:customStyle="1" w:styleId="Lista31">
    <w:name w:val="Lista 31"/>
    <w:basedOn w:val="Normalny"/>
    <w:rsid w:val="00ED06D2"/>
    <w:pPr>
      <w:suppressAutoHyphens/>
      <w:spacing w:after="160" w:line="259" w:lineRule="auto"/>
      <w:ind w:left="849" w:hanging="283"/>
      <w:jc w:val="both"/>
    </w:pPr>
    <w:rPr>
      <w:rFonts w:ascii="Arial" w:eastAsia="Times New Roman" w:hAnsi="Arial" w:cs="Arial"/>
      <w:kern w:val="1"/>
      <w:lang w:eastAsia="ar-SA"/>
    </w:rPr>
  </w:style>
  <w:style w:type="paragraph" w:customStyle="1" w:styleId="Tabelapozycja">
    <w:name w:val="Tabela pozycja"/>
    <w:basedOn w:val="Normalny"/>
    <w:rsid w:val="00ED06D2"/>
    <w:pPr>
      <w:suppressAutoHyphens/>
      <w:spacing w:after="160" w:line="259" w:lineRule="auto"/>
    </w:pPr>
    <w:rPr>
      <w:rFonts w:ascii="Arial" w:eastAsia="MS Outlook" w:hAnsi="Arial" w:cs="Arial"/>
      <w:kern w:val="1"/>
      <w:sz w:val="22"/>
      <w:szCs w:val="20"/>
      <w:lang w:eastAsia="ar-SA"/>
    </w:rPr>
  </w:style>
  <w:style w:type="paragraph" w:customStyle="1" w:styleId="Normalny1">
    <w:name w:val="Normalny1"/>
    <w:rsid w:val="00ED06D2"/>
    <w:pPr>
      <w:widowControl/>
      <w:suppressAutoHyphens/>
      <w:autoSpaceDN/>
    </w:pPr>
    <w:rPr>
      <w:rFonts w:ascii="Arial" w:eastAsia="Calibri" w:hAnsi="Arial" w:cs="Arial"/>
      <w:color w:val="000000"/>
      <w:kern w:val="1"/>
      <w:sz w:val="24"/>
      <w:szCs w:val="24"/>
      <w:lang w:eastAsia="ar-SA"/>
    </w:rPr>
  </w:style>
  <w:style w:type="paragraph" w:customStyle="1" w:styleId="Style8">
    <w:name w:val="Style8"/>
    <w:basedOn w:val="Normalny"/>
    <w:rsid w:val="00ED06D2"/>
    <w:pPr>
      <w:widowControl w:val="0"/>
      <w:suppressAutoHyphens/>
      <w:autoSpaceDE w:val="0"/>
      <w:spacing w:after="160" w:line="259" w:lineRule="auto"/>
    </w:pPr>
    <w:rPr>
      <w:rFonts w:ascii="Arial" w:eastAsia="Times New Roman" w:hAnsi="Arial" w:cs="Arial"/>
      <w:kern w:val="1"/>
      <w:lang w:eastAsia="ar-SA"/>
    </w:rPr>
  </w:style>
  <w:style w:type="paragraph" w:customStyle="1" w:styleId="Myslnik">
    <w:name w:val="! Myslnik"/>
    <w:basedOn w:val="Normalny"/>
    <w:rsid w:val="00ED06D2"/>
    <w:pPr>
      <w:widowControl w:val="0"/>
      <w:suppressAutoHyphens/>
      <w:spacing w:after="160" w:line="360" w:lineRule="auto"/>
      <w:ind w:left="555" w:hanging="270"/>
      <w:jc w:val="both"/>
      <w:textAlignment w:val="baseline"/>
    </w:pPr>
    <w:rPr>
      <w:rFonts w:ascii="Verdana" w:eastAsia="Lucida Sans Unicode" w:hAnsi="Verdana" w:cs="Mangal"/>
      <w:kern w:val="1"/>
      <w:sz w:val="22"/>
      <w:shd w:val="clear" w:color="auto" w:fill="FFFFFF"/>
      <w:lang w:eastAsia="hi-IN" w:bidi="hi-IN"/>
    </w:rPr>
  </w:style>
  <w:style w:type="paragraph" w:customStyle="1" w:styleId="Tekstpodstawowywcity22">
    <w:name w:val="Tekst podstawowy wcięty 22"/>
    <w:basedOn w:val="Normalny"/>
    <w:rsid w:val="00ED06D2"/>
    <w:pPr>
      <w:suppressAutoHyphens/>
      <w:spacing w:after="160" w:line="259" w:lineRule="auto"/>
      <w:ind w:left="1134" w:hanging="708"/>
      <w:jc w:val="both"/>
    </w:pPr>
    <w:rPr>
      <w:rFonts w:eastAsia="Times New Roman" w:cs="Arial"/>
      <w:kern w:val="1"/>
      <w:szCs w:val="20"/>
      <w:lang w:eastAsia="ar-SA"/>
    </w:rPr>
  </w:style>
  <w:style w:type="paragraph" w:customStyle="1" w:styleId="Style55">
    <w:name w:val="Style55"/>
    <w:basedOn w:val="Normalny"/>
    <w:rsid w:val="00ED06D2"/>
    <w:pPr>
      <w:widowControl w:val="0"/>
      <w:suppressAutoHyphens/>
      <w:autoSpaceDE w:val="0"/>
      <w:spacing w:after="160" w:line="398" w:lineRule="exact"/>
      <w:jc w:val="both"/>
    </w:pPr>
    <w:rPr>
      <w:rFonts w:eastAsia="Times New Roman" w:cs="Arial"/>
      <w:kern w:val="1"/>
      <w:lang w:eastAsia="ar-SA"/>
    </w:rPr>
  </w:style>
  <w:style w:type="paragraph" w:customStyle="1" w:styleId="tekst">
    <w:name w:val="! tekst"/>
    <w:basedOn w:val="Normalny"/>
    <w:rsid w:val="00ED06D2"/>
    <w:pPr>
      <w:widowControl w:val="0"/>
      <w:suppressAutoHyphens/>
      <w:spacing w:after="160" w:line="360" w:lineRule="auto"/>
      <w:textAlignment w:val="baseline"/>
    </w:pPr>
    <w:rPr>
      <w:rFonts w:ascii="Verdana" w:eastAsia="Lucida Sans Unicode" w:hAnsi="Verdana" w:cs="Mangal"/>
      <w:kern w:val="1"/>
      <w:sz w:val="22"/>
      <w:szCs w:val="22"/>
      <w:lang w:eastAsia="hi-IN" w:bidi="hi-IN"/>
    </w:rPr>
  </w:style>
  <w:style w:type="paragraph" w:customStyle="1" w:styleId="1">
    <w:name w:val="! 1."/>
    <w:basedOn w:val="Normalny"/>
    <w:rsid w:val="00ED06D2"/>
    <w:pPr>
      <w:widowControl w:val="0"/>
      <w:tabs>
        <w:tab w:val="left" w:pos="570"/>
      </w:tabs>
      <w:suppressAutoHyphens/>
      <w:spacing w:after="160" w:line="360" w:lineRule="auto"/>
      <w:ind w:left="555" w:hanging="300"/>
      <w:textAlignment w:val="baseline"/>
    </w:pPr>
    <w:rPr>
      <w:rFonts w:ascii="Verdana" w:eastAsia="Lucida Sans Unicode" w:hAnsi="Verdana" w:cs="Mangal"/>
      <w:kern w:val="1"/>
      <w:sz w:val="22"/>
      <w:szCs w:val="20"/>
      <w:lang w:eastAsia="hi-IN" w:bidi="hi-IN"/>
    </w:rPr>
  </w:style>
  <w:style w:type="paragraph" w:customStyle="1" w:styleId="a">
    <w:name w:val="! a"/>
    <w:basedOn w:val="Normalny"/>
    <w:rsid w:val="00ED06D2"/>
    <w:pPr>
      <w:widowControl w:val="0"/>
      <w:tabs>
        <w:tab w:val="left" w:pos="1395"/>
      </w:tabs>
      <w:suppressAutoHyphens/>
      <w:spacing w:after="160" w:line="360" w:lineRule="auto"/>
      <w:ind w:left="1275" w:hanging="405"/>
      <w:jc w:val="both"/>
      <w:textAlignment w:val="baseline"/>
    </w:pPr>
    <w:rPr>
      <w:rFonts w:ascii="Verdana" w:eastAsia="Lucida Sans Unicode" w:hAnsi="Verdana" w:cs="Mangal"/>
      <w:kern w:val="1"/>
      <w:sz w:val="22"/>
      <w:shd w:val="clear" w:color="auto" w:fill="FFFFFF"/>
      <w:lang w:eastAsia="hi-IN" w:bidi="hi-IN"/>
    </w:rPr>
  </w:style>
  <w:style w:type="paragraph" w:customStyle="1" w:styleId="Lista-kontynuacja21">
    <w:name w:val="Lista - kontynuacja 21"/>
    <w:basedOn w:val="Normalny"/>
    <w:rsid w:val="00ED06D2"/>
    <w:pPr>
      <w:suppressAutoHyphens/>
      <w:spacing w:after="120" w:line="259" w:lineRule="auto"/>
      <w:ind w:left="566"/>
      <w:jc w:val="both"/>
    </w:pPr>
    <w:rPr>
      <w:rFonts w:ascii="Arial" w:eastAsia="Times New Roman" w:hAnsi="Arial" w:cs="Arial"/>
      <w:kern w:val="1"/>
      <w:lang w:eastAsia="ar-SA"/>
    </w:rPr>
  </w:style>
  <w:style w:type="paragraph" w:customStyle="1" w:styleId="Nagwektabeli">
    <w:name w:val="Nagłówek tabeli"/>
    <w:basedOn w:val="Zawartotabeli"/>
    <w:rsid w:val="00ED06D2"/>
    <w:pPr>
      <w:spacing w:after="160" w:line="259" w:lineRule="auto"/>
      <w:jc w:val="center"/>
    </w:pPr>
    <w:rPr>
      <w:rFonts w:ascii="Arial" w:eastAsia="Times New Roman" w:hAnsi="Arial" w:cs="Arial" w:hint="default"/>
      <w:b/>
      <w:bCs/>
      <w:kern w:val="1"/>
      <w:sz w:val="24"/>
      <w:szCs w:val="24"/>
    </w:rPr>
  </w:style>
  <w:style w:type="paragraph" w:customStyle="1" w:styleId="Zawartoramki">
    <w:name w:val="Zawartość ramki"/>
    <w:basedOn w:val="Tekstpodstawowy"/>
    <w:rsid w:val="00ED06D2"/>
    <w:pPr>
      <w:suppressAutoHyphens/>
      <w:spacing w:after="120"/>
      <w:ind w:left="0"/>
      <w:jc w:val="both"/>
    </w:pPr>
    <w:rPr>
      <w:rFonts w:eastAsia="Times New Roman"/>
      <w:kern w:val="1"/>
      <w:sz w:val="24"/>
      <w:szCs w:val="24"/>
      <w:lang w:eastAsia="ar-SA"/>
    </w:rPr>
  </w:style>
  <w:style w:type="paragraph" w:customStyle="1" w:styleId="HTML-wstpniesformatowany1">
    <w:name w:val="HTML - wstępnie sformatowany1"/>
    <w:basedOn w:val="Normalny"/>
    <w:rsid w:val="00ED06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160" w:line="259" w:lineRule="auto"/>
      <w:jc w:val="both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customStyle="1" w:styleId="Wysunicietekstu">
    <w:name w:val="Wysunięcie tekstu"/>
    <w:basedOn w:val="Tekstpodstawowy"/>
    <w:rsid w:val="00ED06D2"/>
    <w:pPr>
      <w:tabs>
        <w:tab w:val="left" w:pos="0"/>
      </w:tabs>
      <w:suppressAutoHyphens/>
      <w:spacing w:after="120"/>
      <w:ind w:left="567" w:hanging="283"/>
      <w:jc w:val="both"/>
    </w:pPr>
    <w:rPr>
      <w:rFonts w:eastAsia="Times New Roman"/>
      <w:kern w:val="1"/>
      <w:sz w:val="24"/>
      <w:szCs w:val="24"/>
      <w:lang w:eastAsia="ar-SA"/>
    </w:rPr>
  </w:style>
  <w:style w:type="character" w:customStyle="1" w:styleId="TekstkomentarzaZnak1">
    <w:name w:val="Tekst komentarza Znak1"/>
    <w:uiPriority w:val="99"/>
    <w:semiHidden/>
    <w:rsid w:val="00ED06D2"/>
    <w:rPr>
      <w:rFonts w:ascii="Arial" w:hAnsi="Arial" w:cs="Arial"/>
      <w:kern w:val="1"/>
      <w:lang w:eastAsia="ar-SA"/>
    </w:rPr>
  </w:style>
  <w:style w:type="character" w:customStyle="1" w:styleId="footnote">
    <w:name w:val="footnote"/>
    <w:rsid w:val="00ED06D2"/>
  </w:style>
  <w:style w:type="paragraph" w:customStyle="1" w:styleId="Style2">
    <w:name w:val="Style 2"/>
    <w:basedOn w:val="Normalny"/>
    <w:rsid w:val="00ED06D2"/>
    <w:pPr>
      <w:widowControl w:val="0"/>
      <w:suppressAutoHyphens/>
      <w:spacing w:after="160" w:line="259" w:lineRule="auto"/>
    </w:pPr>
    <w:rPr>
      <w:rFonts w:eastAsia="Times New Roman"/>
      <w:color w:val="000000"/>
      <w:kern w:val="1"/>
      <w:sz w:val="20"/>
      <w:szCs w:val="20"/>
      <w:lang w:eastAsia="ar-SA"/>
    </w:rPr>
  </w:style>
  <w:style w:type="numbering" w:customStyle="1" w:styleId="WWNum1">
    <w:name w:val="WWNum1"/>
    <w:basedOn w:val="Bezlisty"/>
    <w:rsid w:val="00ED06D2"/>
    <w:pPr>
      <w:numPr>
        <w:numId w:val="164"/>
      </w:numPr>
    </w:pPr>
  </w:style>
  <w:style w:type="numbering" w:customStyle="1" w:styleId="WWNum2">
    <w:name w:val="WWNum2"/>
    <w:basedOn w:val="Bezlisty"/>
    <w:rsid w:val="00ED06D2"/>
    <w:pPr>
      <w:numPr>
        <w:numId w:val="165"/>
      </w:numPr>
    </w:pPr>
  </w:style>
  <w:style w:type="numbering" w:customStyle="1" w:styleId="WWNum3">
    <w:name w:val="WWNum3"/>
    <w:basedOn w:val="Bezlisty"/>
    <w:rsid w:val="00ED06D2"/>
    <w:pPr>
      <w:numPr>
        <w:numId w:val="166"/>
      </w:numPr>
    </w:pPr>
  </w:style>
  <w:style w:type="numbering" w:customStyle="1" w:styleId="WWNum4">
    <w:name w:val="WWNum4"/>
    <w:basedOn w:val="Bezlisty"/>
    <w:rsid w:val="00ED06D2"/>
    <w:pPr>
      <w:numPr>
        <w:numId w:val="167"/>
      </w:numPr>
    </w:pPr>
  </w:style>
  <w:style w:type="numbering" w:customStyle="1" w:styleId="WWNum5">
    <w:name w:val="WWNum5"/>
    <w:basedOn w:val="Bezlisty"/>
    <w:rsid w:val="00ED06D2"/>
    <w:pPr>
      <w:numPr>
        <w:numId w:val="168"/>
      </w:numPr>
    </w:pPr>
  </w:style>
  <w:style w:type="numbering" w:customStyle="1" w:styleId="WWNum6">
    <w:name w:val="WWNum6"/>
    <w:basedOn w:val="Bezlisty"/>
    <w:rsid w:val="00ED06D2"/>
    <w:pPr>
      <w:numPr>
        <w:numId w:val="169"/>
      </w:numPr>
    </w:pPr>
  </w:style>
  <w:style w:type="numbering" w:customStyle="1" w:styleId="WWNum7">
    <w:name w:val="WWNum7"/>
    <w:basedOn w:val="Bezlisty"/>
    <w:rsid w:val="00ED06D2"/>
    <w:pPr>
      <w:numPr>
        <w:numId w:val="170"/>
      </w:numPr>
    </w:pPr>
  </w:style>
  <w:style w:type="numbering" w:customStyle="1" w:styleId="WWNum8">
    <w:name w:val="WWNum8"/>
    <w:basedOn w:val="Bezlisty"/>
    <w:rsid w:val="00ED06D2"/>
    <w:pPr>
      <w:numPr>
        <w:numId w:val="171"/>
      </w:numPr>
    </w:pPr>
  </w:style>
  <w:style w:type="numbering" w:customStyle="1" w:styleId="WWNum9">
    <w:name w:val="WWNum9"/>
    <w:basedOn w:val="Bezlisty"/>
    <w:rsid w:val="00ED06D2"/>
    <w:pPr>
      <w:numPr>
        <w:numId w:val="172"/>
      </w:numPr>
    </w:pPr>
  </w:style>
  <w:style w:type="numbering" w:customStyle="1" w:styleId="WWNum10">
    <w:name w:val="WWNum10"/>
    <w:basedOn w:val="Bezlisty"/>
    <w:rsid w:val="00ED06D2"/>
    <w:pPr>
      <w:numPr>
        <w:numId w:val="173"/>
      </w:numPr>
    </w:pPr>
  </w:style>
  <w:style w:type="numbering" w:customStyle="1" w:styleId="WWNum11">
    <w:name w:val="WWNum11"/>
    <w:basedOn w:val="Bezlisty"/>
    <w:rsid w:val="00ED06D2"/>
    <w:pPr>
      <w:numPr>
        <w:numId w:val="174"/>
      </w:numPr>
    </w:pPr>
  </w:style>
  <w:style w:type="numbering" w:customStyle="1" w:styleId="WWNum12">
    <w:name w:val="WWNum12"/>
    <w:basedOn w:val="Bezlisty"/>
    <w:rsid w:val="00ED06D2"/>
    <w:pPr>
      <w:numPr>
        <w:numId w:val="175"/>
      </w:numPr>
    </w:pPr>
  </w:style>
  <w:style w:type="numbering" w:customStyle="1" w:styleId="WWNum13">
    <w:name w:val="WWNum13"/>
    <w:basedOn w:val="Bezlisty"/>
    <w:rsid w:val="00ED06D2"/>
    <w:pPr>
      <w:numPr>
        <w:numId w:val="176"/>
      </w:numPr>
    </w:pPr>
  </w:style>
  <w:style w:type="numbering" w:customStyle="1" w:styleId="WWNum14">
    <w:name w:val="WWNum14"/>
    <w:basedOn w:val="Bezlisty"/>
    <w:rsid w:val="00ED06D2"/>
    <w:pPr>
      <w:numPr>
        <w:numId w:val="177"/>
      </w:numPr>
    </w:pPr>
  </w:style>
  <w:style w:type="numbering" w:customStyle="1" w:styleId="WWNum15">
    <w:name w:val="WWNum15"/>
    <w:basedOn w:val="Bezlisty"/>
    <w:rsid w:val="00ED06D2"/>
    <w:pPr>
      <w:numPr>
        <w:numId w:val="178"/>
      </w:numPr>
    </w:pPr>
  </w:style>
  <w:style w:type="numbering" w:customStyle="1" w:styleId="WWNum16">
    <w:name w:val="WWNum16"/>
    <w:basedOn w:val="Bezlisty"/>
    <w:rsid w:val="00ED06D2"/>
    <w:pPr>
      <w:numPr>
        <w:numId w:val="179"/>
      </w:numPr>
    </w:pPr>
  </w:style>
  <w:style w:type="numbering" w:customStyle="1" w:styleId="WWNum17">
    <w:name w:val="WWNum17"/>
    <w:basedOn w:val="Bezlisty"/>
    <w:rsid w:val="00ED06D2"/>
    <w:pPr>
      <w:numPr>
        <w:numId w:val="180"/>
      </w:numPr>
    </w:pPr>
  </w:style>
  <w:style w:type="numbering" w:customStyle="1" w:styleId="WWNum18">
    <w:name w:val="WWNum18"/>
    <w:basedOn w:val="Bezlisty"/>
    <w:rsid w:val="00ED06D2"/>
    <w:pPr>
      <w:numPr>
        <w:numId w:val="181"/>
      </w:numPr>
    </w:pPr>
  </w:style>
  <w:style w:type="numbering" w:customStyle="1" w:styleId="WWNum19">
    <w:name w:val="WWNum19"/>
    <w:basedOn w:val="Bezlisty"/>
    <w:rsid w:val="00ED06D2"/>
    <w:pPr>
      <w:numPr>
        <w:numId w:val="182"/>
      </w:numPr>
    </w:pPr>
  </w:style>
  <w:style w:type="numbering" w:customStyle="1" w:styleId="WWNum20">
    <w:name w:val="WWNum20"/>
    <w:basedOn w:val="Bezlisty"/>
    <w:rsid w:val="00ED06D2"/>
    <w:pPr>
      <w:numPr>
        <w:numId w:val="183"/>
      </w:numPr>
    </w:pPr>
  </w:style>
  <w:style w:type="numbering" w:customStyle="1" w:styleId="WWNum21">
    <w:name w:val="WWNum21"/>
    <w:basedOn w:val="Bezlisty"/>
    <w:rsid w:val="00ED06D2"/>
    <w:pPr>
      <w:numPr>
        <w:numId w:val="184"/>
      </w:numPr>
    </w:pPr>
  </w:style>
  <w:style w:type="numbering" w:customStyle="1" w:styleId="WWNum22">
    <w:name w:val="WWNum22"/>
    <w:basedOn w:val="Bezlisty"/>
    <w:rsid w:val="00ED06D2"/>
    <w:pPr>
      <w:numPr>
        <w:numId w:val="185"/>
      </w:numPr>
    </w:pPr>
  </w:style>
  <w:style w:type="numbering" w:customStyle="1" w:styleId="WWNum23">
    <w:name w:val="WWNum23"/>
    <w:basedOn w:val="Bezlisty"/>
    <w:rsid w:val="00ED06D2"/>
    <w:pPr>
      <w:numPr>
        <w:numId w:val="186"/>
      </w:numPr>
    </w:pPr>
  </w:style>
  <w:style w:type="numbering" w:customStyle="1" w:styleId="WWNum24">
    <w:name w:val="WWNum24"/>
    <w:basedOn w:val="Bezlisty"/>
    <w:rsid w:val="00ED06D2"/>
    <w:pPr>
      <w:numPr>
        <w:numId w:val="187"/>
      </w:numPr>
    </w:pPr>
  </w:style>
  <w:style w:type="numbering" w:customStyle="1" w:styleId="WWNum25">
    <w:name w:val="WWNum25"/>
    <w:basedOn w:val="Bezlisty"/>
    <w:rsid w:val="00ED06D2"/>
    <w:pPr>
      <w:numPr>
        <w:numId w:val="188"/>
      </w:numPr>
    </w:pPr>
  </w:style>
  <w:style w:type="numbering" w:customStyle="1" w:styleId="WWNum26">
    <w:name w:val="WWNum26"/>
    <w:basedOn w:val="Bezlisty"/>
    <w:rsid w:val="00ED06D2"/>
    <w:pPr>
      <w:numPr>
        <w:numId w:val="189"/>
      </w:numPr>
    </w:pPr>
  </w:style>
  <w:style w:type="numbering" w:customStyle="1" w:styleId="WWNum27">
    <w:name w:val="WWNum27"/>
    <w:basedOn w:val="Bezlisty"/>
    <w:rsid w:val="00ED06D2"/>
    <w:pPr>
      <w:numPr>
        <w:numId w:val="190"/>
      </w:numPr>
    </w:pPr>
  </w:style>
  <w:style w:type="numbering" w:customStyle="1" w:styleId="WWNum28">
    <w:name w:val="WWNum28"/>
    <w:basedOn w:val="Bezlisty"/>
    <w:rsid w:val="00ED06D2"/>
    <w:pPr>
      <w:numPr>
        <w:numId w:val="191"/>
      </w:numPr>
    </w:pPr>
  </w:style>
  <w:style w:type="numbering" w:customStyle="1" w:styleId="WWNum29">
    <w:name w:val="WWNum29"/>
    <w:basedOn w:val="Bezlisty"/>
    <w:rsid w:val="00ED06D2"/>
    <w:pPr>
      <w:numPr>
        <w:numId w:val="192"/>
      </w:numPr>
    </w:pPr>
  </w:style>
  <w:style w:type="paragraph" w:customStyle="1" w:styleId="v1msonormal">
    <w:name w:val="v1msonormal"/>
    <w:basedOn w:val="Normalny"/>
    <w:rsid w:val="00ED06D2"/>
    <w:pPr>
      <w:spacing w:before="100" w:beforeAutospacing="1" w:after="100" w:afterAutospacing="1"/>
    </w:pPr>
    <w:rPr>
      <w:rFonts w:eastAsia="Times New Roman"/>
    </w:rPr>
  </w:style>
  <w:style w:type="character" w:customStyle="1" w:styleId="FontStyle42">
    <w:name w:val="Font Style42"/>
    <w:rsid w:val="00ED06D2"/>
    <w:rPr>
      <w:rFonts w:ascii="Arial" w:hAnsi="Arial" w:cs="Arial"/>
      <w:b/>
      <w:bCs/>
      <w:sz w:val="20"/>
      <w:szCs w:val="20"/>
    </w:rPr>
  </w:style>
  <w:style w:type="paragraph" w:customStyle="1" w:styleId="TableContents">
    <w:name w:val="Table Contents"/>
    <w:basedOn w:val="Normalny"/>
    <w:rsid w:val="00ED06D2"/>
    <w:pPr>
      <w:autoSpaceDN w:val="0"/>
      <w:ind w:left="567" w:hanging="567"/>
      <w:jc w:val="both"/>
    </w:pPr>
    <w:rPr>
      <w:rFonts w:eastAsia="Times New Roman"/>
      <w:lang w:eastAsia="zh-CN"/>
    </w:rPr>
  </w:style>
  <w:style w:type="paragraph" w:customStyle="1" w:styleId="Textbody">
    <w:name w:val="Text body"/>
    <w:basedOn w:val="Standard"/>
    <w:rsid w:val="00ED06D2"/>
    <w:pPr>
      <w:widowControl/>
      <w:spacing w:after="140" w:line="288" w:lineRule="auto"/>
    </w:pPr>
    <w:rPr>
      <w:rFonts w:ascii="Liberation Serif" w:hAnsi="Liberation Serif" w:cs="Mangal"/>
      <w:lang w:val="en-US" w:eastAsia="zh-CN" w:bidi="hi-IN"/>
    </w:rPr>
  </w:style>
  <w:style w:type="paragraph" w:customStyle="1" w:styleId="Footnote0">
    <w:name w:val="Footnote"/>
    <w:basedOn w:val="Standard"/>
    <w:rsid w:val="00ED06D2"/>
    <w:pPr>
      <w:widowControl/>
    </w:pPr>
    <w:rPr>
      <w:rFonts w:ascii="Liberation Serif" w:eastAsia="Times New Roman" w:hAnsi="Liberation Serif" w:cs="Mangal"/>
      <w:sz w:val="20"/>
      <w:szCs w:val="20"/>
      <w:lang w:val="en-US" w:eastAsia="zh-CN" w:bidi="hi-IN"/>
    </w:rPr>
  </w:style>
  <w:style w:type="table" w:customStyle="1" w:styleId="Tabela-Siatka1">
    <w:name w:val="Tabela - Siatka1"/>
    <w:basedOn w:val="Standardowy"/>
    <w:uiPriority w:val="39"/>
    <w:rsid w:val="00ED06D2"/>
    <w:pPr>
      <w:widowControl/>
      <w:suppressAutoHyphens/>
      <w:autoSpaceDE/>
      <w:autoSpaceDN/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Domylnaczcionkaakapitu"/>
    <w:rsid w:val="00ED06D2"/>
    <w:rPr>
      <w:rFonts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17</Pages>
  <Words>4488</Words>
  <Characters>26934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Kocęba</dc:creator>
  <cp:keywords/>
  <dc:description/>
  <cp:lastModifiedBy>Iwona Kocęba</cp:lastModifiedBy>
  <cp:revision>1</cp:revision>
  <cp:lastPrinted>2024-03-01T13:25:00Z</cp:lastPrinted>
  <dcterms:created xsi:type="dcterms:W3CDTF">2024-03-01T12:42:00Z</dcterms:created>
  <dcterms:modified xsi:type="dcterms:W3CDTF">2024-03-01T13:29:00Z</dcterms:modified>
</cp:coreProperties>
</file>