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848B" w14:textId="2275E4CF" w:rsidR="007747F4" w:rsidRDefault="007747F4" w:rsidP="007747F4">
      <w:pPr>
        <w:pageBreakBefore/>
        <w:ind w:left="708" w:firstLine="708"/>
      </w:pPr>
      <w:r>
        <w:t xml:space="preserve">                                                                                        </w:t>
      </w:r>
      <w:r>
        <w:tab/>
        <w:t xml:space="preserve">             Załącznik nr 5 do SWZ</w:t>
      </w:r>
    </w:p>
    <w:p w14:paraId="787F63B4" w14:textId="77777777" w:rsidR="007747F4" w:rsidRDefault="007747F4" w:rsidP="007747F4">
      <w:pPr>
        <w:rPr>
          <w:b/>
          <w:sz w:val="24"/>
          <w:szCs w:val="24"/>
        </w:rPr>
      </w:pPr>
    </w:p>
    <w:p w14:paraId="6BEEB212" w14:textId="77777777" w:rsidR="007747F4" w:rsidRDefault="007747F4" w:rsidP="007747F4">
      <w:pPr>
        <w:rPr>
          <w:b/>
          <w:sz w:val="24"/>
          <w:szCs w:val="24"/>
        </w:rPr>
      </w:pPr>
    </w:p>
    <w:p w14:paraId="07E67053" w14:textId="3E92B32C" w:rsidR="007747F4" w:rsidRDefault="007747F4" w:rsidP="007747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160A9726" w14:textId="77777777" w:rsidR="007747F4" w:rsidRDefault="007747F4" w:rsidP="007747F4">
      <w:pPr>
        <w:rPr>
          <w:b/>
          <w:sz w:val="24"/>
          <w:szCs w:val="24"/>
        </w:rPr>
      </w:pPr>
    </w:p>
    <w:p w14:paraId="6CF9B51D" w14:textId="2E6FE756" w:rsidR="007747F4" w:rsidRDefault="007747F4" w:rsidP="007747F4">
      <w:r>
        <w:rPr>
          <w:b/>
          <w:sz w:val="24"/>
          <w:szCs w:val="24"/>
        </w:rPr>
        <w:t>I. Nazwa i adres Zamawiającego:</w:t>
      </w:r>
    </w:p>
    <w:p w14:paraId="42A60BE0" w14:textId="379FC7AC" w:rsidR="007747F4" w:rsidRDefault="007747F4" w:rsidP="007747F4">
      <w:pPr>
        <w:jc w:val="both"/>
      </w:pPr>
      <w:r>
        <w:rPr>
          <w:sz w:val="24"/>
        </w:rPr>
        <w:t xml:space="preserve">Gdański Urząd Pracy, jednostka organizacyjna Gminy Miasta Gdańsk – na prawach Powiatu, 80-880 Gdańsk, ul. </w:t>
      </w:r>
      <w:proofErr w:type="spellStart"/>
      <w:r>
        <w:rPr>
          <w:sz w:val="24"/>
        </w:rPr>
        <w:t>Lastadia</w:t>
      </w:r>
      <w:proofErr w:type="spellEnd"/>
      <w:r>
        <w:rPr>
          <w:sz w:val="24"/>
        </w:rPr>
        <w:t xml:space="preserve"> 41.</w:t>
      </w:r>
    </w:p>
    <w:p w14:paraId="77227167" w14:textId="77777777" w:rsidR="007747F4" w:rsidRDefault="007747F4" w:rsidP="007747F4">
      <w:pPr>
        <w:tabs>
          <w:tab w:val="left" w:pos="360"/>
        </w:tabs>
        <w:ind w:left="360" w:hanging="360"/>
        <w:jc w:val="both"/>
        <w:rPr>
          <w:b/>
          <w:sz w:val="24"/>
          <w:u w:val="single"/>
        </w:rPr>
      </w:pPr>
    </w:p>
    <w:p w14:paraId="7F65853C" w14:textId="77777777" w:rsidR="007747F4" w:rsidRDefault="007747F4" w:rsidP="007747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Nazwa przedmiotu zamówienia:</w:t>
      </w:r>
    </w:p>
    <w:p w14:paraId="74B542B5" w14:textId="57AB370A" w:rsidR="007747F4" w:rsidRDefault="007747F4" w:rsidP="007747F4">
      <w:pPr>
        <w:jc w:val="both"/>
      </w:pPr>
      <w:r>
        <w:rPr>
          <w:b/>
          <w:sz w:val="24"/>
          <w:szCs w:val="24"/>
        </w:rPr>
        <w:t xml:space="preserve">Usługa </w:t>
      </w:r>
      <w:r>
        <w:rPr>
          <w:b/>
          <w:bCs/>
          <w:sz w:val="24"/>
          <w:szCs w:val="24"/>
        </w:rPr>
        <w:t>sprzątania wewnętrznego w pomieszczeniach zajmowanych prze Gdański Urząd Pracy</w:t>
      </w:r>
      <w:r w:rsidR="00B00981">
        <w:rPr>
          <w:b/>
          <w:bCs/>
          <w:sz w:val="24"/>
          <w:szCs w:val="24"/>
        </w:rPr>
        <w:t xml:space="preserve"> – Centrum Rozwoju Talentów</w:t>
      </w:r>
      <w:r w:rsidR="00B00981" w:rsidRPr="007F5A0E">
        <w:rPr>
          <w:b/>
          <w:sz w:val="22"/>
          <w:szCs w:val="22"/>
        </w:rPr>
        <w:t xml:space="preserve">, znajdującego się w Gdańsku, przy ul. </w:t>
      </w:r>
      <w:r w:rsidR="00B00981">
        <w:rPr>
          <w:b/>
          <w:sz w:val="22"/>
          <w:szCs w:val="22"/>
        </w:rPr>
        <w:t>Grunwaldzkiej 472D</w:t>
      </w:r>
    </w:p>
    <w:p w14:paraId="68CD19F4" w14:textId="77777777" w:rsidR="007747F4" w:rsidRDefault="007747F4" w:rsidP="007747F4">
      <w:pPr>
        <w:pStyle w:val="NormalnyWeb11"/>
        <w:jc w:val="both"/>
        <w:rPr>
          <w:b/>
          <w:color w:val="auto"/>
          <w:sz w:val="20"/>
          <w:szCs w:val="20"/>
        </w:rPr>
      </w:pPr>
    </w:p>
    <w:p w14:paraId="1F699DC1" w14:textId="2AC3C6F5" w:rsidR="007747F4" w:rsidRDefault="007747F4" w:rsidP="007747F4">
      <w:pPr>
        <w:autoSpaceDE w:val="0"/>
        <w:jc w:val="both"/>
      </w:pPr>
      <w:r>
        <w:rPr>
          <w:b/>
        </w:rPr>
        <w:t xml:space="preserve">III. </w:t>
      </w:r>
      <w:r>
        <w:rPr>
          <w:b/>
          <w:sz w:val="24"/>
          <w:szCs w:val="24"/>
        </w:rPr>
        <w:t>Tryb postępowania</w:t>
      </w:r>
      <w:r>
        <w:rPr>
          <w:sz w:val="24"/>
          <w:szCs w:val="24"/>
        </w:rPr>
        <w:t>: t</w:t>
      </w:r>
      <w:r w:rsidRPr="007747F4">
        <w:rPr>
          <w:sz w:val="24"/>
          <w:szCs w:val="24"/>
        </w:rPr>
        <w:t>ryb podstawowy bez przeprowadzenia negocjacji art. 275 ust. 1</w:t>
      </w:r>
      <w:r w:rsidR="006E438E">
        <w:rPr>
          <w:sz w:val="24"/>
          <w:szCs w:val="24"/>
        </w:rPr>
        <w:t xml:space="preserve"> </w:t>
      </w:r>
      <w:r w:rsidRPr="007747F4">
        <w:rPr>
          <w:sz w:val="24"/>
          <w:szCs w:val="24"/>
        </w:rPr>
        <w:t xml:space="preserve">ustawy </w:t>
      </w:r>
      <w:proofErr w:type="spellStart"/>
      <w:r w:rsidRPr="007747F4">
        <w:rPr>
          <w:sz w:val="24"/>
          <w:szCs w:val="24"/>
        </w:rPr>
        <w:t>Pzp</w:t>
      </w:r>
      <w:proofErr w:type="spellEnd"/>
      <w:r w:rsidRPr="007747F4">
        <w:rPr>
          <w:sz w:val="24"/>
          <w:szCs w:val="24"/>
        </w:rPr>
        <w:t xml:space="preserve"> </w:t>
      </w:r>
      <w:r w:rsidRPr="00AE1AF0">
        <w:rPr>
          <w:sz w:val="24"/>
          <w:szCs w:val="24"/>
        </w:rPr>
        <w:t>(CPV:  90911200 – 8 – usługi sprzątania budynkó</w:t>
      </w:r>
      <w:r w:rsidRPr="006E438E">
        <w:rPr>
          <w:sz w:val="24"/>
          <w:szCs w:val="24"/>
        </w:rPr>
        <w:t xml:space="preserve">w).    </w:t>
      </w:r>
    </w:p>
    <w:p w14:paraId="31D5AF1C" w14:textId="77777777" w:rsidR="007747F4" w:rsidRDefault="007747F4" w:rsidP="007747F4">
      <w:pPr>
        <w:pStyle w:val="NormalnyWeb11"/>
        <w:jc w:val="both"/>
        <w:rPr>
          <w:color w:val="auto"/>
        </w:rPr>
      </w:pPr>
    </w:p>
    <w:p w14:paraId="6DAB8F46" w14:textId="77777777" w:rsidR="007747F4" w:rsidRDefault="007747F4" w:rsidP="007747F4">
      <w:r>
        <w:rPr>
          <w:sz w:val="24"/>
          <w:szCs w:val="24"/>
        </w:rPr>
        <w:t xml:space="preserve">   </w:t>
      </w:r>
    </w:p>
    <w:p w14:paraId="69A462EB" w14:textId="77777777" w:rsidR="007747F4" w:rsidRDefault="007747F4" w:rsidP="007747F4">
      <w:r>
        <w:rPr>
          <w:b/>
          <w:sz w:val="24"/>
          <w:szCs w:val="24"/>
        </w:rPr>
        <w:t>IV. Nazwa i adres wykonawcy:</w:t>
      </w:r>
    </w:p>
    <w:p w14:paraId="6273C030" w14:textId="77777777" w:rsidR="007747F4" w:rsidRDefault="007747F4" w:rsidP="007747F4">
      <w:pPr>
        <w:spacing w:line="360" w:lineRule="auto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DA0E415" w14:textId="77777777" w:rsidR="007747F4" w:rsidRDefault="007747F4" w:rsidP="007747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4AA7301" w14:textId="77C55D40" w:rsidR="00AE340A" w:rsidRDefault="00AE340A" w:rsidP="007747F4">
      <w:pPr>
        <w:spacing w:line="360" w:lineRule="auto"/>
      </w:pPr>
      <w:r>
        <w:rPr>
          <w:sz w:val="24"/>
          <w:szCs w:val="24"/>
        </w:rPr>
        <w:t>NIP ………………………………………….. Regon ………………………………………….</w:t>
      </w:r>
    </w:p>
    <w:p w14:paraId="11CBF8BF" w14:textId="77777777" w:rsidR="007747F4" w:rsidRDefault="007747F4" w:rsidP="007747F4">
      <w:pPr>
        <w:tabs>
          <w:tab w:val="left" w:pos="360"/>
        </w:tabs>
        <w:spacing w:line="360" w:lineRule="auto"/>
        <w:ind w:left="360" w:hanging="360"/>
        <w:jc w:val="center"/>
        <w:rPr>
          <w:sz w:val="24"/>
          <w:szCs w:val="24"/>
        </w:rPr>
      </w:pPr>
    </w:p>
    <w:p w14:paraId="5C515F1A" w14:textId="1E1474A7" w:rsidR="007747F4" w:rsidRPr="007747F4" w:rsidRDefault="007747F4" w:rsidP="007747F4">
      <w:pPr>
        <w:tabs>
          <w:tab w:val="left" w:pos="360"/>
        </w:tabs>
        <w:spacing w:line="360" w:lineRule="auto"/>
        <w:ind w:left="360" w:hanging="360"/>
        <w:jc w:val="center"/>
        <w:rPr>
          <w:b/>
          <w:sz w:val="24"/>
          <w:szCs w:val="24"/>
        </w:rPr>
      </w:pPr>
      <w:r w:rsidRPr="007747F4">
        <w:rPr>
          <w:b/>
          <w:sz w:val="24"/>
          <w:szCs w:val="24"/>
        </w:rPr>
        <w:t>Oferuję wykonanie przedmiotu zamówienia</w:t>
      </w:r>
    </w:p>
    <w:p w14:paraId="38BA4BCD" w14:textId="77777777" w:rsidR="007747F4" w:rsidRPr="007747F4" w:rsidRDefault="007747F4" w:rsidP="007747F4">
      <w:pPr>
        <w:tabs>
          <w:tab w:val="left" w:pos="360"/>
        </w:tabs>
        <w:spacing w:line="360" w:lineRule="auto"/>
        <w:ind w:left="360" w:hanging="360"/>
        <w:jc w:val="center"/>
      </w:pPr>
    </w:p>
    <w:tbl>
      <w:tblPr>
        <w:tblW w:w="107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020"/>
        <w:gridCol w:w="1020"/>
        <w:gridCol w:w="1212"/>
        <w:gridCol w:w="992"/>
        <w:gridCol w:w="993"/>
        <w:gridCol w:w="1559"/>
        <w:gridCol w:w="709"/>
        <w:gridCol w:w="1781"/>
      </w:tblGrid>
      <w:tr w:rsidR="007747F4" w:rsidRPr="007747F4" w14:paraId="0ED30350" w14:textId="77777777" w:rsidTr="00731AF1">
        <w:trPr>
          <w:trHeight w:val="1878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ACBC4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8054D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Określenie usługi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058C7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Cena netto za 1 m</w:t>
            </w:r>
            <w:r w:rsidRPr="007747F4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2</w:t>
            </w:r>
          </w:p>
          <w:p w14:paraId="707AA33B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[w zł]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4FF94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Ilość m</w:t>
            </w:r>
            <w:r w:rsidRPr="007747F4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2</w:t>
            </w: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do sprzątania w skali 1 miesiąca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D8F08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Cena netto</w:t>
            </w:r>
          </w:p>
          <w:p w14:paraId="1144FD93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6"/>
                <w:szCs w:val="16"/>
              </w:rPr>
              <w:t>(bez VAT)</w:t>
            </w:r>
          </w:p>
          <w:p w14:paraId="1EC0B7D0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za 1 m-c usługi</w:t>
            </w:r>
          </w:p>
          <w:p w14:paraId="62585E02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6"/>
                <w:szCs w:val="16"/>
              </w:rPr>
              <w:t>[kol. 3 x kol. 4]</w:t>
            </w:r>
          </w:p>
          <w:p w14:paraId="731B5C73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[w zł]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68CED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liczba miesięcy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68B2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Cena netto*</w:t>
            </w:r>
          </w:p>
          <w:p w14:paraId="0C422D3D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6"/>
                <w:szCs w:val="16"/>
              </w:rPr>
              <w:t>(bez VAT)</w:t>
            </w:r>
          </w:p>
          <w:p w14:paraId="61CE35F4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za 12 m-</w:t>
            </w:r>
            <w:proofErr w:type="spellStart"/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cy</w:t>
            </w:r>
            <w:proofErr w:type="spellEnd"/>
          </w:p>
          <w:p w14:paraId="3EF8C5B4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6"/>
                <w:szCs w:val="16"/>
              </w:rPr>
              <w:t>[kol. 5 x kol. 6]</w:t>
            </w:r>
          </w:p>
          <w:p w14:paraId="68C57217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[w zł]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6C52D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Stawka VAT</w:t>
            </w:r>
          </w:p>
          <w:p w14:paraId="73B753F8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[%]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D3E6A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Cena brutto</w:t>
            </w:r>
          </w:p>
          <w:p w14:paraId="0BF042F3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(z VAT)</w:t>
            </w:r>
          </w:p>
          <w:p w14:paraId="1B4520F9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6"/>
                <w:szCs w:val="16"/>
              </w:rPr>
              <w:t>liczona od kwoty określonej</w:t>
            </w:r>
          </w:p>
          <w:p w14:paraId="460EA8E1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6"/>
                <w:szCs w:val="16"/>
              </w:rPr>
              <w:t>w kol. nr 7</w:t>
            </w:r>
          </w:p>
          <w:p w14:paraId="3B7190F6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  <w:sz w:val="16"/>
                <w:szCs w:val="16"/>
              </w:rPr>
              <w:t>[w zł]</w:t>
            </w:r>
          </w:p>
        </w:tc>
      </w:tr>
      <w:tr w:rsidR="007747F4" w:rsidRPr="007747F4" w14:paraId="75127A41" w14:textId="77777777" w:rsidTr="00731AF1">
        <w:trPr>
          <w:trHeight w:val="312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2D4A6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1.</w:t>
            </w:r>
          </w:p>
        </w:tc>
        <w:tc>
          <w:tcPr>
            <w:tcW w:w="2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4D42C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2.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C7D18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3.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7C4C8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4F5F0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5.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BC465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9FFC1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55745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8.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1C8D5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2"/>
                <w:szCs w:val="12"/>
              </w:rPr>
              <w:t>9.</w:t>
            </w:r>
          </w:p>
        </w:tc>
      </w:tr>
      <w:tr w:rsidR="007747F4" w:rsidRPr="007747F4" w14:paraId="2489CEBD" w14:textId="77777777" w:rsidTr="00731AF1">
        <w:trPr>
          <w:trHeight w:val="491"/>
          <w:jc w:val="center"/>
        </w:trPr>
        <w:tc>
          <w:tcPr>
            <w:tcW w:w="4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8F896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57EC3" w14:textId="10EE53E1" w:rsidR="007747F4" w:rsidRPr="007747F4" w:rsidRDefault="007747F4" w:rsidP="00731AF1">
            <w:r w:rsidRPr="007747F4">
              <w:rPr>
                <w:rFonts w:ascii="Calibri" w:hAnsi="Calibri" w:cs="Calibri"/>
              </w:rPr>
              <w:t>Sprzątanie wewnętrzne pomieszczeń Gdańskiego Urzędu Pracy</w:t>
            </w:r>
            <w:r w:rsidR="00B00981">
              <w:rPr>
                <w:rFonts w:ascii="Calibri" w:hAnsi="Calibri" w:cs="Calibri"/>
              </w:rPr>
              <w:t xml:space="preserve"> – Centrum Rozwoju Talentów</w:t>
            </w:r>
            <w:r w:rsidRPr="007747F4">
              <w:rPr>
                <w:rFonts w:ascii="Calibri" w:hAnsi="Calibri" w:cs="Calibri"/>
              </w:rPr>
              <w:t xml:space="preserve"> (zgodnie z opisem przedmiotu zamówienia określonym w załączniku nr 1 do SWZ)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CEABC" w14:textId="77777777" w:rsidR="007747F4" w:rsidRPr="007747F4" w:rsidRDefault="007747F4" w:rsidP="00731AF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61DB8" w14:textId="772777E4" w:rsidR="007747F4" w:rsidRPr="007747F4" w:rsidRDefault="00B00981" w:rsidP="00731AF1">
            <w:pPr>
              <w:jc w:val="center"/>
            </w:pPr>
            <w:r>
              <w:t>520,47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ED323" w14:textId="77777777" w:rsidR="007747F4" w:rsidRPr="007747F4" w:rsidRDefault="007747F4" w:rsidP="00731AF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6E7DD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9F6C2" w14:textId="77777777" w:rsidR="007747F4" w:rsidRPr="007747F4" w:rsidRDefault="007747F4" w:rsidP="00731AF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C326A" w14:textId="77777777" w:rsidR="007747F4" w:rsidRPr="007747F4" w:rsidRDefault="007747F4" w:rsidP="00731AF1">
            <w:pPr>
              <w:jc w:val="center"/>
            </w:pPr>
            <w:r w:rsidRPr="007747F4"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6E05C" w14:textId="77777777" w:rsidR="007747F4" w:rsidRPr="007747F4" w:rsidRDefault="007747F4" w:rsidP="00731AF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55CCEDAB" w14:textId="77777777" w:rsidR="007747F4" w:rsidRPr="007747F4" w:rsidRDefault="007747F4" w:rsidP="007747F4"/>
    <w:p w14:paraId="31C69E20" w14:textId="77777777" w:rsidR="007747F4" w:rsidRPr="007747F4" w:rsidRDefault="007747F4" w:rsidP="007747F4">
      <w:pPr>
        <w:jc w:val="center"/>
        <w:rPr>
          <w:b/>
          <w:sz w:val="24"/>
          <w:szCs w:val="24"/>
        </w:rPr>
      </w:pPr>
    </w:p>
    <w:p w14:paraId="2BAD05C5" w14:textId="58708EE5" w:rsidR="007747F4" w:rsidRPr="007747F4" w:rsidRDefault="007747F4" w:rsidP="007747F4">
      <w:pPr>
        <w:jc w:val="both"/>
      </w:pPr>
      <w:r w:rsidRPr="007747F4">
        <w:rPr>
          <w:b/>
          <w:i/>
        </w:rPr>
        <w:t>(Wykonawca musi wypełnić wszystkie pozycje formularza</w:t>
      </w:r>
      <w:r w:rsidRPr="007747F4">
        <w:rPr>
          <w:b/>
          <w:i/>
          <w:strike/>
        </w:rPr>
        <w:t>.</w:t>
      </w:r>
      <w:r w:rsidRPr="007747F4">
        <w:rPr>
          <w:b/>
          <w:i/>
        </w:rPr>
        <w:t xml:space="preserve"> Pominięcie (niewypełnienie) nawet jednej pozycji spowoduje odrzucenie oferty  na podstawie art. </w:t>
      </w:r>
      <w:r>
        <w:rPr>
          <w:b/>
          <w:i/>
        </w:rPr>
        <w:t>226</w:t>
      </w:r>
      <w:r w:rsidRPr="007747F4">
        <w:rPr>
          <w:b/>
          <w:i/>
        </w:rPr>
        <w:t xml:space="preserve"> ust. 1 pkt </w:t>
      </w:r>
      <w:r>
        <w:rPr>
          <w:b/>
          <w:i/>
        </w:rPr>
        <w:t>5</w:t>
      </w:r>
      <w:r w:rsidRPr="007747F4">
        <w:rPr>
          <w:b/>
          <w:i/>
        </w:rPr>
        <w:t xml:space="preserve"> ustawy Prawo zamówień publicznych</w:t>
      </w:r>
      <w:r>
        <w:rPr>
          <w:b/>
          <w:i/>
        </w:rPr>
        <w:t>)</w:t>
      </w:r>
    </w:p>
    <w:p w14:paraId="24FDCB56" w14:textId="77777777" w:rsidR="00EF459B" w:rsidRDefault="007747F4" w:rsidP="007747F4">
      <w:pPr>
        <w:widowControl w:val="0"/>
        <w:spacing w:before="120" w:after="120"/>
        <w:jc w:val="both"/>
        <w:rPr>
          <w:b/>
          <w:sz w:val="22"/>
          <w:szCs w:val="22"/>
        </w:rPr>
      </w:pPr>
      <w:r w:rsidRPr="007747F4">
        <w:rPr>
          <w:b/>
          <w:sz w:val="22"/>
          <w:szCs w:val="22"/>
        </w:rPr>
        <w:lastRenderedPageBreak/>
        <w:t>Oświadczam, że do realizacji przedmiotu zamówienia będę</w:t>
      </w:r>
      <w:r w:rsidR="00EF459B">
        <w:rPr>
          <w:b/>
          <w:sz w:val="22"/>
          <w:szCs w:val="22"/>
        </w:rPr>
        <w:t>:</w:t>
      </w:r>
    </w:p>
    <w:p w14:paraId="060AF89F" w14:textId="747020FD" w:rsidR="007747F4" w:rsidRPr="007747F4" w:rsidRDefault="00EF459B" w:rsidP="007747F4">
      <w:pPr>
        <w:widowControl w:val="0"/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7747F4" w:rsidRPr="007747F4">
        <w:rPr>
          <w:b/>
          <w:sz w:val="22"/>
          <w:szCs w:val="22"/>
        </w:rPr>
        <w:t xml:space="preserve"> zatrudniał osoby na podstawie </w:t>
      </w:r>
      <w:r w:rsidR="007747F4" w:rsidRPr="007747F4">
        <w:rPr>
          <w:b/>
          <w:bCs/>
          <w:sz w:val="22"/>
          <w:szCs w:val="22"/>
        </w:rPr>
        <w:t>umowy o prac</w:t>
      </w:r>
      <w:r>
        <w:rPr>
          <w:b/>
          <w:bCs/>
          <w:sz w:val="22"/>
          <w:szCs w:val="22"/>
        </w:rPr>
        <w:t xml:space="preserve">ę </w:t>
      </w:r>
      <w:r w:rsidRPr="00EF459B">
        <w:rPr>
          <w:sz w:val="22"/>
          <w:szCs w:val="22"/>
        </w:rPr>
        <w:t>(</w:t>
      </w:r>
      <w:r w:rsidR="005320FE">
        <w:rPr>
          <w:sz w:val="22"/>
          <w:szCs w:val="22"/>
        </w:rPr>
        <w:t xml:space="preserve">dot. </w:t>
      </w:r>
      <w:r w:rsidRPr="00EF459B">
        <w:rPr>
          <w:sz w:val="22"/>
          <w:szCs w:val="22"/>
        </w:rPr>
        <w:t>os</w:t>
      </w:r>
      <w:r w:rsidR="005320FE">
        <w:rPr>
          <w:sz w:val="22"/>
          <w:szCs w:val="22"/>
        </w:rPr>
        <w:t>ó</w:t>
      </w:r>
      <w:r w:rsidRPr="00EF459B">
        <w:rPr>
          <w:sz w:val="22"/>
          <w:szCs w:val="22"/>
        </w:rPr>
        <w:t>b wykonując</w:t>
      </w:r>
      <w:r w:rsidR="005320FE">
        <w:rPr>
          <w:sz w:val="22"/>
          <w:szCs w:val="22"/>
        </w:rPr>
        <w:t>ych</w:t>
      </w:r>
      <w:r>
        <w:rPr>
          <w:sz w:val="22"/>
          <w:szCs w:val="22"/>
        </w:rPr>
        <w:t xml:space="preserve"> usługę</w:t>
      </w:r>
      <w:r w:rsidRPr="00EF459B">
        <w:rPr>
          <w:sz w:val="22"/>
          <w:szCs w:val="22"/>
        </w:rPr>
        <w:t xml:space="preserve"> sprzątania)</w:t>
      </w:r>
      <w:r w:rsidR="007747F4" w:rsidRPr="00EF459B">
        <w:rPr>
          <w:sz w:val="22"/>
          <w:szCs w:val="22"/>
        </w:rPr>
        <w:t>.</w:t>
      </w:r>
    </w:p>
    <w:p w14:paraId="6DF09D83" w14:textId="54357073" w:rsidR="007747F4" w:rsidRPr="007747F4" w:rsidRDefault="00EF459B" w:rsidP="007747F4">
      <w:pPr>
        <w:spacing w:after="160" w:line="254" w:lineRule="auto"/>
        <w:contextualSpacing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r w:rsidR="007747F4" w:rsidRPr="007747F4">
        <w:rPr>
          <w:b/>
          <w:sz w:val="22"/>
          <w:szCs w:val="22"/>
        </w:rPr>
        <w:t>zatrudniał</w:t>
      </w:r>
      <w:r w:rsidR="007747F4" w:rsidRPr="007747F4">
        <w:rPr>
          <w:sz w:val="22"/>
          <w:szCs w:val="22"/>
        </w:rPr>
        <w:t xml:space="preserve"> minimum 1 osobę</w:t>
      </w:r>
      <w:r>
        <w:rPr>
          <w:sz w:val="22"/>
          <w:szCs w:val="22"/>
        </w:rPr>
        <w:t xml:space="preserve"> </w:t>
      </w:r>
      <w:r w:rsidR="007747F4" w:rsidRPr="007747F4">
        <w:rPr>
          <w:sz w:val="22"/>
          <w:szCs w:val="22"/>
        </w:rPr>
        <w:t>na stanowisku kontrolera</w:t>
      </w:r>
      <w:r>
        <w:rPr>
          <w:sz w:val="22"/>
          <w:szCs w:val="22"/>
        </w:rPr>
        <w:t>.</w:t>
      </w:r>
    </w:p>
    <w:p w14:paraId="42D79BCF" w14:textId="77777777" w:rsidR="007747F4" w:rsidRPr="006E438E" w:rsidRDefault="007747F4" w:rsidP="007747F4">
      <w:pPr>
        <w:widowControl w:val="0"/>
        <w:spacing w:before="120" w:after="120"/>
        <w:jc w:val="both"/>
      </w:pPr>
    </w:p>
    <w:p w14:paraId="2F9D0337" w14:textId="77777777" w:rsidR="007747F4" w:rsidRPr="006E438E" w:rsidRDefault="007747F4" w:rsidP="007747F4">
      <w:pPr>
        <w:jc w:val="both"/>
        <w:rPr>
          <w:b/>
          <w:sz w:val="22"/>
          <w:szCs w:val="22"/>
        </w:rPr>
      </w:pPr>
      <w:r w:rsidRPr="006E438E">
        <w:rPr>
          <w:b/>
          <w:sz w:val="24"/>
          <w:szCs w:val="24"/>
        </w:rPr>
        <w:t xml:space="preserve">  </w:t>
      </w:r>
      <w:r w:rsidRPr="006E438E">
        <w:rPr>
          <w:b/>
          <w:sz w:val="22"/>
          <w:szCs w:val="22"/>
        </w:rPr>
        <w:t>Oświadczam, że:</w:t>
      </w:r>
    </w:p>
    <w:p w14:paraId="359129A7" w14:textId="2127C146" w:rsidR="007747F4" w:rsidRPr="006E438E" w:rsidRDefault="007747F4" w:rsidP="007747F4">
      <w:pPr>
        <w:jc w:val="both"/>
        <w:rPr>
          <w:sz w:val="22"/>
          <w:szCs w:val="22"/>
        </w:rPr>
      </w:pPr>
      <w:r w:rsidRPr="006E438E">
        <w:rPr>
          <w:sz w:val="22"/>
          <w:szCs w:val="22"/>
        </w:rPr>
        <w:t>- zapoznałem się ze specyfikacją warunków zamówienia i nie wnoszę do niej zastrzeżeń;</w:t>
      </w:r>
    </w:p>
    <w:p w14:paraId="1CF7A8E3" w14:textId="77777777" w:rsidR="007747F4" w:rsidRPr="006E438E" w:rsidRDefault="007747F4" w:rsidP="007747F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6E438E">
        <w:rPr>
          <w:sz w:val="22"/>
          <w:szCs w:val="22"/>
        </w:rPr>
        <w:t>- wypełniłem i załączyłem wszystkie żądane przez Zamawiającego załączniki i dokumenty;</w:t>
      </w:r>
    </w:p>
    <w:p w14:paraId="6416CF4D" w14:textId="0D2E5793" w:rsidR="007747F4" w:rsidRPr="006E438E" w:rsidRDefault="007747F4" w:rsidP="007747F4">
      <w:pPr>
        <w:tabs>
          <w:tab w:val="left" w:pos="0"/>
        </w:tabs>
        <w:jc w:val="both"/>
        <w:rPr>
          <w:sz w:val="22"/>
          <w:szCs w:val="22"/>
        </w:rPr>
      </w:pPr>
      <w:r w:rsidRPr="006E438E">
        <w:rPr>
          <w:sz w:val="22"/>
          <w:szCs w:val="22"/>
        </w:rPr>
        <w:t>- uważam się za związanego ofertą na czas wskazany w specyfikacji warunków zamówienia;</w:t>
      </w:r>
    </w:p>
    <w:p w14:paraId="5A1B97B6" w14:textId="77777777" w:rsidR="007747F4" w:rsidRPr="006E438E" w:rsidRDefault="007747F4" w:rsidP="007747F4">
      <w:pPr>
        <w:tabs>
          <w:tab w:val="left" w:pos="0"/>
        </w:tabs>
        <w:jc w:val="both"/>
        <w:rPr>
          <w:sz w:val="22"/>
          <w:szCs w:val="22"/>
        </w:rPr>
      </w:pPr>
      <w:r w:rsidRPr="006E438E">
        <w:rPr>
          <w:sz w:val="22"/>
          <w:szCs w:val="22"/>
        </w:rPr>
        <w:t>- w razie wybrania naszej oferty zobowiązujemy się do podpisania umowy na warunkach zawartych w specyfikacji, w miejscu i terminie określonym przez Zamawiającego.</w:t>
      </w:r>
    </w:p>
    <w:p w14:paraId="6F97F9AE" w14:textId="5ED7EA85" w:rsidR="007747F4" w:rsidRPr="006E438E" w:rsidRDefault="007747F4" w:rsidP="007747F4">
      <w:pPr>
        <w:tabs>
          <w:tab w:val="left" w:pos="0"/>
        </w:tabs>
        <w:jc w:val="both"/>
        <w:rPr>
          <w:sz w:val="22"/>
          <w:szCs w:val="22"/>
        </w:rPr>
      </w:pPr>
      <w:r w:rsidRPr="006E438E">
        <w:rPr>
          <w:rFonts w:eastAsia="Arial"/>
          <w:sz w:val="22"/>
          <w:szCs w:val="22"/>
        </w:rPr>
        <w:t xml:space="preserve"> </w:t>
      </w:r>
      <w:r w:rsidRPr="006E438E">
        <w:rPr>
          <w:sz w:val="22"/>
          <w:szCs w:val="22"/>
        </w:rPr>
        <w:t>-  wypełniłem obowiązki informacyjne przewidziane w art. 13 lub art. 14 RODO</w:t>
      </w:r>
      <w:r w:rsidR="00F752CD">
        <w:rPr>
          <w:rStyle w:val="Odwoanieprzypisudolnego"/>
          <w:sz w:val="22"/>
          <w:szCs w:val="22"/>
        </w:rPr>
        <w:footnoteReference w:id="1"/>
      </w:r>
      <w:r w:rsidRPr="006E438E">
        <w:rPr>
          <w:sz w:val="22"/>
          <w:szCs w:val="22"/>
        </w:rPr>
        <w:t>) wobec osób fizycznych, od których dane osobowe bezpośrednio lub pośrednio pozyskałem w celu ubiegania się o udzielenie zamówienia publicznego w niniejszym postępowaniu.**</w:t>
      </w:r>
    </w:p>
    <w:p w14:paraId="34527CE0" w14:textId="77777777" w:rsidR="007747F4" w:rsidRPr="006E438E" w:rsidRDefault="007747F4" w:rsidP="007747F4">
      <w:pPr>
        <w:spacing w:line="360" w:lineRule="auto"/>
        <w:rPr>
          <w:b/>
          <w:sz w:val="24"/>
          <w:szCs w:val="24"/>
        </w:rPr>
      </w:pPr>
    </w:p>
    <w:p w14:paraId="5B8D702B" w14:textId="77777777" w:rsidR="007747F4" w:rsidRPr="006E438E" w:rsidRDefault="007747F4" w:rsidP="007747F4">
      <w:pPr>
        <w:spacing w:line="360" w:lineRule="auto"/>
      </w:pPr>
      <w:r w:rsidRPr="006E438E">
        <w:rPr>
          <w:b/>
        </w:rPr>
        <w:t>**</w:t>
      </w:r>
      <w:r w:rsidRPr="006E438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8FE804" w14:textId="77777777" w:rsidR="007D1DD9" w:rsidRDefault="007D1DD9" w:rsidP="007747F4">
      <w:pPr>
        <w:spacing w:line="360" w:lineRule="auto"/>
        <w:rPr>
          <w:sz w:val="24"/>
          <w:szCs w:val="24"/>
        </w:rPr>
      </w:pPr>
    </w:p>
    <w:p w14:paraId="344C4CB1" w14:textId="0526439E" w:rsidR="007D1DD9" w:rsidRPr="004A3FB0" w:rsidRDefault="007D1DD9" w:rsidP="007D1DD9">
      <w:pPr>
        <w:jc w:val="both"/>
        <w:rPr>
          <w:b/>
          <w:bCs/>
          <w:sz w:val="24"/>
          <w:szCs w:val="24"/>
          <w:u w:val="single"/>
        </w:rPr>
      </w:pPr>
      <w:r w:rsidRPr="004A3FB0">
        <w:rPr>
          <w:sz w:val="24"/>
          <w:szCs w:val="24"/>
        </w:rPr>
        <w:t>Oświadczam, że jestem:</w:t>
      </w:r>
    </w:p>
    <w:p w14:paraId="1E6444A9" w14:textId="301632A0" w:rsidR="007D1DD9" w:rsidRPr="004A3FB0" w:rsidRDefault="007D1DD9" w:rsidP="007D1DD9">
      <w:pPr>
        <w:jc w:val="both"/>
        <w:rPr>
          <w:sz w:val="24"/>
          <w:szCs w:val="24"/>
        </w:rPr>
      </w:pPr>
      <w:r w:rsidRPr="004A3FB0">
        <w:rPr>
          <w:sz w:val="24"/>
          <w:szCs w:val="24"/>
        </w:rPr>
        <w:t xml:space="preserve">- </w:t>
      </w:r>
      <w:proofErr w:type="spellStart"/>
      <w:r w:rsidRPr="004A3FB0">
        <w:rPr>
          <w:sz w:val="24"/>
          <w:szCs w:val="24"/>
        </w:rPr>
        <w:t>mikroprzedsiębiorcą</w:t>
      </w:r>
      <w:proofErr w:type="spellEnd"/>
      <w:r w:rsidRPr="004A3FB0">
        <w:rPr>
          <w:sz w:val="24"/>
          <w:szCs w:val="24"/>
        </w:rPr>
        <w:t>,*</w:t>
      </w:r>
    </w:p>
    <w:p w14:paraId="28595944" w14:textId="5EA0E862" w:rsidR="007D1DD9" w:rsidRPr="004A3FB0" w:rsidRDefault="007D1DD9" w:rsidP="007D1DD9">
      <w:pPr>
        <w:jc w:val="both"/>
        <w:rPr>
          <w:sz w:val="24"/>
          <w:szCs w:val="24"/>
        </w:rPr>
      </w:pPr>
      <w:r w:rsidRPr="004A3FB0">
        <w:rPr>
          <w:sz w:val="24"/>
          <w:szCs w:val="24"/>
        </w:rPr>
        <w:t>- małym przedsiębiorcą,*</w:t>
      </w:r>
    </w:p>
    <w:p w14:paraId="71CBC99A" w14:textId="5DFFE3A6" w:rsidR="006E438E" w:rsidRPr="004A3FB0" w:rsidRDefault="007D1DD9" w:rsidP="007D1DD9">
      <w:pPr>
        <w:jc w:val="both"/>
        <w:rPr>
          <w:sz w:val="24"/>
          <w:szCs w:val="24"/>
        </w:rPr>
      </w:pPr>
      <w:r w:rsidRPr="004A3FB0">
        <w:rPr>
          <w:sz w:val="24"/>
          <w:szCs w:val="24"/>
        </w:rPr>
        <w:t xml:space="preserve">- średnim przedsiębiorcą.*  </w:t>
      </w:r>
    </w:p>
    <w:p w14:paraId="3D986085" w14:textId="00F15160" w:rsidR="004A3FB0" w:rsidRDefault="00774E15" w:rsidP="007747F4">
      <w:pPr>
        <w:spacing w:line="360" w:lineRule="auto"/>
        <w:rPr>
          <w:sz w:val="24"/>
          <w:szCs w:val="24"/>
        </w:rPr>
      </w:pPr>
      <w:r w:rsidRPr="004A3FB0">
        <w:rPr>
          <w:sz w:val="24"/>
          <w:szCs w:val="24"/>
        </w:rPr>
        <w:t xml:space="preserve">- </w:t>
      </w:r>
      <w:r w:rsidR="004A3FB0">
        <w:rPr>
          <w:sz w:val="24"/>
          <w:szCs w:val="24"/>
        </w:rPr>
        <w:t>żadne z powyższych*</w:t>
      </w:r>
    </w:p>
    <w:p w14:paraId="26632C81" w14:textId="699322AF" w:rsidR="007D1DD9" w:rsidRDefault="004A3FB0" w:rsidP="007747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D1DD9" w:rsidRPr="004A3FB0">
        <w:rPr>
          <w:sz w:val="24"/>
          <w:szCs w:val="24"/>
        </w:rPr>
        <w:t xml:space="preserve"> niepotrzebne skreślić</w:t>
      </w:r>
      <w:r>
        <w:rPr>
          <w:sz w:val="24"/>
          <w:szCs w:val="24"/>
        </w:rPr>
        <w:t xml:space="preserve"> (informacje te są wymagane wyłącznie do celów statystycznych) </w:t>
      </w:r>
    </w:p>
    <w:p w14:paraId="10FC4BE7" w14:textId="77777777" w:rsidR="004A3FB0" w:rsidRPr="004A3FB0" w:rsidRDefault="004A3FB0" w:rsidP="007747F4">
      <w:pPr>
        <w:spacing w:line="360" w:lineRule="auto"/>
        <w:rPr>
          <w:sz w:val="24"/>
          <w:szCs w:val="24"/>
        </w:rPr>
      </w:pPr>
    </w:p>
    <w:p w14:paraId="4563149D" w14:textId="206A3AEC" w:rsidR="007747F4" w:rsidRDefault="007747F4" w:rsidP="007747F4">
      <w:pPr>
        <w:spacing w:line="360" w:lineRule="auto"/>
      </w:pPr>
      <w:r>
        <w:rPr>
          <w:sz w:val="24"/>
          <w:szCs w:val="24"/>
        </w:rPr>
        <w:t>Załącznikami do niniejszej oferty, stanowiącymi jej integralna część, są:</w:t>
      </w:r>
    </w:p>
    <w:p w14:paraId="051AAEEB" w14:textId="77777777" w:rsidR="007747F4" w:rsidRDefault="007747F4" w:rsidP="007747F4">
      <w:pPr>
        <w:numPr>
          <w:ilvl w:val="0"/>
          <w:numId w:val="3"/>
        </w:numPr>
        <w:spacing w:line="360" w:lineRule="auto"/>
        <w:ind w:left="357" w:hanging="357"/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14:paraId="6BB525B7" w14:textId="77777777" w:rsidR="007747F4" w:rsidRDefault="007747F4" w:rsidP="007747F4">
      <w:pPr>
        <w:numPr>
          <w:ilvl w:val="0"/>
          <w:numId w:val="3"/>
        </w:numPr>
        <w:spacing w:line="360" w:lineRule="auto"/>
        <w:ind w:left="357" w:hanging="357"/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14:paraId="1F74CE1A" w14:textId="77777777" w:rsidR="007747F4" w:rsidRDefault="007747F4" w:rsidP="007747F4">
      <w:pPr>
        <w:numPr>
          <w:ilvl w:val="0"/>
          <w:numId w:val="3"/>
        </w:numPr>
        <w:spacing w:line="360" w:lineRule="auto"/>
        <w:ind w:left="357" w:hanging="357"/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14:paraId="5F136F38" w14:textId="77777777" w:rsidR="007747F4" w:rsidRDefault="007747F4" w:rsidP="007747F4">
      <w:pPr>
        <w:numPr>
          <w:ilvl w:val="0"/>
          <w:numId w:val="3"/>
        </w:numPr>
        <w:spacing w:line="360" w:lineRule="auto"/>
        <w:ind w:left="357" w:hanging="357"/>
      </w:pPr>
      <w:r>
        <w:rPr>
          <w:sz w:val="22"/>
        </w:rPr>
        <w:t>………………………………………………………………………………………………………..</w:t>
      </w:r>
    </w:p>
    <w:p w14:paraId="126BA64A" w14:textId="07FE0AE3" w:rsidR="007D1DD9" w:rsidRDefault="007D1DD9" w:rsidP="006E438E">
      <w:pPr>
        <w:rPr>
          <w:sz w:val="24"/>
          <w:szCs w:val="24"/>
        </w:rPr>
      </w:pPr>
    </w:p>
    <w:p w14:paraId="16BA0B4D" w14:textId="77777777" w:rsidR="006E438E" w:rsidRDefault="006E438E" w:rsidP="006E438E">
      <w:pPr>
        <w:rPr>
          <w:sz w:val="24"/>
          <w:szCs w:val="24"/>
        </w:rPr>
      </w:pPr>
    </w:p>
    <w:p w14:paraId="36B7C6DE" w14:textId="77777777" w:rsidR="00166B3A" w:rsidRDefault="00166B3A" w:rsidP="006E438E">
      <w:pPr>
        <w:rPr>
          <w:b/>
          <w:bCs/>
          <w:sz w:val="24"/>
          <w:szCs w:val="24"/>
          <w:u w:val="single"/>
        </w:rPr>
      </w:pPr>
    </w:p>
    <w:p w14:paraId="2E856356" w14:textId="77777777" w:rsidR="00166B3A" w:rsidRDefault="00166B3A" w:rsidP="006E438E">
      <w:pPr>
        <w:rPr>
          <w:b/>
          <w:bCs/>
          <w:sz w:val="24"/>
          <w:szCs w:val="24"/>
          <w:u w:val="single"/>
        </w:rPr>
      </w:pPr>
    </w:p>
    <w:p w14:paraId="7AD331A8" w14:textId="4354FD47" w:rsidR="007747F4" w:rsidRPr="006E438E" w:rsidRDefault="006E438E" w:rsidP="006E438E">
      <w:pPr>
        <w:rPr>
          <w:b/>
          <w:bCs/>
          <w:sz w:val="22"/>
        </w:rPr>
      </w:pPr>
      <w:r w:rsidRPr="006E438E">
        <w:rPr>
          <w:b/>
          <w:bCs/>
          <w:sz w:val="24"/>
          <w:szCs w:val="24"/>
          <w:u w:val="single"/>
        </w:rPr>
        <w:t>UWAGA</w:t>
      </w:r>
      <w:r w:rsidRPr="006E438E">
        <w:rPr>
          <w:b/>
          <w:bCs/>
          <w:sz w:val="24"/>
          <w:szCs w:val="24"/>
        </w:rPr>
        <w:t xml:space="preserve"> Plik należy podpisać kwalifikowanym podpisem elektronicznym, lub podpisem zaufanym lub podpisem osobistym przez osobę/osoby uprawnioną/-</w:t>
      </w:r>
      <w:proofErr w:type="spellStart"/>
      <w:r w:rsidRPr="006E438E">
        <w:rPr>
          <w:b/>
          <w:bCs/>
          <w:sz w:val="24"/>
          <w:szCs w:val="24"/>
        </w:rPr>
        <w:t>ne</w:t>
      </w:r>
      <w:proofErr w:type="spellEnd"/>
      <w:r w:rsidRPr="006E438E">
        <w:rPr>
          <w:b/>
          <w:bCs/>
          <w:sz w:val="24"/>
          <w:szCs w:val="24"/>
        </w:rPr>
        <w:t xml:space="preserve"> do składania oświadczeń woli w imieniu Wykonawcy.</w:t>
      </w:r>
    </w:p>
    <w:p w14:paraId="1324E4BB" w14:textId="77777777" w:rsidR="007747F4" w:rsidRDefault="007747F4" w:rsidP="007747F4">
      <w:pPr>
        <w:ind w:left="4248"/>
      </w:pPr>
    </w:p>
    <w:p w14:paraId="0967A697" w14:textId="7A5046B6" w:rsidR="007747F4" w:rsidRDefault="007747F4" w:rsidP="007747F4">
      <w:pPr>
        <w:ind w:left="4248"/>
        <w:rPr>
          <w:sz w:val="22"/>
        </w:rPr>
      </w:pPr>
    </w:p>
    <w:p w14:paraId="74B5A7BB" w14:textId="77F09542" w:rsidR="006E438E" w:rsidRDefault="006E438E" w:rsidP="007747F4">
      <w:pPr>
        <w:ind w:left="4248"/>
        <w:rPr>
          <w:sz w:val="22"/>
        </w:rPr>
      </w:pPr>
    </w:p>
    <w:p w14:paraId="7D04B53D" w14:textId="77777777" w:rsidR="006E438E" w:rsidRDefault="006E438E" w:rsidP="007747F4">
      <w:pPr>
        <w:ind w:left="4248"/>
        <w:rPr>
          <w:sz w:val="22"/>
        </w:rPr>
      </w:pPr>
    </w:p>
    <w:sectPr w:rsidR="006E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EB8A" w14:textId="77777777" w:rsidR="00F752CD" w:rsidRDefault="00F752CD" w:rsidP="00F752CD">
      <w:r>
        <w:separator/>
      </w:r>
    </w:p>
  </w:endnote>
  <w:endnote w:type="continuationSeparator" w:id="0">
    <w:p w14:paraId="4AAC1683" w14:textId="77777777" w:rsidR="00F752CD" w:rsidRDefault="00F752CD" w:rsidP="00F7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F5C4" w14:textId="77777777" w:rsidR="00F752CD" w:rsidRDefault="00F752CD" w:rsidP="00F752CD">
      <w:r>
        <w:separator/>
      </w:r>
    </w:p>
  </w:footnote>
  <w:footnote w:type="continuationSeparator" w:id="0">
    <w:p w14:paraId="06B75A51" w14:textId="77777777" w:rsidR="00F752CD" w:rsidRDefault="00F752CD" w:rsidP="00F752CD">
      <w:r>
        <w:continuationSeparator/>
      </w:r>
    </w:p>
  </w:footnote>
  <w:footnote w:id="1">
    <w:p w14:paraId="1C4CDEEA" w14:textId="0411CA57" w:rsidR="00F752CD" w:rsidRDefault="00F752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52CD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49"/>
        </w:tabs>
        <w:ind w:left="-2149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num w:numId="1" w16cid:durableId="557322451">
    <w:abstractNumId w:val="0"/>
  </w:num>
  <w:num w:numId="2" w16cid:durableId="520627715">
    <w:abstractNumId w:val="1"/>
  </w:num>
  <w:num w:numId="3" w16cid:durableId="288171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EB"/>
    <w:rsid w:val="00166B3A"/>
    <w:rsid w:val="00434FDD"/>
    <w:rsid w:val="004A3FB0"/>
    <w:rsid w:val="005320FE"/>
    <w:rsid w:val="006E438E"/>
    <w:rsid w:val="00772B86"/>
    <w:rsid w:val="007747F4"/>
    <w:rsid w:val="00774E15"/>
    <w:rsid w:val="007D1DD9"/>
    <w:rsid w:val="00AE340A"/>
    <w:rsid w:val="00B00981"/>
    <w:rsid w:val="00B477EB"/>
    <w:rsid w:val="00B66DC0"/>
    <w:rsid w:val="00D147DE"/>
    <w:rsid w:val="00EF459B"/>
    <w:rsid w:val="00F7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B8D1"/>
  <w15:chartTrackingRefBased/>
  <w15:docId w15:val="{8F067F37-E270-491F-BF11-544694E8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7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747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47F4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7747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7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11">
    <w:name w:val="Normalny (Web)11"/>
    <w:basedOn w:val="Normalny"/>
    <w:rsid w:val="007747F4"/>
    <w:pPr>
      <w:spacing w:line="270" w:lineRule="atLeast"/>
    </w:pPr>
    <w:rPr>
      <w:color w:val="534E4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2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2C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0DBA-BFD5-484F-81AC-CD82967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Dąbrówka</dc:creator>
  <cp:keywords/>
  <dc:description/>
  <cp:lastModifiedBy>Wioleta Dąbrówka</cp:lastModifiedBy>
  <cp:revision>11</cp:revision>
  <cp:lastPrinted>2022-06-03T11:43:00Z</cp:lastPrinted>
  <dcterms:created xsi:type="dcterms:W3CDTF">2021-05-26T11:56:00Z</dcterms:created>
  <dcterms:modified xsi:type="dcterms:W3CDTF">2023-08-22T11:54:00Z</dcterms:modified>
</cp:coreProperties>
</file>