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8FCB0" w14:textId="47CBB18A" w:rsidR="000A46DD" w:rsidRPr="00A70264" w:rsidRDefault="007557B4" w:rsidP="008D559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026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70264" w:rsidRPr="00A70264">
        <w:rPr>
          <w:rFonts w:ascii="Arial" w:eastAsia="Times New Roman" w:hAnsi="Arial" w:cs="Arial"/>
          <w:b/>
          <w:sz w:val="20"/>
          <w:szCs w:val="20"/>
        </w:rPr>
        <w:t xml:space="preserve">                           </w:t>
      </w:r>
      <w:r w:rsidR="00A70264">
        <w:rPr>
          <w:rFonts w:ascii="Arial" w:eastAsia="Times New Roman" w:hAnsi="Arial" w:cs="Arial"/>
          <w:b/>
          <w:sz w:val="20"/>
          <w:szCs w:val="20"/>
        </w:rPr>
        <w:t xml:space="preserve">                 </w:t>
      </w:r>
      <w:r w:rsidR="00A70264" w:rsidRPr="00A70264">
        <w:rPr>
          <w:rFonts w:ascii="Arial" w:eastAsia="Times New Roman" w:hAnsi="Arial" w:cs="Arial"/>
          <w:b/>
          <w:sz w:val="20"/>
          <w:szCs w:val="20"/>
        </w:rPr>
        <w:t xml:space="preserve">     Opis przedmiotu zamówienia</w:t>
      </w:r>
    </w:p>
    <w:p w14:paraId="5182A961" w14:textId="38A66BE0" w:rsidR="008D559B" w:rsidRPr="007557B4" w:rsidRDefault="008D559B" w:rsidP="008D559B">
      <w:pPr>
        <w:spacing w:after="0" w:line="360" w:lineRule="auto"/>
        <w:jc w:val="both"/>
        <w:rPr>
          <w:b/>
          <w:u w:val="single"/>
        </w:rPr>
      </w:pPr>
      <w:r w:rsidRPr="007557B4">
        <w:rPr>
          <w:rFonts w:ascii="Arial" w:eastAsia="Times New Roman" w:hAnsi="Arial" w:cs="Arial"/>
          <w:b/>
          <w:sz w:val="20"/>
          <w:szCs w:val="20"/>
          <w:u w:val="single"/>
        </w:rPr>
        <w:t>W ramach umowy Wykonawca zobowiązuje się do wyk</w:t>
      </w:r>
      <w:r w:rsidR="007557B4">
        <w:rPr>
          <w:rFonts w:ascii="Arial" w:eastAsia="Times New Roman" w:hAnsi="Arial" w:cs="Arial"/>
          <w:b/>
          <w:sz w:val="20"/>
          <w:szCs w:val="20"/>
          <w:u w:val="single"/>
        </w:rPr>
        <w:t xml:space="preserve">onania następujących czynności </w:t>
      </w:r>
      <w:r w:rsidRPr="007557B4">
        <w:rPr>
          <w:rFonts w:ascii="Arial" w:eastAsia="Times New Roman" w:hAnsi="Arial" w:cs="Arial"/>
          <w:b/>
          <w:sz w:val="20"/>
          <w:szCs w:val="20"/>
          <w:u w:val="single"/>
        </w:rPr>
        <w:t xml:space="preserve">dla </w:t>
      </w:r>
      <w:r w:rsidR="00857776">
        <w:rPr>
          <w:rFonts w:ascii="Arial" w:eastAsia="Times New Roman" w:hAnsi="Arial" w:cs="Arial"/>
          <w:b/>
          <w:sz w:val="20"/>
          <w:szCs w:val="20"/>
          <w:u w:val="single"/>
        </w:rPr>
        <w:t>sporządzenia</w:t>
      </w:r>
      <w:r w:rsidR="007557B4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206D3F">
        <w:rPr>
          <w:rFonts w:ascii="Arial" w:eastAsia="Times New Roman" w:hAnsi="Arial" w:cs="Arial"/>
          <w:b/>
          <w:sz w:val="20"/>
          <w:szCs w:val="20"/>
          <w:u w:val="single"/>
        </w:rPr>
        <w:t>miejscow</w:t>
      </w:r>
      <w:r w:rsidR="00C27ADE">
        <w:rPr>
          <w:rFonts w:ascii="Arial" w:eastAsia="Times New Roman" w:hAnsi="Arial" w:cs="Arial"/>
          <w:b/>
          <w:sz w:val="20"/>
          <w:szCs w:val="20"/>
          <w:u w:val="single"/>
        </w:rPr>
        <w:t>ych</w:t>
      </w:r>
      <w:r w:rsidR="00206D3F">
        <w:rPr>
          <w:rFonts w:ascii="Arial" w:eastAsia="Times New Roman" w:hAnsi="Arial" w:cs="Arial"/>
          <w:b/>
          <w:sz w:val="20"/>
          <w:szCs w:val="20"/>
          <w:u w:val="single"/>
        </w:rPr>
        <w:t xml:space="preserve"> plan</w:t>
      </w:r>
      <w:r w:rsidR="00C27ADE">
        <w:rPr>
          <w:rFonts w:ascii="Arial" w:eastAsia="Times New Roman" w:hAnsi="Arial" w:cs="Arial"/>
          <w:b/>
          <w:sz w:val="20"/>
          <w:szCs w:val="20"/>
          <w:u w:val="single"/>
        </w:rPr>
        <w:t>ów</w:t>
      </w:r>
      <w:r w:rsidRPr="007557B4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857776">
        <w:rPr>
          <w:rFonts w:ascii="Arial" w:eastAsia="Times New Roman" w:hAnsi="Arial" w:cs="Arial"/>
          <w:b/>
          <w:sz w:val="20"/>
          <w:szCs w:val="20"/>
          <w:u w:val="single"/>
        </w:rPr>
        <w:t>zagospodarowania przestrzennego</w:t>
      </w:r>
      <w:r w:rsidRPr="007557B4"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p w14:paraId="1CA8C5FB" w14:textId="77777777" w:rsidR="008D559B" w:rsidRPr="001C3B12" w:rsidRDefault="008D559B" w:rsidP="007557B4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14:paraId="11BFFC90" w14:textId="2D164FE9" w:rsidR="007557B4" w:rsidRPr="007557B4" w:rsidRDefault="007557B4" w:rsidP="00840E6E">
      <w:pPr>
        <w:numPr>
          <w:ilvl w:val="0"/>
          <w:numId w:val="3"/>
        </w:numPr>
        <w:jc w:val="both"/>
        <w:rPr>
          <w:b/>
          <w:i/>
        </w:rPr>
      </w:pPr>
      <w:r w:rsidRPr="007557B4">
        <w:rPr>
          <w:b/>
          <w:i/>
        </w:rPr>
        <w:t>Wykonawca zobowiązuje się do wykonania przedmi</w:t>
      </w:r>
      <w:r w:rsidR="00840E6E">
        <w:rPr>
          <w:b/>
          <w:i/>
        </w:rPr>
        <w:t xml:space="preserve">otu umowy, zgodnie z zasadami </w:t>
      </w:r>
      <w:r w:rsidRPr="007557B4">
        <w:rPr>
          <w:b/>
          <w:i/>
        </w:rPr>
        <w:t>współczesnej wiedzy urbanistycznej i obowiązują</w:t>
      </w:r>
      <w:r w:rsidR="00CB0231">
        <w:rPr>
          <w:b/>
          <w:i/>
        </w:rPr>
        <w:t>cymi przepisami prawa, w tym</w:t>
      </w:r>
      <w:r w:rsidR="00CB0231">
        <w:rPr>
          <w:b/>
          <w:i/>
        </w:rPr>
        <w:br/>
      </w:r>
      <w:r w:rsidR="00840E6E">
        <w:rPr>
          <w:b/>
          <w:i/>
        </w:rPr>
        <w:t xml:space="preserve">w </w:t>
      </w:r>
      <w:r w:rsidRPr="007557B4">
        <w:rPr>
          <w:b/>
          <w:i/>
        </w:rPr>
        <w:t>szczególności z:</w:t>
      </w:r>
    </w:p>
    <w:p w14:paraId="0D48D3A4" w14:textId="2AC56489" w:rsidR="007557B4" w:rsidRPr="007557B4" w:rsidRDefault="007557B4" w:rsidP="007557B4">
      <w:pPr>
        <w:numPr>
          <w:ilvl w:val="0"/>
          <w:numId w:val="4"/>
        </w:numPr>
      </w:pPr>
      <w:r w:rsidRPr="007557B4">
        <w:t xml:space="preserve">ustawą z dnia 27 marca 2003 r. o planowaniu i zagospodarowaniu przestrzennym (Dz. </w:t>
      </w:r>
      <w:r w:rsidR="00857776">
        <w:t xml:space="preserve">U. </w:t>
      </w:r>
      <w:r w:rsidR="00CB0231">
        <w:t>2023</w:t>
      </w:r>
      <w:r w:rsidRPr="007557B4">
        <w:t xml:space="preserve">    </w:t>
      </w:r>
    </w:p>
    <w:p w14:paraId="3DEBFE50" w14:textId="3FC1341B" w:rsidR="007557B4" w:rsidRDefault="00734CFE" w:rsidP="007557B4">
      <w:r>
        <w:t xml:space="preserve">             </w:t>
      </w:r>
      <w:r w:rsidR="007557B4" w:rsidRPr="007557B4">
        <w:t xml:space="preserve">poz. </w:t>
      </w:r>
      <w:r w:rsidR="00CB0231">
        <w:t>977),</w:t>
      </w:r>
    </w:p>
    <w:p w14:paraId="218824B2" w14:textId="62E60DDC" w:rsidR="0048584B" w:rsidRPr="007557B4" w:rsidRDefault="003D27FE" w:rsidP="003D27FE">
      <w:pPr>
        <w:pStyle w:val="Akapitzlist"/>
        <w:numPr>
          <w:ilvl w:val="0"/>
          <w:numId w:val="4"/>
        </w:numPr>
        <w:jc w:val="both"/>
      </w:pPr>
      <w:r>
        <w:t>r</w:t>
      </w:r>
      <w:r w:rsidR="0048584B">
        <w:t>ozporządzenie</w:t>
      </w:r>
      <w:r>
        <w:t>m</w:t>
      </w:r>
      <w:r w:rsidR="0048584B">
        <w:t xml:space="preserve"> Ministra Rozwoju i Technologii  z dnia 17 grudnia 2021 r. w sprawie wymaganego zakresu projektu miejscowego planu </w:t>
      </w:r>
      <w:r w:rsidR="00CB0231">
        <w:t>zagospodarowania przestrzennego</w:t>
      </w:r>
      <w:r w:rsidR="00CB0231">
        <w:br/>
      </w:r>
      <w:r w:rsidR="0048584B">
        <w:t>(Dz. U. z 2021 r. poz. 2404),</w:t>
      </w:r>
    </w:p>
    <w:p w14:paraId="7EF48E23" w14:textId="6F7B8DCF" w:rsidR="007557B4" w:rsidRPr="007557B4" w:rsidRDefault="007557B4" w:rsidP="00CB0231">
      <w:pPr>
        <w:numPr>
          <w:ilvl w:val="0"/>
          <w:numId w:val="4"/>
        </w:numPr>
        <w:jc w:val="both"/>
      </w:pPr>
      <w:r w:rsidRPr="007557B4">
        <w:t>ustawą z dnia 3 października 2008 r. o udostępnieniu informacji o środowisku i jego ochronie, udziale społeczeństwa w ochronie środowiska oraz ocenach oddziaływa</w:t>
      </w:r>
      <w:r w:rsidR="00CB0231">
        <w:t>nia na środowisko</w:t>
      </w:r>
      <w:r w:rsidR="00CB0231">
        <w:br/>
      </w:r>
      <w:r w:rsidR="00B35C14">
        <w:t>(Dz. U. z 2023</w:t>
      </w:r>
      <w:r w:rsidRPr="007557B4">
        <w:t xml:space="preserve"> r. poz. </w:t>
      </w:r>
      <w:r w:rsidR="00B35C14">
        <w:t>1094)</w:t>
      </w:r>
      <w:r w:rsidR="00E573D1">
        <w:t>,</w:t>
      </w:r>
    </w:p>
    <w:p w14:paraId="06FDCDE1" w14:textId="77777777" w:rsidR="007557B4" w:rsidRDefault="007557B4" w:rsidP="00CB0231">
      <w:pPr>
        <w:numPr>
          <w:ilvl w:val="0"/>
          <w:numId w:val="4"/>
        </w:numPr>
        <w:jc w:val="both"/>
      </w:pPr>
      <w:r w:rsidRPr="007557B4">
        <w:t>innymi przepisami wynikającymi z odpowiednich aktów prawnych, mających odniesienie do przedmiotu zlecenia, m. in. dotyczącymi ochrony środowiska, ochrony zabytków, prawa wodnego, ochrony gruntów rolnych i leśnych, dróg.</w:t>
      </w:r>
    </w:p>
    <w:p w14:paraId="51CFD946" w14:textId="77777777" w:rsidR="007557B4" w:rsidRPr="007557B4" w:rsidRDefault="007557B4" w:rsidP="007557B4"/>
    <w:p w14:paraId="2DCF3689" w14:textId="77777777" w:rsidR="007557B4" w:rsidRPr="007557B4" w:rsidRDefault="007557B4" w:rsidP="0022657C">
      <w:pPr>
        <w:numPr>
          <w:ilvl w:val="0"/>
          <w:numId w:val="3"/>
        </w:numPr>
        <w:jc w:val="both"/>
        <w:rPr>
          <w:b/>
          <w:i/>
        </w:rPr>
      </w:pPr>
      <w:r w:rsidRPr="007557B4">
        <w:rPr>
          <w:b/>
          <w:i/>
        </w:rPr>
        <w:t xml:space="preserve">W ramach umowy Wykonawca zobowiązuje się do wykonania następujących czynności </w:t>
      </w:r>
      <w:r>
        <w:rPr>
          <w:b/>
          <w:i/>
        </w:rPr>
        <w:t>dla sporządzenia</w:t>
      </w:r>
      <w:r w:rsidRPr="007557B4">
        <w:rPr>
          <w:b/>
          <w:i/>
        </w:rPr>
        <w:t xml:space="preserve"> </w:t>
      </w:r>
      <w:r w:rsidR="00857776">
        <w:rPr>
          <w:b/>
          <w:i/>
        </w:rPr>
        <w:t>zmian</w:t>
      </w:r>
      <w:r w:rsidR="00206D3F">
        <w:rPr>
          <w:b/>
          <w:i/>
        </w:rPr>
        <w:t>y miejscowego planu</w:t>
      </w:r>
      <w:r w:rsidRPr="007557B4">
        <w:rPr>
          <w:b/>
          <w:i/>
        </w:rPr>
        <w:t xml:space="preserve"> zago</w:t>
      </w:r>
      <w:r w:rsidR="00857776">
        <w:rPr>
          <w:b/>
          <w:i/>
        </w:rPr>
        <w:t>spodarowania przestrzennego</w:t>
      </w:r>
      <w:r w:rsidRPr="007557B4">
        <w:rPr>
          <w:b/>
          <w:i/>
        </w:rPr>
        <w:t>:</w:t>
      </w:r>
    </w:p>
    <w:p w14:paraId="016BF306" w14:textId="77777777" w:rsidR="007557B4" w:rsidRPr="007557B4" w:rsidRDefault="007557B4" w:rsidP="0022657C">
      <w:pPr>
        <w:numPr>
          <w:ilvl w:val="0"/>
          <w:numId w:val="5"/>
        </w:numPr>
        <w:jc w:val="both"/>
      </w:pPr>
      <w:r w:rsidRPr="007557B4">
        <w:rPr>
          <w:bCs/>
        </w:rPr>
        <w:t xml:space="preserve">przygotowania merytorycznego dokumentów formalno-prawnych (w tym wymaganych ustawowo pism, zawiadomień, ogłoszeń, </w:t>
      </w:r>
      <w:proofErr w:type="spellStart"/>
      <w:r w:rsidRPr="007557B4">
        <w:rPr>
          <w:bCs/>
        </w:rPr>
        <w:t>obwieszczeń</w:t>
      </w:r>
      <w:proofErr w:type="spellEnd"/>
      <w:r w:rsidRPr="007557B4">
        <w:rPr>
          <w:bCs/>
        </w:rPr>
        <w:t xml:space="preserve"> i komunikatów dotyczących opracowania proj</w:t>
      </w:r>
      <w:r w:rsidR="00840E6E">
        <w:rPr>
          <w:bCs/>
        </w:rPr>
        <w:t>ektu planu</w:t>
      </w:r>
      <w:r w:rsidRPr="007557B4">
        <w:rPr>
          <w:bCs/>
        </w:rPr>
        <w:t>, zestawień opinii i uzgodnień) oraz do współpracy przy prowadzeniu procedury oraz dokumentacji prac planistycznych;</w:t>
      </w:r>
    </w:p>
    <w:p w14:paraId="2556EB13" w14:textId="7BB3A09E" w:rsidR="007557B4" w:rsidRPr="007557B4" w:rsidRDefault="00206D3F" w:rsidP="00206D3F">
      <w:pPr>
        <w:numPr>
          <w:ilvl w:val="0"/>
          <w:numId w:val="5"/>
        </w:numPr>
        <w:jc w:val="both"/>
      </w:pPr>
      <w:r>
        <w:rPr>
          <w:bCs/>
        </w:rPr>
        <w:t xml:space="preserve"> </w:t>
      </w:r>
      <w:r w:rsidR="007557B4" w:rsidRPr="00206D3F">
        <w:rPr>
          <w:bCs/>
        </w:rPr>
        <w:t>wykonania analizy i przygotowania propozycji rozpatrzenia wniesionych wnio</w:t>
      </w:r>
      <w:r w:rsidR="00E573D1">
        <w:rPr>
          <w:bCs/>
        </w:rPr>
        <w:t>sków;</w:t>
      </w:r>
    </w:p>
    <w:p w14:paraId="1284ECBB" w14:textId="77777777" w:rsidR="007557B4" w:rsidRPr="007557B4" w:rsidRDefault="007557B4" w:rsidP="0022657C">
      <w:pPr>
        <w:numPr>
          <w:ilvl w:val="0"/>
          <w:numId w:val="5"/>
        </w:numPr>
        <w:jc w:val="both"/>
      </w:pPr>
      <w:r w:rsidRPr="007557B4">
        <w:rPr>
          <w:bCs/>
        </w:rPr>
        <w:t>opraco</w:t>
      </w:r>
      <w:r w:rsidR="00857776">
        <w:rPr>
          <w:bCs/>
        </w:rPr>
        <w:t xml:space="preserve">wania koncepcji </w:t>
      </w:r>
      <w:r w:rsidR="00840E6E">
        <w:rPr>
          <w:bCs/>
        </w:rPr>
        <w:t>projektu planu</w:t>
      </w:r>
      <w:r w:rsidR="00857776">
        <w:rPr>
          <w:bCs/>
        </w:rPr>
        <w:t xml:space="preserve"> </w:t>
      </w:r>
      <w:r w:rsidRPr="007557B4">
        <w:rPr>
          <w:bCs/>
        </w:rPr>
        <w:t>i prezentacja Zamawiającemu;</w:t>
      </w:r>
    </w:p>
    <w:p w14:paraId="107A8316" w14:textId="77777777" w:rsidR="007557B4" w:rsidRPr="007557B4" w:rsidRDefault="00857776" w:rsidP="0022657C">
      <w:pPr>
        <w:numPr>
          <w:ilvl w:val="0"/>
          <w:numId w:val="5"/>
        </w:numPr>
        <w:jc w:val="both"/>
      </w:pPr>
      <w:r>
        <w:rPr>
          <w:bCs/>
        </w:rPr>
        <w:t xml:space="preserve">opracowania </w:t>
      </w:r>
      <w:r w:rsidR="00840E6E">
        <w:rPr>
          <w:bCs/>
        </w:rPr>
        <w:t>projektu planu</w:t>
      </w:r>
      <w:r w:rsidR="007557B4" w:rsidRPr="007557B4">
        <w:rPr>
          <w:bCs/>
        </w:rPr>
        <w:t xml:space="preserve"> wraz z kompletem materiałów planistycznych, zgodnie z ustawą;</w:t>
      </w:r>
    </w:p>
    <w:p w14:paraId="4703A737" w14:textId="48B4FB53" w:rsidR="007557B4" w:rsidRPr="007557B4" w:rsidRDefault="007557B4" w:rsidP="0022657C">
      <w:pPr>
        <w:numPr>
          <w:ilvl w:val="0"/>
          <w:numId w:val="5"/>
        </w:numPr>
        <w:jc w:val="both"/>
      </w:pPr>
      <w:r w:rsidRPr="007557B4">
        <w:rPr>
          <w:bCs/>
        </w:rPr>
        <w:t>opracowania prognozy oddziaływania na środowisko, w zakresie uzgodnionym przez Regionalnego Dyrektora Ochrony Środowiska i Państwowego Powiatowego Inspektora Sanitarnego - zgodnie z ustawą z dnia 3 października 200</w:t>
      </w:r>
      <w:r w:rsidR="00B35C14">
        <w:rPr>
          <w:bCs/>
        </w:rPr>
        <w:t>8 r. o udostępnianiu informacji</w:t>
      </w:r>
      <w:r w:rsidR="00B35C14">
        <w:rPr>
          <w:bCs/>
        </w:rPr>
        <w:br/>
      </w:r>
      <w:r w:rsidRPr="007557B4">
        <w:rPr>
          <w:bCs/>
        </w:rPr>
        <w:t>o środowisku i jego ochronie, udziale społeczeństwa w ochronie środowiska oraz o ocenach oddziaływania na środowisko;</w:t>
      </w:r>
    </w:p>
    <w:p w14:paraId="7232BE5C" w14:textId="77777777" w:rsidR="00F11170" w:rsidRPr="00F11170" w:rsidRDefault="007557B4" w:rsidP="00037B35">
      <w:pPr>
        <w:numPr>
          <w:ilvl w:val="0"/>
          <w:numId w:val="5"/>
        </w:numPr>
        <w:jc w:val="both"/>
      </w:pPr>
      <w:r w:rsidRPr="00F11170">
        <w:rPr>
          <w:bCs/>
        </w:rPr>
        <w:t>opracowania prognozy skutków finansowych</w:t>
      </w:r>
      <w:r w:rsidR="00F11170">
        <w:rPr>
          <w:bCs/>
        </w:rPr>
        <w:t>;</w:t>
      </w:r>
    </w:p>
    <w:p w14:paraId="1FBDBB9F" w14:textId="0E08792C" w:rsidR="007557B4" w:rsidRPr="007557B4" w:rsidRDefault="007557B4" w:rsidP="00037B35">
      <w:pPr>
        <w:numPr>
          <w:ilvl w:val="0"/>
          <w:numId w:val="5"/>
        </w:numPr>
        <w:jc w:val="both"/>
      </w:pPr>
      <w:r w:rsidRPr="00F11170">
        <w:rPr>
          <w:bCs/>
        </w:rPr>
        <w:t>przygotowania niezbędnej liczby egzemplarzy (nośników danych – płyt CD lub wersji papie</w:t>
      </w:r>
      <w:r w:rsidR="003A6CA5" w:rsidRPr="00F11170">
        <w:rPr>
          <w:bCs/>
        </w:rPr>
        <w:t>rowej</w:t>
      </w:r>
      <w:r w:rsidR="00B35C14">
        <w:rPr>
          <w:bCs/>
        </w:rPr>
        <w:t>,</w:t>
      </w:r>
      <w:r w:rsidR="00857776" w:rsidRPr="00F11170">
        <w:rPr>
          <w:bCs/>
        </w:rPr>
        <w:t xml:space="preserve"> do uzgodnienia), </w:t>
      </w:r>
      <w:r w:rsidR="00840E6E" w:rsidRPr="00F11170">
        <w:rPr>
          <w:bCs/>
        </w:rPr>
        <w:t>projektu planu</w:t>
      </w:r>
      <w:r w:rsidRPr="00F11170">
        <w:rPr>
          <w:bCs/>
        </w:rPr>
        <w:t xml:space="preserve"> i prognozy oddziaływania na środowisko, przeznaczonych do uzgodnień i opinii wynikających z obowiązujących ustaw;</w:t>
      </w:r>
    </w:p>
    <w:p w14:paraId="4CD38154" w14:textId="77777777" w:rsidR="007557B4" w:rsidRPr="007557B4" w:rsidRDefault="007557B4" w:rsidP="0022657C">
      <w:pPr>
        <w:numPr>
          <w:ilvl w:val="0"/>
          <w:numId w:val="5"/>
        </w:numPr>
        <w:jc w:val="both"/>
      </w:pPr>
      <w:r w:rsidRPr="007557B4">
        <w:rPr>
          <w:bCs/>
        </w:rPr>
        <w:t>przygotowania materiałów i pism w celu uzyskania opinii i uzgodnień, w tym Gminnej Komisji Urbanistyczno-Architektonicznej, według rozdzielnika wskazanego przez Wykonawcę;</w:t>
      </w:r>
    </w:p>
    <w:p w14:paraId="691540B1" w14:textId="496AF309" w:rsidR="007557B4" w:rsidRPr="007557B4" w:rsidRDefault="007557B4" w:rsidP="0022657C">
      <w:pPr>
        <w:numPr>
          <w:ilvl w:val="0"/>
          <w:numId w:val="5"/>
        </w:numPr>
        <w:jc w:val="both"/>
      </w:pPr>
      <w:r w:rsidRPr="007557B4">
        <w:rPr>
          <w:bCs/>
        </w:rPr>
        <w:lastRenderedPageBreak/>
        <w:t xml:space="preserve"> przygotowania wyk</w:t>
      </w:r>
      <w:r w:rsidR="003A6CA5">
        <w:rPr>
          <w:bCs/>
        </w:rPr>
        <w:t>azu u</w:t>
      </w:r>
      <w:r w:rsidR="00857776">
        <w:rPr>
          <w:bCs/>
        </w:rPr>
        <w:t xml:space="preserve">zgodnień i opinii </w:t>
      </w:r>
      <w:r w:rsidR="00840E6E">
        <w:rPr>
          <w:bCs/>
        </w:rPr>
        <w:t>projektu planu</w:t>
      </w:r>
      <w:r w:rsidR="00857776">
        <w:rPr>
          <w:bCs/>
        </w:rPr>
        <w:t xml:space="preserve"> </w:t>
      </w:r>
      <w:r w:rsidRPr="007557B4">
        <w:rPr>
          <w:bCs/>
        </w:rPr>
        <w:t>i wprowadzania ewentualnych zmian wynikających z uzgodnień, powtórzenie procedury w niez</w:t>
      </w:r>
      <w:r w:rsidR="00E573D1">
        <w:rPr>
          <w:bCs/>
        </w:rPr>
        <w:t>będnym zakresie, jeśli będzie</w:t>
      </w:r>
      <w:r w:rsidR="00E573D1">
        <w:rPr>
          <w:bCs/>
        </w:rPr>
        <w:br/>
      </w:r>
      <w:r w:rsidRPr="007557B4">
        <w:rPr>
          <w:bCs/>
        </w:rPr>
        <w:t>to konieczne;</w:t>
      </w:r>
    </w:p>
    <w:p w14:paraId="6F5FA395" w14:textId="77777777" w:rsidR="007557B4" w:rsidRPr="007557B4" w:rsidRDefault="007557B4" w:rsidP="0022657C">
      <w:pPr>
        <w:numPr>
          <w:ilvl w:val="0"/>
          <w:numId w:val="5"/>
        </w:numPr>
        <w:jc w:val="both"/>
      </w:pPr>
      <w:r w:rsidRPr="007557B4">
        <w:rPr>
          <w:bCs/>
        </w:rPr>
        <w:t>przygotowania wniosku o wyrażenie zgody na zmianę przeznaczenia gruntów na cele nierolnicze i nieleśne (o ile zajdzie taka potrzeba);</w:t>
      </w:r>
    </w:p>
    <w:p w14:paraId="431390CD" w14:textId="0704BCF4" w:rsidR="007557B4" w:rsidRPr="007557B4" w:rsidRDefault="007557B4" w:rsidP="0022657C">
      <w:pPr>
        <w:numPr>
          <w:ilvl w:val="0"/>
          <w:numId w:val="5"/>
        </w:numPr>
        <w:jc w:val="both"/>
      </w:pPr>
      <w:r>
        <w:rPr>
          <w:bCs/>
        </w:rPr>
        <w:t>przygotowania projektu</w:t>
      </w:r>
      <w:r w:rsidRPr="007557B4">
        <w:rPr>
          <w:bCs/>
        </w:rPr>
        <w:t xml:space="preserve"> </w:t>
      </w:r>
      <w:r w:rsidR="00857776" w:rsidRPr="007557B4">
        <w:rPr>
          <w:bCs/>
        </w:rPr>
        <w:t>p</w:t>
      </w:r>
      <w:r w:rsidR="00840E6E">
        <w:rPr>
          <w:bCs/>
        </w:rPr>
        <w:t>lanu</w:t>
      </w:r>
      <w:r w:rsidR="00857776" w:rsidRPr="007557B4">
        <w:rPr>
          <w:bCs/>
        </w:rPr>
        <w:t xml:space="preserve"> </w:t>
      </w:r>
      <w:r w:rsidRPr="007557B4">
        <w:rPr>
          <w:bCs/>
        </w:rPr>
        <w:t>wraz z prognozą oddziaływania na środowisko do wyłożenia do publicznego wglądu oraz udziału w dyskusji publicznej nad rozwiązaniam</w:t>
      </w:r>
      <w:r w:rsidR="006F1362">
        <w:rPr>
          <w:bCs/>
        </w:rPr>
        <w:t>i przyjętymi</w:t>
      </w:r>
      <w:r w:rsidR="006F1362">
        <w:rPr>
          <w:bCs/>
        </w:rPr>
        <w:br/>
      </w:r>
      <w:r w:rsidR="00840E6E">
        <w:rPr>
          <w:bCs/>
        </w:rPr>
        <w:t>w projekcie planu</w:t>
      </w:r>
      <w:r w:rsidRPr="007557B4">
        <w:rPr>
          <w:bCs/>
        </w:rPr>
        <w:t>;</w:t>
      </w:r>
    </w:p>
    <w:p w14:paraId="60A6E41C" w14:textId="5ABA867D" w:rsidR="007557B4" w:rsidRPr="00B35C14" w:rsidRDefault="007557B4" w:rsidP="0022657C">
      <w:pPr>
        <w:numPr>
          <w:ilvl w:val="0"/>
          <w:numId w:val="5"/>
        </w:numPr>
        <w:jc w:val="both"/>
      </w:pPr>
      <w:r w:rsidRPr="007557B4">
        <w:rPr>
          <w:bCs/>
        </w:rPr>
        <w:t xml:space="preserve"> w razie potrzeby wskazanej przez Zamawiającego,  udziału w spotkaniu, w ciągu jednego dnia w tygodniu (co najmniej 3 godziny), w czasie wyłożenia</w:t>
      </w:r>
      <w:r w:rsidR="003A6CA5">
        <w:rPr>
          <w:bCs/>
        </w:rPr>
        <w:t xml:space="preserve"> do publicznego wglądu </w:t>
      </w:r>
      <w:r w:rsidR="00A90892">
        <w:rPr>
          <w:bCs/>
        </w:rPr>
        <w:t xml:space="preserve"> </w:t>
      </w:r>
      <w:r w:rsidR="003A6CA5">
        <w:rPr>
          <w:bCs/>
        </w:rPr>
        <w:t>projektu planu</w:t>
      </w:r>
      <w:r w:rsidRPr="007557B4">
        <w:rPr>
          <w:bCs/>
        </w:rPr>
        <w:t xml:space="preserve"> wraz z prognozą oddziaływania na środowisko</w:t>
      </w:r>
      <w:r w:rsidR="00B35C14">
        <w:rPr>
          <w:bCs/>
        </w:rPr>
        <w:t>;</w:t>
      </w:r>
    </w:p>
    <w:p w14:paraId="40C6408D" w14:textId="516D3B0E" w:rsidR="00B35C14" w:rsidRPr="004C1DE1" w:rsidRDefault="00B35C14" w:rsidP="0022657C">
      <w:pPr>
        <w:numPr>
          <w:ilvl w:val="0"/>
          <w:numId w:val="5"/>
        </w:numPr>
        <w:jc w:val="both"/>
      </w:pPr>
      <w:r>
        <w:rPr>
          <w:bCs/>
        </w:rPr>
        <w:t xml:space="preserve">przygotowania pism, ogłoszeń, </w:t>
      </w:r>
      <w:proofErr w:type="spellStart"/>
      <w:r>
        <w:rPr>
          <w:bCs/>
        </w:rPr>
        <w:t>obwieszczeń</w:t>
      </w:r>
      <w:proofErr w:type="spellEnd"/>
      <w:r>
        <w:rPr>
          <w:bCs/>
        </w:rPr>
        <w:t xml:space="preserve"> dotyczących wyłożenia projektu planu do publicznego wglądu;</w:t>
      </w:r>
    </w:p>
    <w:p w14:paraId="7D89E5A1" w14:textId="64D93D6A" w:rsidR="007557B4" w:rsidRPr="007557B4" w:rsidRDefault="003A6CA5" w:rsidP="0022657C">
      <w:pPr>
        <w:numPr>
          <w:ilvl w:val="0"/>
          <w:numId w:val="5"/>
        </w:numPr>
        <w:jc w:val="both"/>
      </w:pPr>
      <w:r>
        <w:rPr>
          <w:bCs/>
        </w:rPr>
        <w:t>prezentacji projektu</w:t>
      </w:r>
      <w:r w:rsidR="007557B4">
        <w:rPr>
          <w:bCs/>
        </w:rPr>
        <w:t xml:space="preserve"> planu</w:t>
      </w:r>
      <w:bookmarkStart w:id="0" w:name="_GoBack"/>
      <w:bookmarkEnd w:id="0"/>
      <w:r w:rsidR="00857776">
        <w:rPr>
          <w:bCs/>
        </w:rPr>
        <w:t xml:space="preserve"> </w:t>
      </w:r>
      <w:r w:rsidR="007557B4" w:rsidRPr="007557B4">
        <w:rPr>
          <w:bCs/>
        </w:rPr>
        <w:t>i uczestnictwa w dyskusji publicznej na temat przyjętych w projekcie rozwiązań</w:t>
      </w:r>
      <w:r w:rsidR="00B35C14">
        <w:rPr>
          <w:bCs/>
        </w:rPr>
        <w:t>,</w:t>
      </w:r>
      <w:r w:rsidR="007557B4" w:rsidRPr="007557B4">
        <w:rPr>
          <w:bCs/>
        </w:rPr>
        <w:t xml:space="preserve"> podczas posiedzeń Gminnej Komisji Urbanistyczno - Architektonicznej oraz uczestnictwo w spotkaniach z udziałem radnych</w:t>
      </w:r>
      <w:r>
        <w:rPr>
          <w:bCs/>
        </w:rPr>
        <w:t xml:space="preserve"> (komisjach rady gminy)</w:t>
      </w:r>
      <w:r w:rsidR="007557B4" w:rsidRPr="007557B4">
        <w:rPr>
          <w:bCs/>
        </w:rPr>
        <w:t>;</w:t>
      </w:r>
    </w:p>
    <w:p w14:paraId="2E3B3B10" w14:textId="395020F4" w:rsidR="007557B4" w:rsidRPr="007557B4" w:rsidRDefault="007557B4" w:rsidP="0022657C">
      <w:pPr>
        <w:numPr>
          <w:ilvl w:val="0"/>
          <w:numId w:val="5"/>
        </w:numPr>
        <w:jc w:val="both"/>
      </w:pPr>
      <w:r>
        <w:rPr>
          <w:bCs/>
        </w:rPr>
        <w:t>obsługi wyłożenia projektu planu</w:t>
      </w:r>
      <w:r w:rsidRPr="007557B4">
        <w:rPr>
          <w:bCs/>
        </w:rPr>
        <w:t>, która wynika z obowiązującej ustawy o pl</w:t>
      </w:r>
      <w:r w:rsidR="00482B55">
        <w:rPr>
          <w:bCs/>
        </w:rPr>
        <w:t>anowaniu</w:t>
      </w:r>
      <w:r w:rsidR="00482B55">
        <w:rPr>
          <w:bCs/>
        </w:rPr>
        <w:br/>
      </w:r>
      <w:r w:rsidRPr="007557B4">
        <w:rPr>
          <w:bCs/>
        </w:rPr>
        <w:t>i zagospodarowaniu przestrzennym w miejscu i terminie ustalonym z Zamawiającym, w razie konieczności - składania wyjaśnień osobom zainteresowanym (pisemnych lub ustnych);</w:t>
      </w:r>
    </w:p>
    <w:p w14:paraId="3155AC1B" w14:textId="77777777" w:rsidR="007557B4" w:rsidRPr="007557B4" w:rsidRDefault="007557B4" w:rsidP="0022657C">
      <w:pPr>
        <w:numPr>
          <w:ilvl w:val="0"/>
          <w:numId w:val="5"/>
        </w:numPr>
        <w:jc w:val="both"/>
      </w:pPr>
      <w:r w:rsidRPr="007557B4">
        <w:rPr>
          <w:bCs/>
        </w:rPr>
        <w:t>przygotowania propozycji rozpatrzenia uwag wniesionych do wyłożonyc</w:t>
      </w:r>
      <w:r w:rsidR="003A6CA5">
        <w:rPr>
          <w:bCs/>
        </w:rPr>
        <w:t>h do publicznego wglądu projektu planu</w:t>
      </w:r>
      <w:r w:rsidRPr="007557B4">
        <w:rPr>
          <w:bCs/>
        </w:rPr>
        <w:t xml:space="preserve"> wraz z prognozą oddziaływania na środowisko oraz przygotowania wykazu uwag i wprowadzenia ewentualnych zmian po rozpatrzeniu uwag, powtórzenie procedury w niezbędnym zakresie, jeśli będzie to konieczne;</w:t>
      </w:r>
    </w:p>
    <w:p w14:paraId="3EB852BD" w14:textId="301F0523" w:rsidR="007557B4" w:rsidRPr="007557B4" w:rsidRDefault="007557B4" w:rsidP="0022657C">
      <w:pPr>
        <w:numPr>
          <w:ilvl w:val="0"/>
          <w:numId w:val="5"/>
        </w:numPr>
        <w:jc w:val="both"/>
      </w:pPr>
      <w:r w:rsidRPr="007557B4">
        <w:rPr>
          <w:bCs/>
        </w:rPr>
        <w:t>przygotowania i prze</w:t>
      </w:r>
      <w:r>
        <w:rPr>
          <w:bCs/>
        </w:rPr>
        <w:t>dłożenia Radzie Gminy projektu planu</w:t>
      </w:r>
      <w:r w:rsidRPr="007557B4">
        <w:rPr>
          <w:bCs/>
        </w:rPr>
        <w:t xml:space="preserve"> do uchwalenia </w:t>
      </w:r>
      <w:r w:rsidR="004C1DE1">
        <w:rPr>
          <w:bCs/>
        </w:rPr>
        <w:t xml:space="preserve">(tekst i </w:t>
      </w:r>
      <w:r w:rsidR="004C1DE1" w:rsidRPr="007557B4">
        <w:rPr>
          <w:bCs/>
        </w:rPr>
        <w:t>załączniki graficzne w ilośc</w:t>
      </w:r>
      <w:r w:rsidR="004C1DE1">
        <w:rPr>
          <w:bCs/>
        </w:rPr>
        <w:t xml:space="preserve">i 7 egz.) </w:t>
      </w:r>
      <w:r w:rsidRPr="007557B4">
        <w:rPr>
          <w:bCs/>
        </w:rPr>
        <w:t>wraz z listą nieuwzględnionych uwag oraz udział, w razie konieczności</w:t>
      </w:r>
      <w:r w:rsidR="004C1DE1">
        <w:rPr>
          <w:bCs/>
        </w:rPr>
        <w:t xml:space="preserve"> wskazanej przez Zamawiającego, </w:t>
      </w:r>
      <w:r w:rsidRPr="007557B4">
        <w:rPr>
          <w:bCs/>
        </w:rPr>
        <w:t>w sesji Rady Gminy zat</w:t>
      </w:r>
      <w:r w:rsidR="004C1DE1">
        <w:rPr>
          <w:bCs/>
        </w:rPr>
        <w:t>wierdzającej projekty;</w:t>
      </w:r>
    </w:p>
    <w:p w14:paraId="404AE8B6" w14:textId="1354BF00" w:rsidR="007557B4" w:rsidRPr="007557B4" w:rsidRDefault="007557B4" w:rsidP="0022657C">
      <w:pPr>
        <w:numPr>
          <w:ilvl w:val="0"/>
          <w:numId w:val="5"/>
        </w:numPr>
        <w:jc w:val="both"/>
      </w:pPr>
      <w:r>
        <w:rPr>
          <w:bCs/>
        </w:rPr>
        <w:t>przekazania Zamawiającemu planu</w:t>
      </w:r>
      <w:r w:rsidRPr="007557B4">
        <w:rPr>
          <w:bCs/>
        </w:rPr>
        <w:t xml:space="preserve"> przed uchwaleniem, jako zbiory danych przestrzennych, zgodnie z art. 67a ustawy z dnia 27 marca 2003 r. o planowaniu i zagospodarowaniu przestrzennym (drogą elektroniczną e-mailem na adres</w:t>
      </w:r>
      <w:r w:rsidR="00B35C14">
        <w:rPr>
          <w:bCs/>
        </w:rPr>
        <w:t>:</w:t>
      </w:r>
      <w:r w:rsidRPr="007557B4">
        <w:rPr>
          <w:bCs/>
        </w:rPr>
        <w:t xml:space="preserve"> </w:t>
      </w:r>
      <w:r w:rsidR="004C1DE1" w:rsidRPr="004C1DE1">
        <w:rPr>
          <w:bCs/>
        </w:rPr>
        <w:t>zpnos_pe</w:t>
      </w:r>
      <w:r w:rsidR="004C1DE1">
        <w:rPr>
          <w:bCs/>
        </w:rPr>
        <w:t>@luzino.eu</w:t>
      </w:r>
      <w:r w:rsidR="00B35C14">
        <w:rPr>
          <w:bCs/>
        </w:rPr>
        <w:t>);</w:t>
      </w:r>
    </w:p>
    <w:p w14:paraId="14CE75F9" w14:textId="49934C2A" w:rsidR="007557B4" w:rsidRPr="007557B4" w:rsidRDefault="007557B4" w:rsidP="0022657C">
      <w:pPr>
        <w:numPr>
          <w:ilvl w:val="0"/>
          <w:numId w:val="5"/>
        </w:numPr>
        <w:jc w:val="both"/>
      </w:pPr>
      <w:r w:rsidRPr="007557B4">
        <w:rPr>
          <w:bCs/>
        </w:rPr>
        <w:t xml:space="preserve">przygotowania i skompletowania dokumentacji planistycznej w formie </w:t>
      </w:r>
      <w:r w:rsidR="0028032E">
        <w:rPr>
          <w:bCs/>
        </w:rPr>
        <w:t>książkowej, po uchwaleniu planu</w:t>
      </w:r>
      <w:r w:rsidR="004C1DE1">
        <w:rPr>
          <w:bCs/>
        </w:rPr>
        <w:t>, celem oceny przez Wojewodę jej</w:t>
      </w:r>
      <w:r w:rsidRPr="007557B4">
        <w:rPr>
          <w:bCs/>
        </w:rPr>
        <w:t xml:space="preserve"> zgodności z przepisami prawnymi w ilości jednego oryginału i jednej kopii;</w:t>
      </w:r>
    </w:p>
    <w:p w14:paraId="4F907B7E" w14:textId="5D0CDFB0" w:rsidR="007557B4" w:rsidRPr="007557B4" w:rsidRDefault="007557B4" w:rsidP="0022657C">
      <w:pPr>
        <w:numPr>
          <w:ilvl w:val="0"/>
          <w:numId w:val="5"/>
        </w:numPr>
        <w:jc w:val="both"/>
      </w:pPr>
      <w:r w:rsidRPr="007557B4">
        <w:t>wprowadzenia do u</w:t>
      </w:r>
      <w:r>
        <w:t>chwał</w:t>
      </w:r>
      <w:r w:rsidR="00206D3F">
        <w:t>y</w:t>
      </w:r>
      <w:r>
        <w:t xml:space="preserve"> zatwierdzając</w:t>
      </w:r>
      <w:r w:rsidR="00206D3F">
        <w:t>ej miejscowy</w:t>
      </w:r>
      <w:r>
        <w:t xml:space="preserve"> plan</w:t>
      </w:r>
      <w:r w:rsidR="004C1DE1">
        <w:t>, zmian wynikających</w:t>
      </w:r>
      <w:r w:rsidR="004C1DE1">
        <w:br/>
      </w:r>
      <w:r w:rsidRPr="007557B4">
        <w:t>z rozstrzygnięć nadzorczych wojewody, ustosunkowania się do tych rozstrzygnięć (ewentualnie powtórzenie procedury w wymaganym przez Wojewodę zakresie);</w:t>
      </w:r>
    </w:p>
    <w:p w14:paraId="74DE66CA" w14:textId="0D2F0D69" w:rsidR="007557B4" w:rsidRPr="00482B55" w:rsidRDefault="00482B55" w:rsidP="0022657C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82B55">
        <w:rPr>
          <w:rFonts w:asciiTheme="minorHAnsi" w:hAnsiTheme="minorHAnsi" w:cstheme="minorHAnsi"/>
          <w:bCs/>
        </w:rPr>
        <w:t>przekazania planu</w:t>
      </w:r>
      <w:r>
        <w:rPr>
          <w:rFonts w:asciiTheme="minorHAnsi" w:hAnsiTheme="minorHAnsi" w:cstheme="minorHAnsi"/>
          <w:bCs/>
        </w:rPr>
        <w:t>,</w:t>
      </w:r>
      <w:r w:rsidRPr="00482B55">
        <w:rPr>
          <w:rFonts w:asciiTheme="minorHAnsi" w:hAnsiTheme="minorHAnsi" w:cstheme="minorHAnsi"/>
          <w:bCs/>
        </w:rPr>
        <w:t xml:space="preserve"> w ciągu dwóch tygodni od jego uchwalenia, w formacie GIS dla systemu informacji przestrzennej</w:t>
      </w:r>
      <w:r w:rsidR="007557B4" w:rsidRPr="00482B55">
        <w:rPr>
          <w:rFonts w:asciiTheme="minorHAnsi" w:hAnsiTheme="minorHAnsi" w:cstheme="minorHAnsi"/>
          <w:bCs/>
        </w:rPr>
        <w:t>;</w:t>
      </w:r>
    </w:p>
    <w:p w14:paraId="131A414E" w14:textId="29A5B7AA" w:rsidR="00A937FC" w:rsidRPr="00B35C14" w:rsidRDefault="00482B55" w:rsidP="00B35C14">
      <w:pPr>
        <w:numPr>
          <w:ilvl w:val="0"/>
          <w:numId w:val="5"/>
        </w:numPr>
        <w:jc w:val="both"/>
        <w:rPr>
          <w:bCs/>
        </w:rPr>
      </w:pPr>
      <w:r w:rsidRPr="00482B55">
        <w:rPr>
          <w:bCs/>
        </w:rPr>
        <w:t>przekazania uzasadnienia i podsumowania do planu, w ciągu jednego tygodnia od jego uchwalenia, zgodnie z art. 42 ust. 2 oraz art. 55 ust. 3 ustawy o udostępnianiu informacji</w:t>
      </w:r>
      <w:r>
        <w:rPr>
          <w:bCs/>
        </w:rPr>
        <w:br/>
      </w:r>
      <w:r w:rsidRPr="00482B55">
        <w:rPr>
          <w:bCs/>
        </w:rPr>
        <w:t>o środowisku i jego ochronie, udziale społeczeństwa w ochronie środowiska oraz o ocenach oddziaływania na środowisko.</w:t>
      </w:r>
    </w:p>
    <w:sectPr w:rsidR="00A937FC" w:rsidRPr="00B3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657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7" w:hanging="180"/>
      </w:p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0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5DA7BF3"/>
    <w:multiLevelType w:val="hybridMultilevel"/>
    <w:tmpl w:val="D4C8A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D6"/>
    <w:rsid w:val="000A46DD"/>
    <w:rsid w:val="00150F66"/>
    <w:rsid w:val="00156C8A"/>
    <w:rsid w:val="00206D3F"/>
    <w:rsid w:val="0022657C"/>
    <w:rsid w:val="00233DDC"/>
    <w:rsid w:val="0028032E"/>
    <w:rsid w:val="003A6CA5"/>
    <w:rsid w:val="003D27FE"/>
    <w:rsid w:val="004064D6"/>
    <w:rsid w:val="00482B55"/>
    <w:rsid w:val="0048584B"/>
    <w:rsid w:val="004A21D9"/>
    <w:rsid w:val="004C1DE1"/>
    <w:rsid w:val="006F1362"/>
    <w:rsid w:val="00734CFE"/>
    <w:rsid w:val="007557B4"/>
    <w:rsid w:val="007B51AC"/>
    <w:rsid w:val="00840E6E"/>
    <w:rsid w:val="00857776"/>
    <w:rsid w:val="008D559B"/>
    <w:rsid w:val="00A70264"/>
    <w:rsid w:val="00A90892"/>
    <w:rsid w:val="00A937FC"/>
    <w:rsid w:val="00B35C14"/>
    <w:rsid w:val="00C27ADE"/>
    <w:rsid w:val="00CA7020"/>
    <w:rsid w:val="00CB0231"/>
    <w:rsid w:val="00D967B3"/>
    <w:rsid w:val="00E573D1"/>
    <w:rsid w:val="00EC5223"/>
    <w:rsid w:val="00F1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DE31"/>
  <w15:chartTrackingRefBased/>
  <w15:docId w15:val="{F10F7836-A031-41FF-BD8E-DF1F02A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59B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559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8584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1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3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bozenaa</dc:creator>
  <cp:keywords/>
  <dc:description/>
  <cp:lastModifiedBy>mzdroj</cp:lastModifiedBy>
  <cp:revision>6</cp:revision>
  <cp:lastPrinted>2023-06-05T07:16:00Z</cp:lastPrinted>
  <dcterms:created xsi:type="dcterms:W3CDTF">2023-06-05T07:22:00Z</dcterms:created>
  <dcterms:modified xsi:type="dcterms:W3CDTF">2023-06-19T06:06:00Z</dcterms:modified>
</cp:coreProperties>
</file>