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022A" w14:textId="77777777" w:rsidR="002813D6" w:rsidRPr="002813D6" w:rsidRDefault="002813D6" w:rsidP="00A71465">
      <w:pPr>
        <w:pageBreakBefore/>
        <w:widowControl w:val="0"/>
        <w:tabs>
          <w:tab w:val="left" w:pos="540"/>
        </w:tabs>
        <w:suppressAutoHyphens/>
        <w:spacing w:after="12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b/>
          <w:lang w:val="x-none" w:eastAsia="ar-SA"/>
        </w:rPr>
        <w:t>Załącznik nr 1</w:t>
      </w:r>
      <w:r w:rsidRPr="002813D6">
        <w:rPr>
          <w:rFonts w:ascii="Arial" w:eastAsia="Times New Roman" w:hAnsi="Arial" w:cs="Arial"/>
          <w:b/>
          <w:lang w:eastAsia="ar-SA"/>
        </w:rPr>
        <w:t xml:space="preserve"> do SWZ</w:t>
      </w:r>
    </w:p>
    <w:p w14:paraId="1107CF24" w14:textId="77777777" w:rsidR="002813D6" w:rsidRPr="002813D6" w:rsidRDefault="002813D6" w:rsidP="002813D6">
      <w:pPr>
        <w:tabs>
          <w:tab w:val="left" w:pos="540"/>
        </w:tabs>
        <w:suppressAutoHyphens/>
        <w:snapToGrid w:val="0"/>
        <w:spacing w:after="120" w:line="240" w:lineRule="auto"/>
        <w:jc w:val="center"/>
        <w:rPr>
          <w:rFonts w:ascii="Arial" w:eastAsia="Times New Roman" w:hAnsi="Arial" w:cs="Arial"/>
          <w:sz w:val="26"/>
          <w:szCs w:val="26"/>
          <w:lang w:eastAsia="zh-CN"/>
        </w:rPr>
      </w:pPr>
      <w:r w:rsidRPr="002813D6">
        <w:rPr>
          <w:rFonts w:ascii="Arial" w:eastAsia="Times New Roman" w:hAnsi="Arial" w:cs="Arial"/>
          <w:b/>
          <w:sz w:val="26"/>
          <w:szCs w:val="26"/>
          <w:lang w:val="x-none" w:eastAsia="ar-SA"/>
        </w:rPr>
        <w:t>FORMULARZ OFERTY</w:t>
      </w:r>
    </w:p>
    <w:p w14:paraId="65C63624" w14:textId="0DD5D58C" w:rsidR="002813D6" w:rsidRPr="00C3313F" w:rsidRDefault="002813D6" w:rsidP="002813D6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bCs/>
          <w:lang w:eastAsia="ar-SA"/>
        </w:rPr>
      </w:pPr>
      <w:r w:rsidRPr="00682DB9">
        <w:rPr>
          <w:rFonts w:ascii="Arial" w:eastAsia="Times New Roman" w:hAnsi="Arial" w:cs="Arial"/>
          <w:lang w:eastAsia="ar-SA"/>
        </w:rPr>
        <w:t>do zamówienia publicznego pn. „</w:t>
      </w:r>
      <w:r w:rsidR="00C3313F" w:rsidRPr="00C3313F">
        <w:rPr>
          <w:rFonts w:ascii="Arial" w:eastAsia="Times New Roman" w:hAnsi="Arial" w:cs="Arial"/>
          <w:b/>
          <w:bCs/>
          <w:lang w:eastAsia="ar-SA"/>
        </w:rPr>
        <w:t>Modernizacja systemu centralnego ogrzewania w Szkole Podstawowej w Gowinie - Część 1: modernizacja instalacji centralnego ogrzewania</w:t>
      </w:r>
      <w:r w:rsidRPr="00682DB9">
        <w:rPr>
          <w:rFonts w:ascii="Arial" w:eastAsia="Times New Roman" w:hAnsi="Arial" w:cs="Arial"/>
          <w:b/>
          <w:bCs/>
          <w:lang w:eastAsia="pl-PL"/>
        </w:rPr>
        <w:t>”</w:t>
      </w:r>
    </w:p>
    <w:p w14:paraId="34C911CB" w14:textId="77777777" w:rsidR="002813D6" w:rsidRPr="002813D6" w:rsidRDefault="002813D6" w:rsidP="002813D6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zh-CN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410"/>
        <w:gridCol w:w="1701"/>
        <w:gridCol w:w="1559"/>
      </w:tblGrid>
      <w:tr w:rsidR="002813D6" w:rsidRPr="002813D6" w14:paraId="07E7621B" w14:textId="77777777" w:rsidTr="002813D6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0BC63E7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szCs w:val="24"/>
                <w:lang w:eastAsia="ar-SA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6514F82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szCs w:val="24"/>
                <w:lang w:eastAsia="ar-SA"/>
              </w:rPr>
              <w:t>Nazwa(y) Wykonawcy(ów)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8643014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szCs w:val="24"/>
                <w:lang w:eastAsia="ar-SA"/>
              </w:rPr>
              <w:t>Adres(y) Wykonawcy(ów)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69540DD" w14:textId="77777777" w:rsidR="002813D6" w:rsidRPr="002813D6" w:rsidRDefault="002813D6" w:rsidP="002813D6">
            <w:pPr>
              <w:tabs>
                <w:tab w:val="left" w:pos="1296"/>
              </w:tabs>
              <w:suppressAutoHyphens/>
              <w:snapToGrid w:val="0"/>
              <w:spacing w:after="0" w:line="240" w:lineRule="auto"/>
              <w:ind w:left="1296" w:hanging="1296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szCs w:val="24"/>
                <w:lang w:eastAsia="ar-SA"/>
              </w:rPr>
              <w:t xml:space="preserve">REGON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E630B5" w14:textId="77777777" w:rsidR="002813D6" w:rsidRPr="002813D6" w:rsidRDefault="002813D6" w:rsidP="002813D6">
            <w:pPr>
              <w:tabs>
                <w:tab w:val="left" w:pos="1296"/>
              </w:tabs>
              <w:suppressAutoHyphens/>
              <w:snapToGrid w:val="0"/>
              <w:spacing w:after="0" w:line="240" w:lineRule="auto"/>
              <w:ind w:left="1296" w:hanging="1296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2813D6">
              <w:rPr>
                <w:rFonts w:ascii="Arial" w:eastAsia="Times New Roman" w:hAnsi="Arial" w:cs="Arial"/>
                <w:szCs w:val="24"/>
                <w:lang w:eastAsia="ar-SA"/>
              </w:rPr>
              <w:t>NIP</w:t>
            </w:r>
          </w:p>
        </w:tc>
      </w:tr>
      <w:tr w:rsidR="002813D6" w:rsidRPr="002813D6" w14:paraId="413AA93C" w14:textId="77777777" w:rsidTr="00150019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B4AD3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25028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</w:p>
          <w:p w14:paraId="26A9B74B" w14:textId="77777777" w:rsidR="002813D6" w:rsidRPr="002813D6" w:rsidRDefault="002813D6" w:rsidP="002813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57E98AE4" w14:textId="77777777" w:rsidR="002813D6" w:rsidRPr="002813D6" w:rsidRDefault="002813D6" w:rsidP="002813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23415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4C8A4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3291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2813D6" w:rsidRPr="002813D6" w14:paraId="28734D24" w14:textId="77777777" w:rsidTr="00150019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B445C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lang w:eastAsia="ar-SA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A1D91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0F4D1A99" w14:textId="77777777" w:rsidR="002813D6" w:rsidRPr="002813D6" w:rsidRDefault="002813D6" w:rsidP="002813D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1C021EAD" w14:textId="77777777" w:rsidR="002813D6" w:rsidRPr="002813D6" w:rsidRDefault="002813D6" w:rsidP="002813D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F8414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AB3B5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E252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6A632063" w14:textId="77777777" w:rsidR="002813D6" w:rsidRPr="002813D6" w:rsidRDefault="002813D6" w:rsidP="002813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7DE6CA6" w14:textId="77777777" w:rsidR="002813D6" w:rsidRPr="002813D6" w:rsidRDefault="002813D6" w:rsidP="002813D6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lang w:eastAsia="zh-CN"/>
        </w:rPr>
      </w:pPr>
      <w:r w:rsidRPr="002813D6">
        <w:rPr>
          <w:rFonts w:ascii="Arial" w:eastAsia="Times New Roman" w:hAnsi="Arial" w:cs="Arial"/>
          <w:b/>
          <w:lang w:eastAsia="ar-SA"/>
        </w:rPr>
        <w:t>OSOBA UMOCOWANA DO REP</w:t>
      </w:r>
      <w:r w:rsidRPr="002813D6">
        <w:rPr>
          <w:rFonts w:ascii="Arial" w:eastAsia="Times New Roman" w:hAnsi="Arial" w:cs="Arial"/>
          <w:b/>
          <w:lang w:eastAsia="zh-CN"/>
        </w:rPr>
        <w:t>REZENTOWANIA WYKONAWCY/ÓW: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386"/>
      </w:tblGrid>
      <w:tr w:rsidR="002813D6" w:rsidRPr="002813D6" w14:paraId="406F388F" w14:textId="77777777" w:rsidTr="002813D6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AFB11B8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lang w:eastAsia="ar-SA"/>
              </w:rPr>
              <w:t>Imię i nazwisko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38B98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  <w:tr w:rsidR="002813D6" w:rsidRPr="002813D6" w14:paraId="1CC8D9FB" w14:textId="77777777" w:rsidTr="002813D6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D9A6FC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lang w:eastAsia="ar-SA"/>
              </w:rPr>
              <w:t>Adres poczty elektronicznej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7CDA5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813D6" w:rsidRPr="002813D6" w14:paraId="24D25208" w14:textId="77777777" w:rsidTr="002813D6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05F3E02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lang w:eastAsia="ar-SA"/>
              </w:rPr>
              <w:t>Nr telefonu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ACC09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813D6" w:rsidRPr="002813D6" w14:paraId="61DBF7F2" w14:textId="77777777" w:rsidTr="002813D6">
        <w:trPr>
          <w:trHeight w:val="21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3A1D1CD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36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szCs w:val="24"/>
                <w:lang w:eastAsia="pl-PL"/>
              </w:rPr>
              <w:t xml:space="preserve">Dokument, z którego wynika prawo do reprezentowania Wykonawcy </w:t>
            </w:r>
            <w:r w:rsidRPr="002813D6">
              <w:rPr>
                <w:rFonts w:ascii="Arial" w:eastAsia="Times New Roman" w:hAnsi="Arial" w:cs="Arial"/>
                <w:i/>
                <w:szCs w:val="24"/>
                <w:lang w:eastAsia="pl-PL"/>
              </w:rPr>
              <w:t xml:space="preserve">(KRS, </w:t>
            </w:r>
            <w:proofErr w:type="spellStart"/>
            <w:r w:rsidRPr="002813D6">
              <w:rPr>
                <w:rFonts w:ascii="Arial" w:eastAsia="Times New Roman" w:hAnsi="Arial" w:cs="Arial"/>
                <w:i/>
                <w:szCs w:val="24"/>
                <w:lang w:eastAsia="pl-PL"/>
              </w:rPr>
              <w:t>CEiDG</w:t>
            </w:r>
            <w:proofErr w:type="spellEnd"/>
            <w:r w:rsidRPr="002813D6">
              <w:rPr>
                <w:rFonts w:ascii="Arial" w:eastAsia="Times New Roman" w:hAnsi="Arial" w:cs="Arial"/>
                <w:i/>
                <w:szCs w:val="24"/>
                <w:lang w:eastAsia="pl-PL"/>
              </w:rPr>
              <w:t>, inny właściwy rejestr, pełnomocnictwo lub inny dokument potwierdzający umocowanie)</w:t>
            </w:r>
          </w:p>
          <w:p w14:paraId="61FA7798" w14:textId="1BC4D3D9" w:rsidR="002813D6" w:rsidRPr="002813D6" w:rsidRDefault="002813D6" w:rsidP="00281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ar-SA"/>
              </w:rPr>
            </w:pPr>
            <w:r w:rsidRPr="002813D6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ar-SA"/>
              </w:rPr>
              <w:t>UWAGA: Wskazany dokument należy dołączyć do oferty lub wskazać adres ogólnodostępnej i bezpłatnej bazy danych</w:t>
            </w:r>
            <w:r w:rsidR="009652A8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ar-SA"/>
              </w:rPr>
              <w:t>,</w:t>
            </w:r>
            <w:r w:rsidRPr="002813D6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ar-SA"/>
              </w:rPr>
              <w:t xml:space="preserve"> umożliwiającej dostęp do tego dokumentu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ADF0E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5D092A88" w14:textId="6FF96F75" w:rsidR="00D455C1" w:rsidRPr="00C3313F" w:rsidRDefault="002813D6" w:rsidP="00C3313F">
      <w:pPr>
        <w:numPr>
          <w:ilvl w:val="0"/>
          <w:numId w:val="4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b/>
          <w:bCs/>
          <w:iCs/>
          <w:color w:val="000000"/>
          <w:spacing w:val="-2"/>
          <w:lang w:eastAsia="ar-SA"/>
        </w:rPr>
      </w:pPr>
      <w:r w:rsidRPr="002813D6">
        <w:rPr>
          <w:rFonts w:ascii="Arial" w:eastAsia="Times New Roman" w:hAnsi="Arial" w:cs="Arial"/>
          <w:lang w:eastAsia="ar-SA"/>
        </w:rPr>
        <w:t>Oferuję/</w:t>
      </w:r>
      <w:proofErr w:type="spellStart"/>
      <w:r w:rsidRPr="002813D6">
        <w:rPr>
          <w:rFonts w:ascii="Arial" w:eastAsia="Times New Roman" w:hAnsi="Arial" w:cs="Arial"/>
          <w:lang w:eastAsia="ar-SA"/>
        </w:rPr>
        <w:t>emy</w:t>
      </w:r>
      <w:proofErr w:type="spellEnd"/>
      <w:r w:rsidRPr="002813D6">
        <w:rPr>
          <w:rFonts w:ascii="Arial" w:eastAsia="Times New Roman" w:hAnsi="Arial" w:cs="Arial"/>
          <w:lang w:eastAsia="ar-SA"/>
        </w:rPr>
        <w:t xml:space="preserve"> zrealizowanie przedmiotu zamówienia pn</w:t>
      </w:r>
      <w:r w:rsidRPr="00C3313F">
        <w:rPr>
          <w:rFonts w:ascii="Arial" w:eastAsia="Times New Roman" w:hAnsi="Arial" w:cs="Arial"/>
          <w:iCs/>
          <w:lang w:eastAsia="ar-SA"/>
        </w:rPr>
        <w:t>.</w:t>
      </w:r>
      <w:r w:rsidRPr="00C3313F">
        <w:rPr>
          <w:rFonts w:ascii="Arial" w:eastAsia="Times New Roman" w:hAnsi="Arial" w:cs="Arial"/>
          <w:b/>
          <w:iCs/>
          <w:color w:val="000000"/>
          <w:spacing w:val="-2"/>
          <w:lang w:eastAsia="ar-SA"/>
        </w:rPr>
        <w:t xml:space="preserve"> </w:t>
      </w:r>
      <w:r w:rsidR="00C3313F" w:rsidRPr="00C3313F">
        <w:rPr>
          <w:rFonts w:ascii="Arial" w:eastAsia="Times New Roman" w:hAnsi="Arial" w:cs="Arial"/>
          <w:b/>
          <w:bCs/>
          <w:iCs/>
          <w:color w:val="000000"/>
          <w:spacing w:val="-2"/>
          <w:lang w:eastAsia="ar-SA"/>
        </w:rPr>
        <w:t>Modernizacja systemu centralnego ogrzewania w Szkole Podstawowej w Gowinie - Część 1: modernizacja instalacji centralnego ogrzewania</w:t>
      </w:r>
      <w:r w:rsidRPr="00C3313F">
        <w:rPr>
          <w:rFonts w:ascii="Arial" w:eastAsia="Times New Roman" w:hAnsi="Arial" w:cs="Arial"/>
          <w:bCs/>
          <w:lang w:eastAsia="zh-CN"/>
        </w:rPr>
        <w:t>,</w:t>
      </w:r>
      <w:r w:rsidRPr="00C3313F">
        <w:rPr>
          <w:rFonts w:ascii="Arial" w:eastAsia="Times New Roman" w:hAnsi="Arial" w:cs="Arial"/>
          <w:b/>
          <w:lang w:eastAsia="zh-CN"/>
        </w:rPr>
        <w:t xml:space="preserve"> </w:t>
      </w:r>
      <w:r w:rsidRPr="00C3313F">
        <w:rPr>
          <w:rFonts w:ascii="Arial" w:eastAsia="Times New Roman" w:hAnsi="Arial" w:cs="Arial"/>
          <w:lang w:eastAsia="ar-SA"/>
        </w:rPr>
        <w:t>zgodnie z wymogami określonymi w SWZ,</w:t>
      </w:r>
    </w:p>
    <w:p w14:paraId="276F6CBD" w14:textId="3C9D1791" w:rsidR="003867F2" w:rsidRPr="003854E3" w:rsidRDefault="002813D6" w:rsidP="003854E3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813D6">
        <w:rPr>
          <w:rFonts w:ascii="Arial" w:eastAsia="Times New Roman" w:hAnsi="Arial" w:cs="Arial"/>
          <w:b/>
          <w:lang w:eastAsia="ar-SA"/>
        </w:rPr>
        <w:tab/>
        <w:t>za cenę brutto:  .............................. zł, w tym stawka podatku VAT ……%</w:t>
      </w:r>
    </w:p>
    <w:p w14:paraId="3DFB791B" w14:textId="57F43FB5" w:rsidR="00D455C1" w:rsidRDefault="00D455C1" w:rsidP="00AC7011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3EFDA6B4" w14:textId="0B3DEF23" w:rsidR="002813D6" w:rsidRPr="002813D6" w:rsidRDefault="002813D6" w:rsidP="002813D6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b/>
          <w:lang w:eastAsia="ar-SA"/>
        </w:rPr>
        <w:t>Oświadczam/y, że w cenie oferty zostały uwzględnione wszystkie koszty niezbędne do zrealizowania przedmiotu zamówienia z należytą starannością i zgodnie z</w:t>
      </w:r>
      <w:r w:rsidR="003D4DF2">
        <w:rPr>
          <w:rFonts w:ascii="Arial" w:eastAsia="Times New Roman" w:hAnsi="Arial" w:cs="Arial"/>
          <w:b/>
          <w:lang w:eastAsia="ar-SA"/>
        </w:rPr>
        <w:t> </w:t>
      </w:r>
      <w:r w:rsidRPr="002813D6">
        <w:rPr>
          <w:rFonts w:ascii="Arial" w:eastAsia="Times New Roman" w:hAnsi="Arial" w:cs="Arial"/>
          <w:b/>
          <w:lang w:eastAsia="ar-SA"/>
        </w:rPr>
        <w:t xml:space="preserve">wymaganiami określonymi przez Zamawiającego. </w:t>
      </w:r>
    </w:p>
    <w:p w14:paraId="23F12727" w14:textId="77777777" w:rsidR="002813D6" w:rsidRPr="002813D6" w:rsidRDefault="002813D6" w:rsidP="002813D6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i/>
          <w:lang w:eastAsia="ar-SA"/>
        </w:rPr>
        <w:t>Wykonawca informuje, że (zaznaczyć właściwe):</w:t>
      </w:r>
    </w:p>
    <w:p w14:paraId="7577BBE3" w14:textId="77777777" w:rsidR="002813D6" w:rsidRPr="002813D6" w:rsidRDefault="002813D6" w:rsidP="002813D6">
      <w:pPr>
        <w:tabs>
          <w:tab w:val="left" w:pos="357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813D6">
        <w:rPr>
          <w:rFonts w:ascii="Arial" w:eastAsia="Arial" w:hAnsi="Arial" w:cs="Arial"/>
          <w:i/>
          <w:lang w:eastAsia="ar-SA"/>
        </w:rPr>
        <w:t xml:space="preserve"> </w:t>
      </w:r>
      <w:r w:rsidRPr="002813D6">
        <w:rPr>
          <w:rFonts w:ascii="Arial" w:eastAsia="Times New Roman" w:hAnsi="Arial" w:cs="Arial"/>
          <w:i/>
          <w:lang w:eastAsia="ar-SA"/>
        </w:rPr>
        <w:t xml:space="preserve">wybór oferty </w:t>
      </w:r>
      <w:r w:rsidRPr="002813D6">
        <w:rPr>
          <w:rFonts w:ascii="Arial" w:eastAsia="Times New Roman" w:hAnsi="Arial" w:cs="Arial"/>
          <w:b/>
          <w:i/>
          <w:lang w:eastAsia="ar-SA"/>
        </w:rPr>
        <w:t>nie będzie</w:t>
      </w:r>
      <w:r w:rsidRPr="002813D6">
        <w:rPr>
          <w:rFonts w:ascii="Arial" w:eastAsia="Times New Roman" w:hAnsi="Arial" w:cs="Arial"/>
          <w:i/>
          <w:lang w:eastAsia="ar-SA"/>
        </w:rPr>
        <w:t xml:space="preserve"> prowadzić do powstania u Zamawiającego obowiązku podatkowego.</w:t>
      </w:r>
    </w:p>
    <w:p w14:paraId="0D6FE090" w14:textId="77777777" w:rsidR="002813D6" w:rsidRPr="002813D6" w:rsidRDefault="002813D6" w:rsidP="002813D6">
      <w:pPr>
        <w:tabs>
          <w:tab w:val="left" w:pos="357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ar-SA"/>
        </w:rPr>
      </w:pPr>
      <w:r w:rsidRPr="002813D6">
        <w:rPr>
          <w:rFonts w:ascii="Arial" w:eastAsia="Arial" w:hAnsi="Arial" w:cs="Arial"/>
          <w:b/>
          <w:i/>
          <w:lang w:eastAsia="ar-SA"/>
        </w:rPr>
        <w:t></w:t>
      </w:r>
      <w:r w:rsidRPr="002813D6">
        <w:rPr>
          <w:rFonts w:ascii="Arial" w:eastAsia="Arial" w:hAnsi="Arial" w:cs="Arial"/>
          <w:i/>
          <w:lang w:eastAsia="ar-SA"/>
        </w:rPr>
        <w:t xml:space="preserve"> </w:t>
      </w:r>
      <w:r w:rsidRPr="002813D6">
        <w:rPr>
          <w:rFonts w:ascii="Arial" w:eastAsia="Times New Roman" w:hAnsi="Arial" w:cs="Arial"/>
          <w:i/>
          <w:lang w:eastAsia="ar-SA"/>
        </w:rPr>
        <w:t xml:space="preserve">wybór oferty </w:t>
      </w:r>
      <w:r w:rsidRPr="002813D6">
        <w:rPr>
          <w:rFonts w:ascii="Arial" w:eastAsia="Times New Roman" w:hAnsi="Arial" w:cs="Arial"/>
          <w:b/>
          <w:i/>
          <w:lang w:eastAsia="ar-SA"/>
        </w:rPr>
        <w:t>będzie</w:t>
      </w:r>
      <w:r w:rsidRPr="002813D6">
        <w:rPr>
          <w:rFonts w:ascii="Arial" w:eastAsia="Times New Roman" w:hAnsi="Arial" w:cs="Arial"/>
          <w:i/>
          <w:lang w:eastAsia="ar-SA"/>
        </w:rPr>
        <w:t xml:space="preserve"> prowadzić do powstania u Zamawiającego obowiązku podatkowego:</w:t>
      </w:r>
    </w:p>
    <w:p w14:paraId="1806B9C6" w14:textId="77777777" w:rsidR="002813D6" w:rsidRPr="002813D6" w:rsidRDefault="002813D6">
      <w:pPr>
        <w:numPr>
          <w:ilvl w:val="0"/>
          <w:numId w:val="42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lang w:eastAsia="ar-SA"/>
        </w:rPr>
      </w:pPr>
      <w:r w:rsidRPr="002813D6">
        <w:rPr>
          <w:rFonts w:ascii="Arial" w:eastAsia="Times New Roman" w:hAnsi="Arial" w:cs="Arial"/>
          <w:i/>
          <w:lang w:eastAsia="ar-SA"/>
        </w:rPr>
        <w:t>w odniesieniu do następujących towarów lub usług): _______________________;</w:t>
      </w:r>
    </w:p>
    <w:p w14:paraId="5511A304" w14:textId="77777777" w:rsidR="002813D6" w:rsidRPr="002813D6" w:rsidRDefault="002813D6">
      <w:pPr>
        <w:numPr>
          <w:ilvl w:val="0"/>
          <w:numId w:val="42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lang w:eastAsia="ar-SA"/>
        </w:rPr>
      </w:pPr>
      <w:r w:rsidRPr="002813D6">
        <w:rPr>
          <w:rFonts w:ascii="Arial" w:eastAsia="Times New Roman" w:hAnsi="Arial" w:cs="Arial"/>
          <w:i/>
          <w:lang w:eastAsia="ar-SA"/>
        </w:rPr>
        <w:t xml:space="preserve">wartość towaru lub usług powodująca obowiązek podatkowy u Zamawiającego to ___________ zł netto; </w:t>
      </w:r>
    </w:p>
    <w:p w14:paraId="20A7B23D" w14:textId="77777777" w:rsidR="002813D6" w:rsidRPr="002813D6" w:rsidRDefault="002813D6">
      <w:pPr>
        <w:numPr>
          <w:ilvl w:val="0"/>
          <w:numId w:val="42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lang w:eastAsia="ar-SA"/>
        </w:rPr>
      </w:pPr>
      <w:r w:rsidRPr="002813D6">
        <w:rPr>
          <w:rFonts w:ascii="Arial" w:eastAsia="Times New Roman" w:hAnsi="Arial" w:cs="Arial"/>
          <w:i/>
          <w:lang w:eastAsia="ar-SA"/>
        </w:rPr>
        <w:t>stawka podatku od ww. towarów i usług, która zgodnie z wiedzą Wykonawcy będzie miała zastosowanie wynosi …...%.</w:t>
      </w:r>
    </w:p>
    <w:p w14:paraId="5C6D8335" w14:textId="77777777" w:rsidR="002813D6" w:rsidRPr="002813D6" w:rsidRDefault="002813D6" w:rsidP="002813D6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b/>
          <w:bCs/>
          <w:i/>
          <w:lang w:eastAsia="ar-SA"/>
        </w:rPr>
        <w:t>W przypadku, gdy Wykonawca nie zaznaczy właściwego przyjmuje się, że wybór oferty nie będzie prowadzić do powstania u Zamawiającego obowiązku podatkowego.</w:t>
      </w:r>
    </w:p>
    <w:p w14:paraId="252963E3" w14:textId="38F00777" w:rsidR="003D4DF2" w:rsidRPr="003D4DF2" w:rsidRDefault="002813D6" w:rsidP="003D4DF2">
      <w:pPr>
        <w:numPr>
          <w:ilvl w:val="0"/>
          <w:numId w:val="41"/>
        </w:numPr>
        <w:tabs>
          <w:tab w:val="left" w:pos="357"/>
        </w:tabs>
        <w:suppressAutoHyphens/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b/>
          <w:szCs w:val="20"/>
          <w:lang w:eastAsia="zh-CN"/>
        </w:rPr>
      </w:pPr>
      <w:r w:rsidRPr="002813D6">
        <w:rPr>
          <w:rFonts w:ascii="Arial" w:eastAsia="Times New Roman" w:hAnsi="Arial" w:cs="Arial"/>
          <w:b/>
          <w:szCs w:val="20"/>
          <w:lang w:eastAsia="zh-CN"/>
        </w:rPr>
        <w:lastRenderedPageBreak/>
        <w:t xml:space="preserve">Oświadczam/y, że </w:t>
      </w:r>
      <w:r w:rsidR="003D4DF2" w:rsidRPr="003D4DF2">
        <w:rPr>
          <w:rFonts w:ascii="Arial" w:eastAsia="Times New Roman" w:hAnsi="Arial" w:cs="Arial"/>
          <w:b/>
          <w:bCs/>
          <w:szCs w:val="20"/>
          <w:lang w:eastAsia="zh-CN"/>
        </w:rPr>
        <w:t xml:space="preserve">udzielamy rękojmi za wady i gwarancji na przedmiot zamówienia na okres ………….. lat </w:t>
      </w:r>
      <w:r w:rsidR="003D4DF2" w:rsidRPr="003D4DF2">
        <w:rPr>
          <w:rFonts w:ascii="Arial" w:eastAsia="Times New Roman" w:hAnsi="Arial" w:cs="Arial"/>
          <w:b/>
          <w:i/>
          <w:iCs/>
          <w:szCs w:val="20"/>
          <w:lang w:eastAsia="zh-CN"/>
        </w:rPr>
        <w:t xml:space="preserve">(należy wpisać </w:t>
      </w:r>
      <w:r w:rsidR="003D4DF2">
        <w:rPr>
          <w:rFonts w:ascii="Arial" w:eastAsia="Times New Roman" w:hAnsi="Arial" w:cs="Arial"/>
          <w:b/>
          <w:i/>
          <w:iCs/>
          <w:szCs w:val="20"/>
          <w:lang w:eastAsia="zh-CN"/>
        </w:rPr>
        <w:t>3</w:t>
      </w:r>
      <w:r w:rsidR="003D4DF2" w:rsidRPr="003D4DF2">
        <w:rPr>
          <w:rFonts w:ascii="Arial" w:eastAsia="Times New Roman" w:hAnsi="Arial" w:cs="Arial"/>
          <w:b/>
          <w:i/>
          <w:iCs/>
          <w:szCs w:val="20"/>
          <w:lang w:eastAsia="zh-CN"/>
        </w:rPr>
        <w:t xml:space="preserve"> lat</w:t>
      </w:r>
      <w:r w:rsidR="003D4DF2">
        <w:rPr>
          <w:rFonts w:ascii="Arial" w:eastAsia="Times New Roman" w:hAnsi="Arial" w:cs="Arial"/>
          <w:b/>
          <w:i/>
          <w:iCs/>
          <w:szCs w:val="20"/>
          <w:lang w:eastAsia="zh-CN"/>
        </w:rPr>
        <w:t>a</w:t>
      </w:r>
      <w:r w:rsidR="003D4DF2" w:rsidRPr="003D4DF2">
        <w:rPr>
          <w:rFonts w:ascii="Arial" w:eastAsia="Times New Roman" w:hAnsi="Arial" w:cs="Arial"/>
          <w:b/>
          <w:i/>
          <w:iCs/>
          <w:szCs w:val="20"/>
          <w:lang w:eastAsia="zh-CN"/>
        </w:rPr>
        <w:t xml:space="preserve"> albo </w:t>
      </w:r>
      <w:r w:rsidR="003D4DF2">
        <w:rPr>
          <w:rFonts w:ascii="Arial" w:eastAsia="Times New Roman" w:hAnsi="Arial" w:cs="Arial"/>
          <w:b/>
          <w:i/>
          <w:iCs/>
          <w:szCs w:val="20"/>
          <w:lang w:eastAsia="zh-CN"/>
        </w:rPr>
        <w:t>4</w:t>
      </w:r>
      <w:r w:rsidR="003D4DF2" w:rsidRPr="003D4DF2">
        <w:rPr>
          <w:rFonts w:ascii="Arial" w:eastAsia="Times New Roman" w:hAnsi="Arial" w:cs="Arial"/>
          <w:b/>
          <w:i/>
          <w:iCs/>
          <w:szCs w:val="20"/>
          <w:lang w:eastAsia="zh-CN"/>
        </w:rPr>
        <w:t xml:space="preserve"> lat</w:t>
      </w:r>
      <w:r w:rsidR="003D4DF2">
        <w:rPr>
          <w:rFonts w:ascii="Arial" w:eastAsia="Times New Roman" w:hAnsi="Arial" w:cs="Arial"/>
          <w:b/>
          <w:i/>
          <w:iCs/>
          <w:szCs w:val="20"/>
          <w:lang w:eastAsia="zh-CN"/>
        </w:rPr>
        <w:t>a</w:t>
      </w:r>
      <w:r w:rsidR="003D4DF2" w:rsidRPr="003D4DF2">
        <w:rPr>
          <w:rFonts w:ascii="Arial" w:eastAsia="Times New Roman" w:hAnsi="Arial" w:cs="Arial"/>
          <w:b/>
          <w:i/>
          <w:iCs/>
          <w:szCs w:val="20"/>
          <w:lang w:eastAsia="zh-CN"/>
        </w:rPr>
        <w:t xml:space="preserve"> albo </w:t>
      </w:r>
      <w:r w:rsidR="003D4DF2">
        <w:rPr>
          <w:rFonts w:ascii="Arial" w:eastAsia="Times New Roman" w:hAnsi="Arial" w:cs="Arial"/>
          <w:b/>
          <w:i/>
          <w:iCs/>
          <w:szCs w:val="20"/>
          <w:lang w:eastAsia="zh-CN"/>
        </w:rPr>
        <w:t>5</w:t>
      </w:r>
      <w:r w:rsidR="003D4DF2" w:rsidRPr="003D4DF2">
        <w:rPr>
          <w:rFonts w:ascii="Arial" w:eastAsia="Times New Roman" w:hAnsi="Arial" w:cs="Arial"/>
          <w:b/>
          <w:i/>
          <w:iCs/>
          <w:szCs w:val="20"/>
          <w:lang w:eastAsia="zh-CN"/>
        </w:rPr>
        <w:t xml:space="preserve"> lat). </w:t>
      </w:r>
    </w:p>
    <w:p w14:paraId="33E85C8F" w14:textId="77777777" w:rsidR="002813D6" w:rsidRPr="002813D6" w:rsidRDefault="002813D6">
      <w:pPr>
        <w:numPr>
          <w:ilvl w:val="0"/>
          <w:numId w:val="41"/>
        </w:numPr>
        <w:tabs>
          <w:tab w:val="left" w:pos="357"/>
        </w:tabs>
        <w:suppressAutoHyphens/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lang w:eastAsia="zh-CN"/>
        </w:rPr>
      </w:pPr>
      <w:r w:rsidRPr="002813D6">
        <w:rPr>
          <w:rFonts w:ascii="Arial" w:eastAsia="Times New Roman" w:hAnsi="Arial" w:cs="Arial"/>
          <w:lang w:eastAsia="ar-SA"/>
        </w:rPr>
        <w:t>Składam/y niniejszą ofertę we własnym imieniu*/jako Wykonawcy wspólnie ubiegający się o udzielenie zamówienia.</w:t>
      </w:r>
      <w:r w:rsidRPr="002813D6">
        <w:rPr>
          <w:rFonts w:ascii="Arial" w:eastAsia="Times New Roman" w:hAnsi="Arial" w:cs="Arial"/>
          <w:b/>
          <w:lang w:eastAsia="ar-SA"/>
        </w:rPr>
        <w:t>*</w:t>
      </w:r>
    </w:p>
    <w:p w14:paraId="7433B030" w14:textId="77777777" w:rsidR="002813D6" w:rsidRPr="002813D6" w:rsidRDefault="002813D6">
      <w:pPr>
        <w:numPr>
          <w:ilvl w:val="0"/>
          <w:numId w:val="41"/>
        </w:numPr>
        <w:tabs>
          <w:tab w:val="left" w:pos="357"/>
        </w:tabs>
        <w:suppressAutoHyphens/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lang w:eastAsia="zh-CN"/>
        </w:rPr>
      </w:pPr>
      <w:r w:rsidRPr="002813D6">
        <w:rPr>
          <w:rFonts w:ascii="Arial" w:eastAsia="Times New Roman" w:hAnsi="Arial" w:cs="Arial"/>
          <w:lang w:eastAsia="ar-SA"/>
        </w:rPr>
        <w:t>Jestem/</w:t>
      </w:r>
      <w:proofErr w:type="spellStart"/>
      <w:r w:rsidRPr="002813D6">
        <w:rPr>
          <w:rFonts w:ascii="Arial" w:eastAsia="Times New Roman" w:hAnsi="Arial" w:cs="Arial"/>
          <w:lang w:eastAsia="ar-SA"/>
        </w:rPr>
        <w:t>śmy</w:t>
      </w:r>
      <w:proofErr w:type="spellEnd"/>
      <w:r w:rsidRPr="002813D6">
        <w:rPr>
          <w:rFonts w:ascii="Arial" w:eastAsia="Times New Roman" w:hAnsi="Arial" w:cs="Arial"/>
          <w:lang w:eastAsia="ar-SA"/>
        </w:rPr>
        <w:t xml:space="preserve"> związany/i ofertą przez okres wskazany w SWZ.</w:t>
      </w:r>
    </w:p>
    <w:p w14:paraId="7DFB2442" w14:textId="77777777" w:rsidR="002813D6" w:rsidRPr="002813D6" w:rsidRDefault="002813D6">
      <w:pPr>
        <w:numPr>
          <w:ilvl w:val="0"/>
          <w:numId w:val="41"/>
        </w:numPr>
        <w:tabs>
          <w:tab w:val="left" w:pos="357"/>
        </w:tabs>
        <w:suppressAutoHyphens/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lang w:eastAsia="ar-SA"/>
        </w:rPr>
        <w:t>Zapoznałem/liśmy się z treścią SWZ i przyjmuję/</w:t>
      </w:r>
      <w:proofErr w:type="spellStart"/>
      <w:r w:rsidRPr="002813D6">
        <w:rPr>
          <w:rFonts w:ascii="Arial" w:eastAsia="Times New Roman" w:hAnsi="Arial" w:cs="Arial"/>
          <w:lang w:eastAsia="ar-SA"/>
        </w:rPr>
        <w:t>emy</w:t>
      </w:r>
      <w:proofErr w:type="spellEnd"/>
      <w:r w:rsidRPr="002813D6">
        <w:rPr>
          <w:rFonts w:ascii="Arial" w:eastAsia="Times New Roman" w:hAnsi="Arial" w:cs="Arial"/>
          <w:lang w:eastAsia="ar-SA"/>
        </w:rPr>
        <w:t xml:space="preserve"> ten dokument bez zastrzeżeń.</w:t>
      </w:r>
    </w:p>
    <w:p w14:paraId="26AAFDE0" w14:textId="77777777" w:rsidR="002813D6" w:rsidRPr="002813D6" w:rsidRDefault="002813D6">
      <w:pPr>
        <w:numPr>
          <w:ilvl w:val="0"/>
          <w:numId w:val="41"/>
        </w:numPr>
        <w:tabs>
          <w:tab w:val="left" w:pos="357"/>
        </w:tabs>
        <w:suppressAutoHyphens/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lang w:eastAsia="ar-SA"/>
        </w:rPr>
        <w:t>Oświadczam/y, że zobowiązuję/</w:t>
      </w:r>
      <w:proofErr w:type="spellStart"/>
      <w:r w:rsidRPr="002813D6">
        <w:rPr>
          <w:rFonts w:ascii="Arial" w:eastAsia="Times New Roman" w:hAnsi="Arial" w:cs="Arial"/>
          <w:lang w:eastAsia="ar-SA"/>
        </w:rPr>
        <w:t>emy</w:t>
      </w:r>
      <w:proofErr w:type="spellEnd"/>
      <w:r w:rsidRPr="002813D6">
        <w:rPr>
          <w:rFonts w:ascii="Arial" w:eastAsia="Times New Roman" w:hAnsi="Arial" w:cs="Arial"/>
          <w:lang w:eastAsia="ar-SA"/>
        </w:rPr>
        <w:t xml:space="preserve"> się, w przypadku wyboru mojej/naszej oferty, do zawarcia umowy zgodnej z ofertą, na warunkach określonych w SWZ w miejscu i terminie wyznaczonym przez Zamawiającego.</w:t>
      </w:r>
    </w:p>
    <w:p w14:paraId="08DA44A2" w14:textId="77777777" w:rsidR="002813D6" w:rsidRPr="002813D6" w:rsidRDefault="002813D6">
      <w:pPr>
        <w:numPr>
          <w:ilvl w:val="0"/>
          <w:numId w:val="41"/>
        </w:numPr>
        <w:tabs>
          <w:tab w:val="left" w:pos="357"/>
        </w:tabs>
        <w:suppressAutoHyphens/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lang w:eastAsia="ar-SA"/>
        </w:rPr>
        <w:t>Oświadczam/y, że zobowiązuję/</w:t>
      </w:r>
      <w:proofErr w:type="spellStart"/>
      <w:r w:rsidRPr="002813D6">
        <w:rPr>
          <w:rFonts w:ascii="Arial" w:eastAsia="Times New Roman" w:hAnsi="Arial" w:cs="Arial"/>
          <w:lang w:eastAsia="ar-SA"/>
        </w:rPr>
        <w:t>emy</w:t>
      </w:r>
      <w:proofErr w:type="spellEnd"/>
      <w:r w:rsidRPr="002813D6">
        <w:rPr>
          <w:rFonts w:ascii="Arial" w:eastAsia="Times New Roman" w:hAnsi="Arial" w:cs="Arial"/>
          <w:lang w:eastAsia="ar-SA"/>
        </w:rPr>
        <w:t xml:space="preserve"> się do wykonania zamówienia w terminie określonym w SWZ.</w:t>
      </w:r>
    </w:p>
    <w:p w14:paraId="3887AE8E" w14:textId="77777777" w:rsidR="002813D6" w:rsidRPr="002813D6" w:rsidRDefault="002813D6">
      <w:pPr>
        <w:numPr>
          <w:ilvl w:val="0"/>
          <w:numId w:val="41"/>
        </w:numPr>
        <w:tabs>
          <w:tab w:val="left" w:pos="357"/>
        </w:tabs>
        <w:suppressAutoHyphens/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lang w:eastAsia="ar-SA"/>
        </w:rPr>
        <w:t>Oświadczam/y, że otrzymałem/liśmy konieczne informacje do przygotowania oferty.</w:t>
      </w:r>
    </w:p>
    <w:p w14:paraId="0148D17E" w14:textId="77777777" w:rsidR="002813D6" w:rsidRPr="002813D6" w:rsidRDefault="002813D6">
      <w:pPr>
        <w:numPr>
          <w:ilvl w:val="0"/>
          <w:numId w:val="41"/>
        </w:numPr>
        <w:tabs>
          <w:tab w:val="left" w:pos="357"/>
        </w:tabs>
        <w:suppressAutoHyphens/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szCs w:val="24"/>
          <w:lang w:eastAsia="ar-SA"/>
        </w:rPr>
        <w:t>Zamierzam/y powierzyć podwykonawcom wykonanie następujących części zamówienia*: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300"/>
      </w:tblGrid>
      <w:tr w:rsidR="002813D6" w:rsidRPr="002813D6" w14:paraId="06C1041D" w14:textId="77777777" w:rsidTr="002813D6">
        <w:trPr>
          <w:trHeight w:val="672"/>
        </w:trPr>
        <w:tc>
          <w:tcPr>
            <w:tcW w:w="4286" w:type="dxa"/>
            <w:shd w:val="clear" w:color="auto" w:fill="BFBFBF" w:themeFill="background1" w:themeFillShade="BF"/>
          </w:tcPr>
          <w:p w14:paraId="61998EE9" w14:textId="77777777" w:rsidR="002813D6" w:rsidRPr="002813D6" w:rsidRDefault="002813D6" w:rsidP="002813D6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Część zamówienia, której wykonanie Wykonawca zamierza powierzyć podwykonawcy</w:t>
            </w:r>
          </w:p>
        </w:tc>
        <w:tc>
          <w:tcPr>
            <w:tcW w:w="4360" w:type="dxa"/>
            <w:shd w:val="clear" w:color="auto" w:fill="BFBFBF" w:themeFill="background1" w:themeFillShade="BF"/>
            <w:vAlign w:val="center"/>
          </w:tcPr>
          <w:p w14:paraId="5B0C6D11" w14:textId="77777777" w:rsidR="002813D6" w:rsidRPr="002813D6" w:rsidRDefault="002813D6" w:rsidP="002813D6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Nazwa ewentualnego podwykonawcy, jeżeli jest już znany</w:t>
            </w:r>
          </w:p>
        </w:tc>
      </w:tr>
      <w:tr w:rsidR="002813D6" w:rsidRPr="002813D6" w14:paraId="4FB8520E" w14:textId="77777777" w:rsidTr="00150019">
        <w:trPr>
          <w:trHeight w:val="257"/>
        </w:trPr>
        <w:tc>
          <w:tcPr>
            <w:tcW w:w="4286" w:type="dxa"/>
            <w:shd w:val="clear" w:color="auto" w:fill="auto"/>
          </w:tcPr>
          <w:p w14:paraId="35C78555" w14:textId="77777777" w:rsidR="002813D6" w:rsidRPr="002813D6" w:rsidRDefault="002813D6" w:rsidP="002813D6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4252DB94" w14:textId="77777777" w:rsidR="002813D6" w:rsidRPr="002813D6" w:rsidRDefault="002813D6" w:rsidP="002813D6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2"/>
                <w:szCs w:val="24"/>
                <w:lang w:eastAsia="zh-CN"/>
              </w:rPr>
            </w:pPr>
          </w:p>
        </w:tc>
        <w:tc>
          <w:tcPr>
            <w:tcW w:w="4360" w:type="dxa"/>
            <w:shd w:val="clear" w:color="auto" w:fill="auto"/>
          </w:tcPr>
          <w:p w14:paraId="7FBEA476" w14:textId="77777777" w:rsidR="002813D6" w:rsidRPr="002813D6" w:rsidRDefault="002813D6" w:rsidP="002813D6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6D30C16B" w14:textId="77777777" w:rsidR="002813D6" w:rsidRPr="002813D6" w:rsidRDefault="002813D6" w:rsidP="002813D6">
      <w:pPr>
        <w:tabs>
          <w:tab w:val="left" w:pos="357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"/>
          <w:szCs w:val="24"/>
          <w:lang w:eastAsia="zh-CN"/>
        </w:rPr>
      </w:pPr>
    </w:p>
    <w:p w14:paraId="02791A04" w14:textId="77777777" w:rsidR="002813D6" w:rsidRPr="002813D6" w:rsidRDefault="002813D6">
      <w:pPr>
        <w:numPr>
          <w:ilvl w:val="0"/>
          <w:numId w:val="41"/>
        </w:numPr>
        <w:tabs>
          <w:tab w:val="left" w:pos="357"/>
        </w:tabs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lang w:eastAsia="ar-SA"/>
        </w:rPr>
        <w:t>Żadna z informacji zawarta w ofercie nie stanowi tajemnicy przedsiębiorstwa</w:t>
      </w:r>
      <w:r w:rsidRPr="002813D6">
        <w:rPr>
          <w:rFonts w:ascii="Arial" w:eastAsia="Times New Roman" w:hAnsi="Arial" w:cs="Arial"/>
          <w:b/>
          <w:szCs w:val="24"/>
          <w:lang w:eastAsia="ar-SA"/>
        </w:rPr>
        <w:t xml:space="preserve">* </w:t>
      </w:r>
      <w:r w:rsidRPr="002813D6">
        <w:rPr>
          <w:rFonts w:ascii="Arial" w:eastAsia="Times New Roman" w:hAnsi="Arial" w:cs="Arial"/>
          <w:lang w:eastAsia="ar-SA"/>
        </w:rPr>
        <w:t>/ Informacje zawarte w pliku oznaczonym jako ……………………. stanowią tajemnicę przedsiębiorstwa</w:t>
      </w:r>
      <w:r w:rsidRPr="002813D6">
        <w:rPr>
          <w:rFonts w:ascii="Arial" w:eastAsia="Times New Roman" w:hAnsi="Arial" w:cs="Arial"/>
          <w:b/>
          <w:szCs w:val="24"/>
          <w:lang w:eastAsia="ar-SA"/>
        </w:rPr>
        <w:t>*</w:t>
      </w:r>
      <w:r w:rsidRPr="002813D6">
        <w:rPr>
          <w:rFonts w:ascii="Arial" w:eastAsia="Times New Roman" w:hAnsi="Arial" w:cs="Arial"/>
          <w:lang w:eastAsia="ar-SA"/>
        </w:rPr>
        <w:t>:</w:t>
      </w:r>
    </w:p>
    <w:p w14:paraId="7AE7AD8B" w14:textId="77777777" w:rsidR="002813D6" w:rsidRPr="002813D6" w:rsidRDefault="002813D6" w:rsidP="002813D6">
      <w:pPr>
        <w:tabs>
          <w:tab w:val="left" w:pos="357"/>
        </w:tabs>
        <w:suppressAutoHyphens/>
        <w:spacing w:before="120" w:after="0" w:line="240" w:lineRule="auto"/>
        <w:ind w:left="357"/>
        <w:jc w:val="both"/>
        <w:rPr>
          <w:rFonts w:ascii="Arial" w:eastAsia="Times New Roman" w:hAnsi="Arial" w:cs="Arial"/>
          <w:lang w:eastAsia="zh-CN"/>
        </w:rPr>
      </w:pPr>
      <w:r w:rsidRPr="002813D6">
        <w:rPr>
          <w:rFonts w:ascii="Arial" w:eastAsia="Times New Roman" w:hAnsi="Arial" w:cs="Arial"/>
          <w:lang w:eastAsia="ar-SA"/>
        </w:rPr>
        <w:t xml:space="preserve">Uzasadnienie, </w:t>
      </w:r>
      <w:r w:rsidRPr="002813D6">
        <w:rPr>
          <w:rFonts w:ascii="Arial" w:eastAsia="Times New Roman" w:hAnsi="Arial" w:cs="Arial"/>
          <w:lang w:eastAsia="zh-CN"/>
        </w:rPr>
        <w:t>że zastrzeżone informacje stanowią tajemnicę przedsiębiorstwa:*</w:t>
      </w:r>
    </w:p>
    <w:p w14:paraId="24F9A024" w14:textId="77777777" w:rsidR="002813D6" w:rsidRPr="002813D6" w:rsidRDefault="002813D6" w:rsidP="002813D6">
      <w:pPr>
        <w:tabs>
          <w:tab w:val="left" w:pos="357"/>
        </w:tabs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lang w:eastAsia="zh-CN"/>
        </w:rPr>
      </w:pPr>
      <w:r w:rsidRPr="002813D6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814C30" w14:textId="77777777" w:rsidR="002813D6" w:rsidRPr="002813D6" w:rsidRDefault="002813D6" w:rsidP="002813D6">
      <w:pPr>
        <w:tabs>
          <w:tab w:val="left" w:pos="357"/>
        </w:tabs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sz w:val="12"/>
          <w:lang w:eastAsia="zh-CN"/>
        </w:rPr>
      </w:pPr>
    </w:p>
    <w:p w14:paraId="56548F60" w14:textId="77777777" w:rsidR="002813D6" w:rsidRPr="002813D6" w:rsidRDefault="002813D6">
      <w:pPr>
        <w:numPr>
          <w:ilvl w:val="0"/>
          <w:numId w:val="41"/>
        </w:numPr>
        <w:tabs>
          <w:tab w:val="left" w:pos="357"/>
        </w:tabs>
        <w:suppressAutoHyphens/>
        <w:spacing w:after="60" w:line="240" w:lineRule="auto"/>
        <w:ind w:left="357" w:hanging="357"/>
        <w:jc w:val="both"/>
        <w:rPr>
          <w:rFonts w:ascii="Arial" w:eastAsia="Times New Roman" w:hAnsi="Arial" w:cs="Arial"/>
          <w:szCs w:val="24"/>
          <w:lang w:eastAsia="zh-CN"/>
        </w:rPr>
      </w:pPr>
      <w:r w:rsidRPr="002813D6">
        <w:rPr>
          <w:rFonts w:ascii="Arial" w:eastAsia="Times New Roman" w:hAnsi="Arial" w:cs="Arial"/>
          <w:szCs w:val="24"/>
          <w:lang w:eastAsia="zh-CN"/>
        </w:rPr>
        <w:t>Oświadczam/y, że jestem/</w:t>
      </w:r>
      <w:proofErr w:type="spellStart"/>
      <w:r w:rsidRPr="002813D6">
        <w:rPr>
          <w:rFonts w:ascii="Arial" w:eastAsia="Times New Roman" w:hAnsi="Arial" w:cs="Arial"/>
          <w:szCs w:val="24"/>
          <w:lang w:eastAsia="zh-CN"/>
        </w:rPr>
        <w:t>śmy</w:t>
      </w:r>
      <w:proofErr w:type="spellEnd"/>
      <w:r w:rsidRPr="002813D6">
        <w:rPr>
          <w:rFonts w:ascii="Arial" w:eastAsia="Times New Roman" w:hAnsi="Arial" w:cs="Arial"/>
          <w:szCs w:val="24"/>
          <w:lang w:eastAsia="zh-CN"/>
        </w:rPr>
        <w:t xml:space="preserve"> (</w:t>
      </w:r>
      <w:r w:rsidRPr="002813D6">
        <w:rPr>
          <w:rFonts w:ascii="Arial" w:eastAsia="Times New Roman" w:hAnsi="Arial" w:cs="Arial"/>
          <w:i/>
          <w:szCs w:val="24"/>
          <w:lang w:eastAsia="zh-CN"/>
        </w:rPr>
        <w:t>należy zaznaczyć właściwe</w:t>
      </w:r>
      <w:r w:rsidRPr="002813D6">
        <w:rPr>
          <w:rFonts w:ascii="Arial" w:eastAsia="Times New Roman" w:hAnsi="Arial" w:cs="Arial"/>
          <w:szCs w:val="24"/>
          <w:lang w:eastAsia="zh-CN"/>
        </w:rPr>
        <w:t>):</w:t>
      </w:r>
    </w:p>
    <w:p w14:paraId="050D29B9" w14:textId="77777777" w:rsidR="002813D6" w:rsidRPr="002813D6" w:rsidRDefault="002813D6" w:rsidP="002813D6">
      <w:pPr>
        <w:tabs>
          <w:tab w:val="left" w:pos="357"/>
        </w:tabs>
        <w:suppressAutoHyphens/>
        <w:spacing w:before="120" w:after="60" w:line="240" w:lineRule="auto"/>
        <w:ind w:left="357"/>
        <w:jc w:val="both"/>
        <w:rPr>
          <w:rFonts w:ascii="Arial" w:eastAsia="Times New Roman" w:hAnsi="Arial" w:cs="Arial"/>
          <w:szCs w:val="24"/>
          <w:lang w:eastAsia="zh-CN"/>
        </w:rPr>
      </w:pPr>
      <w:r w:rsidRPr="002813D6">
        <w:rPr>
          <w:rFonts w:ascii="Arial" w:eastAsia="Times New Roman" w:hAnsi="Arial" w:cs="Arial"/>
          <w:szCs w:val="24"/>
          <w:lang w:eastAsia="zh-CN"/>
        </w:rPr>
        <w:t> mikroprzedsiębiorstwem,</w:t>
      </w:r>
    </w:p>
    <w:p w14:paraId="65065B7F" w14:textId="77777777" w:rsidR="002813D6" w:rsidRPr="002813D6" w:rsidRDefault="002813D6" w:rsidP="002813D6">
      <w:pPr>
        <w:tabs>
          <w:tab w:val="left" w:pos="357"/>
        </w:tabs>
        <w:suppressAutoHyphens/>
        <w:spacing w:before="120" w:after="60" w:line="240" w:lineRule="auto"/>
        <w:ind w:left="357"/>
        <w:jc w:val="both"/>
        <w:rPr>
          <w:rFonts w:ascii="Arial" w:eastAsia="Times New Roman" w:hAnsi="Arial" w:cs="Arial"/>
          <w:szCs w:val="24"/>
          <w:lang w:eastAsia="zh-CN"/>
        </w:rPr>
      </w:pPr>
      <w:r w:rsidRPr="002813D6">
        <w:rPr>
          <w:rFonts w:ascii="Arial" w:eastAsia="Times New Roman" w:hAnsi="Arial" w:cs="Arial"/>
          <w:szCs w:val="24"/>
          <w:lang w:eastAsia="zh-CN"/>
        </w:rPr>
        <w:t> małym przedsiębiorstwem,</w:t>
      </w:r>
    </w:p>
    <w:p w14:paraId="3FF1074E" w14:textId="77777777" w:rsidR="002813D6" w:rsidRPr="002813D6" w:rsidRDefault="002813D6" w:rsidP="002813D6">
      <w:pPr>
        <w:tabs>
          <w:tab w:val="left" w:pos="357"/>
        </w:tabs>
        <w:suppressAutoHyphens/>
        <w:spacing w:before="120" w:after="60" w:line="240" w:lineRule="auto"/>
        <w:ind w:left="357"/>
        <w:jc w:val="both"/>
        <w:rPr>
          <w:rFonts w:ascii="Arial" w:eastAsia="Times New Roman" w:hAnsi="Arial" w:cs="Arial"/>
          <w:szCs w:val="24"/>
          <w:lang w:eastAsia="zh-CN"/>
        </w:rPr>
      </w:pPr>
      <w:r w:rsidRPr="002813D6">
        <w:rPr>
          <w:rFonts w:ascii="Arial" w:eastAsia="Times New Roman" w:hAnsi="Arial" w:cs="Arial"/>
          <w:szCs w:val="24"/>
          <w:lang w:eastAsia="zh-CN"/>
        </w:rPr>
        <w:t xml:space="preserve"> średnim przedsiębiorstwem, </w:t>
      </w:r>
    </w:p>
    <w:p w14:paraId="1CB211F5" w14:textId="77777777" w:rsidR="002813D6" w:rsidRPr="002813D6" w:rsidRDefault="002813D6" w:rsidP="002813D6">
      <w:pPr>
        <w:tabs>
          <w:tab w:val="left" w:pos="357"/>
        </w:tabs>
        <w:suppressAutoHyphens/>
        <w:spacing w:before="120" w:after="60" w:line="240" w:lineRule="auto"/>
        <w:ind w:left="357"/>
        <w:jc w:val="both"/>
        <w:rPr>
          <w:rFonts w:ascii="Arial" w:eastAsia="Times New Roman" w:hAnsi="Arial" w:cs="Arial"/>
          <w:szCs w:val="24"/>
          <w:lang w:eastAsia="zh-CN"/>
        </w:rPr>
      </w:pPr>
      <w:r w:rsidRPr="002813D6">
        <w:rPr>
          <w:rFonts w:ascii="Arial" w:eastAsia="Times New Roman" w:hAnsi="Arial" w:cs="Arial"/>
          <w:szCs w:val="24"/>
          <w:lang w:eastAsia="zh-CN"/>
        </w:rPr>
        <w:t> osobą prowadzącą jednoosobową działalnością gospodarczą,</w:t>
      </w:r>
    </w:p>
    <w:p w14:paraId="76679694" w14:textId="77777777" w:rsidR="002813D6" w:rsidRPr="002813D6" w:rsidRDefault="002813D6" w:rsidP="002813D6">
      <w:pPr>
        <w:tabs>
          <w:tab w:val="left" w:pos="357"/>
        </w:tabs>
        <w:suppressAutoHyphens/>
        <w:spacing w:before="120" w:after="60" w:line="240" w:lineRule="auto"/>
        <w:ind w:left="357"/>
        <w:jc w:val="both"/>
        <w:rPr>
          <w:rFonts w:ascii="Arial" w:eastAsia="Times New Roman" w:hAnsi="Arial" w:cs="Arial"/>
          <w:szCs w:val="24"/>
          <w:lang w:eastAsia="zh-CN"/>
        </w:rPr>
      </w:pPr>
      <w:r w:rsidRPr="002813D6">
        <w:rPr>
          <w:rFonts w:ascii="Arial" w:eastAsia="Times New Roman" w:hAnsi="Arial" w:cs="Arial"/>
          <w:szCs w:val="24"/>
          <w:lang w:eastAsia="zh-CN"/>
        </w:rPr>
        <w:t xml:space="preserve"> osobą fizyczną nieprowadzącą działalności gospodarczej, </w:t>
      </w:r>
    </w:p>
    <w:p w14:paraId="7F089CE7" w14:textId="77777777" w:rsidR="002813D6" w:rsidRPr="002813D6" w:rsidRDefault="002813D6" w:rsidP="002813D6">
      <w:pPr>
        <w:tabs>
          <w:tab w:val="left" w:pos="357"/>
        </w:tabs>
        <w:suppressAutoHyphens/>
        <w:spacing w:before="120" w:after="100" w:line="240" w:lineRule="auto"/>
        <w:ind w:left="357"/>
        <w:jc w:val="both"/>
        <w:rPr>
          <w:rFonts w:ascii="Arial" w:eastAsia="Times New Roman" w:hAnsi="Arial" w:cs="Arial"/>
          <w:szCs w:val="24"/>
          <w:lang w:eastAsia="zh-CN"/>
        </w:rPr>
      </w:pPr>
      <w:r w:rsidRPr="002813D6">
        <w:rPr>
          <w:rFonts w:ascii="Arial" w:eastAsia="Times New Roman" w:hAnsi="Arial" w:cs="Arial"/>
          <w:szCs w:val="24"/>
          <w:lang w:eastAsia="zh-CN"/>
        </w:rPr>
        <w:t> inny rodzaj.</w:t>
      </w:r>
    </w:p>
    <w:p w14:paraId="087854EA" w14:textId="77777777" w:rsidR="002813D6" w:rsidRPr="002813D6" w:rsidRDefault="002813D6" w:rsidP="002813D6">
      <w:pPr>
        <w:tabs>
          <w:tab w:val="left" w:pos="357"/>
        </w:tabs>
        <w:suppressAutoHyphens/>
        <w:spacing w:after="60" w:line="240" w:lineRule="auto"/>
        <w:ind w:left="357"/>
        <w:jc w:val="both"/>
        <w:rPr>
          <w:rFonts w:ascii="Arial" w:eastAsia="Times New Roman" w:hAnsi="Arial" w:cs="Arial"/>
          <w:i/>
          <w:sz w:val="18"/>
          <w:szCs w:val="24"/>
          <w:lang w:eastAsia="zh-CN"/>
        </w:rPr>
      </w:pPr>
      <w:r w:rsidRPr="002813D6">
        <w:rPr>
          <w:rFonts w:ascii="Arial" w:eastAsia="Times New Roman" w:hAnsi="Arial" w:cs="Arial"/>
          <w:b/>
          <w:i/>
          <w:sz w:val="18"/>
          <w:szCs w:val="24"/>
          <w:lang w:eastAsia="zh-CN"/>
        </w:rPr>
        <w:t>Mikroprzedsiębiorstwo:</w:t>
      </w:r>
      <w:r w:rsidRPr="002813D6">
        <w:rPr>
          <w:rFonts w:ascii="Arial" w:eastAsia="Times New Roman" w:hAnsi="Arial" w:cs="Arial"/>
          <w:i/>
          <w:sz w:val="18"/>
          <w:szCs w:val="24"/>
          <w:lang w:eastAsia="zh-CN"/>
        </w:rPr>
        <w:t xml:space="preserve"> przedsiębiorstwo, które zatrudnia mniej niż 10 osób i którego roczny obrót lub roczna suma bilansowa nie przekracza 2 milionów EUR.</w:t>
      </w:r>
    </w:p>
    <w:p w14:paraId="0B5E4664" w14:textId="77777777" w:rsidR="002813D6" w:rsidRPr="002813D6" w:rsidRDefault="002813D6" w:rsidP="002813D6">
      <w:pPr>
        <w:tabs>
          <w:tab w:val="left" w:pos="357"/>
        </w:tabs>
        <w:suppressAutoHyphens/>
        <w:spacing w:after="60" w:line="240" w:lineRule="auto"/>
        <w:ind w:left="357"/>
        <w:jc w:val="both"/>
        <w:rPr>
          <w:rFonts w:ascii="Arial" w:eastAsia="Times New Roman" w:hAnsi="Arial" w:cs="Arial"/>
          <w:i/>
          <w:sz w:val="18"/>
          <w:szCs w:val="24"/>
          <w:lang w:eastAsia="zh-CN"/>
        </w:rPr>
      </w:pPr>
      <w:r w:rsidRPr="002813D6">
        <w:rPr>
          <w:rFonts w:ascii="Arial" w:eastAsia="Times New Roman" w:hAnsi="Arial" w:cs="Arial"/>
          <w:b/>
          <w:i/>
          <w:sz w:val="18"/>
          <w:szCs w:val="24"/>
          <w:lang w:eastAsia="zh-CN"/>
        </w:rPr>
        <w:t>Małe przedsiębiorstwo:</w:t>
      </w:r>
      <w:r w:rsidRPr="002813D6">
        <w:rPr>
          <w:rFonts w:ascii="Arial" w:eastAsia="Times New Roman" w:hAnsi="Arial" w:cs="Arial"/>
          <w:i/>
          <w:sz w:val="18"/>
          <w:szCs w:val="24"/>
          <w:lang w:eastAsia="zh-CN"/>
        </w:rPr>
        <w:t xml:space="preserve"> przedsiębiorstwo, które zatrudnia mniej niż 50 osób i którego roczny obrót lub roczna suma bilansowa nie przekracza 10 milionów EUR.</w:t>
      </w:r>
    </w:p>
    <w:p w14:paraId="3ABF1257" w14:textId="77777777" w:rsidR="002813D6" w:rsidRPr="002813D6" w:rsidRDefault="002813D6" w:rsidP="002813D6">
      <w:pPr>
        <w:tabs>
          <w:tab w:val="left" w:pos="357"/>
        </w:tabs>
        <w:suppressAutoHyphens/>
        <w:spacing w:after="60" w:line="240" w:lineRule="auto"/>
        <w:ind w:left="357"/>
        <w:jc w:val="both"/>
        <w:rPr>
          <w:rFonts w:ascii="Arial" w:eastAsia="Times New Roman" w:hAnsi="Arial" w:cs="Arial"/>
          <w:i/>
          <w:sz w:val="18"/>
          <w:szCs w:val="24"/>
          <w:lang w:eastAsia="zh-CN"/>
        </w:rPr>
      </w:pPr>
      <w:r w:rsidRPr="002813D6">
        <w:rPr>
          <w:rFonts w:ascii="Arial" w:eastAsia="Times New Roman" w:hAnsi="Arial" w:cs="Arial"/>
          <w:b/>
          <w:i/>
          <w:sz w:val="18"/>
          <w:szCs w:val="24"/>
          <w:lang w:eastAsia="zh-CN"/>
        </w:rPr>
        <w:t>Średnie przedsiębiorstwa:</w:t>
      </w:r>
      <w:r w:rsidRPr="002813D6">
        <w:rPr>
          <w:rFonts w:ascii="Arial" w:eastAsia="Times New Roman" w:hAnsi="Arial" w:cs="Arial"/>
          <w:i/>
          <w:sz w:val="18"/>
          <w:szCs w:val="24"/>
          <w:lang w:eastAsia="zh-CN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F2F6D4B" w14:textId="77777777" w:rsidR="002813D6" w:rsidRPr="002813D6" w:rsidRDefault="002813D6" w:rsidP="002813D6">
      <w:pPr>
        <w:suppressAutoHyphens/>
        <w:spacing w:after="12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u w:val="single"/>
          <w:lang w:eastAsia="zh-CN"/>
        </w:rPr>
      </w:pPr>
      <w:r w:rsidRPr="002813D6">
        <w:rPr>
          <w:rFonts w:ascii="Arial" w:eastAsia="Times New Roman" w:hAnsi="Arial" w:cs="Times New Roman"/>
          <w:i/>
          <w:sz w:val="18"/>
          <w:szCs w:val="18"/>
          <w:u w:val="single"/>
          <w:lang w:eastAsia="ar-SA"/>
        </w:rPr>
        <w:t xml:space="preserve">W przypadku Wykonawców wspólnie ubiegających się zamówienie należy uwzględnić kategorię przedsiębiorstwa lidera konsorcjum. </w:t>
      </w:r>
    </w:p>
    <w:p w14:paraId="6980C058" w14:textId="77777777" w:rsidR="002813D6" w:rsidRPr="002813D6" w:rsidRDefault="002813D6">
      <w:pPr>
        <w:numPr>
          <w:ilvl w:val="0"/>
          <w:numId w:val="41"/>
        </w:numPr>
        <w:tabs>
          <w:tab w:val="left" w:pos="357"/>
        </w:tabs>
        <w:suppressAutoHyphens/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lang w:eastAsia="ar-SA"/>
        </w:rPr>
        <w:t xml:space="preserve">Oświadczam/y </w:t>
      </w:r>
      <w:r w:rsidRPr="002813D6">
        <w:rPr>
          <w:rFonts w:ascii="Arial" w:eastAsia="Times New Roman" w:hAnsi="Arial" w:cs="Arial"/>
          <w:lang w:eastAsia="zh-CN"/>
        </w:rPr>
        <w:t>że wypełniłem/liśmy obowiązki informacyjne przewidziane w art. 13 lub art. 14 RODO wobec osób fizycznych, od których dane osobowe bezpośrednio lub pośrednio pozyskałem/liśmy w celu ubiegania się o udzielenie zamówienia publicznego w niniejszym postępowaniu.**</w:t>
      </w:r>
    </w:p>
    <w:p w14:paraId="4BBAE059" w14:textId="77777777" w:rsidR="004E5998" w:rsidRPr="004E5998" w:rsidRDefault="002813D6">
      <w:pPr>
        <w:numPr>
          <w:ilvl w:val="0"/>
          <w:numId w:val="41"/>
        </w:numPr>
        <w:tabs>
          <w:tab w:val="left" w:pos="357"/>
        </w:tabs>
        <w:suppressAutoHyphens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spacing w:val="-2"/>
          <w:szCs w:val="24"/>
          <w:lang w:eastAsia="ar-SA"/>
        </w:rPr>
        <w:lastRenderedPageBreak/>
        <w:t>Oferta składa się z niniejszego „Formularza oferty”.</w:t>
      </w:r>
    </w:p>
    <w:p w14:paraId="0B5FD19B" w14:textId="1831DB68" w:rsidR="002813D6" w:rsidRPr="002813D6" w:rsidRDefault="002813D6" w:rsidP="004E5998">
      <w:pPr>
        <w:tabs>
          <w:tab w:val="left" w:pos="357"/>
        </w:tabs>
        <w:suppressAutoHyphens/>
        <w:spacing w:before="120"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szCs w:val="24"/>
          <w:lang w:eastAsia="ar-SA"/>
        </w:rPr>
        <w:t xml:space="preserve"> Do oferty dołączam/y:</w:t>
      </w:r>
    </w:p>
    <w:tbl>
      <w:tblPr>
        <w:tblW w:w="8840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513"/>
        <w:gridCol w:w="8327"/>
      </w:tblGrid>
      <w:tr w:rsidR="002813D6" w:rsidRPr="002813D6" w14:paraId="455379CE" w14:textId="77777777" w:rsidTr="00150019">
        <w:trPr>
          <w:trHeight w:val="491"/>
        </w:trPr>
        <w:tc>
          <w:tcPr>
            <w:tcW w:w="513" w:type="dxa"/>
            <w:shd w:val="clear" w:color="auto" w:fill="auto"/>
          </w:tcPr>
          <w:p w14:paraId="75F8CE6B" w14:textId="77777777" w:rsidR="002813D6" w:rsidRPr="002813D6" w:rsidRDefault="002813D6" w:rsidP="002813D6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szCs w:val="24"/>
                <w:lang w:eastAsia="ar-SA"/>
              </w:rPr>
              <w:t>1)</w:t>
            </w:r>
          </w:p>
        </w:tc>
        <w:tc>
          <w:tcPr>
            <w:tcW w:w="8327" w:type="dxa"/>
            <w:shd w:val="clear" w:color="auto" w:fill="auto"/>
          </w:tcPr>
          <w:p w14:paraId="6513D807" w14:textId="77777777" w:rsidR="002813D6" w:rsidRPr="002813D6" w:rsidRDefault="002813D6" w:rsidP="002813D6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13D6">
              <w:rPr>
                <w:rFonts w:ascii="Arial" w:eastAsia="Arial" w:hAnsi="Arial" w:cs="Arial"/>
                <w:szCs w:val="24"/>
                <w:lang w:eastAsia="ar-SA"/>
              </w:rPr>
              <w:t>……………………………………………………………………………………………;</w:t>
            </w:r>
          </w:p>
        </w:tc>
      </w:tr>
      <w:tr w:rsidR="002813D6" w:rsidRPr="002813D6" w14:paraId="6C6B4DB9" w14:textId="77777777" w:rsidTr="00150019">
        <w:trPr>
          <w:trHeight w:val="491"/>
        </w:trPr>
        <w:tc>
          <w:tcPr>
            <w:tcW w:w="513" w:type="dxa"/>
            <w:shd w:val="clear" w:color="auto" w:fill="auto"/>
          </w:tcPr>
          <w:p w14:paraId="2E74B7F1" w14:textId="77777777" w:rsidR="002813D6" w:rsidRPr="002813D6" w:rsidRDefault="002813D6" w:rsidP="002813D6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szCs w:val="24"/>
                <w:lang w:eastAsia="ar-SA"/>
              </w:rPr>
              <w:t>2)</w:t>
            </w:r>
          </w:p>
        </w:tc>
        <w:tc>
          <w:tcPr>
            <w:tcW w:w="8327" w:type="dxa"/>
            <w:shd w:val="clear" w:color="auto" w:fill="auto"/>
          </w:tcPr>
          <w:p w14:paraId="4EC165CD" w14:textId="77777777" w:rsidR="002813D6" w:rsidRPr="002813D6" w:rsidRDefault="002813D6" w:rsidP="002813D6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13D6">
              <w:rPr>
                <w:rFonts w:ascii="Arial" w:eastAsia="Arial" w:hAnsi="Arial" w:cs="Arial"/>
                <w:szCs w:val="24"/>
                <w:lang w:eastAsia="ar-SA"/>
              </w:rPr>
              <w:t>……………………………………………………………………………………………;</w:t>
            </w:r>
          </w:p>
        </w:tc>
      </w:tr>
      <w:tr w:rsidR="002813D6" w:rsidRPr="002813D6" w14:paraId="463E784B" w14:textId="77777777" w:rsidTr="00150019">
        <w:trPr>
          <w:trHeight w:val="491"/>
        </w:trPr>
        <w:tc>
          <w:tcPr>
            <w:tcW w:w="513" w:type="dxa"/>
            <w:shd w:val="clear" w:color="auto" w:fill="auto"/>
          </w:tcPr>
          <w:p w14:paraId="6B91B3C1" w14:textId="77777777" w:rsidR="002813D6" w:rsidRPr="002813D6" w:rsidRDefault="002813D6" w:rsidP="002813D6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szCs w:val="24"/>
                <w:lang w:eastAsia="ar-SA"/>
              </w:rPr>
              <w:t>3)</w:t>
            </w:r>
          </w:p>
        </w:tc>
        <w:tc>
          <w:tcPr>
            <w:tcW w:w="8327" w:type="dxa"/>
            <w:shd w:val="clear" w:color="auto" w:fill="auto"/>
          </w:tcPr>
          <w:p w14:paraId="4FA9F590" w14:textId="77777777" w:rsidR="002813D6" w:rsidRPr="002813D6" w:rsidRDefault="002813D6" w:rsidP="002813D6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13D6">
              <w:rPr>
                <w:rFonts w:ascii="Arial" w:eastAsia="Arial" w:hAnsi="Arial" w:cs="Arial"/>
                <w:szCs w:val="24"/>
                <w:lang w:eastAsia="ar-SA"/>
              </w:rPr>
              <w:t>……………………………………………………………………………………………;</w:t>
            </w:r>
          </w:p>
        </w:tc>
      </w:tr>
    </w:tbl>
    <w:p w14:paraId="679B271D" w14:textId="77777777" w:rsidR="002813D6" w:rsidRPr="002813D6" w:rsidRDefault="002813D6" w:rsidP="002813D6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18"/>
          <w:szCs w:val="24"/>
          <w:lang w:eastAsia="ar-SA"/>
        </w:rPr>
      </w:pPr>
    </w:p>
    <w:p w14:paraId="4638677D" w14:textId="77777777" w:rsidR="002813D6" w:rsidRPr="002813D6" w:rsidRDefault="002813D6" w:rsidP="002813D6">
      <w:pPr>
        <w:widowControl w:val="0"/>
        <w:suppressAutoHyphens/>
        <w:spacing w:after="100" w:line="240" w:lineRule="auto"/>
        <w:ind w:right="140"/>
        <w:rPr>
          <w:rFonts w:ascii="Arial" w:eastAsia="Times New Roman" w:hAnsi="Arial" w:cs="Arial"/>
          <w:i/>
          <w:iCs/>
          <w:sz w:val="18"/>
          <w:szCs w:val="24"/>
          <w:lang w:eastAsia="zh-CN"/>
        </w:rPr>
      </w:pPr>
      <w:r w:rsidRPr="002813D6">
        <w:rPr>
          <w:rFonts w:ascii="Arial" w:eastAsia="Times New Roman" w:hAnsi="Arial" w:cs="Arial"/>
          <w:i/>
          <w:iCs/>
          <w:sz w:val="18"/>
          <w:szCs w:val="24"/>
          <w:lang w:eastAsia="zh-CN"/>
        </w:rPr>
        <w:t>*    niepotrzebne skreślić</w:t>
      </w:r>
    </w:p>
    <w:p w14:paraId="7CE70C16" w14:textId="77777777" w:rsidR="002813D6" w:rsidRPr="002813D6" w:rsidRDefault="002813D6" w:rsidP="002813D6">
      <w:pPr>
        <w:widowControl w:val="0"/>
        <w:suppressAutoHyphens/>
        <w:spacing w:after="60" w:line="240" w:lineRule="auto"/>
        <w:ind w:left="284" w:right="-2" w:hanging="284"/>
        <w:jc w:val="both"/>
        <w:rPr>
          <w:rFonts w:ascii="Arial" w:eastAsia="Times New Roman" w:hAnsi="Arial" w:cs="Arial"/>
          <w:b/>
          <w:i/>
          <w:iCs/>
          <w:sz w:val="18"/>
          <w:szCs w:val="24"/>
          <w:lang w:eastAsia="zh-CN"/>
        </w:rPr>
      </w:pPr>
      <w:r w:rsidRPr="002813D6">
        <w:rPr>
          <w:rFonts w:ascii="Arial" w:eastAsia="Times New Roman" w:hAnsi="Arial" w:cs="Arial"/>
          <w:i/>
          <w:iCs/>
          <w:sz w:val="18"/>
          <w:szCs w:val="24"/>
          <w:lang w:eastAsia="zh-CN"/>
        </w:rPr>
        <w:t xml:space="preserve">**  </w:t>
      </w:r>
      <w:r w:rsidRPr="002813D6">
        <w:rPr>
          <w:rFonts w:ascii="Arial" w:eastAsia="Times New Roman" w:hAnsi="Arial" w:cs="Arial"/>
          <w:i/>
          <w:sz w:val="18"/>
          <w:szCs w:val="24"/>
          <w:lang w:eastAsia="zh-C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 składa (np. wykreśla je).</w:t>
      </w:r>
    </w:p>
    <w:p w14:paraId="719859D9" w14:textId="77777777" w:rsidR="002813D6" w:rsidRPr="002813D6" w:rsidRDefault="002813D6" w:rsidP="004E5998">
      <w:pPr>
        <w:suppressAutoHyphens/>
        <w:spacing w:after="0" w:line="240" w:lineRule="auto"/>
        <w:rPr>
          <w:rFonts w:ascii="Arial" w:eastAsia="Times New Roman" w:hAnsi="Arial" w:cs="Arial"/>
          <w:b/>
          <w:i/>
          <w:iCs/>
          <w:lang w:eastAsia="ar-SA"/>
        </w:rPr>
      </w:pPr>
    </w:p>
    <w:p w14:paraId="7CBBBCE2" w14:textId="77777777" w:rsidR="002813D6" w:rsidRPr="002813D6" w:rsidRDefault="002813D6" w:rsidP="002813D6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iCs/>
          <w:lang w:eastAsia="ar-SA"/>
        </w:rPr>
      </w:pPr>
    </w:p>
    <w:p w14:paraId="7021C70B" w14:textId="77777777" w:rsidR="002813D6" w:rsidRDefault="002813D6" w:rsidP="002813D6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color w:val="FF0000"/>
          <w:sz w:val="24"/>
          <w:lang w:eastAsia="ar-SA"/>
        </w:rPr>
      </w:pPr>
      <w:r w:rsidRPr="002813D6">
        <w:rPr>
          <w:rFonts w:ascii="Arial" w:eastAsia="Times New Roman" w:hAnsi="Arial" w:cs="Arial"/>
          <w:b/>
          <w:color w:val="FF0000"/>
          <w:sz w:val="24"/>
          <w:lang w:eastAsia="ar-SA"/>
        </w:rPr>
        <w:t>Uwaga! Wypełniony formularz należy opatrzyć kwalifikowanym podpisem elektronicznym lub podpisem zaufanym lub podpisem osobistym</w:t>
      </w:r>
    </w:p>
    <w:p w14:paraId="3F5803C6" w14:textId="77777777" w:rsidR="00D44B8F" w:rsidRDefault="00D44B8F" w:rsidP="002813D6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color w:val="FF0000"/>
          <w:sz w:val="24"/>
          <w:lang w:eastAsia="ar-SA"/>
        </w:rPr>
      </w:pPr>
    </w:p>
    <w:p w14:paraId="1627F6FC" w14:textId="1AB3F72E" w:rsidR="00D90F19" w:rsidRDefault="00D90F19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051E5ECE" w14:textId="7927B610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03806A9E" w14:textId="7086EAF7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02F0EF15" w14:textId="7010BB16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4CE63F9E" w14:textId="38236E49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424AB0D9" w14:textId="466F55DD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383DE1BE" w14:textId="390A036D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5032386D" w14:textId="31AB808B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1B6F3143" w14:textId="13C185E0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02398E23" w14:textId="750E8B2F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49FE8C4D" w14:textId="45594B0D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0DA10CD7" w14:textId="767642C8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31ECF914" w14:textId="6B1C4902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3729BC47" w14:textId="5728AEA8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4EC14C15" w14:textId="68908E6E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0CB4F2C6" w14:textId="14D23D1F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607F81A9" w14:textId="169E2177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4B768961" w14:textId="1D811C17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1BC20AB9" w14:textId="7E221F77" w:rsidR="004E5998" w:rsidRDefault="004E5998" w:rsidP="008D282D">
      <w:pPr>
        <w:suppressAutoHyphens/>
        <w:spacing w:after="120" w:line="240" w:lineRule="auto"/>
        <w:rPr>
          <w:rFonts w:ascii="Arial" w:hAnsi="Arial" w:cs="Arial"/>
        </w:rPr>
      </w:pPr>
    </w:p>
    <w:sectPr w:rsidR="004E5998" w:rsidSect="00802161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A0997" w14:textId="77777777" w:rsidR="00257153" w:rsidRDefault="00257153" w:rsidP="00705D6E">
      <w:pPr>
        <w:spacing w:after="0" w:line="240" w:lineRule="auto"/>
      </w:pPr>
      <w:r>
        <w:separator/>
      </w:r>
    </w:p>
  </w:endnote>
  <w:endnote w:type="continuationSeparator" w:id="0">
    <w:p w14:paraId="017C3360" w14:textId="77777777" w:rsidR="00257153" w:rsidRDefault="00257153" w:rsidP="0070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35714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E9A2478" w14:textId="0D4FB3F1" w:rsidR="00150019" w:rsidRDefault="00150019">
        <w:pPr>
          <w:pStyle w:val="Stopka"/>
          <w:jc w:val="right"/>
        </w:pPr>
        <w:r>
          <w:t>__________________________________________________________________________________</w:t>
        </w:r>
      </w:p>
      <w:p w14:paraId="2F583FA5" w14:textId="7DAC85E9" w:rsidR="00150019" w:rsidRPr="006F3DE9" w:rsidRDefault="00150019">
        <w:pPr>
          <w:pStyle w:val="Stopka"/>
          <w:jc w:val="right"/>
          <w:rPr>
            <w:rFonts w:ascii="Arial" w:hAnsi="Arial" w:cs="Arial"/>
          </w:rPr>
        </w:pPr>
        <w:r w:rsidRPr="006F3DE9">
          <w:rPr>
            <w:rFonts w:ascii="Arial" w:hAnsi="Arial" w:cs="Arial"/>
          </w:rPr>
          <w:fldChar w:fldCharType="begin"/>
        </w:r>
        <w:r w:rsidRPr="006F3DE9">
          <w:rPr>
            <w:rFonts w:ascii="Arial" w:hAnsi="Arial" w:cs="Arial"/>
          </w:rPr>
          <w:instrText>PAGE   \* MERGEFORMAT</w:instrText>
        </w:r>
        <w:r w:rsidRPr="006F3DE9">
          <w:rPr>
            <w:rFonts w:ascii="Arial" w:hAnsi="Arial" w:cs="Arial"/>
          </w:rPr>
          <w:fldChar w:fldCharType="separate"/>
        </w:r>
        <w:r w:rsidR="0000224D">
          <w:rPr>
            <w:rFonts w:ascii="Arial" w:hAnsi="Arial" w:cs="Arial"/>
            <w:noProof/>
          </w:rPr>
          <w:t>70</w:t>
        </w:r>
        <w:r w:rsidRPr="006F3DE9">
          <w:rPr>
            <w:rFonts w:ascii="Arial" w:hAnsi="Arial" w:cs="Arial"/>
          </w:rPr>
          <w:fldChar w:fldCharType="end"/>
        </w:r>
      </w:p>
    </w:sdtContent>
  </w:sdt>
  <w:p w14:paraId="31655F39" w14:textId="77777777" w:rsidR="00150019" w:rsidRDefault="001500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8EAEE" w14:textId="77777777" w:rsidR="00257153" w:rsidRDefault="00257153" w:rsidP="00705D6E">
      <w:pPr>
        <w:spacing w:after="0" w:line="240" w:lineRule="auto"/>
      </w:pPr>
      <w:r>
        <w:separator/>
      </w:r>
    </w:p>
  </w:footnote>
  <w:footnote w:type="continuationSeparator" w:id="0">
    <w:p w14:paraId="4E5E0581" w14:textId="77777777" w:rsidR="00257153" w:rsidRDefault="00257153" w:rsidP="00705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4293" w14:textId="38769865" w:rsidR="00150019" w:rsidRPr="00D90F19" w:rsidRDefault="00150019" w:rsidP="00D90F19">
    <w:pPr>
      <w:pStyle w:val="Nagwek"/>
      <w:tabs>
        <w:tab w:val="clear" w:pos="4536"/>
        <w:tab w:val="clear" w:pos="9072"/>
      </w:tabs>
      <w:jc w:val="both"/>
      <w:rPr>
        <w:rFonts w:ascii="Arial" w:hAnsi="Arial" w:cs="Arial"/>
        <w:b/>
        <w:bCs/>
        <w:sz w:val="16"/>
        <w:szCs w:val="16"/>
        <w:u w:val="single"/>
      </w:rPr>
    </w:pPr>
    <w:r w:rsidRPr="00E52CBD">
      <w:rPr>
        <w:rFonts w:ascii="Arial" w:hAnsi="Arial" w:cs="Arial"/>
        <w:b/>
        <w:bCs/>
        <w:sz w:val="16"/>
        <w:szCs w:val="16"/>
        <w:u w:val="single"/>
      </w:rPr>
      <w:t>Gmina Wejherowo, ul. Transportowa 1, 84-200 Wejherowo</w:t>
    </w:r>
    <w:r w:rsidRPr="00E52CBD">
      <w:rPr>
        <w:rFonts w:ascii="Arial" w:hAnsi="Arial" w:cs="Arial"/>
        <w:b/>
        <w:bCs/>
        <w:sz w:val="16"/>
        <w:szCs w:val="16"/>
        <w:u w:val="single"/>
      </w:rPr>
      <w:tab/>
      <w:t xml:space="preserve">   </w:t>
    </w:r>
    <w:r>
      <w:rPr>
        <w:rFonts w:ascii="Arial" w:hAnsi="Arial" w:cs="Arial"/>
        <w:b/>
        <w:bCs/>
        <w:sz w:val="16"/>
        <w:szCs w:val="16"/>
        <w:u w:val="single"/>
      </w:rPr>
      <w:tab/>
    </w:r>
    <w:r>
      <w:rPr>
        <w:rFonts w:ascii="Arial" w:hAnsi="Arial" w:cs="Arial"/>
        <w:b/>
        <w:bCs/>
        <w:sz w:val="16"/>
        <w:szCs w:val="16"/>
        <w:u w:val="single"/>
      </w:rPr>
      <w:tab/>
    </w:r>
    <w:r w:rsidRPr="00E52CBD">
      <w:rPr>
        <w:rFonts w:ascii="Arial" w:hAnsi="Arial" w:cs="Arial"/>
        <w:b/>
        <w:bCs/>
        <w:sz w:val="16"/>
        <w:szCs w:val="16"/>
        <w:u w:val="single"/>
      </w:rPr>
      <w:t xml:space="preserve">   Nr post</w:t>
    </w:r>
    <w:r>
      <w:rPr>
        <w:rFonts w:ascii="Arial" w:hAnsi="Arial" w:cs="Arial"/>
        <w:b/>
        <w:bCs/>
        <w:sz w:val="16"/>
        <w:szCs w:val="16"/>
        <w:u w:val="single"/>
      </w:rPr>
      <w:t>ę</w:t>
    </w:r>
    <w:r w:rsidRPr="00E52CBD">
      <w:rPr>
        <w:rFonts w:ascii="Arial" w:hAnsi="Arial" w:cs="Arial"/>
        <w:b/>
        <w:bCs/>
        <w:sz w:val="16"/>
        <w:szCs w:val="16"/>
        <w:u w:val="single"/>
      </w:rPr>
      <w:t>powania: RZPiFZ.271.</w:t>
    </w:r>
    <w:r>
      <w:rPr>
        <w:rFonts w:ascii="Arial" w:hAnsi="Arial" w:cs="Arial"/>
        <w:b/>
        <w:bCs/>
        <w:sz w:val="16"/>
        <w:szCs w:val="16"/>
        <w:u w:val="single"/>
      </w:rPr>
      <w:t>28</w:t>
    </w:r>
    <w:r w:rsidRPr="00E52CBD">
      <w:rPr>
        <w:rFonts w:ascii="Arial" w:hAnsi="Arial" w:cs="Arial"/>
        <w:b/>
        <w:bCs/>
        <w:sz w:val="16"/>
        <w:szCs w:val="16"/>
        <w:u w:val="single"/>
      </w:rPr>
      <w:t>.2023.MGW</w:t>
    </w:r>
  </w:p>
  <w:p w14:paraId="6B7AD04D" w14:textId="77777777" w:rsidR="00150019" w:rsidRDefault="001500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992F0C6"/>
    <w:lvl w:ilvl="0">
      <w:start w:val="2"/>
      <w:numFmt w:val="upperRoman"/>
      <w:lvlText w:val="%1."/>
      <w:lvlJc w:val="right"/>
      <w:pPr>
        <w:tabs>
          <w:tab w:val="num" w:pos="855"/>
        </w:tabs>
        <w:ind w:left="1287" w:hanging="432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1431"/>
        </w:tabs>
        <w:ind w:left="1431" w:hanging="576"/>
      </w:pPr>
      <w:rPr>
        <w:rFonts w:ascii="Arial" w:hAnsi="Arial" w:cs="Arial" w:hint="default"/>
        <w:b w:val="0"/>
        <w:bCs w:val="0"/>
        <w:sz w:val="24"/>
        <w:szCs w:val="22"/>
      </w:rPr>
    </w:lvl>
    <w:lvl w:ilvl="2">
      <w:start w:val="1"/>
      <w:numFmt w:val="none"/>
      <w:suff w:val="nothing"/>
      <w:lvlText w:val=""/>
      <w:lvlJc w:val="left"/>
      <w:pPr>
        <w:ind w:left="1575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5" w:firstLine="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B6C2B24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Cs/>
        <w:iCs/>
        <w:sz w:val="24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A70627C2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528"/>
        </w:tabs>
        <w:ind w:left="135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8"/>
    <w:multiLevelType w:val="singleLevel"/>
    <w:tmpl w:val="845C238A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/>
        <w:i w:val="0"/>
        <w:color w:val="auto"/>
        <w:sz w:val="22"/>
        <w:szCs w:val="22"/>
        <w:lang w:eastAsia="ar-SA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4"/>
      <w:numFmt w:val="decimal"/>
      <w:lvlText w:val="%1."/>
      <w:lvlJc w:val="left"/>
      <w:pPr>
        <w:tabs>
          <w:tab w:val="num" w:pos="0"/>
        </w:tabs>
        <w:ind w:left="1009" w:hanging="452"/>
      </w:pPr>
      <w:rPr>
        <w:rFonts w:eastAsia="Arial" w:cs="Arial"/>
        <w:b w:val="0"/>
        <w:bCs/>
        <w:i w:val="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position w:val="0"/>
        <w:sz w:val="22"/>
        <w:vertAlign w:val="baseline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57"/>
      </w:pPr>
      <w:rPr>
        <w:rFonts w:ascii="Arial" w:hAnsi="Arial" w:cs="Symbol"/>
        <w:b w:val="0"/>
        <w:bCs w:val="0"/>
        <w:color w:val="000000"/>
        <w:sz w:val="22"/>
        <w:szCs w:val="22"/>
        <w:lang w:val="x-none"/>
      </w:rPr>
    </w:lvl>
  </w:abstractNum>
  <w:abstractNum w:abstractNumId="6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7" w15:restartNumberingAfterBreak="0">
    <w:nsid w:val="00000019"/>
    <w:multiLevelType w:val="singleLevel"/>
    <w:tmpl w:val="E6E6944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8" w15:restartNumberingAfterBreak="0">
    <w:nsid w:val="0000001F"/>
    <w:multiLevelType w:val="multilevel"/>
    <w:tmpl w:val="0000001F"/>
    <w:name w:val="WW8Num37"/>
    <w:lvl w:ilvl="0">
      <w:start w:val="4"/>
      <w:numFmt w:val="decimal"/>
      <w:lvlText w:val="%1."/>
      <w:lvlJc w:val="left"/>
      <w:pPr>
        <w:tabs>
          <w:tab w:val="num" w:pos="-557"/>
        </w:tabs>
        <w:ind w:left="452" w:hanging="452"/>
      </w:pPr>
      <w:rPr>
        <w:rFonts w:eastAsia="Arial" w:cs="Arial"/>
        <w:b w:val="0"/>
        <w:bCs/>
        <w:i w:val="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557"/>
        </w:tabs>
        <w:ind w:left="523" w:hanging="360"/>
      </w:pPr>
      <w:rPr>
        <w:rFonts w:eastAsia="Calibri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-557"/>
        </w:tabs>
        <w:ind w:left="124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-557"/>
        </w:tabs>
        <w:ind w:left="196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-557"/>
        </w:tabs>
        <w:ind w:left="268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-557"/>
        </w:tabs>
        <w:ind w:left="340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-557"/>
        </w:tabs>
        <w:ind w:left="412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-557"/>
        </w:tabs>
        <w:ind w:left="484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-557"/>
        </w:tabs>
        <w:ind w:left="5563" w:hanging="180"/>
      </w:pPr>
      <w:rPr>
        <w:position w:val="0"/>
        <w:sz w:val="22"/>
        <w:vertAlign w:val="baseline"/>
      </w:rPr>
    </w:lvl>
  </w:abstractNum>
  <w:abstractNum w:abstractNumId="9" w15:restartNumberingAfterBreak="0">
    <w:nsid w:val="00000031"/>
    <w:multiLevelType w:val="singleLevel"/>
    <w:tmpl w:val="84AE8964"/>
    <w:name w:val="WW8Num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2"/>
      </w:rPr>
    </w:lvl>
  </w:abstractNum>
  <w:abstractNum w:abstractNumId="10" w15:restartNumberingAfterBreak="0">
    <w:nsid w:val="00000035"/>
    <w:multiLevelType w:val="singleLevel"/>
    <w:tmpl w:val="04150017"/>
    <w:lvl w:ilvl="0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</w:abstractNum>
  <w:abstractNum w:abstractNumId="11" w15:restartNumberingAfterBreak="0">
    <w:nsid w:val="00000036"/>
    <w:multiLevelType w:val="multilevel"/>
    <w:tmpl w:val="5B868298"/>
    <w:lvl w:ilvl="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4E"/>
    <w:multiLevelType w:val="singleLevel"/>
    <w:tmpl w:val="C7E07D4C"/>
    <w:name w:val="WW8Num7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b w:val="0"/>
        <w:bCs w:val="0"/>
        <w:i w:val="0"/>
        <w:color w:val="auto"/>
        <w:sz w:val="22"/>
        <w:szCs w:val="22"/>
      </w:rPr>
    </w:lvl>
  </w:abstractNum>
  <w:abstractNum w:abstractNumId="13" w15:restartNumberingAfterBreak="0">
    <w:nsid w:val="0000004F"/>
    <w:multiLevelType w:val="singleLevel"/>
    <w:tmpl w:val="765872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14" w15:restartNumberingAfterBreak="0">
    <w:nsid w:val="0000008F"/>
    <w:multiLevelType w:val="multilevel"/>
    <w:tmpl w:val="8D3A596E"/>
    <w:name w:val="WW8Num27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hint="default"/>
      </w:rPr>
    </w:lvl>
  </w:abstractNum>
  <w:abstractNum w:abstractNumId="15" w15:restartNumberingAfterBreak="0">
    <w:nsid w:val="00000096"/>
    <w:multiLevelType w:val="singleLevel"/>
    <w:tmpl w:val="00000096"/>
    <w:name w:val="WW8Num30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eastAsia="Calibri" w:cs="Arial" w:hint="default"/>
        <w:sz w:val="22"/>
        <w:szCs w:val="22"/>
        <w:lang w:eastAsia="en-US"/>
      </w:rPr>
    </w:lvl>
  </w:abstractNum>
  <w:abstractNum w:abstractNumId="16" w15:restartNumberingAfterBreak="0">
    <w:nsid w:val="0070074C"/>
    <w:multiLevelType w:val="multilevel"/>
    <w:tmpl w:val="1E8AE700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17" w15:restartNumberingAfterBreak="0">
    <w:nsid w:val="00E743F5"/>
    <w:multiLevelType w:val="hybridMultilevel"/>
    <w:tmpl w:val="4DFE61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1606353"/>
    <w:multiLevelType w:val="hybridMultilevel"/>
    <w:tmpl w:val="812AC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23D0857"/>
    <w:multiLevelType w:val="hybridMultilevel"/>
    <w:tmpl w:val="B136CFE4"/>
    <w:lvl w:ilvl="0" w:tplc="AF26C0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244217B"/>
    <w:multiLevelType w:val="multilevel"/>
    <w:tmpl w:val="387090A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07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  <w:b/>
      </w:rPr>
    </w:lvl>
  </w:abstractNum>
  <w:abstractNum w:abstractNumId="21" w15:restartNumberingAfterBreak="0">
    <w:nsid w:val="04902754"/>
    <w:multiLevelType w:val="hybridMultilevel"/>
    <w:tmpl w:val="91FCD59C"/>
    <w:lvl w:ilvl="0" w:tplc="669E1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50D6109"/>
    <w:multiLevelType w:val="hybridMultilevel"/>
    <w:tmpl w:val="A314A0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76A280F8">
      <w:start w:val="1"/>
      <w:numFmt w:val="decimal"/>
      <w:lvlText w:val="%2)"/>
      <w:lvlJc w:val="left"/>
      <w:pPr>
        <w:ind w:left="3336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054308A5"/>
    <w:multiLevelType w:val="hybridMultilevel"/>
    <w:tmpl w:val="5BB6A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59567AB"/>
    <w:multiLevelType w:val="hybridMultilevel"/>
    <w:tmpl w:val="96C0E19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074B73A1"/>
    <w:multiLevelType w:val="multilevel"/>
    <w:tmpl w:val="CBE8293C"/>
    <w:lvl w:ilvl="0">
      <w:start w:val="2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2">
      <w:start w:val="5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 w15:restartNumberingAfterBreak="0">
    <w:nsid w:val="07E34F4D"/>
    <w:multiLevelType w:val="hybridMultilevel"/>
    <w:tmpl w:val="FA2284DE"/>
    <w:lvl w:ilvl="0" w:tplc="D8F26F30">
      <w:start w:val="1"/>
      <w:numFmt w:val="decimal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0800072F"/>
    <w:multiLevelType w:val="hybridMultilevel"/>
    <w:tmpl w:val="7AAA4B8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09425144"/>
    <w:multiLevelType w:val="hybridMultilevel"/>
    <w:tmpl w:val="8580FF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9541EAA"/>
    <w:multiLevelType w:val="hybridMultilevel"/>
    <w:tmpl w:val="3BEE67AA"/>
    <w:lvl w:ilvl="0" w:tplc="CB92465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 w15:restartNumberingAfterBreak="0">
    <w:nsid w:val="0A1D18D4"/>
    <w:multiLevelType w:val="hybridMultilevel"/>
    <w:tmpl w:val="7564FE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69144E"/>
    <w:multiLevelType w:val="hybridMultilevel"/>
    <w:tmpl w:val="39861836"/>
    <w:name w:val="WW8Num802"/>
    <w:lvl w:ilvl="0" w:tplc="698204A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A790380"/>
    <w:multiLevelType w:val="multilevel"/>
    <w:tmpl w:val="75E8B41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1571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7">
      <w:start w:val="2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</w:abstractNum>
  <w:abstractNum w:abstractNumId="33" w15:restartNumberingAfterBreak="0">
    <w:nsid w:val="0A8126BB"/>
    <w:multiLevelType w:val="hybridMultilevel"/>
    <w:tmpl w:val="CDD850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B394A50"/>
    <w:multiLevelType w:val="hybridMultilevel"/>
    <w:tmpl w:val="38A6899C"/>
    <w:lvl w:ilvl="0" w:tplc="89949D8A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35" w15:restartNumberingAfterBreak="0">
    <w:nsid w:val="0BE459FC"/>
    <w:multiLevelType w:val="hybridMultilevel"/>
    <w:tmpl w:val="C8C01008"/>
    <w:lvl w:ilvl="0" w:tplc="5BCE483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A8BDB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BF03168"/>
    <w:multiLevelType w:val="hybridMultilevel"/>
    <w:tmpl w:val="6C62790E"/>
    <w:lvl w:ilvl="0" w:tplc="8932B912">
      <w:start w:val="1"/>
      <w:numFmt w:val="decimal"/>
      <w:lvlText w:val="%1)"/>
      <w:lvlJc w:val="left"/>
      <w:pPr>
        <w:ind w:left="142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0DA0547B"/>
    <w:multiLevelType w:val="multilevel"/>
    <w:tmpl w:val="8730E7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EDB2474"/>
    <w:multiLevelType w:val="hybridMultilevel"/>
    <w:tmpl w:val="3A3C6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E9670E"/>
    <w:multiLevelType w:val="hybridMultilevel"/>
    <w:tmpl w:val="E77C1E58"/>
    <w:lvl w:ilvl="0" w:tplc="8402DCE6">
      <w:start w:val="1"/>
      <w:numFmt w:val="decimal"/>
      <w:lvlText w:val="%1)"/>
      <w:lvlJc w:val="left"/>
      <w:pPr>
        <w:ind w:left="720" w:hanging="360"/>
      </w:pPr>
      <w:rPr>
        <w:rFonts w:eastAsia="Andale Sans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C60175"/>
    <w:multiLevelType w:val="hybridMultilevel"/>
    <w:tmpl w:val="14B8458C"/>
    <w:lvl w:ilvl="0" w:tplc="67602C00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2311E0B"/>
    <w:multiLevelType w:val="hybridMultilevel"/>
    <w:tmpl w:val="8FAC3AC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12754282"/>
    <w:multiLevelType w:val="hybridMultilevel"/>
    <w:tmpl w:val="F6EE9CF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2A60E2B"/>
    <w:multiLevelType w:val="multilevel"/>
    <w:tmpl w:val="3E80305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Arial" w:hAnsi="Arial" w:hint="default"/>
        <w:b w:val="0"/>
        <w:i w:val="0"/>
        <w:sz w:val="22"/>
      </w:rPr>
    </w:lvl>
    <w:lvl w:ilvl="3">
      <w:start w:val="5"/>
      <w:numFmt w:val="decimal"/>
      <w:lvlText w:val="%4."/>
      <w:lvlJc w:val="left"/>
      <w:pPr>
        <w:tabs>
          <w:tab w:val="num" w:pos="1066"/>
        </w:tabs>
        <w:ind w:left="1066" w:hanging="357"/>
      </w:pPr>
      <w:rPr>
        <w:rFonts w:hint="default"/>
        <w:b w:val="0"/>
      </w:rPr>
    </w:lvl>
    <w:lvl w:ilvl="4">
      <w:start w:val="1"/>
      <w:numFmt w:val="decimal"/>
      <w:lvlText w:val="5.%5."/>
      <w:lvlJc w:val="left"/>
      <w:pPr>
        <w:tabs>
          <w:tab w:val="num" w:pos="1644"/>
        </w:tabs>
        <w:ind w:left="1644" w:hanging="51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44" w15:restartNumberingAfterBreak="0">
    <w:nsid w:val="1369674F"/>
    <w:multiLevelType w:val="hybridMultilevel"/>
    <w:tmpl w:val="4D8A01A8"/>
    <w:lvl w:ilvl="0" w:tplc="89949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136E1DFC"/>
    <w:multiLevelType w:val="hybridMultilevel"/>
    <w:tmpl w:val="28744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14581B8B"/>
    <w:multiLevelType w:val="multilevel"/>
    <w:tmpl w:val="24AAE30A"/>
    <w:lvl w:ilvl="0">
      <w:start w:val="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1">
      <w:start w:val="12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2">
      <w:start w:val="12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7" w15:restartNumberingAfterBreak="0">
    <w:nsid w:val="14874077"/>
    <w:multiLevelType w:val="hybridMultilevel"/>
    <w:tmpl w:val="A0F8C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5064334"/>
    <w:multiLevelType w:val="hybridMultilevel"/>
    <w:tmpl w:val="AB04288E"/>
    <w:name w:val="WW8Num25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5185BEE"/>
    <w:multiLevelType w:val="hybridMultilevel"/>
    <w:tmpl w:val="F9C6BA84"/>
    <w:lvl w:ilvl="0" w:tplc="5ABA09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15F33E4E"/>
    <w:multiLevelType w:val="hybridMultilevel"/>
    <w:tmpl w:val="9CEA44B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16C25077"/>
    <w:multiLevelType w:val="hybridMultilevel"/>
    <w:tmpl w:val="45680744"/>
    <w:lvl w:ilvl="0" w:tplc="F11209C4">
      <w:start w:val="3"/>
      <w:numFmt w:val="upperRoman"/>
      <w:lvlText w:val="%1.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83D052C"/>
    <w:multiLevelType w:val="hybridMultilevel"/>
    <w:tmpl w:val="4F3AFA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85E103D"/>
    <w:multiLevelType w:val="hybridMultilevel"/>
    <w:tmpl w:val="0C8CAC6E"/>
    <w:lvl w:ilvl="0" w:tplc="76DAE8D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8EF4F91"/>
    <w:multiLevelType w:val="hybridMultilevel"/>
    <w:tmpl w:val="87C4F24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5" w15:restartNumberingAfterBreak="0">
    <w:nsid w:val="19FB5A64"/>
    <w:multiLevelType w:val="hybridMultilevel"/>
    <w:tmpl w:val="54FA65A8"/>
    <w:lvl w:ilvl="0" w:tplc="3D9C131E">
      <w:start w:val="1"/>
      <w:numFmt w:val="decimal"/>
      <w:lvlText w:val="%1)"/>
      <w:lvlJc w:val="left"/>
      <w:pPr>
        <w:ind w:left="1440" w:hanging="360"/>
      </w:pPr>
      <w:rPr>
        <w:b w:val="0"/>
        <w:bCs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1D2B22D3"/>
    <w:multiLevelType w:val="hybridMultilevel"/>
    <w:tmpl w:val="B0C2B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D724A92"/>
    <w:multiLevelType w:val="hybridMultilevel"/>
    <w:tmpl w:val="F79221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F5A08C2"/>
    <w:multiLevelType w:val="hybridMultilevel"/>
    <w:tmpl w:val="5F2CAC7E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9" w15:restartNumberingAfterBreak="0">
    <w:nsid w:val="20035278"/>
    <w:multiLevelType w:val="hybridMultilevel"/>
    <w:tmpl w:val="BCE42622"/>
    <w:lvl w:ilvl="0" w:tplc="2B7EE1B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00E6AF1"/>
    <w:multiLevelType w:val="hybridMultilevel"/>
    <w:tmpl w:val="D5B63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0311CC1"/>
    <w:multiLevelType w:val="multilevel"/>
    <w:tmpl w:val="08C4B6D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3">
      <w:start w:val="1"/>
      <w:numFmt w:val="decimal"/>
      <w:lvlText w:val="%4)"/>
      <w:lvlJc w:val="center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sz w:val="22"/>
        <w:szCs w:val="22"/>
        <w:u w:val="none"/>
        <w:lang w:val="pl-PL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2" w15:restartNumberingAfterBreak="0">
    <w:nsid w:val="20534FCB"/>
    <w:multiLevelType w:val="hybridMultilevel"/>
    <w:tmpl w:val="EF58C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07B339D"/>
    <w:multiLevelType w:val="hybridMultilevel"/>
    <w:tmpl w:val="75BAFB7A"/>
    <w:lvl w:ilvl="0" w:tplc="2F400A86">
      <w:start w:val="1"/>
      <w:numFmt w:val="lowerLetter"/>
      <w:lvlText w:val="%1)"/>
      <w:lvlJc w:val="left"/>
      <w:pPr>
        <w:ind w:left="179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64" w15:restartNumberingAfterBreak="0">
    <w:nsid w:val="22096C62"/>
    <w:multiLevelType w:val="hybridMultilevel"/>
    <w:tmpl w:val="76CCD850"/>
    <w:lvl w:ilvl="0" w:tplc="01AEC1D2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2FB1D6A"/>
    <w:multiLevelType w:val="hybridMultilevel"/>
    <w:tmpl w:val="40AEE1DC"/>
    <w:lvl w:ilvl="0" w:tplc="9894DC92">
      <w:start w:val="2"/>
      <w:numFmt w:val="decimal"/>
      <w:lvlText w:val="%1)"/>
      <w:lvlJc w:val="left"/>
      <w:pPr>
        <w:ind w:left="1174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5E735D4"/>
    <w:multiLevelType w:val="multilevel"/>
    <w:tmpl w:val="56FC5724"/>
    <w:lvl w:ilvl="0">
      <w:start w:val="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1">
      <w:start w:val="12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2">
      <w:start w:val="12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7" w15:restartNumberingAfterBreak="0">
    <w:nsid w:val="26583759"/>
    <w:multiLevelType w:val="hybridMultilevel"/>
    <w:tmpl w:val="F6EE9CF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6C75CBB"/>
    <w:multiLevelType w:val="singleLevel"/>
    <w:tmpl w:val="D5C4814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</w:abstractNum>
  <w:abstractNum w:abstractNumId="69" w15:restartNumberingAfterBreak="0">
    <w:nsid w:val="2719128B"/>
    <w:multiLevelType w:val="hybridMultilevel"/>
    <w:tmpl w:val="C2384F02"/>
    <w:lvl w:ilvl="0" w:tplc="5EF4133E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2740739F"/>
    <w:multiLevelType w:val="hybridMultilevel"/>
    <w:tmpl w:val="97E6DBD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8212C6E"/>
    <w:multiLevelType w:val="hybridMultilevel"/>
    <w:tmpl w:val="534E6A3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2" w15:restartNumberingAfterBreak="0">
    <w:nsid w:val="293876FC"/>
    <w:multiLevelType w:val="hybridMultilevel"/>
    <w:tmpl w:val="4002DAAA"/>
    <w:lvl w:ilvl="0" w:tplc="3274EB84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297658C7"/>
    <w:multiLevelType w:val="hybridMultilevel"/>
    <w:tmpl w:val="0A2483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5E6CBC"/>
    <w:multiLevelType w:val="hybridMultilevel"/>
    <w:tmpl w:val="8B12D9E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5" w15:restartNumberingAfterBreak="0">
    <w:nsid w:val="2C642AC7"/>
    <w:multiLevelType w:val="hybridMultilevel"/>
    <w:tmpl w:val="255E0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E4C473E"/>
    <w:multiLevelType w:val="hybridMultilevel"/>
    <w:tmpl w:val="DA12A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E7A40F7"/>
    <w:multiLevelType w:val="hybridMultilevel"/>
    <w:tmpl w:val="09F8B4C6"/>
    <w:lvl w:ilvl="0" w:tplc="FFFFFFFF">
      <w:start w:val="1"/>
      <w:numFmt w:val="decimal"/>
      <w:lvlText w:val="%1)"/>
      <w:lvlJc w:val="left"/>
      <w:pPr>
        <w:ind w:left="1434" w:hanging="360"/>
      </w:p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8" w15:restartNumberingAfterBreak="0">
    <w:nsid w:val="2E87377D"/>
    <w:multiLevelType w:val="hybridMultilevel"/>
    <w:tmpl w:val="C2F6DDC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9" w15:restartNumberingAfterBreak="0">
    <w:nsid w:val="2FA34817"/>
    <w:multiLevelType w:val="hybridMultilevel"/>
    <w:tmpl w:val="D618D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11958EA"/>
    <w:multiLevelType w:val="hybridMultilevel"/>
    <w:tmpl w:val="BD389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1874E2F"/>
    <w:multiLevelType w:val="hybridMultilevel"/>
    <w:tmpl w:val="4F3AFAB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32C037BF"/>
    <w:multiLevelType w:val="hybridMultilevel"/>
    <w:tmpl w:val="687499E6"/>
    <w:lvl w:ilvl="0" w:tplc="89949D8A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3" w15:restartNumberingAfterBreak="0">
    <w:nsid w:val="335468E1"/>
    <w:multiLevelType w:val="hybridMultilevel"/>
    <w:tmpl w:val="7DEA19A2"/>
    <w:name w:val="WW8Num25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870F1D"/>
    <w:multiLevelType w:val="hybridMultilevel"/>
    <w:tmpl w:val="DBE0C2C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 w15:restartNumberingAfterBreak="0">
    <w:nsid w:val="34927184"/>
    <w:multiLevelType w:val="hybridMultilevel"/>
    <w:tmpl w:val="5F6E9B30"/>
    <w:lvl w:ilvl="0" w:tplc="8E9674FC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6E8263E"/>
    <w:multiLevelType w:val="hybridMultilevel"/>
    <w:tmpl w:val="53EC2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7D80755"/>
    <w:multiLevelType w:val="hybridMultilevel"/>
    <w:tmpl w:val="01FC5F9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8" w15:restartNumberingAfterBreak="0">
    <w:nsid w:val="38C35E3B"/>
    <w:multiLevelType w:val="hybridMultilevel"/>
    <w:tmpl w:val="B3F41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9372391"/>
    <w:multiLevelType w:val="hybridMultilevel"/>
    <w:tmpl w:val="76CCFAA8"/>
    <w:name w:val="WW8Num38232"/>
    <w:lvl w:ilvl="0" w:tplc="FC6AF256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964786E"/>
    <w:multiLevelType w:val="multilevel"/>
    <w:tmpl w:val="5AEEB478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1" w15:restartNumberingAfterBreak="0">
    <w:nsid w:val="39AC411B"/>
    <w:multiLevelType w:val="hybridMultilevel"/>
    <w:tmpl w:val="0D2477AC"/>
    <w:lvl w:ilvl="0" w:tplc="7F94F3EA">
      <w:start w:val="1"/>
      <w:numFmt w:val="lowerLetter"/>
      <w:lvlText w:val="%1)"/>
      <w:lvlJc w:val="left"/>
      <w:pPr>
        <w:ind w:left="143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2" w15:restartNumberingAfterBreak="0">
    <w:nsid w:val="3A162261"/>
    <w:multiLevelType w:val="hybridMultilevel"/>
    <w:tmpl w:val="FB2EB43C"/>
    <w:lvl w:ilvl="0" w:tplc="FE3267E4">
      <w:start w:val="1"/>
      <w:numFmt w:val="lowerLetter"/>
      <w:lvlText w:val="%1)"/>
      <w:lvlJc w:val="left"/>
      <w:pPr>
        <w:ind w:left="22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3" w15:restartNumberingAfterBreak="0">
    <w:nsid w:val="3A5D3BB6"/>
    <w:multiLevelType w:val="hybridMultilevel"/>
    <w:tmpl w:val="D830464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4" w15:restartNumberingAfterBreak="0">
    <w:nsid w:val="3AB32661"/>
    <w:multiLevelType w:val="multilevel"/>
    <w:tmpl w:val="CD3E784E"/>
    <w:lvl w:ilvl="0">
      <w:start w:val="2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2">
      <w:start w:val="5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5" w15:restartNumberingAfterBreak="0">
    <w:nsid w:val="3ADC4657"/>
    <w:multiLevelType w:val="hybridMultilevel"/>
    <w:tmpl w:val="A824F554"/>
    <w:lvl w:ilvl="0" w:tplc="89949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3BA31853"/>
    <w:multiLevelType w:val="multilevel"/>
    <w:tmpl w:val="10D86AC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1">
      <w:start w:val="29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7" w15:restartNumberingAfterBreak="0">
    <w:nsid w:val="3BF431E8"/>
    <w:multiLevelType w:val="hybridMultilevel"/>
    <w:tmpl w:val="87F2D82C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8" w15:restartNumberingAfterBreak="0">
    <w:nsid w:val="3C27590D"/>
    <w:multiLevelType w:val="hybridMultilevel"/>
    <w:tmpl w:val="DB700A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3E045BCC"/>
    <w:multiLevelType w:val="hybridMultilevel"/>
    <w:tmpl w:val="79B0B8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EE472B3"/>
    <w:multiLevelType w:val="hybridMultilevel"/>
    <w:tmpl w:val="13C83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F9044F6"/>
    <w:multiLevelType w:val="hybridMultilevel"/>
    <w:tmpl w:val="640CB9A2"/>
    <w:lvl w:ilvl="0" w:tplc="12689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16440A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403F0470"/>
    <w:multiLevelType w:val="hybridMultilevel"/>
    <w:tmpl w:val="F648A8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407A57DE"/>
    <w:multiLevelType w:val="hybridMultilevel"/>
    <w:tmpl w:val="4CF23B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40C2020B"/>
    <w:multiLevelType w:val="hybridMultilevel"/>
    <w:tmpl w:val="8B96A14E"/>
    <w:name w:val="WW8Num38222"/>
    <w:lvl w:ilvl="0" w:tplc="FDD6AF0E">
      <w:start w:val="1"/>
      <w:numFmt w:val="lowerLetter"/>
      <w:pStyle w:val="WW-Lista2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41DB3C6A"/>
    <w:multiLevelType w:val="multilevel"/>
    <w:tmpl w:val="3AB20E60"/>
    <w:lvl w:ilvl="0">
      <w:start w:val="1"/>
      <w:numFmt w:val="upperRoman"/>
      <w:lvlText w:val="%1."/>
      <w:lvlJc w:val="right"/>
      <w:pPr>
        <w:tabs>
          <w:tab w:val="num" w:pos="714"/>
        </w:tabs>
        <w:ind w:left="1146" w:hanging="432"/>
      </w:pPr>
    </w:lvl>
    <w:lvl w:ilvl="1">
      <w:start w:val="1"/>
      <w:numFmt w:val="lowerLetter"/>
      <w:lvlText w:val="%2)"/>
      <w:lvlJc w:val="left"/>
      <w:pPr>
        <w:ind w:left="1074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14"/>
        </w:tabs>
        <w:ind w:left="143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</w:abstractNum>
  <w:abstractNum w:abstractNumId="106" w15:restartNumberingAfterBreak="0">
    <w:nsid w:val="4214288A"/>
    <w:multiLevelType w:val="multilevel"/>
    <w:tmpl w:val="E2D249AA"/>
    <w:lvl w:ilvl="0">
      <w:start w:val="1"/>
      <w:numFmt w:val="decimal"/>
      <w:lvlText w:val="%1)"/>
      <w:lvlJc w:val="right"/>
      <w:pPr>
        <w:tabs>
          <w:tab w:val="num" w:pos="5244"/>
        </w:tabs>
        <w:ind w:left="5604" w:hanging="360"/>
      </w:pPr>
      <w:rPr>
        <w:rFonts w:ascii="Arial" w:eastAsia="Times New Roman" w:hAnsi="Arial" w:cs="Arial"/>
        <w:b w:val="0"/>
        <w:i w:val="0"/>
        <w:color w:val="auto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7" w15:restartNumberingAfterBreak="0">
    <w:nsid w:val="43263A80"/>
    <w:multiLevelType w:val="multilevel"/>
    <w:tmpl w:val="A0DECB8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283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8" w15:restartNumberingAfterBreak="0">
    <w:nsid w:val="43FC6F28"/>
    <w:multiLevelType w:val="hybridMultilevel"/>
    <w:tmpl w:val="D256E6E6"/>
    <w:lvl w:ilvl="0" w:tplc="9850D422">
      <w:start w:val="1"/>
      <w:numFmt w:val="lowerLetter"/>
      <w:lvlText w:val="%1)"/>
      <w:lvlJc w:val="left"/>
      <w:pPr>
        <w:ind w:left="22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9" w15:restartNumberingAfterBreak="0">
    <w:nsid w:val="45627874"/>
    <w:multiLevelType w:val="multilevel"/>
    <w:tmpl w:val="B5C006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0" w15:restartNumberingAfterBreak="0">
    <w:nsid w:val="457D19EC"/>
    <w:multiLevelType w:val="hybridMultilevel"/>
    <w:tmpl w:val="91FCD59C"/>
    <w:lvl w:ilvl="0" w:tplc="669E1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77C2F36"/>
    <w:multiLevelType w:val="hybridMultilevel"/>
    <w:tmpl w:val="5974488A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2" w15:restartNumberingAfterBreak="0">
    <w:nsid w:val="47FC4E26"/>
    <w:multiLevelType w:val="hybridMultilevel"/>
    <w:tmpl w:val="EF86A5AC"/>
    <w:lvl w:ilvl="0" w:tplc="344232B6">
      <w:start w:val="1"/>
      <w:numFmt w:val="lowerLetter"/>
      <w:lvlText w:val="%1)"/>
      <w:lvlJc w:val="left"/>
      <w:pPr>
        <w:ind w:left="22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3" w15:restartNumberingAfterBreak="0">
    <w:nsid w:val="4A1B3AE2"/>
    <w:multiLevelType w:val="multilevel"/>
    <w:tmpl w:val="515A5E22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4" w15:restartNumberingAfterBreak="0">
    <w:nsid w:val="4A50136E"/>
    <w:multiLevelType w:val="hybridMultilevel"/>
    <w:tmpl w:val="43EC1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C230D19"/>
    <w:multiLevelType w:val="hybridMultilevel"/>
    <w:tmpl w:val="8FEE3448"/>
    <w:lvl w:ilvl="0" w:tplc="28603E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C4C4798"/>
    <w:multiLevelType w:val="hybridMultilevel"/>
    <w:tmpl w:val="0A722E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945DB2"/>
    <w:multiLevelType w:val="multilevel"/>
    <w:tmpl w:val="9B3A91CC"/>
    <w:lvl w:ilvl="0">
      <w:start w:val="1"/>
      <w:numFmt w:val="decimal"/>
      <w:lvlText w:val="%1)"/>
      <w:lvlJc w:val="left"/>
      <w:pPr>
        <w:tabs>
          <w:tab w:val="num" w:pos="0"/>
        </w:tabs>
        <w:ind w:left="887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59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031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03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175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247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31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391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4635" w:hanging="180"/>
      </w:pPr>
    </w:lvl>
  </w:abstractNum>
  <w:abstractNum w:abstractNumId="118" w15:restartNumberingAfterBreak="0">
    <w:nsid w:val="4E182694"/>
    <w:multiLevelType w:val="hybridMultilevel"/>
    <w:tmpl w:val="440AC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E5264BB"/>
    <w:multiLevelType w:val="hybridMultilevel"/>
    <w:tmpl w:val="728CFB74"/>
    <w:lvl w:ilvl="0" w:tplc="399A570C">
      <w:start w:val="1"/>
      <w:numFmt w:val="decimal"/>
      <w:lvlText w:val="%1)"/>
      <w:lvlJc w:val="left"/>
      <w:pPr>
        <w:ind w:left="1145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0" w15:restartNumberingAfterBreak="0">
    <w:nsid w:val="4F2E543D"/>
    <w:multiLevelType w:val="hybridMultilevel"/>
    <w:tmpl w:val="6B04EF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F7623C0"/>
    <w:multiLevelType w:val="hybridMultilevel"/>
    <w:tmpl w:val="2D88431C"/>
    <w:lvl w:ilvl="0" w:tplc="04150017">
      <w:start w:val="1"/>
      <w:numFmt w:val="lowerLetter"/>
      <w:lvlText w:val="%1)"/>
      <w:lvlJc w:val="left"/>
      <w:pPr>
        <w:ind w:left="1791" w:hanging="360"/>
      </w:pPr>
    </w:lvl>
    <w:lvl w:ilvl="1" w:tplc="D4AC4828">
      <w:start w:val="1"/>
      <w:numFmt w:val="decimal"/>
      <w:lvlText w:val="%2)"/>
      <w:lvlJc w:val="left"/>
      <w:pPr>
        <w:ind w:left="25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22" w15:restartNumberingAfterBreak="0">
    <w:nsid w:val="5024334F"/>
    <w:multiLevelType w:val="multilevel"/>
    <w:tmpl w:val="4C84D79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3" w15:restartNumberingAfterBreak="0">
    <w:nsid w:val="50324664"/>
    <w:multiLevelType w:val="hybridMultilevel"/>
    <w:tmpl w:val="840E886C"/>
    <w:lvl w:ilvl="0" w:tplc="2A5C54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0A80C25"/>
    <w:multiLevelType w:val="multilevel"/>
    <w:tmpl w:val="229E88D2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ascii="Arial" w:hAnsi="Arial" w:cs="Arial" w:hint="default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125" w15:restartNumberingAfterBreak="0">
    <w:nsid w:val="50CB47CF"/>
    <w:multiLevelType w:val="multilevel"/>
    <w:tmpl w:val="C0A27D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6" w15:restartNumberingAfterBreak="0">
    <w:nsid w:val="511B3B0D"/>
    <w:multiLevelType w:val="hybridMultilevel"/>
    <w:tmpl w:val="80407B3A"/>
    <w:lvl w:ilvl="0" w:tplc="D1DC95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1223957"/>
    <w:multiLevelType w:val="multilevel"/>
    <w:tmpl w:val="E604E29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2">
      <w:start w:val="3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5">
      <w:start w:val="1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8" w15:restartNumberingAfterBreak="0">
    <w:nsid w:val="51416566"/>
    <w:multiLevelType w:val="hybridMultilevel"/>
    <w:tmpl w:val="68D8BA0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9" w15:restartNumberingAfterBreak="0">
    <w:nsid w:val="51BA19EC"/>
    <w:multiLevelType w:val="hybridMultilevel"/>
    <w:tmpl w:val="3F6A284A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0" w15:restartNumberingAfterBreak="0">
    <w:nsid w:val="522230B8"/>
    <w:multiLevelType w:val="multilevel"/>
    <w:tmpl w:val="50369382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7">
      <w:start w:val="2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</w:abstractNum>
  <w:abstractNum w:abstractNumId="131" w15:restartNumberingAfterBreak="0">
    <w:nsid w:val="535A6E48"/>
    <w:multiLevelType w:val="multilevel"/>
    <w:tmpl w:val="F190C5E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2">
      <w:start w:val="10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3">
      <w:start w:val="10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5">
      <w:start w:val="9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2" w15:restartNumberingAfterBreak="0">
    <w:nsid w:val="53EE1750"/>
    <w:multiLevelType w:val="hybridMultilevel"/>
    <w:tmpl w:val="09F8B4C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3" w15:restartNumberingAfterBreak="0">
    <w:nsid w:val="54ED56A0"/>
    <w:multiLevelType w:val="hybridMultilevel"/>
    <w:tmpl w:val="E57AFE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55777E99"/>
    <w:multiLevelType w:val="hybridMultilevel"/>
    <w:tmpl w:val="1BA04DDE"/>
    <w:lvl w:ilvl="0" w:tplc="0C265526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93326132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6EE2E21"/>
    <w:multiLevelType w:val="hybridMultilevel"/>
    <w:tmpl w:val="0C22F1F0"/>
    <w:lvl w:ilvl="0" w:tplc="44189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7521FD7"/>
    <w:multiLevelType w:val="hybridMultilevel"/>
    <w:tmpl w:val="30F47FA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7" w15:restartNumberingAfterBreak="0">
    <w:nsid w:val="581602DF"/>
    <w:multiLevelType w:val="multilevel"/>
    <w:tmpl w:val="3336F07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1571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7">
      <w:start w:val="2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</w:abstractNum>
  <w:abstractNum w:abstractNumId="138" w15:restartNumberingAfterBreak="0">
    <w:nsid w:val="58D943EB"/>
    <w:multiLevelType w:val="hybridMultilevel"/>
    <w:tmpl w:val="22EACCEC"/>
    <w:lvl w:ilvl="0" w:tplc="F730B274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  <w:b w:val="0"/>
        <w:bCs/>
      </w:rPr>
    </w:lvl>
    <w:lvl w:ilvl="1" w:tplc="FFFFFFFF">
      <w:start w:val="1"/>
      <w:numFmt w:val="decimal"/>
      <w:lvlText w:val="%2)"/>
      <w:lvlJc w:val="left"/>
      <w:pPr>
        <w:ind w:left="2295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FFFFFFFF">
      <w:start w:val="1"/>
      <w:numFmt w:val="decimal"/>
      <w:lvlText w:val="%4."/>
      <w:lvlJc w:val="left"/>
      <w:pPr>
        <w:tabs>
          <w:tab w:val="num" w:pos="1215"/>
        </w:tabs>
        <w:ind w:left="1215" w:hanging="360"/>
      </w:pPr>
      <w:rPr>
        <w:b w:val="0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39" w15:restartNumberingAfterBreak="0">
    <w:nsid w:val="59532007"/>
    <w:multiLevelType w:val="hybridMultilevel"/>
    <w:tmpl w:val="6534DF62"/>
    <w:lvl w:ilvl="0" w:tplc="E39EA5F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0" w15:restartNumberingAfterBreak="0">
    <w:nsid w:val="5A0948F9"/>
    <w:multiLevelType w:val="hybridMultilevel"/>
    <w:tmpl w:val="B98A95BC"/>
    <w:lvl w:ilvl="0" w:tplc="C7327C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CFA3184"/>
    <w:multiLevelType w:val="hybridMultilevel"/>
    <w:tmpl w:val="AC9A1A60"/>
    <w:lvl w:ilvl="0" w:tplc="505AFEE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42" w15:restartNumberingAfterBreak="0">
    <w:nsid w:val="5D6B1DA3"/>
    <w:multiLevelType w:val="hybridMultilevel"/>
    <w:tmpl w:val="4A785C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 w15:restartNumberingAfterBreak="0">
    <w:nsid w:val="5DA13629"/>
    <w:multiLevelType w:val="hybridMultilevel"/>
    <w:tmpl w:val="5B7620B8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4" w15:restartNumberingAfterBreak="0">
    <w:nsid w:val="5DF725AE"/>
    <w:multiLevelType w:val="singleLevel"/>
    <w:tmpl w:val="04150011"/>
    <w:lvl w:ilvl="0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  <w:i w:val="0"/>
        <w:color w:val="auto"/>
        <w:position w:val="0"/>
        <w:sz w:val="22"/>
        <w:szCs w:val="22"/>
        <w:vertAlign w:val="baseline"/>
        <w:lang w:eastAsia="en-US"/>
      </w:rPr>
    </w:lvl>
  </w:abstractNum>
  <w:abstractNum w:abstractNumId="145" w15:restartNumberingAfterBreak="0">
    <w:nsid w:val="5F6D2914"/>
    <w:multiLevelType w:val="multilevel"/>
    <w:tmpl w:val="669E3660"/>
    <w:lvl w:ilvl="0">
      <w:start w:val="2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2">
      <w:start w:val="5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6" w15:restartNumberingAfterBreak="0">
    <w:nsid w:val="60AA32F7"/>
    <w:multiLevelType w:val="hybridMultilevel"/>
    <w:tmpl w:val="91FCD59C"/>
    <w:lvl w:ilvl="0" w:tplc="669E1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0EA3EDB"/>
    <w:multiLevelType w:val="multilevel"/>
    <w:tmpl w:val="08223CAE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148" w15:restartNumberingAfterBreak="0">
    <w:nsid w:val="61DB5560"/>
    <w:multiLevelType w:val="multilevel"/>
    <w:tmpl w:val="5E3C98F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149" w15:restartNumberingAfterBreak="0">
    <w:nsid w:val="63B56DB9"/>
    <w:multiLevelType w:val="hybridMultilevel"/>
    <w:tmpl w:val="3898924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89949D8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0" w15:restartNumberingAfterBreak="0">
    <w:nsid w:val="65D60897"/>
    <w:multiLevelType w:val="hybridMultilevel"/>
    <w:tmpl w:val="FE801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77F3718"/>
    <w:multiLevelType w:val="hybridMultilevel"/>
    <w:tmpl w:val="C1A80548"/>
    <w:name w:val="WW8Num1742"/>
    <w:lvl w:ilvl="0" w:tplc="18F0F77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bCs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6798123F"/>
    <w:multiLevelType w:val="hybridMultilevel"/>
    <w:tmpl w:val="525019C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3" w15:restartNumberingAfterBreak="0">
    <w:nsid w:val="67B13480"/>
    <w:multiLevelType w:val="hybridMultilevel"/>
    <w:tmpl w:val="72603CF8"/>
    <w:lvl w:ilvl="0" w:tplc="89949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BB70FAA"/>
    <w:multiLevelType w:val="multilevel"/>
    <w:tmpl w:val="74D45D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55" w15:restartNumberingAfterBreak="0">
    <w:nsid w:val="6D662706"/>
    <w:multiLevelType w:val="hybridMultilevel"/>
    <w:tmpl w:val="96EA0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DF92870"/>
    <w:multiLevelType w:val="hybridMultilevel"/>
    <w:tmpl w:val="34980C8C"/>
    <w:lvl w:ilvl="0" w:tplc="00000004">
      <w:start w:val="1"/>
      <w:numFmt w:val="lowerLetter"/>
      <w:lvlText w:val="%1)"/>
      <w:lvlJc w:val="left"/>
      <w:pPr>
        <w:ind w:left="128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7" w15:restartNumberingAfterBreak="0">
    <w:nsid w:val="707E530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158" w15:restartNumberingAfterBreak="0">
    <w:nsid w:val="70D62102"/>
    <w:multiLevelType w:val="hybridMultilevel"/>
    <w:tmpl w:val="F8685E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71075D9A"/>
    <w:multiLevelType w:val="hybridMultilevel"/>
    <w:tmpl w:val="2CC29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18B3EBA"/>
    <w:multiLevelType w:val="hybridMultilevel"/>
    <w:tmpl w:val="69624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28F2537"/>
    <w:multiLevelType w:val="hybridMultilevel"/>
    <w:tmpl w:val="0080797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58DA11AC">
      <w:start w:val="1"/>
      <w:numFmt w:val="lowerLetter"/>
      <w:lvlText w:val="%2)"/>
      <w:lvlJc w:val="left"/>
      <w:pPr>
        <w:ind w:left="215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2" w15:restartNumberingAfterBreak="0">
    <w:nsid w:val="7482653F"/>
    <w:multiLevelType w:val="hybridMultilevel"/>
    <w:tmpl w:val="E2882936"/>
    <w:lvl w:ilvl="0" w:tplc="04150011">
      <w:start w:val="1"/>
      <w:numFmt w:val="decimal"/>
      <w:lvlText w:val="%1)"/>
      <w:lvlJc w:val="left"/>
      <w:pPr>
        <w:ind w:left="2696" w:hanging="360"/>
      </w:pPr>
    </w:lvl>
    <w:lvl w:ilvl="1" w:tplc="04150019" w:tentative="1">
      <w:start w:val="1"/>
      <w:numFmt w:val="lowerLetter"/>
      <w:lvlText w:val="%2."/>
      <w:lvlJc w:val="left"/>
      <w:pPr>
        <w:ind w:left="3416" w:hanging="360"/>
      </w:pPr>
    </w:lvl>
    <w:lvl w:ilvl="2" w:tplc="0415001B" w:tentative="1">
      <w:start w:val="1"/>
      <w:numFmt w:val="lowerRoman"/>
      <w:lvlText w:val="%3."/>
      <w:lvlJc w:val="right"/>
      <w:pPr>
        <w:ind w:left="4136" w:hanging="180"/>
      </w:pPr>
    </w:lvl>
    <w:lvl w:ilvl="3" w:tplc="0415000F" w:tentative="1">
      <w:start w:val="1"/>
      <w:numFmt w:val="decimal"/>
      <w:lvlText w:val="%4."/>
      <w:lvlJc w:val="left"/>
      <w:pPr>
        <w:ind w:left="4856" w:hanging="360"/>
      </w:pPr>
    </w:lvl>
    <w:lvl w:ilvl="4" w:tplc="04150019" w:tentative="1">
      <w:start w:val="1"/>
      <w:numFmt w:val="lowerLetter"/>
      <w:lvlText w:val="%5."/>
      <w:lvlJc w:val="left"/>
      <w:pPr>
        <w:ind w:left="5576" w:hanging="360"/>
      </w:pPr>
    </w:lvl>
    <w:lvl w:ilvl="5" w:tplc="0415001B" w:tentative="1">
      <w:start w:val="1"/>
      <w:numFmt w:val="lowerRoman"/>
      <w:lvlText w:val="%6."/>
      <w:lvlJc w:val="right"/>
      <w:pPr>
        <w:ind w:left="6296" w:hanging="180"/>
      </w:pPr>
    </w:lvl>
    <w:lvl w:ilvl="6" w:tplc="0415000F" w:tentative="1">
      <w:start w:val="1"/>
      <w:numFmt w:val="decimal"/>
      <w:lvlText w:val="%7."/>
      <w:lvlJc w:val="left"/>
      <w:pPr>
        <w:ind w:left="7016" w:hanging="360"/>
      </w:pPr>
    </w:lvl>
    <w:lvl w:ilvl="7" w:tplc="04150019" w:tentative="1">
      <w:start w:val="1"/>
      <w:numFmt w:val="lowerLetter"/>
      <w:lvlText w:val="%8."/>
      <w:lvlJc w:val="left"/>
      <w:pPr>
        <w:ind w:left="7736" w:hanging="360"/>
      </w:pPr>
    </w:lvl>
    <w:lvl w:ilvl="8" w:tplc="0415001B" w:tentative="1">
      <w:start w:val="1"/>
      <w:numFmt w:val="lowerRoman"/>
      <w:lvlText w:val="%9."/>
      <w:lvlJc w:val="right"/>
      <w:pPr>
        <w:ind w:left="8456" w:hanging="180"/>
      </w:pPr>
    </w:lvl>
  </w:abstractNum>
  <w:abstractNum w:abstractNumId="163" w15:restartNumberingAfterBreak="0">
    <w:nsid w:val="749C5477"/>
    <w:multiLevelType w:val="hybridMultilevel"/>
    <w:tmpl w:val="662284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4" w15:restartNumberingAfterBreak="0">
    <w:nsid w:val="752A2283"/>
    <w:multiLevelType w:val="hybridMultilevel"/>
    <w:tmpl w:val="8DF209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5" w15:restartNumberingAfterBreak="0">
    <w:nsid w:val="76A6202D"/>
    <w:multiLevelType w:val="multilevel"/>
    <w:tmpl w:val="229E88D2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ascii="Arial" w:hAnsi="Arial" w:cs="Arial" w:hint="default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166" w15:restartNumberingAfterBreak="0">
    <w:nsid w:val="76C23163"/>
    <w:multiLevelType w:val="hybridMultilevel"/>
    <w:tmpl w:val="99FCCF4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7" w15:restartNumberingAfterBreak="0">
    <w:nsid w:val="772E6371"/>
    <w:multiLevelType w:val="multilevel"/>
    <w:tmpl w:val="2A02126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1">
      <w:start w:val="8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2">
      <w:start w:val="1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68" w15:restartNumberingAfterBreak="0">
    <w:nsid w:val="799400F7"/>
    <w:multiLevelType w:val="hybridMultilevel"/>
    <w:tmpl w:val="176A902E"/>
    <w:lvl w:ilvl="0" w:tplc="35EC2B8C">
      <w:start w:val="1"/>
      <w:numFmt w:val="decimal"/>
      <w:lvlText w:val="%1."/>
      <w:lvlJc w:val="left"/>
      <w:pPr>
        <w:ind w:left="5888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7B72149A"/>
    <w:multiLevelType w:val="multilevel"/>
    <w:tmpl w:val="C0D64F5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0" w15:restartNumberingAfterBreak="0">
    <w:nsid w:val="7C063ABC"/>
    <w:multiLevelType w:val="hybridMultilevel"/>
    <w:tmpl w:val="66A06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C8F449A"/>
    <w:multiLevelType w:val="multilevel"/>
    <w:tmpl w:val="99AA7E2A"/>
    <w:lvl w:ilvl="0">
      <w:start w:val="2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1">
      <w:start w:val="7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2">
      <w:start w:val="5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6">
      <w:start w:val="3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2" w15:restartNumberingAfterBreak="0">
    <w:nsid w:val="7C9A799D"/>
    <w:multiLevelType w:val="hybridMultilevel"/>
    <w:tmpl w:val="8564C2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3" w15:restartNumberingAfterBreak="0">
    <w:nsid w:val="7CDD7502"/>
    <w:multiLevelType w:val="hybridMultilevel"/>
    <w:tmpl w:val="6BD8B632"/>
    <w:lvl w:ilvl="0" w:tplc="89949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4" w15:restartNumberingAfterBreak="0">
    <w:nsid w:val="7D700AD2"/>
    <w:multiLevelType w:val="hybridMultilevel"/>
    <w:tmpl w:val="AF5E1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DEB7DFA"/>
    <w:multiLevelType w:val="hybridMultilevel"/>
    <w:tmpl w:val="106A1B70"/>
    <w:lvl w:ilvl="0" w:tplc="E794AB78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6" w15:restartNumberingAfterBreak="0">
    <w:nsid w:val="7DED4E1E"/>
    <w:multiLevelType w:val="hybridMultilevel"/>
    <w:tmpl w:val="8F286478"/>
    <w:lvl w:ilvl="0" w:tplc="04150017">
      <w:start w:val="1"/>
      <w:numFmt w:val="lowerLetter"/>
      <w:lvlText w:val="%1)"/>
      <w:lvlJc w:val="left"/>
      <w:pPr>
        <w:ind w:left="1791" w:hanging="360"/>
      </w:pPr>
    </w:lvl>
    <w:lvl w:ilvl="1" w:tplc="04150017">
      <w:start w:val="1"/>
      <w:numFmt w:val="lowerLetter"/>
      <w:lvlText w:val="%2)"/>
      <w:lvlJc w:val="left"/>
      <w:pPr>
        <w:ind w:left="1791" w:hanging="360"/>
      </w:pPr>
    </w:lvl>
    <w:lvl w:ilvl="2" w:tplc="C0AC3638">
      <w:start w:val="1"/>
      <w:numFmt w:val="decimal"/>
      <w:lvlText w:val="%3)"/>
      <w:lvlJc w:val="left"/>
      <w:pPr>
        <w:ind w:left="34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77" w15:restartNumberingAfterBreak="0">
    <w:nsid w:val="7E5C59DD"/>
    <w:multiLevelType w:val="hybridMultilevel"/>
    <w:tmpl w:val="51660B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EAB302C"/>
    <w:multiLevelType w:val="multilevel"/>
    <w:tmpl w:val="08C4B6D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3">
      <w:start w:val="1"/>
      <w:numFmt w:val="decimal"/>
      <w:lvlText w:val="%4)"/>
      <w:lvlJc w:val="center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sz w:val="22"/>
        <w:szCs w:val="22"/>
        <w:u w:val="none"/>
        <w:lang w:val="pl-PL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lang w:val="pl-PL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9" w15:restartNumberingAfterBreak="0">
    <w:nsid w:val="7FDB37DD"/>
    <w:multiLevelType w:val="hybridMultilevel"/>
    <w:tmpl w:val="327C2FD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 w16cid:durableId="1833714904">
    <w:abstractNumId w:val="134"/>
  </w:num>
  <w:num w:numId="2" w16cid:durableId="908807883">
    <w:abstractNumId w:val="148"/>
  </w:num>
  <w:num w:numId="3" w16cid:durableId="1857380957">
    <w:abstractNumId w:val="165"/>
  </w:num>
  <w:num w:numId="4" w16cid:durableId="1699820217">
    <w:abstractNumId w:val="64"/>
  </w:num>
  <w:num w:numId="5" w16cid:durableId="804590792">
    <w:abstractNumId w:val="57"/>
  </w:num>
  <w:num w:numId="6" w16cid:durableId="1317341776">
    <w:abstractNumId w:val="177"/>
  </w:num>
  <w:num w:numId="7" w16cid:durableId="2083091134">
    <w:abstractNumId w:val="115"/>
  </w:num>
  <w:num w:numId="8" w16cid:durableId="1281647049">
    <w:abstractNumId w:val="161"/>
  </w:num>
  <w:num w:numId="9" w16cid:durableId="2004896817">
    <w:abstractNumId w:val="121"/>
  </w:num>
  <w:num w:numId="10" w16cid:durableId="24718365">
    <w:abstractNumId w:val="78"/>
  </w:num>
  <w:num w:numId="11" w16cid:durableId="532691284">
    <w:abstractNumId w:val="176"/>
  </w:num>
  <w:num w:numId="12" w16cid:durableId="867138528">
    <w:abstractNumId w:val="179"/>
  </w:num>
  <w:num w:numId="13" w16cid:durableId="1356544071">
    <w:abstractNumId w:val="33"/>
  </w:num>
  <w:num w:numId="14" w16cid:durableId="2105298990">
    <w:abstractNumId w:val="120"/>
  </w:num>
  <w:num w:numId="15" w16cid:durableId="355162516">
    <w:abstractNumId w:val="163"/>
  </w:num>
  <w:num w:numId="16" w16cid:durableId="95057043">
    <w:abstractNumId w:val="73"/>
  </w:num>
  <w:num w:numId="17" w16cid:durableId="1151167575">
    <w:abstractNumId w:val="158"/>
  </w:num>
  <w:num w:numId="18" w16cid:durableId="407583369">
    <w:abstractNumId w:val="142"/>
  </w:num>
  <w:num w:numId="19" w16cid:durableId="213004246">
    <w:abstractNumId w:val="79"/>
  </w:num>
  <w:num w:numId="20" w16cid:durableId="1119950903">
    <w:abstractNumId w:val="99"/>
  </w:num>
  <w:num w:numId="21" w16cid:durableId="736703755">
    <w:abstractNumId w:val="70"/>
  </w:num>
  <w:num w:numId="22" w16cid:durableId="628975749">
    <w:abstractNumId w:val="175"/>
  </w:num>
  <w:num w:numId="23" w16cid:durableId="624503690">
    <w:abstractNumId w:val="22"/>
  </w:num>
  <w:num w:numId="24" w16cid:durableId="2074042029">
    <w:abstractNumId w:val="63"/>
  </w:num>
  <w:num w:numId="25" w16cid:durableId="1680540762">
    <w:abstractNumId w:val="26"/>
  </w:num>
  <w:num w:numId="26" w16cid:durableId="923953877">
    <w:abstractNumId w:val="92"/>
  </w:num>
  <w:num w:numId="27" w16cid:durableId="1888056475">
    <w:abstractNumId w:val="112"/>
  </w:num>
  <w:num w:numId="28" w16cid:durableId="1785266943">
    <w:abstractNumId w:val="108"/>
  </w:num>
  <w:num w:numId="29" w16cid:durableId="1611156695">
    <w:abstractNumId w:val="45"/>
  </w:num>
  <w:num w:numId="30" w16cid:durableId="1488594306">
    <w:abstractNumId w:val="102"/>
  </w:num>
  <w:num w:numId="31" w16cid:durableId="1093478675">
    <w:abstractNumId w:val="103"/>
  </w:num>
  <w:num w:numId="32" w16cid:durableId="2023896120">
    <w:abstractNumId w:val="147"/>
  </w:num>
  <w:num w:numId="33" w16cid:durableId="1570916471">
    <w:abstractNumId w:val="55"/>
  </w:num>
  <w:num w:numId="34" w16cid:durableId="380985497">
    <w:abstractNumId w:val="59"/>
  </w:num>
  <w:num w:numId="35" w16cid:durableId="1631089106">
    <w:abstractNumId w:val="35"/>
  </w:num>
  <w:num w:numId="36" w16cid:durableId="2038240706">
    <w:abstractNumId w:val="53"/>
  </w:num>
  <w:num w:numId="37" w16cid:durableId="1462724270">
    <w:abstractNumId w:val="138"/>
  </w:num>
  <w:num w:numId="38" w16cid:durableId="619722720">
    <w:abstractNumId w:val="166"/>
  </w:num>
  <w:num w:numId="39" w16cid:durableId="857087416">
    <w:abstractNumId w:val="132"/>
  </w:num>
  <w:num w:numId="40" w16cid:durableId="9836230">
    <w:abstractNumId w:val="128"/>
  </w:num>
  <w:num w:numId="41" w16cid:durableId="272833720">
    <w:abstractNumId w:val="3"/>
  </w:num>
  <w:num w:numId="42" w16cid:durableId="751856233">
    <w:abstractNumId w:val="49"/>
  </w:num>
  <w:num w:numId="43" w16cid:durableId="1623077116">
    <w:abstractNumId w:val="9"/>
  </w:num>
  <w:num w:numId="44" w16cid:durableId="1037511813">
    <w:abstractNumId w:val="21"/>
  </w:num>
  <w:num w:numId="45" w16cid:durableId="788474050">
    <w:abstractNumId w:val="140"/>
  </w:num>
  <w:num w:numId="46" w16cid:durableId="2021851482">
    <w:abstractNumId w:val="110"/>
  </w:num>
  <w:num w:numId="47" w16cid:durableId="1204246573">
    <w:abstractNumId w:val="146"/>
  </w:num>
  <w:num w:numId="48" w16cid:durableId="1412391597">
    <w:abstractNumId w:val="0"/>
  </w:num>
  <w:num w:numId="49" w16cid:durableId="347565647">
    <w:abstractNumId w:val="125"/>
  </w:num>
  <w:num w:numId="50" w16cid:durableId="210271949">
    <w:abstractNumId w:val="149"/>
  </w:num>
  <w:num w:numId="51" w16cid:durableId="554631459">
    <w:abstractNumId w:val="82"/>
  </w:num>
  <w:num w:numId="52" w16cid:durableId="1136602968">
    <w:abstractNumId w:val="139"/>
  </w:num>
  <w:num w:numId="53" w16cid:durableId="1411662248">
    <w:abstractNumId w:val="44"/>
  </w:num>
  <w:num w:numId="54" w16cid:durableId="1397439291">
    <w:abstractNumId w:val="153"/>
  </w:num>
  <w:num w:numId="55" w16cid:durableId="1244804745">
    <w:abstractNumId w:val="173"/>
  </w:num>
  <w:num w:numId="56" w16cid:durableId="1664310889">
    <w:abstractNumId w:val="28"/>
  </w:num>
  <w:num w:numId="57" w16cid:durableId="751967484">
    <w:abstractNumId w:val="150"/>
  </w:num>
  <w:num w:numId="58" w16cid:durableId="1197428729">
    <w:abstractNumId w:val="39"/>
  </w:num>
  <w:num w:numId="59" w16cid:durableId="313795948">
    <w:abstractNumId w:val="123"/>
  </w:num>
  <w:num w:numId="60" w16cid:durableId="1456486816">
    <w:abstractNumId w:val="111"/>
  </w:num>
  <w:num w:numId="61" w16cid:durableId="2056738742">
    <w:abstractNumId w:val="105"/>
  </w:num>
  <w:num w:numId="62" w16cid:durableId="819729209">
    <w:abstractNumId w:val="40"/>
  </w:num>
  <w:num w:numId="63" w16cid:durableId="378017334">
    <w:abstractNumId w:val="19"/>
  </w:num>
  <w:num w:numId="64" w16cid:durableId="1344278267">
    <w:abstractNumId w:val="126"/>
  </w:num>
  <w:num w:numId="65" w16cid:durableId="1585526418">
    <w:abstractNumId w:val="2"/>
  </w:num>
  <w:num w:numId="66" w16cid:durableId="665980336">
    <w:abstractNumId w:val="172"/>
  </w:num>
  <w:num w:numId="67" w16cid:durableId="1841040589">
    <w:abstractNumId w:val="160"/>
  </w:num>
  <w:num w:numId="68" w16cid:durableId="1529221295">
    <w:abstractNumId w:val="56"/>
  </w:num>
  <w:num w:numId="69" w16cid:durableId="1766028899">
    <w:abstractNumId w:val="30"/>
  </w:num>
  <w:num w:numId="70" w16cid:durableId="184027322">
    <w:abstractNumId w:val="23"/>
  </w:num>
  <w:num w:numId="71" w16cid:durableId="1914394247">
    <w:abstractNumId w:val="86"/>
  </w:num>
  <w:num w:numId="72" w16cid:durableId="830293820">
    <w:abstractNumId w:val="133"/>
  </w:num>
  <w:num w:numId="73" w16cid:durableId="1514145598">
    <w:abstractNumId w:val="118"/>
  </w:num>
  <w:num w:numId="74" w16cid:durableId="1260916960">
    <w:abstractNumId w:val="62"/>
  </w:num>
  <w:num w:numId="75" w16cid:durableId="440995226">
    <w:abstractNumId w:val="114"/>
  </w:num>
  <w:num w:numId="76" w16cid:durableId="1398282795">
    <w:abstractNumId w:val="116"/>
  </w:num>
  <w:num w:numId="77" w16cid:durableId="1448156024">
    <w:abstractNumId w:val="159"/>
  </w:num>
  <w:num w:numId="78" w16cid:durableId="1223563657">
    <w:abstractNumId w:val="17"/>
  </w:num>
  <w:num w:numId="79" w16cid:durableId="1543008857">
    <w:abstractNumId w:val="76"/>
  </w:num>
  <w:num w:numId="80" w16cid:durableId="1526752664">
    <w:abstractNumId w:val="155"/>
  </w:num>
  <w:num w:numId="81" w16cid:durableId="1659924026">
    <w:abstractNumId w:val="38"/>
  </w:num>
  <w:num w:numId="82" w16cid:durableId="634675420">
    <w:abstractNumId w:val="80"/>
  </w:num>
  <w:num w:numId="83" w16cid:durableId="2118333781">
    <w:abstractNumId w:val="18"/>
  </w:num>
  <w:num w:numId="84" w16cid:durableId="943728056">
    <w:abstractNumId w:val="36"/>
  </w:num>
  <w:num w:numId="85" w16cid:durableId="1054743249">
    <w:abstractNumId w:val="168"/>
  </w:num>
  <w:num w:numId="86" w16cid:durableId="660890100">
    <w:abstractNumId w:val="14"/>
  </w:num>
  <w:num w:numId="87" w16cid:durableId="562915055">
    <w:abstractNumId w:val="24"/>
  </w:num>
  <w:num w:numId="88" w16cid:durableId="1317345764">
    <w:abstractNumId w:val="47"/>
  </w:num>
  <w:num w:numId="89" w16cid:durableId="1405108928">
    <w:abstractNumId w:val="75"/>
  </w:num>
  <w:num w:numId="90" w16cid:durableId="115371559">
    <w:abstractNumId w:val="100"/>
  </w:num>
  <w:num w:numId="91" w16cid:durableId="499000952">
    <w:abstractNumId w:val="11"/>
  </w:num>
  <w:num w:numId="92" w16cid:durableId="288173882">
    <w:abstractNumId w:val="170"/>
  </w:num>
  <w:num w:numId="93" w16cid:durableId="766778463">
    <w:abstractNumId w:val="1"/>
  </w:num>
  <w:num w:numId="94" w16cid:durableId="1370373260">
    <w:abstractNumId w:val="164"/>
  </w:num>
  <w:num w:numId="95" w16cid:durableId="176311840">
    <w:abstractNumId w:val="41"/>
  </w:num>
  <w:num w:numId="96" w16cid:durableId="636765453">
    <w:abstractNumId w:val="124"/>
  </w:num>
  <w:num w:numId="97" w16cid:durableId="38166925">
    <w:abstractNumId w:val="77"/>
  </w:num>
  <w:num w:numId="98" w16cid:durableId="349796152">
    <w:abstractNumId w:val="69"/>
  </w:num>
  <w:num w:numId="99" w16cid:durableId="319621086">
    <w:abstractNumId w:val="152"/>
  </w:num>
  <w:num w:numId="100" w16cid:durableId="2042196612">
    <w:abstractNumId w:val="174"/>
  </w:num>
  <w:num w:numId="101" w16cid:durableId="2070495305">
    <w:abstractNumId w:val="98"/>
  </w:num>
  <w:num w:numId="102" w16cid:durableId="1188981582">
    <w:abstractNumId w:val="52"/>
  </w:num>
  <w:num w:numId="103" w16cid:durableId="510141660">
    <w:abstractNumId w:val="42"/>
  </w:num>
  <w:num w:numId="104" w16cid:durableId="212162144">
    <w:abstractNumId w:val="67"/>
  </w:num>
  <w:num w:numId="105" w16cid:durableId="1439519526">
    <w:abstractNumId w:val="51"/>
  </w:num>
  <w:num w:numId="106" w16cid:durableId="1415080541">
    <w:abstractNumId w:val="81"/>
  </w:num>
  <w:num w:numId="107" w16cid:durableId="1754886728">
    <w:abstractNumId w:val="101"/>
  </w:num>
  <w:num w:numId="108" w16cid:durableId="1210725539">
    <w:abstractNumId w:val="141"/>
  </w:num>
  <w:num w:numId="109" w16cid:durableId="1327705235">
    <w:abstractNumId w:val="97"/>
  </w:num>
  <w:num w:numId="110" w16cid:durableId="857160993">
    <w:abstractNumId w:val="29"/>
  </w:num>
  <w:num w:numId="111" w16cid:durableId="338314987">
    <w:abstractNumId w:val="127"/>
  </w:num>
  <w:num w:numId="112" w16cid:durableId="975522565">
    <w:abstractNumId w:val="72"/>
  </w:num>
  <w:num w:numId="113" w16cid:durableId="1154375839">
    <w:abstractNumId w:val="65"/>
  </w:num>
  <w:num w:numId="114" w16cid:durableId="1190608248">
    <w:abstractNumId w:val="27"/>
  </w:num>
  <w:num w:numId="115" w16cid:durableId="1120687963">
    <w:abstractNumId w:val="71"/>
  </w:num>
  <w:num w:numId="116" w16cid:durableId="239682697">
    <w:abstractNumId w:val="119"/>
  </w:num>
  <w:num w:numId="117" w16cid:durableId="1923685920">
    <w:abstractNumId w:val="91"/>
  </w:num>
  <w:num w:numId="118" w16cid:durableId="1839727675">
    <w:abstractNumId w:val="68"/>
  </w:num>
  <w:num w:numId="119" w16cid:durableId="361711912">
    <w:abstractNumId w:val="85"/>
  </w:num>
  <w:num w:numId="120" w16cid:durableId="375783603">
    <w:abstractNumId w:val="157"/>
  </w:num>
  <w:num w:numId="121" w16cid:durableId="1948654924">
    <w:abstractNumId w:val="156"/>
  </w:num>
  <w:num w:numId="122" w16cid:durableId="703290329">
    <w:abstractNumId w:val="10"/>
  </w:num>
  <w:num w:numId="123" w16cid:durableId="644510486">
    <w:abstractNumId w:val="178"/>
  </w:num>
  <w:num w:numId="124" w16cid:durableId="987366258">
    <w:abstractNumId w:val="34"/>
  </w:num>
  <w:num w:numId="125" w16cid:durableId="1094209228">
    <w:abstractNumId w:val="162"/>
  </w:num>
  <w:num w:numId="126" w16cid:durableId="933901108">
    <w:abstractNumId w:val="169"/>
  </w:num>
  <w:num w:numId="127" w16cid:durableId="1577978419">
    <w:abstractNumId w:val="37"/>
  </w:num>
  <w:num w:numId="128" w16cid:durableId="42557670">
    <w:abstractNumId w:val="54"/>
  </w:num>
  <w:num w:numId="129" w16cid:durableId="327288877">
    <w:abstractNumId w:val="95"/>
  </w:num>
  <w:num w:numId="130" w16cid:durableId="1417359437">
    <w:abstractNumId w:val="48"/>
  </w:num>
  <w:num w:numId="131" w16cid:durableId="1564221687">
    <w:abstractNumId w:val="83"/>
  </w:num>
  <w:num w:numId="132" w16cid:durableId="1261377941">
    <w:abstractNumId w:val="58"/>
  </w:num>
  <w:num w:numId="133" w16cid:durableId="1590502773">
    <w:abstractNumId w:val="74"/>
  </w:num>
  <w:num w:numId="134" w16cid:durableId="1006833480">
    <w:abstractNumId w:val="154"/>
  </w:num>
  <w:num w:numId="135" w16cid:durableId="851456778">
    <w:abstractNumId w:val="87"/>
  </w:num>
  <w:num w:numId="136" w16cid:durableId="211045211">
    <w:abstractNumId w:val="107"/>
  </w:num>
  <w:num w:numId="137" w16cid:durableId="7681764">
    <w:abstractNumId w:val="167"/>
  </w:num>
  <w:num w:numId="138" w16cid:durableId="1355420353">
    <w:abstractNumId w:val="145"/>
  </w:num>
  <w:num w:numId="139" w16cid:durableId="942103712">
    <w:abstractNumId w:val="117"/>
  </w:num>
  <w:num w:numId="140" w16cid:durableId="1420637964">
    <w:abstractNumId w:val="46"/>
  </w:num>
  <w:num w:numId="141" w16cid:durableId="1603415721">
    <w:abstractNumId w:val="25"/>
  </w:num>
  <w:num w:numId="142" w16cid:durableId="630402087">
    <w:abstractNumId w:val="66"/>
  </w:num>
  <w:num w:numId="143" w16cid:durableId="16394977">
    <w:abstractNumId w:val="135"/>
  </w:num>
  <w:num w:numId="144" w16cid:durableId="1873762035">
    <w:abstractNumId w:val="43"/>
  </w:num>
  <w:num w:numId="145" w16cid:durableId="423888724">
    <w:abstractNumId w:val="106"/>
  </w:num>
  <w:num w:numId="146" w16cid:durableId="1516534728">
    <w:abstractNumId w:val="171"/>
  </w:num>
  <w:num w:numId="147" w16cid:durableId="598097953">
    <w:abstractNumId w:val="130"/>
  </w:num>
  <w:num w:numId="148" w16cid:durableId="1919558302">
    <w:abstractNumId w:val="84"/>
  </w:num>
  <w:num w:numId="149" w16cid:durableId="1464031926">
    <w:abstractNumId w:val="94"/>
  </w:num>
  <w:num w:numId="150" w16cid:durableId="781730683">
    <w:abstractNumId w:val="104"/>
  </w:num>
  <w:num w:numId="151" w16cid:durableId="908272779">
    <w:abstractNumId w:val="151"/>
  </w:num>
  <w:num w:numId="152" w16cid:durableId="739524872">
    <w:abstractNumId w:val="31"/>
  </w:num>
  <w:num w:numId="153" w16cid:durableId="1387528951">
    <w:abstractNumId w:val="143"/>
  </w:num>
  <w:num w:numId="154" w16cid:durableId="584606948">
    <w:abstractNumId w:val="113"/>
  </w:num>
  <w:num w:numId="155" w16cid:durableId="1532764127">
    <w:abstractNumId w:val="50"/>
  </w:num>
  <w:num w:numId="156" w16cid:durableId="1434593353">
    <w:abstractNumId w:val="136"/>
  </w:num>
  <w:num w:numId="157" w16cid:durableId="875898169">
    <w:abstractNumId w:val="89"/>
  </w:num>
  <w:num w:numId="158" w16cid:durableId="1129665083">
    <w:abstractNumId w:val="7"/>
  </w:num>
  <w:num w:numId="159" w16cid:durableId="1978803344">
    <w:abstractNumId w:val="90"/>
  </w:num>
  <w:num w:numId="160" w16cid:durableId="608396940">
    <w:abstractNumId w:val="96"/>
  </w:num>
  <w:num w:numId="161" w16cid:durableId="1348748313">
    <w:abstractNumId w:val="131"/>
  </w:num>
  <w:num w:numId="162" w16cid:durableId="938561782">
    <w:abstractNumId w:val="32"/>
  </w:num>
  <w:num w:numId="163" w16cid:durableId="2107728034">
    <w:abstractNumId w:val="109"/>
  </w:num>
  <w:num w:numId="164" w16cid:durableId="557210481">
    <w:abstractNumId w:val="137"/>
  </w:num>
  <w:num w:numId="165" w16cid:durableId="1557005353">
    <w:abstractNumId w:val="60"/>
  </w:num>
  <w:num w:numId="166" w16cid:durableId="2366751">
    <w:abstractNumId w:val="93"/>
  </w:num>
  <w:num w:numId="167" w16cid:durableId="1398823315">
    <w:abstractNumId w:val="61"/>
  </w:num>
  <w:num w:numId="168" w16cid:durableId="1810629302">
    <w:abstractNumId w:val="15"/>
    <w:lvlOverride w:ilvl="0">
      <w:startOverride w:val="1"/>
    </w:lvlOverride>
  </w:num>
  <w:num w:numId="169" w16cid:durableId="2131245542">
    <w:abstractNumId w:val="144"/>
  </w:num>
  <w:num w:numId="170" w16cid:durableId="1756046786">
    <w:abstractNumId w:val="13"/>
  </w:num>
  <w:num w:numId="171" w16cid:durableId="2022272838">
    <w:abstractNumId w:val="122"/>
  </w:num>
  <w:num w:numId="172" w16cid:durableId="424687058">
    <w:abstractNumId w:val="16"/>
  </w:num>
  <w:num w:numId="173" w16cid:durableId="1744639150">
    <w:abstractNumId w:val="129"/>
  </w:num>
  <w:num w:numId="174" w16cid:durableId="1400053668">
    <w:abstractNumId w:val="20"/>
  </w:num>
  <w:num w:numId="175" w16cid:durableId="1089932641">
    <w:abstractNumId w:val="88"/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F3D"/>
    <w:rsid w:val="0000212F"/>
    <w:rsid w:val="0000224D"/>
    <w:rsid w:val="000036D6"/>
    <w:rsid w:val="00004EBF"/>
    <w:rsid w:val="000055B8"/>
    <w:rsid w:val="00010E1E"/>
    <w:rsid w:val="00020AAE"/>
    <w:rsid w:val="00021BF0"/>
    <w:rsid w:val="000351C0"/>
    <w:rsid w:val="00040C74"/>
    <w:rsid w:val="00042DD1"/>
    <w:rsid w:val="000528D4"/>
    <w:rsid w:val="00056A81"/>
    <w:rsid w:val="00064513"/>
    <w:rsid w:val="00066686"/>
    <w:rsid w:val="000679CA"/>
    <w:rsid w:val="00080B4C"/>
    <w:rsid w:val="000A08EE"/>
    <w:rsid w:val="000A62B0"/>
    <w:rsid w:val="000A742F"/>
    <w:rsid w:val="000B0EEF"/>
    <w:rsid w:val="000B1A9F"/>
    <w:rsid w:val="000B63DD"/>
    <w:rsid w:val="000C00B8"/>
    <w:rsid w:val="000C07D3"/>
    <w:rsid w:val="000C5065"/>
    <w:rsid w:val="000D4BBB"/>
    <w:rsid w:val="000E746A"/>
    <w:rsid w:val="000F3FB7"/>
    <w:rsid w:val="000F45A2"/>
    <w:rsid w:val="000F7C11"/>
    <w:rsid w:val="00114DF7"/>
    <w:rsid w:val="001206FA"/>
    <w:rsid w:val="001263B5"/>
    <w:rsid w:val="00150019"/>
    <w:rsid w:val="00166E5D"/>
    <w:rsid w:val="001769FF"/>
    <w:rsid w:val="00185841"/>
    <w:rsid w:val="00193D5A"/>
    <w:rsid w:val="001C091B"/>
    <w:rsid w:val="001C0E72"/>
    <w:rsid w:val="001C43EC"/>
    <w:rsid w:val="001D26C4"/>
    <w:rsid w:val="001D3BB1"/>
    <w:rsid w:val="001E35F0"/>
    <w:rsid w:val="001E3D03"/>
    <w:rsid w:val="001E527C"/>
    <w:rsid w:val="001E7FE9"/>
    <w:rsid w:val="001F604A"/>
    <w:rsid w:val="001F6118"/>
    <w:rsid w:val="00203191"/>
    <w:rsid w:val="00203374"/>
    <w:rsid w:val="00227503"/>
    <w:rsid w:val="00232705"/>
    <w:rsid w:val="00246F18"/>
    <w:rsid w:val="00257153"/>
    <w:rsid w:val="00277D68"/>
    <w:rsid w:val="002813D6"/>
    <w:rsid w:val="00294727"/>
    <w:rsid w:val="002A5BFF"/>
    <w:rsid w:val="002F3568"/>
    <w:rsid w:val="002F46AD"/>
    <w:rsid w:val="00304D72"/>
    <w:rsid w:val="00316304"/>
    <w:rsid w:val="00344AAC"/>
    <w:rsid w:val="00350336"/>
    <w:rsid w:val="00381A11"/>
    <w:rsid w:val="00382446"/>
    <w:rsid w:val="0038547F"/>
    <w:rsid w:val="003854E3"/>
    <w:rsid w:val="003867F2"/>
    <w:rsid w:val="003B4634"/>
    <w:rsid w:val="003D434A"/>
    <w:rsid w:val="003D4DF2"/>
    <w:rsid w:val="003D6A6A"/>
    <w:rsid w:val="003F68EA"/>
    <w:rsid w:val="00414C8B"/>
    <w:rsid w:val="00420193"/>
    <w:rsid w:val="00420546"/>
    <w:rsid w:val="004374EE"/>
    <w:rsid w:val="0044102D"/>
    <w:rsid w:val="00450F07"/>
    <w:rsid w:val="00454A96"/>
    <w:rsid w:val="0045697F"/>
    <w:rsid w:val="00461AA6"/>
    <w:rsid w:val="00461F7D"/>
    <w:rsid w:val="004718D4"/>
    <w:rsid w:val="0047767D"/>
    <w:rsid w:val="004865A6"/>
    <w:rsid w:val="00486BD3"/>
    <w:rsid w:val="00490962"/>
    <w:rsid w:val="0049231B"/>
    <w:rsid w:val="004A0312"/>
    <w:rsid w:val="004B4206"/>
    <w:rsid w:val="004C0E9A"/>
    <w:rsid w:val="004C2BF4"/>
    <w:rsid w:val="004C3FF3"/>
    <w:rsid w:val="004E5998"/>
    <w:rsid w:val="004F6B28"/>
    <w:rsid w:val="00507B8C"/>
    <w:rsid w:val="00511B55"/>
    <w:rsid w:val="00521A9E"/>
    <w:rsid w:val="005255D6"/>
    <w:rsid w:val="00530173"/>
    <w:rsid w:val="0053380A"/>
    <w:rsid w:val="0055232F"/>
    <w:rsid w:val="0056556B"/>
    <w:rsid w:val="0057477D"/>
    <w:rsid w:val="00580A0C"/>
    <w:rsid w:val="00581C44"/>
    <w:rsid w:val="0058593C"/>
    <w:rsid w:val="005902FF"/>
    <w:rsid w:val="005927B6"/>
    <w:rsid w:val="005A1129"/>
    <w:rsid w:val="005A12D2"/>
    <w:rsid w:val="005B02F6"/>
    <w:rsid w:val="005B2FEF"/>
    <w:rsid w:val="005B6C93"/>
    <w:rsid w:val="005C12F3"/>
    <w:rsid w:val="005E461E"/>
    <w:rsid w:val="005E4DBE"/>
    <w:rsid w:val="005F28B3"/>
    <w:rsid w:val="005F2F30"/>
    <w:rsid w:val="00606053"/>
    <w:rsid w:val="00615EC7"/>
    <w:rsid w:val="00620223"/>
    <w:rsid w:val="00625658"/>
    <w:rsid w:val="006316DA"/>
    <w:rsid w:val="006342D3"/>
    <w:rsid w:val="00643031"/>
    <w:rsid w:val="00653E60"/>
    <w:rsid w:val="00656CDF"/>
    <w:rsid w:val="006750AF"/>
    <w:rsid w:val="006755EC"/>
    <w:rsid w:val="00687A4E"/>
    <w:rsid w:val="00695A94"/>
    <w:rsid w:val="006A0CBB"/>
    <w:rsid w:val="006A48E8"/>
    <w:rsid w:val="006A5C21"/>
    <w:rsid w:val="006A7988"/>
    <w:rsid w:val="006C3A50"/>
    <w:rsid w:val="006D08E6"/>
    <w:rsid w:val="006D12B8"/>
    <w:rsid w:val="006D575B"/>
    <w:rsid w:val="006F3DE9"/>
    <w:rsid w:val="00704EAB"/>
    <w:rsid w:val="00705D6E"/>
    <w:rsid w:val="0072222D"/>
    <w:rsid w:val="00722D1F"/>
    <w:rsid w:val="00723E1C"/>
    <w:rsid w:val="00730B32"/>
    <w:rsid w:val="0073751D"/>
    <w:rsid w:val="007544E0"/>
    <w:rsid w:val="00763E80"/>
    <w:rsid w:val="0077294A"/>
    <w:rsid w:val="0077441C"/>
    <w:rsid w:val="00776F38"/>
    <w:rsid w:val="0078233F"/>
    <w:rsid w:val="00795C8E"/>
    <w:rsid w:val="007A1195"/>
    <w:rsid w:val="007A4AB7"/>
    <w:rsid w:val="007C3756"/>
    <w:rsid w:val="007D520E"/>
    <w:rsid w:val="007E5DC3"/>
    <w:rsid w:val="007F5AF4"/>
    <w:rsid w:val="00802161"/>
    <w:rsid w:val="008048FF"/>
    <w:rsid w:val="008244CB"/>
    <w:rsid w:val="008252AB"/>
    <w:rsid w:val="008332FF"/>
    <w:rsid w:val="00842729"/>
    <w:rsid w:val="008444B0"/>
    <w:rsid w:val="0085003D"/>
    <w:rsid w:val="0085209E"/>
    <w:rsid w:val="00852E89"/>
    <w:rsid w:val="008608DA"/>
    <w:rsid w:val="008868B6"/>
    <w:rsid w:val="00887F22"/>
    <w:rsid w:val="00895544"/>
    <w:rsid w:val="008A3255"/>
    <w:rsid w:val="008A5EC7"/>
    <w:rsid w:val="008B3237"/>
    <w:rsid w:val="008B6910"/>
    <w:rsid w:val="008C0A67"/>
    <w:rsid w:val="008C2D99"/>
    <w:rsid w:val="008D046C"/>
    <w:rsid w:val="008D282D"/>
    <w:rsid w:val="008D2937"/>
    <w:rsid w:val="008D3CC2"/>
    <w:rsid w:val="008E50D4"/>
    <w:rsid w:val="00916469"/>
    <w:rsid w:val="0091671B"/>
    <w:rsid w:val="00917535"/>
    <w:rsid w:val="00931E4D"/>
    <w:rsid w:val="00937129"/>
    <w:rsid w:val="00945D87"/>
    <w:rsid w:val="009652A8"/>
    <w:rsid w:val="00973FB2"/>
    <w:rsid w:val="0098283E"/>
    <w:rsid w:val="009B775B"/>
    <w:rsid w:val="009C7F96"/>
    <w:rsid w:val="009D0916"/>
    <w:rsid w:val="009D378F"/>
    <w:rsid w:val="009E545B"/>
    <w:rsid w:val="009E731A"/>
    <w:rsid w:val="009F3AB4"/>
    <w:rsid w:val="00A26D36"/>
    <w:rsid w:val="00A3157F"/>
    <w:rsid w:val="00A31796"/>
    <w:rsid w:val="00A327B0"/>
    <w:rsid w:val="00A372EF"/>
    <w:rsid w:val="00A46BE0"/>
    <w:rsid w:val="00A530CE"/>
    <w:rsid w:val="00A642FE"/>
    <w:rsid w:val="00A67601"/>
    <w:rsid w:val="00A71465"/>
    <w:rsid w:val="00A72A8E"/>
    <w:rsid w:val="00A7609E"/>
    <w:rsid w:val="00A7779F"/>
    <w:rsid w:val="00A77B48"/>
    <w:rsid w:val="00A85B4E"/>
    <w:rsid w:val="00AB6041"/>
    <w:rsid w:val="00AC34EF"/>
    <w:rsid w:val="00AC45A9"/>
    <w:rsid w:val="00AC7011"/>
    <w:rsid w:val="00AD3BF5"/>
    <w:rsid w:val="00AD6E47"/>
    <w:rsid w:val="00AE0580"/>
    <w:rsid w:val="00AE6265"/>
    <w:rsid w:val="00AE7C0C"/>
    <w:rsid w:val="00AF2108"/>
    <w:rsid w:val="00B00477"/>
    <w:rsid w:val="00B0234D"/>
    <w:rsid w:val="00B15728"/>
    <w:rsid w:val="00B17916"/>
    <w:rsid w:val="00B33DDC"/>
    <w:rsid w:val="00B3427C"/>
    <w:rsid w:val="00B40422"/>
    <w:rsid w:val="00B4140F"/>
    <w:rsid w:val="00B5640D"/>
    <w:rsid w:val="00B5770F"/>
    <w:rsid w:val="00B61F5B"/>
    <w:rsid w:val="00B7420D"/>
    <w:rsid w:val="00B76688"/>
    <w:rsid w:val="00B7777A"/>
    <w:rsid w:val="00B83B8D"/>
    <w:rsid w:val="00B91458"/>
    <w:rsid w:val="00B9183D"/>
    <w:rsid w:val="00B9187E"/>
    <w:rsid w:val="00B97A99"/>
    <w:rsid w:val="00BA7F2C"/>
    <w:rsid w:val="00BB203B"/>
    <w:rsid w:val="00BF499B"/>
    <w:rsid w:val="00C03E3E"/>
    <w:rsid w:val="00C05995"/>
    <w:rsid w:val="00C07085"/>
    <w:rsid w:val="00C1133E"/>
    <w:rsid w:val="00C214B9"/>
    <w:rsid w:val="00C218F3"/>
    <w:rsid w:val="00C23B21"/>
    <w:rsid w:val="00C3313F"/>
    <w:rsid w:val="00C3660F"/>
    <w:rsid w:val="00C378D5"/>
    <w:rsid w:val="00C5152E"/>
    <w:rsid w:val="00C5767F"/>
    <w:rsid w:val="00C738C9"/>
    <w:rsid w:val="00C7725C"/>
    <w:rsid w:val="00CC15AC"/>
    <w:rsid w:val="00CC3031"/>
    <w:rsid w:val="00CC3659"/>
    <w:rsid w:val="00CD2131"/>
    <w:rsid w:val="00CE1F97"/>
    <w:rsid w:val="00CE6F3D"/>
    <w:rsid w:val="00CF2A4B"/>
    <w:rsid w:val="00CF5E1D"/>
    <w:rsid w:val="00CF68FB"/>
    <w:rsid w:val="00CF7447"/>
    <w:rsid w:val="00D1216C"/>
    <w:rsid w:val="00D1705D"/>
    <w:rsid w:val="00D31140"/>
    <w:rsid w:val="00D442F8"/>
    <w:rsid w:val="00D44B8F"/>
    <w:rsid w:val="00D455C1"/>
    <w:rsid w:val="00D45C67"/>
    <w:rsid w:val="00D47772"/>
    <w:rsid w:val="00D72EAA"/>
    <w:rsid w:val="00D86C8C"/>
    <w:rsid w:val="00D90F19"/>
    <w:rsid w:val="00D9135A"/>
    <w:rsid w:val="00D95FF6"/>
    <w:rsid w:val="00DA75B6"/>
    <w:rsid w:val="00DD2185"/>
    <w:rsid w:val="00DD22A6"/>
    <w:rsid w:val="00E0627D"/>
    <w:rsid w:val="00E11CAC"/>
    <w:rsid w:val="00E16A90"/>
    <w:rsid w:val="00E3169A"/>
    <w:rsid w:val="00E32133"/>
    <w:rsid w:val="00E52CBD"/>
    <w:rsid w:val="00E65766"/>
    <w:rsid w:val="00E65953"/>
    <w:rsid w:val="00E6733A"/>
    <w:rsid w:val="00E8735D"/>
    <w:rsid w:val="00E90B8F"/>
    <w:rsid w:val="00EA5EC1"/>
    <w:rsid w:val="00EA6978"/>
    <w:rsid w:val="00EA76E9"/>
    <w:rsid w:val="00EB632D"/>
    <w:rsid w:val="00EC729D"/>
    <w:rsid w:val="00ED7C3D"/>
    <w:rsid w:val="00EE565E"/>
    <w:rsid w:val="00EE7D09"/>
    <w:rsid w:val="00EF33F0"/>
    <w:rsid w:val="00EF45FB"/>
    <w:rsid w:val="00EF6147"/>
    <w:rsid w:val="00F1535C"/>
    <w:rsid w:val="00F22538"/>
    <w:rsid w:val="00F274E8"/>
    <w:rsid w:val="00F36285"/>
    <w:rsid w:val="00F37519"/>
    <w:rsid w:val="00F53C4D"/>
    <w:rsid w:val="00F60DB3"/>
    <w:rsid w:val="00F623B7"/>
    <w:rsid w:val="00F72C92"/>
    <w:rsid w:val="00F72E18"/>
    <w:rsid w:val="00F82AD8"/>
    <w:rsid w:val="00F9497F"/>
    <w:rsid w:val="00F94B50"/>
    <w:rsid w:val="00F97C90"/>
    <w:rsid w:val="00FA3651"/>
    <w:rsid w:val="00FA57EE"/>
    <w:rsid w:val="00FA770E"/>
    <w:rsid w:val="00FB6516"/>
    <w:rsid w:val="00FC029B"/>
    <w:rsid w:val="00FC2806"/>
    <w:rsid w:val="00FC515B"/>
    <w:rsid w:val="00FC64CF"/>
    <w:rsid w:val="00FC68AD"/>
    <w:rsid w:val="00FC6B49"/>
    <w:rsid w:val="00FD1F19"/>
    <w:rsid w:val="00FD7950"/>
    <w:rsid w:val="00FE06D3"/>
    <w:rsid w:val="00FE0755"/>
    <w:rsid w:val="00FF234B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23F2C"/>
  <w15:chartTrackingRefBased/>
  <w15:docId w15:val="{714DCE66-04F1-4403-820C-34EADC56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5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D6E"/>
  </w:style>
  <w:style w:type="paragraph" w:styleId="Stopka">
    <w:name w:val="footer"/>
    <w:basedOn w:val="Normalny"/>
    <w:link w:val="StopkaZnak"/>
    <w:uiPriority w:val="99"/>
    <w:unhideWhenUsed/>
    <w:rsid w:val="00705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D6E"/>
  </w:style>
  <w:style w:type="paragraph" w:styleId="Akapitzlist">
    <w:name w:val="List Paragraph"/>
    <w:basedOn w:val="Normalny"/>
    <w:uiPriority w:val="34"/>
    <w:qFormat/>
    <w:rsid w:val="00507B8C"/>
    <w:pPr>
      <w:ind w:left="720"/>
      <w:contextualSpacing/>
    </w:pPr>
  </w:style>
  <w:style w:type="character" w:customStyle="1" w:styleId="czeinternetowe">
    <w:name w:val="Łącze internetowe"/>
    <w:rsid w:val="00E8735D"/>
    <w:rPr>
      <w:color w:val="0000FF"/>
      <w:u w:val="single"/>
    </w:rPr>
  </w:style>
  <w:style w:type="character" w:styleId="Hipercze">
    <w:name w:val="Hyperlink"/>
    <w:rsid w:val="00E8735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1F9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5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5C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5C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C67"/>
    <w:rPr>
      <w:b/>
      <w:bCs/>
      <w:sz w:val="20"/>
      <w:szCs w:val="20"/>
    </w:rPr>
  </w:style>
  <w:style w:type="paragraph" w:customStyle="1" w:styleId="Default">
    <w:name w:val="Default"/>
    <w:rsid w:val="002031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3D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3D03"/>
    <w:rPr>
      <w:sz w:val="20"/>
      <w:szCs w:val="20"/>
    </w:rPr>
  </w:style>
  <w:style w:type="character" w:customStyle="1" w:styleId="Znakiprzypiswdolnych">
    <w:name w:val="Znaki przypisów dolnych"/>
    <w:rsid w:val="001E3D03"/>
  </w:style>
  <w:style w:type="character" w:styleId="UyteHipercze">
    <w:name w:val="FollowedHyperlink"/>
    <w:basedOn w:val="Domylnaczcionkaakapitu"/>
    <w:uiPriority w:val="99"/>
    <w:semiHidden/>
    <w:unhideWhenUsed/>
    <w:rsid w:val="00C3660F"/>
    <w:rPr>
      <w:color w:val="954F72" w:themeColor="followedHyperlink"/>
      <w:u w:val="single"/>
    </w:rPr>
  </w:style>
  <w:style w:type="character" w:styleId="Odwoanieprzypisudolnego">
    <w:name w:val="footnote reference"/>
    <w:aliases w:val="Footnote Reference Number,Footnote symbol,Footnote"/>
    <w:rsid w:val="0073751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D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4">
    <w:name w:val="WW8Num1z4"/>
    <w:rsid w:val="002813D6"/>
  </w:style>
  <w:style w:type="table" w:styleId="Tabela-Siatka">
    <w:name w:val="Table Grid"/>
    <w:basedOn w:val="Standardowy"/>
    <w:uiPriority w:val="59"/>
    <w:rsid w:val="0072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A770E"/>
    <w:pPr>
      <w:spacing w:after="0" w:line="240" w:lineRule="auto"/>
    </w:pPr>
  </w:style>
  <w:style w:type="paragraph" w:customStyle="1" w:styleId="WW-Lista2">
    <w:name w:val="WW-Lista 2"/>
    <w:basedOn w:val="Normalny"/>
    <w:rsid w:val="00344AAC"/>
    <w:pPr>
      <w:numPr>
        <w:numId w:val="150"/>
      </w:numPr>
      <w:suppressAutoHyphens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eading414">
    <w:name w:val="Heading #414"/>
    <w:qFormat/>
    <w:rsid w:val="00AB6041"/>
    <w:rPr>
      <w:rFonts w:ascii="Arial" w:eastAsia="Arial" w:hAnsi="Arial" w:cs="Arial"/>
      <w:sz w:val="21"/>
      <w:szCs w:val="21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5DCBE-7FAF-46EB-8EA4-AC89E541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Wedelstedt</dc:creator>
  <cp:keywords/>
  <dc:description/>
  <cp:lastModifiedBy>Magdalena Wedelstedt</cp:lastModifiedBy>
  <cp:revision>3</cp:revision>
  <cp:lastPrinted>2023-07-06T09:52:00Z</cp:lastPrinted>
  <dcterms:created xsi:type="dcterms:W3CDTF">2023-07-06T10:01:00Z</dcterms:created>
  <dcterms:modified xsi:type="dcterms:W3CDTF">2023-07-06T10:18:00Z</dcterms:modified>
</cp:coreProperties>
</file>