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0E6D62" w14:textId="12640932" w:rsidR="006A4F92" w:rsidRPr="006D24B9" w:rsidRDefault="006A4F92" w:rsidP="006A4F92">
      <w:pPr>
        <w:pageBreakBefore/>
        <w:shd w:val="clear" w:color="auto" w:fill="FFFFFF"/>
        <w:suppressAutoHyphens w:val="0"/>
        <w:jc w:val="right"/>
      </w:pPr>
      <w:r>
        <w:rPr>
          <w:b/>
          <w:sz w:val="22"/>
          <w:szCs w:val="22"/>
          <w:lang w:eastAsia="ar-SA"/>
        </w:rPr>
        <w:t>Załącznik nr 1 do</w:t>
      </w:r>
      <w:r w:rsidRPr="00F848B0">
        <w:rPr>
          <w:b/>
          <w:bCs/>
          <w:sz w:val="22"/>
          <w:szCs w:val="22"/>
          <w:lang w:eastAsia="ar-SA"/>
        </w:rPr>
        <w:t xml:space="preserve"> „Wyjaśnień nr </w:t>
      </w:r>
      <w:r>
        <w:rPr>
          <w:b/>
          <w:bCs/>
          <w:sz w:val="22"/>
          <w:szCs w:val="22"/>
          <w:lang w:eastAsia="ar-SA"/>
        </w:rPr>
        <w:t>3</w:t>
      </w:r>
      <w:r w:rsidRPr="00F848B0">
        <w:rPr>
          <w:b/>
          <w:bCs/>
          <w:sz w:val="22"/>
          <w:szCs w:val="22"/>
          <w:lang w:eastAsia="ar-SA"/>
        </w:rPr>
        <w:t xml:space="preserve"> i zmiany nr </w:t>
      </w:r>
      <w:r>
        <w:rPr>
          <w:b/>
          <w:bCs/>
          <w:sz w:val="22"/>
          <w:szCs w:val="22"/>
          <w:lang w:eastAsia="ar-SA"/>
        </w:rPr>
        <w:t>3</w:t>
      </w:r>
      <w:r w:rsidRPr="00F848B0">
        <w:rPr>
          <w:b/>
          <w:bCs/>
          <w:sz w:val="22"/>
          <w:szCs w:val="22"/>
          <w:lang w:eastAsia="ar-SA"/>
        </w:rPr>
        <w:t xml:space="preserve"> treści specyfikacji warunków zamówienia oraz ogłoszenia o zamówieniu”</w:t>
      </w:r>
      <w:r>
        <w:rPr>
          <w:b/>
          <w:bCs/>
          <w:sz w:val="22"/>
          <w:szCs w:val="22"/>
          <w:lang w:eastAsia="ar-SA"/>
        </w:rPr>
        <w:t xml:space="preserve">                   </w:t>
      </w:r>
      <w:r w:rsidRPr="006D24B9">
        <w:rPr>
          <w:b/>
          <w:sz w:val="22"/>
          <w:szCs w:val="22"/>
          <w:lang w:eastAsia="ar-SA"/>
        </w:rPr>
        <w:t>Załącznik</w:t>
      </w:r>
      <w:r w:rsidRPr="006D24B9">
        <w:rPr>
          <w:b/>
          <w:sz w:val="22"/>
          <w:szCs w:val="22"/>
          <w:lang w:val="x-none" w:eastAsia="ar-SA"/>
        </w:rPr>
        <w:t xml:space="preserve"> nr </w:t>
      </w:r>
      <w:r>
        <w:rPr>
          <w:b/>
          <w:sz w:val="22"/>
          <w:szCs w:val="22"/>
          <w:lang w:eastAsia="ar-SA"/>
        </w:rPr>
        <w:t>6</w:t>
      </w:r>
      <w:r w:rsidRPr="006D24B9">
        <w:rPr>
          <w:b/>
          <w:sz w:val="22"/>
          <w:szCs w:val="22"/>
          <w:lang w:eastAsia="ar-SA"/>
        </w:rPr>
        <w:t xml:space="preserve"> do SWZ </w:t>
      </w:r>
      <w:r>
        <w:rPr>
          <w:b/>
          <w:sz w:val="22"/>
          <w:szCs w:val="22"/>
          <w:lang w:eastAsia="ar-SA"/>
        </w:rPr>
        <w:t>– ze zmianami</w:t>
      </w:r>
    </w:p>
    <w:p w14:paraId="5B8537E2" w14:textId="77777777" w:rsidR="00233D0D" w:rsidRPr="006D24B9" w:rsidRDefault="00233D0D" w:rsidP="00233D0D">
      <w:pPr>
        <w:ind w:right="-142"/>
        <w:rPr>
          <w:b/>
          <w:i/>
          <w:iCs/>
          <w:sz w:val="2"/>
          <w:szCs w:val="22"/>
          <w:lang w:eastAsia="ar-SA"/>
        </w:rPr>
      </w:pPr>
    </w:p>
    <w:p w14:paraId="20BDBF62" w14:textId="77777777" w:rsidR="00233D0D" w:rsidRPr="006D24B9" w:rsidRDefault="00233D0D" w:rsidP="00233D0D">
      <w:pPr>
        <w:tabs>
          <w:tab w:val="left" w:pos="360"/>
        </w:tabs>
        <w:spacing w:before="120" w:after="120"/>
        <w:jc w:val="center"/>
        <w:rPr>
          <w:b/>
          <w:iCs/>
          <w:color w:val="C00000"/>
          <w:sz w:val="26"/>
          <w:szCs w:val="26"/>
          <w:lang w:eastAsia="ar-SA"/>
        </w:rPr>
      </w:pPr>
      <w:bookmarkStart w:id="0" w:name="_Hlk157563704"/>
      <w:r w:rsidRPr="006D24B9">
        <w:rPr>
          <w:b/>
          <w:iCs/>
          <w:color w:val="C00000"/>
          <w:sz w:val="26"/>
          <w:szCs w:val="26"/>
          <w:lang w:eastAsia="ar-SA"/>
        </w:rPr>
        <w:t>Wykaz usług</w:t>
      </w:r>
    </w:p>
    <w:bookmarkEnd w:id="0"/>
    <w:p w14:paraId="2A63C3C2" w14:textId="77777777" w:rsidR="00233D0D" w:rsidRPr="006D24B9" w:rsidRDefault="00233D0D" w:rsidP="00233D0D">
      <w:pPr>
        <w:tabs>
          <w:tab w:val="left" w:pos="360"/>
        </w:tabs>
        <w:jc w:val="both"/>
        <w:rPr>
          <w:i/>
          <w:color w:val="000000"/>
          <w:sz w:val="4"/>
          <w:szCs w:val="16"/>
          <w:lang w:eastAsia="ar-SA"/>
        </w:rPr>
      </w:pPr>
    </w:p>
    <w:p w14:paraId="5059A2F2" w14:textId="77777777" w:rsidR="00233D0D" w:rsidRPr="006D24B9" w:rsidRDefault="00233D0D" w:rsidP="00233D0D">
      <w:pPr>
        <w:tabs>
          <w:tab w:val="left" w:pos="360"/>
        </w:tabs>
        <w:jc w:val="both"/>
        <w:rPr>
          <w:b/>
          <w:spacing w:val="-2"/>
          <w:sz w:val="6"/>
          <w:szCs w:val="22"/>
        </w:rPr>
      </w:pPr>
      <w:r w:rsidRPr="006D24B9">
        <w:rPr>
          <w:sz w:val="22"/>
          <w:szCs w:val="22"/>
          <w:lang w:eastAsia="ar-SA"/>
        </w:rPr>
        <w:t xml:space="preserve">do zamówienia publicznego pn. </w:t>
      </w:r>
      <w:r w:rsidR="00FF45DE" w:rsidRPr="006D24B9">
        <w:rPr>
          <w:b/>
          <w:bCs/>
          <w:sz w:val="22"/>
          <w:szCs w:val="22"/>
        </w:rPr>
        <w:t>OPRACOWANIE DOKUMENTACJI PROJEKTOWEJ (WRAZ ZE WSPARCIEM TECHNICZNYM) I UZYSKANIE DECYZJI ZEZWALAJĄCYCH NA REALIZACJĘ PRZEDSIĘWZIĘCIA POD NAZWĄ: „Rozwój infrastruktury transportowej w południowych dzielnicach Gdańska”</w:t>
      </w:r>
    </w:p>
    <w:p w14:paraId="19CD03F8" w14:textId="77777777" w:rsidR="00233D0D" w:rsidRPr="006D24B9" w:rsidRDefault="00233D0D" w:rsidP="00233D0D">
      <w:pPr>
        <w:tabs>
          <w:tab w:val="left" w:pos="360"/>
        </w:tabs>
        <w:jc w:val="both"/>
        <w:rPr>
          <w:b/>
          <w:i/>
          <w:color w:val="000000"/>
          <w:sz w:val="4"/>
          <w:szCs w:val="22"/>
          <w:lang w:eastAsia="ar-SA"/>
        </w:rPr>
      </w:pPr>
    </w:p>
    <w:p w14:paraId="691E03B4" w14:textId="77777777" w:rsidR="00233D0D" w:rsidRPr="006D24B9" w:rsidRDefault="00233D0D" w:rsidP="00233D0D">
      <w:pPr>
        <w:tabs>
          <w:tab w:val="left" w:pos="360"/>
        </w:tabs>
        <w:jc w:val="both"/>
        <w:rPr>
          <w:sz w:val="8"/>
        </w:rPr>
      </w:pPr>
    </w:p>
    <w:tbl>
      <w:tblPr>
        <w:tblW w:w="117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4536"/>
      </w:tblGrid>
      <w:tr w:rsidR="00233D0D" w:rsidRPr="006D24B9" w14:paraId="4559A86E" w14:textId="77777777" w:rsidTr="00DE09A3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0FC96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6EB6B" w14:textId="77777777" w:rsidR="00233D0D" w:rsidRPr="006D24B9" w:rsidRDefault="00233D0D" w:rsidP="00DE09A3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5B69" w14:textId="77777777" w:rsidR="00233D0D" w:rsidRPr="006D24B9" w:rsidRDefault="00233D0D" w:rsidP="00DE09A3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6D24B9">
              <w:rPr>
                <w:sz w:val="22"/>
                <w:lang w:eastAsia="ar-SA"/>
              </w:rPr>
              <w:t>Adres(y) Wykonawcy(ów)</w:t>
            </w:r>
          </w:p>
        </w:tc>
      </w:tr>
      <w:tr w:rsidR="00233D0D" w:rsidRPr="006D24B9" w14:paraId="6C476BF5" w14:textId="77777777" w:rsidTr="00DE09A3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6346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029B4" w14:textId="77777777" w:rsidR="00233D0D" w:rsidRPr="006D24B9" w:rsidRDefault="00233D0D" w:rsidP="00DE09A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1D3CBDDA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E4C1768" w14:textId="77777777" w:rsidR="00233D0D" w:rsidRPr="006D24B9" w:rsidRDefault="00233D0D" w:rsidP="00DE09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C800" w14:textId="77777777" w:rsidR="00233D0D" w:rsidRPr="006D24B9" w:rsidRDefault="00233D0D" w:rsidP="00DE09A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33D0D" w:rsidRPr="006D24B9" w14:paraId="2723BBA9" w14:textId="77777777" w:rsidTr="00DE09A3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8C8B" w14:textId="77777777" w:rsidR="00233D0D" w:rsidRPr="006D24B9" w:rsidRDefault="00233D0D" w:rsidP="00DE09A3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71C2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26320156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  <w:p w14:paraId="6769FC68" w14:textId="77777777" w:rsidR="00233D0D" w:rsidRPr="006D24B9" w:rsidRDefault="00233D0D" w:rsidP="00DE09A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1C83" w14:textId="77777777" w:rsidR="00233D0D" w:rsidRPr="006D24B9" w:rsidRDefault="00233D0D" w:rsidP="00DE09A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0E315B8" w14:textId="77777777" w:rsidR="00233D0D" w:rsidRPr="006D24B9" w:rsidRDefault="00233D0D" w:rsidP="00233D0D">
      <w:pPr>
        <w:widowControl w:val="0"/>
        <w:tabs>
          <w:tab w:val="left" w:pos="3060"/>
          <w:tab w:val="left" w:leader="dot" w:pos="8460"/>
        </w:tabs>
        <w:spacing w:before="120" w:after="120" w:line="23" w:lineRule="atLeast"/>
        <w:ind w:right="-28"/>
        <w:jc w:val="both"/>
        <w:rPr>
          <w:rFonts w:eastAsia="Calibri"/>
          <w:sz w:val="22"/>
        </w:rPr>
      </w:pPr>
      <w:r w:rsidRPr="006D24B9">
        <w:rPr>
          <w:rFonts w:eastAsia="Calibri"/>
          <w:spacing w:val="-2"/>
          <w:sz w:val="22"/>
          <w:shd w:val="clear" w:color="auto" w:fill="FFFFFF"/>
        </w:rPr>
        <w:t xml:space="preserve">Przedstawiam/y wykaz wykonanych </w:t>
      </w:r>
      <w:r w:rsidR="00FF45DE" w:rsidRPr="006D24B9">
        <w:rPr>
          <w:rFonts w:eastAsia="Calibri"/>
          <w:spacing w:val="-2"/>
          <w:sz w:val="22"/>
          <w:shd w:val="clear" w:color="auto" w:fill="FFFFFF"/>
        </w:rPr>
        <w:t>usług</w:t>
      </w:r>
      <w:r w:rsidRPr="006D24B9">
        <w:rPr>
          <w:rFonts w:eastAsia="Calibri"/>
          <w:spacing w:val="-2"/>
          <w:sz w:val="22"/>
          <w:shd w:val="clear" w:color="auto" w:fill="FFFFFF"/>
        </w:rPr>
        <w:t xml:space="preserve"> w celu wykazania spełnienia warunku udziału w postępowaniu określonego w Rozdziale VIII ust. 1</w:t>
      </w:r>
      <w:r w:rsidRPr="006D24B9">
        <w:rPr>
          <w:rFonts w:eastAsia="Calibri"/>
          <w:sz w:val="22"/>
          <w:shd w:val="clear" w:color="auto" w:fill="FFFFFF"/>
        </w:rPr>
        <w:t xml:space="preserve"> pkt 2 lit. </w:t>
      </w:r>
      <w:r w:rsidR="00FF45DE" w:rsidRPr="006D24B9">
        <w:rPr>
          <w:rFonts w:eastAsia="Calibri"/>
          <w:sz w:val="22"/>
          <w:shd w:val="clear" w:color="auto" w:fill="FFFFFF"/>
        </w:rPr>
        <w:t>b</w:t>
      </w:r>
      <w:r w:rsidRPr="006D24B9">
        <w:rPr>
          <w:rFonts w:eastAsia="Calibri"/>
          <w:sz w:val="22"/>
        </w:rPr>
        <w:t xml:space="preserve"> SWZ: 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66"/>
        <w:gridCol w:w="1957"/>
        <w:gridCol w:w="1566"/>
        <w:gridCol w:w="929"/>
        <w:gridCol w:w="930"/>
        <w:gridCol w:w="968"/>
        <w:gridCol w:w="1629"/>
        <w:gridCol w:w="1471"/>
      </w:tblGrid>
      <w:tr w:rsidR="00233D0D" w:rsidRPr="006D24B9" w14:paraId="640E396B" w14:textId="77777777" w:rsidTr="00DE09A3">
        <w:trPr>
          <w:tblHeader/>
          <w:jc w:val="center"/>
        </w:trPr>
        <w:tc>
          <w:tcPr>
            <w:tcW w:w="154" w:type="pct"/>
            <w:vMerge w:val="restart"/>
            <w:shd w:val="clear" w:color="auto" w:fill="FFFFFF"/>
            <w:vAlign w:val="center"/>
          </w:tcPr>
          <w:p w14:paraId="42C4E6B8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98" w:type="pct"/>
            <w:vMerge w:val="restart"/>
            <w:shd w:val="clear" w:color="auto" w:fill="FFFFFF"/>
            <w:vAlign w:val="center"/>
          </w:tcPr>
          <w:p w14:paraId="16D40780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Przedmiot wykonanej usługi</w:t>
            </w:r>
          </w:p>
          <w:p w14:paraId="5F306721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sz w:val="16"/>
              </w:rPr>
              <w:t>(opis zakresu usługi stosownie do wymaganego w Rozdziale VIII ust. 1 pkt 2 lit.</w:t>
            </w:r>
            <w:r w:rsidR="00FF45DE" w:rsidRPr="006D24B9">
              <w:rPr>
                <w:sz w:val="16"/>
              </w:rPr>
              <w:t xml:space="preserve"> b</w:t>
            </w:r>
            <w:r w:rsidRPr="006D24B9">
              <w:rPr>
                <w:sz w:val="16"/>
              </w:rPr>
              <w:t xml:space="preserve"> SWZ warunku udziału w postępowaniu)</w:t>
            </w:r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5EF14E94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</w:rPr>
              <w:t>Wartość usługi</w:t>
            </w:r>
            <w:r w:rsidRPr="006D24B9">
              <w:rPr>
                <w:sz w:val="16"/>
              </w:rPr>
              <w:t xml:space="preserve"> </w:t>
            </w:r>
            <w:r w:rsidRPr="006D24B9">
              <w:rPr>
                <w:b/>
                <w:sz w:val="16"/>
              </w:rPr>
              <w:t>(umowy) brutto w PLN</w:t>
            </w:r>
          </w:p>
        </w:tc>
        <w:tc>
          <w:tcPr>
            <w:tcW w:w="584" w:type="pct"/>
            <w:vMerge w:val="restart"/>
            <w:shd w:val="clear" w:color="auto" w:fill="FFFFFF"/>
            <w:vAlign w:val="center"/>
          </w:tcPr>
          <w:p w14:paraId="6A606BB0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Podmiot, na rzecz którego wykonano usługę</w:t>
            </w:r>
          </w:p>
          <w:p w14:paraId="10103CAC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14:paraId="59F43E04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Daty wykonania</w:t>
            </w:r>
          </w:p>
          <w:p w14:paraId="09FC0DC0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(od – do)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14:paraId="25A8409D" w14:textId="6BD4E7D5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Dowody</w:t>
            </w:r>
          </w:p>
        </w:tc>
        <w:tc>
          <w:tcPr>
            <w:tcW w:w="1138" w:type="pct"/>
            <w:gridSpan w:val="2"/>
            <w:shd w:val="clear" w:color="auto" w:fill="FFFFFF"/>
            <w:vAlign w:val="center"/>
          </w:tcPr>
          <w:p w14:paraId="42C393E9" w14:textId="77777777" w:rsidR="00233D0D" w:rsidRPr="006D24B9" w:rsidRDefault="00233D0D" w:rsidP="00DE09A3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sz w:val="16"/>
                <w:szCs w:val="16"/>
                <w:lang w:eastAsia="pl-PL"/>
              </w:rPr>
              <w:t>Informacje uzupełniające</w:t>
            </w:r>
          </w:p>
        </w:tc>
      </w:tr>
      <w:tr w:rsidR="00233D0D" w:rsidRPr="006D24B9" w14:paraId="6DCC349D" w14:textId="77777777" w:rsidTr="00DE09A3">
        <w:trPr>
          <w:tblHeader/>
          <w:jc w:val="center"/>
        </w:trPr>
        <w:tc>
          <w:tcPr>
            <w:tcW w:w="154" w:type="pct"/>
            <w:vMerge/>
            <w:shd w:val="clear" w:color="auto" w:fill="FFFFFF"/>
            <w:vAlign w:val="center"/>
          </w:tcPr>
          <w:p w14:paraId="10BDADAB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8" w:type="pct"/>
            <w:vMerge/>
            <w:shd w:val="clear" w:color="auto" w:fill="FFFFFF"/>
            <w:vAlign w:val="center"/>
          </w:tcPr>
          <w:p w14:paraId="57BC2CE5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69133ABC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21C12D91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14:paraId="0AFDE367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od</w:t>
            </w:r>
          </w:p>
          <w:p w14:paraId="4909A415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proofErr w:type="spellStart"/>
            <w:r w:rsidRPr="006D24B9">
              <w:rPr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6D24B9">
              <w:rPr>
                <w:b/>
                <w:sz w:val="16"/>
                <w:szCs w:val="16"/>
                <w:lang w:eastAsia="pl-PL"/>
              </w:rPr>
              <w:t>-mm-</w:t>
            </w:r>
            <w:proofErr w:type="spellStart"/>
            <w:r w:rsidRPr="006D24B9">
              <w:rPr>
                <w:b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365" w:type="pct"/>
            <w:shd w:val="clear" w:color="auto" w:fill="FFFFFF"/>
            <w:vAlign w:val="center"/>
          </w:tcPr>
          <w:p w14:paraId="11E8A647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D24B9">
              <w:rPr>
                <w:b/>
                <w:sz w:val="16"/>
                <w:szCs w:val="16"/>
                <w:lang w:eastAsia="pl-PL"/>
              </w:rPr>
              <w:t>do</w:t>
            </w:r>
          </w:p>
          <w:p w14:paraId="253FB3CF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proofErr w:type="spellStart"/>
            <w:r w:rsidRPr="006D24B9">
              <w:rPr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6D24B9">
              <w:rPr>
                <w:b/>
                <w:sz w:val="16"/>
                <w:szCs w:val="16"/>
                <w:lang w:eastAsia="pl-PL"/>
              </w:rPr>
              <w:t>-mm-</w:t>
            </w:r>
            <w:proofErr w:type="spellStart"/>
            <w:r w:rsidRPr="006D24B9">
              <w:rPr>
                <w:b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378" w:type="pct"/>
            <w:vMerge/>
            <w:shd w:val="clear" w:color="auto" w:fill="FFFFFF"/>
            <w:vAlign w:val="center"/>
          </w:tcPr>
          <w:p w14:paraId="17E1C0A7" w14:textId="77777777" w:rsidR="00233D0D" w:rsidRPr="006D24B9" w:rsidRDefault="00233D0D" w:rsidP="00DE09A3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4AA87FD7" w14:textId="77777777" w:rsidR="00233D0D" w:rsidRPr="006D24B9" w:rsidRDefault="00233D0D" w:rsidP="00DE09A3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sz w:val="16"/>
                <w:szCs w:val="16"/>
                <w:lang w:eastAsia="pl-PL"/>
              </w:rPr>
              <w:t>Zasoby podmiotu udostepniającego zasoby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D3D2549" w14:textId="77777777" w:rsidR="00233D0D" w:rsidRPr="006D24B9" w:rsidRDefault="00233D0D" w:rsidP="00DE09A3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sz w:val="16"/>
                <w:szCs w:val="16"/>
                <w:lang w:eastAsia="pl-PL"/>
              </w:rPr>
              <w:t>Nazwa podmiotu udostępniającego zasoby</w:t>
            </w:r>
          </w:p>
        </w:tc>
      </w:tr>
      <w:tr w:rsidR="00233D0D" w:rsidRPr="006D24B9" w14:paraId="7C52AD04" w14:textId="77777777" w:rsidTr="00DE09A3">
        <w:trPr>
          <w:tblHeader/>
          <w:jc w:val="center"/>
        </w:trPr>
        <w:tc>
          <w:tcPr>
            <w:tcW w:w="154" w:type="pct"/>
            <w:shd w:val="clear" w:color="auto" w:fill="FFFFFF"/>
          </w:tcPr>
          <w:p w14:paraId="4E0B55BC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14:paraId="23E4D9F3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8" w:type="pct"/>
            <w:shd w:val="clear" w:color="auto" w:fill="FFFFFF"/>
          </w:tcPr>
          <w:p w14:paraId="1D8A1227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4" w:type="pct"/>
            <w:shd w:val="clear" w:color="auto" w:fill="FFFFFF"/>
          </w:tcPr>
          <w:p w14:paraId="54E71199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F9AF399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6800654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687FA4DF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03E4EF7C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0C40DD1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6D24B9">
              <w:rPr>
                <w:i/>
                <w:sz w:val="16"/>
                <w:szCs w:val="16"/>
                <w:lang w:eastAsia="pl-PL"/>
              </w:rPr>
              <w:t>9</w:t>
            </w:r>
          </w:p>
        </w:tc>
      </w:tr>
      <w:tr w:rsidR="00233D0D" w:rsidRPr="006D24B9" w14:paraId="5019775B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0AC46519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8" w:type="pct"/>
            <w:shd w:val="clear" w:color="auto" w:fill="auto"/>
          </w:tcPr>
          <w:p w14:paraId="2B672BA7" w14:textId="77777777" w:rsidR="00233D0D" w:rsidRPr="006D24B9" w:rsidRDefault="00233D0D" w:rsidP="00B328C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line="360" w:lineRule="auto"/>
              <w:rPr>
                <w:bCs/>
                <w:sz w:val="16"/>
                <w:szCs w:val="16"/>
                <w:lang w:eastAsia="pl-PL"/>
              </w:rPr>
            </w:pPr>
          </w:p>
          <w:p w14:paraId="7C11BB4B" w14:textId="59BCA3ED" w:rsidR="00233D0D" w:rsidRPr="006D24B9" w:rsidRDefault="00233D0D" w:rsidP="00B328CB">
            <w:pPr>
              <w:pStyle w:val="Akapitzlist"/>
              <w:widowControl w:val="0"/>
              <w:numPr>
                <w:ilvl w:val="3"/>
                <w:numId w:val="62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</w:t>
            </w:r>
            <w:r w:rsidR="00305855"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</w:t>
            </w: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</w:t>
            </w:r>
          </w:p>
          <w:p w14:paraId="667B1C30" w14:textId="77777777" w:rsidR="00B328CB" w:rsidRPr="006D24B9" w:rsidRDefault="00B328CB" w:rsidP="00B328CB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BC7442F" w14:textId="23762BC4" w:rsidR="00B328CB" w:rsidRPr="006D24B9" w:rsidRDefault="00B328CB" w:rsidP="00B328CB">
            <w:pPr>
              <w:pStyle w:val="Akapitzlist"/>
              <w:widowControl w:val="0"/>
              <w:numPr>
                <w:ilvl w:val="3"/>
                <w:numId w:val="62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…………………………………………………………………..</w:t>
            </w:r>
          </w:p>
          <w:p w14:paraId="74C7BB69" w14:textId="77777777" w:rsidR="00B328CB" w:rsidRPr="006D24B9" w:rsidRDefault="00B328CB" w:rsidP="00B328CB">
            <w:pPr>
              <w:widowControl w:val="0"/>
              <w:tabs>
                <w:tab w:val="left" w:pos="3060"/>
                <w:tab w:val="left" w:leader="dot" w:pos="8460"/>
              </w:tabs>
              <w:spacing w:line="360" w:lineRule="auto"/>
              <w:rPr>
                <w:bCs/>
                <w:iCs/>
                <w:sz w:val="16"/>
                <w:szCs w:val="16"/>
                <w:lang w:eastAsia="pl-PL"/>
              </w:rPr>
            </w:pPr>
          </w:p>
          <w:p w14:paraId="48B3DB9C" w14:textId="5694DEB6" w:rsidR="00B328CB" w:rsidRPr="006D24B9" w:rsidRDefault="00B328CB" w:rsidP="00B328CB">
            <w:pPr>
              <w:pStyle w:val="Akapitzlist"/>
              <w:widowControl w:val="0"/>
              <w:numPr>
                <w:ilvl w:val="3"/>
                <w:numId w:val="62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………………………………………………………………….</w:t>
            </w:r>
          </w:p>
          <w:p w14:paraId="76804B85" w14:textId="5C965892" w:rsidR="00B328CB" w:rsidRPr="006D24B9" w:rsidRDefault="00233D0D" w:rsidP="00B328C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(</w:t>
            </w:r>
            <w:r w:rsidR="00B328CB" w:rsidRPr="006D24B9">
              <w:rPr>
                <w:bCs/>
                <w:i/>
                <w:sz w:val="16"/>
                <w:szCs w:val="16"/>
                <w:lang w:eastAsia="pl-PL"/>
              </w:rPr>
              <w:t>trzy (3) wielobranżowe dokumentacje projektowe, z których każda obejmowała co najmniej projekt budowlany w zakresie minimum czterech (4) branż (mostowa, torowa, drogowa, sanitarna) dla budowy lub przebudowy dwutorowej linii kolejowej. Powyższe dokumentacje projektowe obejmowały w swym zakresie łącznie co najmniej 3 szlaki i 2 stacje kolejowe.</w:t>
            </w:r>
          </w:p>
          <w:p w14:paraId="115D8F4F" w14:textId="32DE2427" w:rsidR="00233D0D" w:rsidRPr="006D24B9" w:rsidRDefault="00B328CB" w:rsidP="00B328CB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budowę.</w:t>
            </w:r>
            <w:r w:rsidR="00233D0D" w:rsidRPr="006D24B9">
              <w:rPr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8" w:type="pct"/>
            <w:vAlign w:val="center"/>
          </w:tcPr>
          <w:p w14:paraId="4D4F7D40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rPr>
                <w:sz w:val="16"/>
                <w:szCs w:val="16"/>
              </w:rPr>
            </w:pPr>
          </w:p>
          <w:p w14:paraId="7D84D8E3" w14:textId="77777777" w:rsidR="00233D0D" w:rsidRPr="006D24B9" w:rsidRDefault="009C3581" w:rsidP="00DE09A3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  <w:p w14:paraId="6C817818" w14:textId="77777777" w:rsidR="00233D0D" w:rsidRPr="006D24B9" w:rsidRDefault="00233D0D" w:rsidP="00DE09A3">
            <w:pPr>
              <w:suppressAutoHyphens w:val="0"/>
              <w:snapToGrid w:val="0"/>
              <w:spacing w:after="120"/>
              <w:jc w:val="center"/>
              <w:textAlignment w:val="baseline"/>
              <w:rPr>
                <w:bCs/>
                <w:i/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4" w:type="pct"/>
          </w:tcPr>
          <w:p w14:paraId="3DE925D5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345D329F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766BDA38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  <w:p w14:paraId="229F9C18" w14:textId="77777777" w:rsidR="00233D0D" w:rsidRPr="006D24B9" w:rsidRDefault="00233D0D" w:rsidP="00DE09A3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60340109" w14:textId="77777777" w:rsidR="00233D0D" w:rsidRPr="006D24B9" w:rsidRDefault="00233D0D" w:rsidP="00DE09A3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46189893" w14:textId="77777777" w:rsidR="00233D0D" w:rsidRPr="006D24B9" w:rsidRDefault="00233D0D" w:rsidP="00DE09A3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38A2253B" w14:textId="77777777" w:rsidR="00233D0D" w:rsidRPr="006D24B9" w:rsidRDefault="00233D0D" w:rsidP="00DE09A3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3F7B1C81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7101530F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5ADC4A41" w14:textId="77777777" w:rsidR="00233D0D" w:rsidRPr="006D24B9" w:rsidRDefault="00233D0D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6D8323CD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7247B510" w14:textId="4EB765D3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298" w:type="pct"/>
            <w:shd w:val="clear" w:color="auto" w:fill="auto"/>
          </w:tcPr>
          <w:p w14:paraId="37D46A51" w14:textId="70761A16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7DD3B1D4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07112194" w14:textId="24FA77D8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  <w:p w14:paraId="57EE53D0" w14:textId="5050631D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(jedna (1) dokumentacja projektowa obejmująca:</w:t>
            </w:r>
          </w:p>
          <w:p w14:paraId="6D123504" w14:textId="346AE39F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- geotechniczne warunki </w:t>
            </w:r>
            <w:proofErr w:type="spellStart"/>
            <w:r w:rsidRPr="006D24B9">
              <w:rPr>
                <w:bCs/>
                <w:i/>
                <w:sz w:val="16"/>
                <w:szCs w:val="16"/>
                <w:lang w:eastAsia="pl-PL"/>
              </w:rPr>
              <w:t>posadawiania</w:t>
            </w:r>
            <w:proofErr w:type="spellEnd"/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 obiektów budowalnych</w:t>
            </w:r>
          </w:p>
          <w:p w14:paraId="6E88CE37" w14:textId="77777777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oraz</w:t>
            </w:r>
          </w:p>
          <w:p w14:paraId="115C0640" w14:textId="0D92F4C0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- projekt wykonawczy branży geotechnicznej</w:t>
            </w:r>
          </w:p>
          <w:p w14:paraId="126878E1" w14:textId="06F6757F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dla </w:t>
            </w:r>
            <w:r w:rsidR="006A12CA" w:rsidRPr="006D24B9">
              <w:rPr>
                <w:bCs/>
                <w:i/>
                <w:sz w:val="16"/>
                <w:szCs w:val="16"/>
                <w:lang w:eastAsia="pl-PL"/>
              </w:rPr>
              <w:t xml:space="preserve">budowy lub przebudowy 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>odcinka linii kolejowej lub</w:t>
            </w:r>
            <w:r w:rsidR="006A12CA" w:rsidRPr="006D24B9">
              <w:rPr>
                <w:bCs/>
                <w:i/>
                <w:sz w:val="16"/>
                <w:szCs w:val="16"/>
                <w:lang w:eastAsia="pl-PL"/>
              </w:rPr>
              <w:t xml:space="preserve"> budowy 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>odcinka drogi/ulicy minimum klasy Z, który posadowiony został - na długości co najmniej 1,0 km - na podłożu, w którym zalegały grunty organiczne.</w:t>
            </w:r>
          </w:p>
          <w:p w14:paraId="43FA2C2F" w14:textId="4CF208FC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718" w:type="pct"/>
            <w:vAlign w:val="center"/>
          </w:tcPr>
          <w:p w14:paraId="6F7DED33" w14:textId="2CB025BB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4D01AD78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5468BCD1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5120912A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696DE008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373882B3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0DFAE72B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6C66125C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005D3184" w14:textId="257DD7BA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98" w:type="pct"/>
            <w:shd w:val="clear" w:color="auto" w:fill="auto"/>
          </w:tcPr>
          <w:p w14:paraId="4FC3F097" w14:textId="6FE8A3FE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4AE82CBA" w14:textId="4808B350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14508FA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AF1B27E" w14:textId="77777777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  <w:p w14:paraId="14D3C67C" w14:textId="1E88C1F7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(jedna (1) dokumentacja projektowa obejmująca projekt budowlany w zakresie budowy lub przebudowy mostu kolejowego (lub drogowego) lub wiaduktu kolejowego (lub drogowego) lub estakady kolejowej (lub drogowej) o rozpiętości najdłuższego przęsła min. 35 m i długości całkowitej obiektu min. 150 m.</w:t>
            </w:r>
          </w:p>
          <w:p w14:paraId="12413A32" w14:textId="086398C6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718" w:type="pct"/>
            <w:vAlign w:val="center"/>
          </w:tcPr>
          <w:p w14:paraId="6B624E34" w14:textId="39E8A289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355F1862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1C373E72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0E6362E6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15D5CFF9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469842B2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5A438C31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19C39F5D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1A4197BC" w14:textId="118B5261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lastRenderedPageBreak/>
              <w:t xml:space="preserve">4. </w:t>
            </w:r>
          </w:p>
        </w:tc>
        <w:tc>
          <w:tcPr>
            <w:tcW w:w="1298" w:type="pct"/>
            <w:shd w:val="clear" w:color="auto" w:fill="auto"/>
          </w:tcPr>
          <w:p w14:paraId="328FFE7F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59232115" w14:textId="53F0DF7D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5ABA8E35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33B8FF64" w14:textId="77777777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3060"/>
                <w:tab w:val="left" w:leader="dot" w:pos="8460"/>
              </w:tabs>
              <w:spacing w:after="0" w:line="360" w:lineRule="auto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  <w:p w14:paraId="1A1907EA" w14:textId="38064934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(jedna (1) dokumentacja projektowa obejmująca projekt budowlany w zakresie budowy tunelu o szerokości światła poziomego min. 10 m i długości całkowitej min. 100 m.</w:t>
            </w:r>
          </w:p>
          <w:p w14:paraId="6166C603" w14:textId="4D515554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o pozwoleniu na budowę lub decyzję zezwalającą na realizację inwestycji drogowej.)</w:t>
            </w:r>
          </w:p>
        </w:tc>
        <w:tc>
          <w:tcPr>
            <w:tcW w:w="718" w:type="pct"/>
            <w:vAlign w:val="center"/>
          </w:tcPr>
          <w:p w14:paraId="3EC73C34" w14:textId="75BB9FA6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7C5D6BEE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27028FE2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2856A5D9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1F253A05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722F9087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25C88C85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3F075C92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769EF8F3" w14:textId="2F9F65F4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8" w:type="pct"/>
            <w:shd w:val="clear" w:color="auto" w:fill="auto"/>
          </w:tcPr>
          <w:p w14:paraId="45E2F925" w14:textId="7A7F49EE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00442434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360" w:lineRule="auto"/>
              <w:ind w:left="360"/>
              <w:contextualSpacing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F7CDD5B" w14:textId="7652569F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4"/>
              </w:numPr>
              <w:tabs>
                <w:tab w:val="left" w:pos="3060"/>
                <w:tab w:val="left" w:leader="dot" w:pos="8460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............................................................................................</w:t>
            </w:r>
          </w:p>
          <w:p w14:paraId="4FD20D05" w14:textId="484A4B03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652C95E4" w14:textId="77777777" w:rsidR="00305855" w:rsidRPr="006D24B9" w:rsidRDefault="00305855" w:rsidP="00305855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3F0F75B5" w14:textId="15EE6982" w:rsidR="00305855" w:rsidRPr="006D24B9" w:rsidRDefault="00305855" w:rsidP="00305855">
            <w:pPr>
              <w:pStyle w:val="Akapitzlist"/>
              <w:widowControl w:val="0"/>
              <w:numPr>
                <w:ilvl w:val="0"/>
                <w:numId w:val="144"/>
              </w:numPr>
              <w:tabs>
                <w:tab w:val="left" w:pos="3060"/>
                <w:tab w:val="left" w:leader="dot" w:pos="8460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…………………………………………………………………..</w:t>
            </w:r>
          </w:p>
          <w:p w14:paraId="325721C1" w14:textId="64330EFA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(dwie (2) dokumentacje projektowe, z których każda obejmowała: projekt budowlany (PB), projekt wykonawczy (PW) wraz z materiałami do wniosku o wydanie decyzji o zezwoleniu na realizację inwestycji drogowej (ZRID) dla budowy </w:t>
            </w:r>
            <w:r w:rsidR="006A12CA" w:rsidRPr="006D24B9">
              <w:rPr>
                <w:bCs/>
                <w:i/>
                <w:sz w:val="16"/>
                <w:szCs w:val="16"/>
                <w:lang w:eastAsia="pl-PL"/>
              </w:rPr>
              <w:t>drogi/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>ulicy klasy co najmniej Z, o długości tej drogi</w:t>
            </w:r>
            <w:r w:rsidR="006A12CA" w:rsidRPr="006D24B9">
              <w:rPr>
                <w:bCs/>
                <w:i/>
                <w:sz w:val="16"/>
                <w:szCs w:val="16"/>
                <w:lang w:eastAsia="pl-PL"/>
              </w:rPr>
              <w:t>/ulicy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 co najmniej 2,0 km oraz</w:t>
            </w:r>
            <w:r w:rsidR="002D4E19" w:rsidRPr="006D24B9">
              <w:rPr>
                <w:bCs/>
                <w:i/>
                <w:sz w:val="16"/>
                <w:szCs w:val="16"/>
                <w:lang w:eastAsia="pl-PL"/>
              </w:rPr>
              <w:t xml:space="preserve"> co najmniej</w:t>
            </w:r>
            <w:r w:rsidRPr="006D24B9">
              <w:rPr>
                <w:bCs/>
                <w:i/>
                <w:sz w:val="16"/>
                <w:szCs w:val="16"/>
                <w:lang w:eastAsia="pl-PL"/>
              </w:rPr>
              <w:t xml:space="preserve"> dwóch skrzyżowaniach skanalizowanych.</w:t>
            </w:r>
          </w:p>
          <w:p w14:paraId="59A4D8CB" w14:textId="15D28AC7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Za jedną (1) dokumentację projektową uważa się dokumentację, na podstawie której pozyskano co najmniej jedną (1) decyzję zezwalającą na realizację inwestycji drogowej.</w:t>
            </w:r>
          </w:p>
          <w:p w14:paraId="4BC16A0D" w14:textId="4CE92C39" w:rsidR="00305855" w:rsidRPr="006D24B9" w:rsidRDefault="00D95C72" w:rsidP="00305855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bCs/>
                <w:i/>
                <w:sz w:val="16"/>
                <w:szCs w:val="16"/>
                <w:lang w:eastAsia="pl-PL"/>
              </w:rPr>
              <w:t>Przez wykonanie/opracowanie dokumentacji projektowej (PB, PW, materiałów do wniosku o wydanie decyzji ZRID) należy rozumieć doprowadzenie do wystawienia protokołu odbioru dokumentacji projektowej lub równoważnego dokumentu.</w:t>
            </w:r>
            <w:r w:rsidR="00305855" w:rsidRPr="006D24B9">
              <w:rPr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8" w:type="pct"/>
            <w:vAlign w:val="center"/>
          </w:tcPr>
          <w:p w14:paraId="560E6497" w14:textId="26AEA89B" w:rsidR="00305855" w:rsidRPr="006D24B9" w:rsidRDefault="00305855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6D24B9">
              <w:rPr>
                <w:sz w:val="16"/>
                <w:szCs w:val="16"/>
              </w:rPr>
              <w:t>Nie dotyczy</w:t>
            </w:r>
          </w:p>
        </w:tc>
        <w:tc>
          <w:tcPr>
            <w:tcW w:w="584" w:type="pct"/>
          </w:tcPr>
          <w:p w14:paraId="0135D5F7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095E27CC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7C296006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5A55C43F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27568313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3CEF2FBE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305855" w:rsidRPr="006D24B9" w14:paraId="4BC20674" w14:textId="77777777" w:rsidTr="00DE09A3">
        <w:trPr>
          <w:trHeight w:val="3314"/>
          <w:jc w:val="center"/>
        </w:trPr>
        <w:tc>
          <w:tcPr>
            <w:tcW w:w="154" w:type="pct"/>
            <w:vAlign w:val="center"/>
          </w:tcPr>
          <w:p w14:paraId="61FD7037" w14:textId="437EEDD1" w:rsidR="00305855" w:rsidRPr="006D24B9" w:rsidRDefault="00D95C72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6D24B9">
              <w:rPr>
                <w:bCs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298" w:type="pct"/>
            <w:shd w:val="clear" w:color="auto" w:fill="auto"/>
          </w:tcPr>
          <w:p w14:paraId="5947D571" w14:textId="77777777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F9B5271" w14:textId="3478D23B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1A260338" w14:textId="3F563065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688B5D3E" w14:textId="00F8B0E5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5FA70274" w14:textId="2515FE00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57BE0D7B" w14:textId="77777777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74B6779D" w14:textId="77777777" w:rsidR="00D95C72" w:rsidRPr="006D24B9" w:rsidRDefault="00D95C72" w:rsidP="00D95C72">
            <w:pPr>
              <w:pStyle w:val="Akapitzlist"/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1717B594" w14:textId="77777777" w:rsidR="00D95C72" w:rsidRPr="006D24B9" w:rsidRDefault="00D95C72" w:rsidP="00D95C72">
            <w:pPr>
              <w:pStyle w:val="Akapitzlist"/>
              <w:widowControl w:val="0"/>
              <w:numPr>
                <w:ilvl w:val="0"/>
                <w:numId w:val="145"/>
              </w:numPr>
              <w:tabs>
                <w:tab w:val="left" w:pos="3060"/>
                <w:tab w:val="left" w:leader="dot" w:pos="8460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</w:pPr>
            <w:r w:rsidRPr="006D24B9">
              <w:rPr>
                <w:rFonts w:ascii="Arial" w:hAnsi="Arial" w:cs="Arial"/>
                <w:bCs/>
                <w:iCs/>
                <w:sz w:val="16"/>
                <w:szCs w:val="16"/>
                <w:lang w:eastAsia="pl-PL"/>
              </w:rPr>
              <w:t>…………………………………………………………………..</w:t>
            </w:r>
          </w:p>
          <w:p w14:paraId="58E46E65" w14:textId="475DE971" w:rsidR="006A4F92" w:rsidRPr="00EC4164" w:rsidRDefault="00D95C72" w:rsidP="006A4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</w:pPr>
            <w:r w:rsidRPr="00EC4164">
              <w:rPr>
                <w:b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6A4F92" w:rsidRPr="00EC4164"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  <w:t>jedna (1) dokumentacja obejmująca:</w:t>
            </w:r>
          </w:p>
          <w:p w14:paraId="4E6C0E67" w14:textId="77777777" w:rsidR="006A4F92" w:rsidRPr="00EC4164" w:rsidRDefault="006A4F92" w:rsidP="006A4F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</w:pPr>
            <w:r w:rsidRPr="00EC4164"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  <w:t>- projekt budowlany (PB), lub</w:t>
            </w:r>
          </w:p>
          <w:p w14:paraId="22716CF9" w14:textId="77777777" w:rsidR="006A4F92" w:rsidRPr="00EC4164" w:rsidRDefault="006A4F92" w:rsidP="006A4F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</w:pPr>
            <w:r w:rsidRPr="00EC4164"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  <w:t>- projekt koncepcyjny (zamiennie Koncepcję Projektową lub Koncepcję Programową lub Koncepcję Programowo-Przestrzenną), lub</w:t>
            </w:r>
          </w:p>
          <w:p w14:paraId="746E40FB" w14:textId="77777777" w:rsidR="006A4F92" w:rsidRPr="00EC4164" w:rsidRDefault="006A4F92" w:rsidP="006A4F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</w:pPr>
            <w:r w:rsidRPr="00EC4164"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  <w:t>- Studium Techniczno-Ekonomiczno-Środowiskowe (STEŚ), lub</w:t>
            </w:r>
          </w:p>
          <w:p w14:paraId="44BFC3AF" w14:textId="77777777" w:rsidR="006A4F92" w:rsidRPr="00EC4164" w:rsidRDefault="006A4F92" w:rsidP="006A4F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</w:pPr>
            <w:r w:rsidRPr="00EC4164">
              <w:rPr>
                <w:rFonts w:eastAsiaTheme="minorHAnsi"/>
                <w:b/>
                <w:i/>
                <w:iCs/>
                <w:color w:val="FF0000"/>
                <w:sz w:val="16"/>
                <w:szCs w:val="16"/>
                <w:lang w:eastAsia="en-US"/>
                <w14:ligatures w14:val="standardContextual"/>
              </w:rPr>
              <w:t>- Studium Techniczno-Ekonomiczno-Środowiskowe z elementami Koncepcji Programowej (STEŚ-R),</w:t>
            </w:r>
          </w:p>
          <w:p w14:paraId="52C6CD83" w14:textId="17D2FA16" w:rsidR="00305855" w:rsidRPr="006A4F92" w:rsidRDefault="006A4F92" w:rsidP="006A4F9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EC4164">
              <w:rPr>
                <w:b/>
                <w:i/>
                <w:iCs/>
                <w:color w:val="FF0000"/>
                <w:sz w:val="16"/>
                <w:szCs w:val="16"/>
              </w:rPr>
              <w:t>opracowana zgodnie z metodyką BIM</w:t>
            </w:r>
            <w:r w:rsidR="00D95C72" w:rsidRPr="00EC4164">
              <w:rPr>
                <w:b/>
                <w:i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8" w:type="pct"/>
            <w:vAlign w:val="center"/>
          </w:tcPr>
          <w:p w14:paraId="3268E184" w14:textId="77777777" w:rsidR="00305855" w:rsidRDefault="006A4F92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</w:t>
            </w:r>
          </w:p>
          <w:p w14:paraId="2FC70B22" w14:textId="1685B45F" w:rsidR="006A4F92" w:rsidRPr="006D24B9" w:rsidRDefault="006A4F92" w:rsidP="0030585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  <w:r w:rsidRPr="00EC4164">
              <w:rPr>
                <w:color w:val="FF0000"/>
                <w:sz w:val="16"/>
                <w:szCs w:val="16"/>
              </w:rPr>
              <w:t>(</w:t>
            </w:r>
            <w:r w:rsidRPr="00EC4164">
              <w:rPr>
                <w:b/>
                <w:bCs/>
                <w:color w:val="FF0000"/>
                <w:sz w:val="16"/>
                <w:szCs w:val="16"/>
              </w:rPr>
              <w:t>min. 500.000,00 PLN brutto)</w:t>
            </w:r>
          </w:p>
        </w:tc>
        <w:tc>
          <w:tcPr>
            <w:tcW w:w="584" w:type="pct"/>
          </w:tcPr>
          <w:p w14:paraId="0202EA73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44E9021D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</w:tcPr>
          <w:p w14:paraId="3A02DF31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</w:tcPr>
          <w:p w14:paraId="1B391E50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</w:tcPr>
          <w:p w14:paraId="794CAFC9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</w:tcPr>
          <w:p w14:paraId="0E00B23A" w14:textId="77777777" w:rsidR="00305855" w:rsidRPr="006D24B9" w:rsidRDefault="00305855" w:rsidP="00DE09A3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</w:tbl>
    <w:p w14:paraId="7C04AC6E" w14:textId="77777777" w:rsidR="00233D0D" w:rsidRPr="006D24B9" w:rsidRDefault="00233D0D" w:rsidP="00233D0D">
      <w:pPr>
        <w:widowControl w:val="0"/>
        <w:autoSpaceDE w:val="0"/>
        <w:autoSpaceDN w:val="0"/>
        <w:adjustRightInd w:val="0"/>
        <w:ind w:right="68"/>
        <w:jc w:val="both"/>
        <w:rPr>
          <w:b/>
          <w:i/>
          <w:iCs/>
          <w:sz w:val="2"/>
          <w:szCs w:val="2"/>
          <w:u w:val="single"/>
        </w:rPr>
      </w:pPr>
    </w:p>
    <w:p w14:paraId="5A57F803" w14:textId="77777777" w:rsidR="00233D0D" w:rsidRPr="006D24B9" w:rsidRDefault="00233D0D" w:rsidP="00233D0D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b/>
          <w:i/>
          <w:iCs/>
          <w:sz w:val="18"/>
          <w:szCs w:val="18"/>
          <w:u w:val="single"/>
        </w:rPr>
      </w:pPr>
      <w:r w:rsidRPr="006D24B9">
        <w:rPr>
          <w:b/>
          <w:i/>
          <w:iCs/>
          <w:sz w:val="18"/>
          <w:szCs w:val="18"/>
          <w:u w:val="single"/>
        </w:rPr>
        <w:t xml:space="preserve">Uwaga: </w:t>
      </w:r>
    </w:p>
    <w:p w14:paraId="7BD27543" w14:textId="77777777" w:rsidR="00233D0D" w:rsidRPr="006D24B9" w:rsidRDefault="00233D0D" w:rsidP="00233D0D">
      <w:pPr>
        <w:widowControl w:val="0"/>
        <w:autoSpaceDE w:val="0"/>
        <w:autoSpaceDN w:val="0"/>
        <w:adjustRightInd w:val="0"/>
        <w:ind w:right="68"/>
        <w:jc w:val="both"/>
        <w:rPr>
          <w:i/>
          <w:iCs/>
          <w:sz w:val="18"/>
          <w:szCs w:val="18"/>
        </w:rPr>
      </w:pPr>
      <w:r w:rsidRPr="006D24B9">
        <w:rPr>
          <w:i/>
          <w:iCs/>
          <w:sz w:val="18"/>
          <w:szCs w:val="18"/>
        </w:rPr>
        <w:t>Jeżeli Wykonawca powołuje się na doświadczenie w realizacji usług wykonywanych wspólnie z innymi Wykonawcami, powyższy wykaz dotyczy usług, w których wykonaniu Wykonawca bezpośrednio uczestniczył.</w:t>
      </w:r>
    </w:p>
    <w:p w14:paraId="00BFF969" w14:textId="77777777" w:rsidR="002D4E19" w:rsidRPr="006D24B9" w:rsidRDefault="002D4E19" w:rsidP="002D4E19">
      <w:pPr>
        <w:widowControl w:val="0"/>
        <w:autoSpaceDE w:val="0"/>
        <w:autoSpaceDN w:val="0"/>
        <w:adjustRightInd w:val="0"/>
        <w:ind w:right="68"/>
        <w:jc w:val="both"/>
        <w:rPr>
          <w:b/>
          <w:bCs/>
          <w:i/>
          <w:iCs/>
          <w:sz w:val="18"/>
          <w:szCs w:val="18"/>
        </w:rPr>
      </w:pPr>
      <w:r w:rsidRPr="006D24B9">
        <w:rPr>
          <w:b/>
          <w:bCs/>
          <w:i/>
          <w:iCs/>
          <w:sz w:val="18"/>
          <w:szCs w:val="18"/>
        </w:rPr>
        <w:t xml:space="preserve">W odniesieniu do kluczowych zadań zastrzeżonych do osobistego wykonania przez Wykonawcę Wykonawca nie może powoływać się na zdolności podmiotu udostępniającego zasoby, na zasadach określonych w art. 118 ust. 1 ustawy </w:t>
      </w:r>
      <w:proofErr w:type="spellStart"/>
      <w:r w:rsidRPr="006D24B9">
        <w:rPr>
          <w:b/>
          <w:bCs/>
          <w:i/>
          <w:iCs/>
          <w:sz w:val="18"/>
          <w:szCs w:val="18"/>
        </w:rPr>
        <w:t>Pzp</w:t>
      </w:r>
      <w:proofErr w:type="spellEnd"/>
      <w:r w:rsidRPr="006D24B9">
        <w:rPr>
          <w:b/>
          <w:bCs/>
          <w:i/>
          <w:iCs/>
          <w:sz w:val="18"/>
          <w:szCs w:val="18"/>
        </w:rPr>
        <w:t>, w celu wykazania spełniania odnośnych warunków udziału w postępowaniu.</w:t>
      </w:r>
    </w:p>
    <w:p w14:paraId="5A89171C" w14:textId="77777777" w:rsidR="002D4E19" w:rsidRPr="006D24B9" w:rsidRDefault="002D4E19" w:rsidP="00233D0D">
      <w:pPr>
        <w:widowControl w:val="0"/>
        <w:autoSpaceDE w:val="0"/>
        <w:autoSpaceDN w:val="0"/>
        <w:adjustRightInd w:val="0"/>
        <w:ind w:right="68"/>
        <w:jc w:val="both"/>
        <w:rPr>
          <w:i/>
          <w:iCs/>
          <w:sz w:val="18"/>
          <w:szCs w:val="18"/>
        </w:rPr>
      </w:pPr>
    </w:p>
    <w:p w14:paraId="3E11ADE8" w14:textId="77777777" w:rsidR="00233D0D" w:rsidRPr="006D24B9" w:rsidRDefault="00233D0D" w:rsidP="00233D0D">
      <w:pPr>
        <w:widowControl w:val="0"/>
        <w:suppressAutoHyphens w:val="0"/>
        <w:autoSpaceDE w:val="0"/>
        <w:autoSpaceDN w:val="0"/>
        <w:adjustRightInd w:val="0"/>
        <w:spacing w:before="120"/>
        <w:ind w:right="68"/>
        <w:jc w:val="both"/>
        <w:rPr>
          <w:i/>
          <w:iCs/>
          <w:sz w:val="18"/>
          <w:szCs w:val="18"/>
          <w:lang w:eastAsia="pl-PL"/>
        </w:rPr>
      </w:pPr>
      <w:r w:rsidRPr="006D24B9">
        <w:rPr>
          <w:b/>
          <w:i/>
          <w:iCs/>
          <w:sz w:val="18"/>
          <w:szCs w:val="18"/>
          <w:u w:val="single"/>
          <w:lang w:eastAsia="pl-PL"/>
        </w:rPr>
        <w:t>Uwaga do kol. 7</w:t>
      </w:r>
    </w:p>
    <w:p w14:paraId="47497074" w14:textId="77777777" w:rsidR="00233D0D" w:rsidRPr="006D24B9" w:rsidRDefault="00233D0D" w:rsidP="00233D0D">
      <w:pPr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ind w:right="68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6D24B9">
        <w:rPr>
          <w:rFonts w:eastAsia="Calibri"/>
          <w:i/>
          <w:iCs/>
          <w:sz w:val="18"/>
          <w:szCs w:val="18"/>
          <w:lang w:eastAsia="en-US"/>
        </w:rPr>
        <w:t xml:space="preserve">Wpisać nazwę dowodu (dokumentu) określającego, czy usługi zostały wykonane należycie, oraz </w:t>
      </w:r>
      <w:r w:rsidRPr="006D24B9">
        <w:rPr>
          <w:rFonts w:eastAsia="Calibri"/>
          <w:i/>
          <w:iCs/>
          <w:sz w:val="18"/>
          <w:szCs w:val="18"/>
          <w:u w:val="single"/>
          <w:lang w:eastAsia="en-US"/>
        </w:rPr>
        <w:t>załączyć go do wykazu</w:t>
      </w:r>
      <w:r w:rsidRPr="006D24B9">
        <w:rPr>
          <w:rFonts w:eastAsia="Calibri"/>
          <w:i/>
          <w:iCs/>
          <w:sz w:val="18"/>
          <w:szCs w:val="18"/>
          <w:lang w:eastAsia="en-US"/>
        </w:rPr>
        <w:t>.</w:t>
      </w:r>
    </w:p>
    <w:p w14:paraId="676BDD71" w14:textId="77777777" w:rsidR="00233D0D" w:rsidRPr="006D24B9" w:rsidRDefault="00233D0D" w:rsidP="00233D0D">
      <w:pPr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after="120"/>
        <w:ind w:right="68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6D24B9">
        <w:rPr>
          <w:rFonts w:eastAsia="Calibri"/>
          <w:i/>
          <w:iCs/>
          <w:sz w:val="18"/>
          <w:szCs w:val="18"/>
          <w:lang w:eastAsia="en-US"/>
        </w:rPr>
        <w:t>Dowodami, o których mowa w pkt 1,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301B26F2" w14:textId="77777777" w:rsidR="00233D0D" w:rsidRPr="006D24B9" w:rsidRDefault="00233D0D" w:rsidP="00233D0D">
      <w:pPr>
        <w:widowControl w:val="0"/>
        <w:suppressAutoHyphens w:val="0"/>
        <w:autoSpaceDE w:val="0"/>
        <w:autoSpaceDN w:val="0"/>
        <w:adjustRightInd w:val="0"/>
        <w:ind w:right="70"/>
        <w:jc w:val="both"/>
        <w:rPr>
          <w:rFonts w:eastAsia="Calibri"/>
          <w:b/>
          <w:i/>
          <w:iCs/>
          <w:sz w:val="18"/>
          <w:szCs w:val="18"/>
          <w:lang w:eastAsia="en-US"/>
        </w:rPr>
      </w:pPr>
      <w:r w:rsidRPr="006D24B9">
        <w:rPr>
          <w:rFonts w:eastAsia="Calibri"/>
          <w:b/>
          <w:bCs/>
          <w:i/>
          <w:iCs/>
          <w:sz w:val="18"/>
          <w:szCs w:val="18"/>
          <w:u w:val="single"/>
          <w:lang w:eastAsia="en-US"/>
        </w:rPr>
        <w:t>Uwaga do kol. 8</w:t>
      </w:r>
      <w:r w:rsidRPr="006D24B9">
        <w:rPr>
          <w:rFonts w:eastAsia="Calibri"/>
          <w:b/>
          <w:i/>
          <w:iCs/>
          <w:sz w:val="18"/>
          <w:szCs w:val="18"/>
          <w:lang w:eastAsia="en-US"/>
        </w:rPr>
        <w:t xml:space="preserve"> </w:t>
      </w:r>
    </w:p>
    <w:p w14:paraId="1CB1E529" w14:textId="77777777" w:rsidR="00233D0D" w:rsidRPr="006D24B9" w:rsidRDefault="00233D0D" w:rsidP="00233D0D">
      <w:pPr>
        <w:widowControl w:val="0"/>
        <w:suppressAutoHyphens w:val="0"/>
        <w:autoSpaceDE w:val="0"/>
        <w:autoSpaceDN w:val="0"/>
        <w:adjustRightInd w:val="0"/>
        <w:spacing w:after="120"/>
        <w:ind w:right="70"/>
        <w:jc w:val="both"/>
        <w:rPr>
          <w:rFonts w:eastAsia="Calibri"/>
          <w:b/>
          <w:i/>
          <w:iCs/>
          <w:sz w:val="18"/>
          <w:szCs w:val="18"/>
          <w:u w:val="single"/>
          <w:lang w:eastAsia="en-US"/>
        </w:rPr>
      </w:pPr>
      <w:r w:rsidRPr="006D24B9">
        <w:rPr>
          <w:rFonts w:eastAsia="Calibri"/>
          <w:bCs/>
          <w:i/>
          <w:iCs/>
          <w:sz w:val="18"/>
          <w:szCs w:val="18"/>
          <w:lang w:eastAsia="en-US"/>
        </w:rPr>
        <w:t>Zaznaczyć znakiem „X”, tylko w przypadku, gdy Wykonawca polega na zasobach podmiotu udostępniającego zasoby dla wykazania spełniania warunku udziału w postępowaniu.</w:t>
      </w:r>
    </w:p>
    <w:p w14:paraId="6FB1282A" w14:textId="77777777" w:rsidR="00233D0D" w:rsidRPr="006D24B9" w:rsidRDefault="00233D0D" w:rsidP="00233D0D">
      <w:pPr>
        <w:widowControl w:val="0"/>
        <w:suppressAutoHyphens w:val="0"/>
        <w:ind w:right="68"/>
        <w:rPr>
          <w:b/>
          <w:i/>
          <w:iCs/>
          <w:sz w:val="18"/>
          <w:szCs w:val="18"/>
          <w:lang w:eastAsia="pl-PL"/>
        </w:rPr>
      </w:pPr>
      <w:r w:rsidRPr="006D24B9">
        <w:rPr>
          <w:b/>
          <w:i/>
          <w:iCs/>
          <w:sz w:val="18"/>
          <w:szCs w:val="18"/>
          <w:u w:val="single"/>
          <w:lang w:eastAsia="pl-PL"/>
        </w:rPr>
        <w:t>Uwaga do kol. 9</w:t>
      </w:r>
      <w:r w:rsidRPr="006D24B9">
        <w:rPr>
          <w:b/>
          <w:i/>
          <w:iCs/>
          <w:sz w:val="18"/>
          <w:szCs w:val="18"/>
          <w:lang w:eastAsia="pl-PL"/>
        </w:rPr>
        <w:t xml:space="preserve"> </w:t>
      </w:r>
    </w:p>
    <w:p w14:paraId="7A5EBE07" w14:textId="77777777" w:rsidR="00233D0D" w:rsidRPr="006D24B9" w:rsidRDefault="00233D0D" w:rsidP="00233D0D">
      <w:pPr>
        <w:widowControl w:val="0"/>
        <w:suppressAutoHyphens w:val="0"/>
        <w:ind w:right="68"/>
        <w:rPr>
          <w:i/>
          <w:iCs/>
          <w:sz w:val="18"/>
          <w:szCs w:val="18"/>
          <w:lang w:eastAsia="pl-PL"/>
        </w:rPr>
      </w:pPr>
      <w:r w:rsidRPr="006D24B9">
        <w:rPr>
          <w:i/>
          <w:iCs/>
          <w:sz w:val="18"/>
          <w:szCs w:val="18"/>
          <w:lang w:eastAsia="pl-PL"/>
        </w:rPr>
        <w:t>Wpisać nazwę podmiotu udostępniającego zasoby</w:t>
      </w:r>
      <w:r w:rsidRPr="006D24B9">
        <w:rPr>
          <w:bCs/>
          <w:sz w:val="18"/>
          <w:szCs w:val="18"/>
          <w:lang w:eastAsia="pl-PL"/>
        </w:rPr>
        <w:t>.</w:t>
      </w:r>
    </w:p>
    <w:p w14:paraId="1FAD0C9A" w14:textId="77777777" w:rsidR="00233D0D" w:rsidRPr="006D24B9" w:rsidRDefault="00233D0D" w:rsidP="00233D0D">
      <w:pPr>
        <w:tabs>
          <w:tab w:val="left" w:pos="4530"/>
        </w:tabs>
        <w:rPr>
          <w:sz w:val="8"/>
          <w:szCs w:val="18"/>
        </w:rPr>
      </w:pPr>
      <w:r w:rsidRPr="006D24B9">
        <w:rPr>
          <w:sz w:val="18"/>
          <w:szCs w:val="18"/>
        </w:rPr>
        <w:tab/>
      </w:r>
    </w:p>
    <w:p w14:paraId="4CC945BD" w14:textId="77777777" w:rsidR="00233D0D" w:rsidRPr="006D24B9" w:rsidRDefault="00233D0D" w:rsidP="00233D0D">
      <w:pPr>
        <w:spacing w:before="120" w:after="120"/>
        <w:jc w:val="center"/>
        <w:rPr>
          <w:b/>
          <w:color w:val="FF0000"/>
          <w:szCs w:val="22"/>
          <w:lang w:eastAsia="ar-SA"/>
        </w:rPr>
      </w:pPr>
    </w:p>
    <w:p w14:paraId="60853CAC" w14:textId="77777777" w:rsidR="00233D0D" w:rsidRPr="006D24B9" w:rsidRDefault="00233D0D" w:rsidP="00DE09A3">
      <w:pPr>
        <w:shd w:val="clear" w:color="auto" w:fill="FFFFFF"/>
        <w:spacing w:before="120" w:after="120"/>
        <w:jc w:val="center"/>
        <w:rPr>
          <w:color w:val="C00000"/>
          <w:sz w:val="20"/>
          <w:szCs w:val="20"/>
        </w:rPr>
      </w:pPr>
      <w:r w:rsidRPr="006D24B9">
        <w:rPr>
          <w:b/>
          <w:color w:val="C00000"/>
          <w:szCs w:val="22"/>
          <w:lang w:eastAsia="ar-SA"/>
        </w:rPr>
        <w:t>Uwaga! Wypełniony wykaz należy opatrzyć kwalifikowanym podpisem elektronicznym</w:t>
      </w:r>
    </w:p>
    <w:p w14:paraId="72758A97" w14:textId="77777777" w:rsidR="00233D0D" w:rsidRPr="006D24B9" w:rsidRDefault="00233D0D" w:rsidP="00DE09A3">
      <w:pPr>
        <w:shd w:val="clear" w:color="auto" w:fill="FFFFFF"/>
        <w:rPr>
          <w:color w:val="C00000"/>
          <w:sz w:val="20"/>
          <w:szCs w:val="20"/>
        </w:rPr>
        <w:sectPr w:rsidR="00233D0D" w:rsidRPr="006D24B9" w:rsidSect="00DB5D4D">
          <w:headerReference w:type="default" r:id="rId11"/>
          <w:footerReference w:type="default" r:id="rId12"/>
          <w:pgSz w:w="16838" w:h="11906" w:orient="landscape" w:code="9"/>
          <w:pgMar w:top="851" w:right="993" w:bottom="1418" w:left="1134" w:header="340" w:footer="175" w:gutter="0"/>
          <w:cols w:space="708"/>
          <w:docGrid w:linePitch="360"/>
        </w:sectPr>
      </w:pPr>
    </w:p>
    <w:p w14:paraId="4DD82934" w14:textId="77777777" w:rsidR="007710D1" w:rsidRPr="005906C9" w:rsidRDefault="007710D1" w:rsidP="006A4F92">
      <w:pPr>
        <w:pageBreakBefore/>
        <w:shd w:val="clear" w:color="auto" w:fill="FFFFFF"/>
        <w:suppressAutoHyphens w:val="0"/>
        <w:jc w:val="right"/>
        <w:rPr>
          <w:szCs w:val="22"/>
          <w:lang w:eastAsia="ar-SA"/>
        </w:rPr>
      </w:pPr>
    </w:p>
    <w:sectPr w:rsidR="007710D1" w:rsidRPr="005906C9" w:rsidSect="00DB5D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993" w:left="1418" w:header="34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D95B" w14:textId="77777777" w:rsidR="00DB5D4D" w:rsidRDefault="00DB5D4D">
      <w:r>
        <w:separator/>
      </w:r>
    </w:p>
  </w:endnote>
  <w:endnote w:type="continuationSeparator" w:id="0">
    <w:p w14:paraId="669A8DE0" w14:textId="77777777" w:rsidR="00DB5D4D" w:rsidRDefault="00DB5D4D">
      <w:r>
        <w:continuationSeparator/>
      </w:r>
    </w:p>
  </w:endnote>
  <w:endnote w:type="continuationNotice" w:id="1">
    <w:p w14:paraId="3DFD4FD2" w14:textId="77777777" w:rsidR="00DB5D4D" w:rsidRDefault="00DB5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TE232B7E0t00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EE8" w14:textId="78641342" w:rsidR="00AD3357" w:rsidRPr="00243643" w:rsidRDefault="00AD3357">
    <w:pPr>
      <w:pStyle w:val="Stopka"/>
      <w:jc w:val="right"/>
      <w:rPr>
        <w:sz w:val="20"/>
      </w:rPr>
    </w:pPr>
    <w:r w:rsidRPr="00243643">
      <w:rPr>
        <w:sz w:val="20"/>
      </w:rPr>
      <w:fldChar w:fldCharType="begin"/>
    </w:r>
    <w:r w:rsidRPr="00243643">
      <w:rPr>
        <w:sz w:val="20"/>
      </w:rPr>
      <w:instrText>PAGE   \* MERGEFORMAT</w:instrText>
    </w:r>
    <w:r w:rsidRPr="00243643">
      <w:rPr>
        <w:sz w:val="20"/>
      </w:rPr>
      <w:fldChar w:fldCharType="separate"/>
    </w:r>
    <w:r w:rsidR="00771165">
      <w:rPr>
        <w:noProof/>
        <w:sz w:val="20"/>
      </w:rPr>
      <w:t>55</w:t>
    </w:r>
    <w:r w:rsidRPr="00243643">
      <w:rPr>
        <w:sz w:val="20"/>
      </w:rPr>
      <w:fldChar w:fldCharType="end"/>
    </w:r>
  </w:p>
  <w:p w14:paraId="3B0414E9" w14:textId="77777777" w:rsidR="00AD3357" w:rsidRDefault="00AD3357" w:rsidP="00123F7C">
    <w:pPr>
      <w:pStyle w:val="Stopka"/>
      <w:tabs>
        <w:tab w:val="clear" w:pos="4819"/>
        <w:tab w:val="clear" w:pos="9638"/>
        <w:tab w:val="left" w:pos="25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58E" w14:textId="77777777" w:rsidR="00AD3357" w:rsidRDefault="00AD33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3B4F" w14:textId="0BA613D7" w:rsidR="00AD3357" w:rsidRPr="00243643" w:rsidRDefault="00AD3357">
    <w:pPr>
      <w:pStyle w:val="Stopka"/>
      <w:jc w:val="right"/>
      <w:rPr>
        <w:sz w:val="20"/>
      </w:rPr>
    </w:pPr>
    <w:r w:rsidRPr="00243643">
      <w:rPr>
        <w:sz w:val="20"/>
      </w:rPr>
      <w:fldChar w:fldCharType="begin"/>
    </w:r>
    <w:r w:rsidRPr="00243643">
      <w:rPr>
        <w:sz w:val="20"/>
      </w:rPr>
      <w:instrText>PAGE   \* MERGEFORMAT</w:instrText>
    </w:r>
    <w:r w:rsidRPr="00243643">
      <w:rPr>
        <w:sz w:val="20"/>
      </w:rPr>
      <w:fldChar w:fldCharType="separate"/>
    </w:r>
    <w:r w:rsidR="00771165">
      <w:rPr>
        <w:noProof/>
        <w:sz w:val="20"/>
      </w:rPr>
      <w:t>60</w:t>
    </w:r>
    <w:r w:rsidRPr="00243643">
      <w:rPr>
        <w:sz w:val="20"/>
      </w:rPr>
      <w:fldChar w:fldCharType="end"/>
    </w:r>
  </w:p>
  <w:p w14:paraId="054FF44F" w14:textId="77777777" w:rsidR="00AD3357" w:rsidRDefault="00AD3357">
    <w:pPr>
      <w:tabs>
        <w:tab w:val="center" w:pos="0"/>
      </w:tabs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873" w14:textId="77777777" w:rsidR="00AD3357" w:rsidRDefault="00AD3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02AD" w14:textId="77777777" w:rsidR="00DB5D4D" w:rsidRDefault="00DB5D4D">
      <w:r>
        <w:separator/>
      </w:r>
    </w:p>
  </w:footnote>
  <w:footnote w:type="continuationSeparator" w:id="0">
    <w:p w14:paraId="4E99DD01" w14:textId="77777777" w:rsidR="00DB5D4D" w:rsidRDefault="00DB5D4D">
      <w:r>
        <w:continuationSeparator/>
      </w:r>
    </w:p>
  </w:footnote>
  <w:footnote w:type="continuationNotice" w:id="1">
    <w:p w14:paraId="124E98D4" w14:textId="77777777" w:rsidR="00DB5D4D" w:rsidRDefault="00DB5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7033" w14:textId="2E9B1445" w:rsidR="00AD3357" w:rsidRPr="00897175" w:rsidRDefault="00AD3357" w:rsidP="00FF45DE">
    <w:pPr>
      <w:pBdr>
        <w:bottom w:val="single" w:sz="6" w:space="1" w:color="auto"/>
      </w:pBdr>
      <w:tabs>
        <w:tab w:val="right" w:pos="9070"/>
      </w:tabs>
      <w:suppressAutoHyphens w:val="0"/>
      <w:jc w:val="right"/>
      <w:rPr>
        <w:b/>
        <w:sz w:val="16"/>
        <w:lang w:eastAsia="pl-PL"/>
      </w:rPr>
    </w:pPr>
    <w:r w:rsidRPr="005C1284">
      <w:rPr>
        <w:b/>
        <w:sz w:val="16"/>
        <w:lang w:eastAsia="pl-PL"/>
      </w:rPr>
      <w:t>Nr postępowania:</w:t>
    </w:r>
    <w:r w:rsidRPr="001A7B6A">
      <w:t xml:space="preserve"> </w:t>
    </w:r>
    <w:r w:rsidRPr="00AC4852">
      <w:rPr>
        <w:b/>
        <w:sz w:val="16"/>
        <w:lang w:eastAsia="pl-PL"/>
      </w:rPr>
      <w:t xml:space="preserve">PKM/DO/SP/350/8/23 </w:t>
    </w:r>
  </w:p>
  <w:p w14:paraId="256DFF9D" w14:textId="77777777" w:rsidR="00AD3357" w:rsidRPr="00A11D83" w:rsidRDefault="00AD3357" w:rsidP="00A11D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468" w14:textId="77777777" w:rsidR="00AD3357" w:rsidRDefault="00AD33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7D1A" w14:textId="62AD97B2" w:rsidR="00AD3357" w:rsidRPr="00897175" w:rsidRDefault="00AD3357" w:rsidP="00A64C26">
    <w:pPr>
      <w:pBdr>
        <w:bottom w:val="single" w:sz="6" w:space="1" w:color="auto"/>
      </w:pBdr>
      <w:tabs>
        <w:tab w:val="right" w:pos="9070"/>
      </w:tabs>
      <w:suppressAutoHyphens w:val="0"/>
      <w:jc w:val="right"/>
      <w:rPr>
        <w:b/>
        <w:sz w:val="16"/>
        <w:lang w:eastAsia="pl-PL"/>
      </w:rPr>
    </w:pPr>
    <w:r w:rsidRPr="00897175">
      <w:rPr>
        <w:b/>
        <w:sz w:val="16"/>
        <w:lang w:eastAsia="pl-PL"/>
      </w:rPr>
      <w:t xml:space="preserve">            </w:t>
    </w:r>
    <w:r>
      <w:rPr>
        <w:b/>
        <w:sz w:val="16"/>
        <w:lang w:eastAsia="pl-PL"/>
      </w:rPr>
      <w:t xml:space="preserve">      </w:t>
    </w:r>
    <w:r w:rsidRPr="00897175">
      <w:rPr>
        <w:b/>
        <w:sz w:val="16"/>
        <w:lang w:eastAsia="pl-PL"/>
      </w:rPr>
      <w:t>Nr postępowania:</w:t>
    </w:r>
    <w:r w:rsidRPr="001A7B6A">
      <w:t xml:space="preserve"> </w:t>
    </w:r>
    <w:r w:rsidRPr="00081EE0">
      <w:rPr>
        <w:b/>
        <w:sz w:val="16"/>
        <w:lang w:eastAsia="pl-PL"/>
      </w:rPr>
      <w:t xml:space="preserve">PKM/DO/SP/350/8/23 </w:t>
    </w:r>
  </w:p>
  <w:p w14:paraId="0DB31BB3" w14:textId="77777777" w:rsidR="00AD3357" w:rsidRDefault="00AD3357">
    <w:pPr>
      <w:ind w:right="360"/>
      <w:rPr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750" w14:textId="77777777" w:rsidR="00AD3357" w:rsidRDefault="00AD33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4CEB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DD2697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7401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CBC09C8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CDC2C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6622A29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5.%5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5"/>
    <w:multiLevelType w:val="multilevel"/>
    <w:tmpl w:val="0B2C0FD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 w:val="0"/>
        <w:bCs w:val="0"/>
        <w:kern w:val="2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</w:abstractNum>
  <w:abstractNum w:abstractNumId="7" w15:restartNumberingAfterBreak="0">
    <w:nsid w:val="00000006"/>
    <w:multiLevelType w:val="multilevel"/>
    <w:tmpl w:val="E6B8C686"/>
    <w:name w:val="WW8Num6"/>
    <w:lvl w:ilvl="0">
      <w:start w:val="1"/>
      <w:numFmt w:val="lowerLetter"/>
      <w:lvlText w:val="%1)"/>
      <w:lvlJc w:val="left"/>
      <w:pPr>
        <w:tabs>
          <w:tab w:val="num" w:pos="131"/>
        </w:tabs>
        <w:ind w:left="1211" w:hanging="360"/>
      </w:pPr>
      <w:rPr>
        <w:rFonts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7"/>
    <w:multiLevelType w:val="multilevel"/>
    <w:tmpl w:val="DD0CA8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5A1C7E9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10" w15:restartNumberingAfterBreak="0">
    <w:nsid w:val="00000009"/>
    <w:multiLevelType w:val="multilevel"/>
    <w:tmpl w:val="EF74E828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98B4D124"/>
    <w:name w:val="WW8Num1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681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140"/>
        </w:tabs>
        <w:ind w:left="1140" w:hanging="51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81"/>
        </w:tabs>
        <w:ind w:left="681" w:hanging="567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060C4F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rial"/>
        <w:sz w:val="22"/>
        <w:szCs w:val="22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  <w:sz w:val="22"/>
        <w:szCs w:val="22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7" w15:restartNumberingAfterBreak="0">
    <w:nsid w:val="00000011"/>
    <w:multiLevelType w:val="multilevel"/>
    <w:tmpl w:val="BDFE56E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19" w15:restartNumberingAfterBreak="0">
    <w:nsid w:val="00000013"/>
    <w:multiLevelType w:val="multilevel"/>
    <w:tmpl w:val="CC649202"/>
    <w:name w:val="WW8Num19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  <w:highlight w:val="darkYello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highlight w:val="darkYellow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  <w:highlight w:val="darkYellow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  <w:highlight w:val="darkYello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  <w:highlight w:val="darkYellow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  <w:highlight w:val="darkYellow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  <w:highlight w:val="darkYellow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  <w:highlight w:val="darkYellow"/>
      </w:rPr>
    </w:lvl>
  </w:abstractNum>
  <w:abstractNum w:abstractNumId="25" w15:restartNumberingAfterBreak="0">
    <w:nsid w:val="00000019"/>
    <w:multiLevelType w:val="singleLevel"/>
    <w:tmpl w:val="E6E69440"/>
    <w:name w:val="WW8Num2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6" w15:restartNumberingAfterBreak="0">
    <w:nsid w:val="0000001A"/>
    <w:multiLevelType w:val="multilevel"/>
    <w:tmpl w:val="47283D30"/>
    <w:name w:val="WW8Num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</w:abstractNum>
  <w:abstractNum w:abstractNumId="27" w15:restartNumberingAfterBreak="0">
    <w:nsid w:val="0000001B"/>
    <w:multiLevelType w:val="singleLevel"/>
    <w:tmpl w:val="C33430AE"/>
    <w:name w:val="WW8Num272"/>
    <w:lvl w:ilvl="0">
      <w:start w:val="1"/>
      <w:numFmt w:val="decimal"/>
      <w:lvlText w:val="31.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8" w15:restartNumberingAfterBreak="0">
    <w:nsid w:val="0000001C"/>
    <w:multiLevelType w:val="multilevel"/>
    <w:tmpl w:val="21647E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0000001D"/>
    <w:multiLevelType w:val="singleLevel"/>
    <w:tmpl w:val="A91C4106"/>
    <w:lvl w:ilvl="0">
      <w:start w:val="1"/>
      <w:numFmt w:val="decimal"/>
      <w:lvlText w:val="%1)"/>
      <w:lvlJc w:val="left"/>
      <w:pPr>
        <w:ind w:left="1620" w:hanging="360"/>
      </w:pPr>
      <w:rPr>
        <w:rFonts w:cs="Arial" w:hint="default"/>
        <w:b/>
        <w:bCs w:val="0"/>
        <w:iCs/>
        <w:sz w:val="22"/>
        <w:lang w:eastAsia="ar-SA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2"/>
        <w:szCs w:val="22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1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left"/>
      <w:pPr>
        <w:tabs>
          <w:tab w:val="num" w:pos="814"/>
        </w:tabs>
        <w:ind w:left="717" w:hanging="357"/>
      </w:pPr>
      <w:rPr>
        <w:rFonts w:ascii="Arial" w:hAnsi="Arial" w:cs="Arial" w:hint="default"/>
        <w:b w:val="0"/>
        <w:i w:val="0"/>
        <w:color w:val="auto"/>
        <w:kern w:val="1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b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21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4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40" w15:restartNumberingAfterBreak="0">
    <w:nsid w:val="00000029"/>
    <w:multiLevelType w:val="singleLevel"/>
    <w:tmpl w:val="BF26AFA4"/>
    <w:name w:val="WW8Num41"/>
    <w:lvl w:ilvl="0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eastAsia="TTE232B7E0t00" w:cs="Arial" w:hint="default"/>
        <w:b/>
        <w:sz w:val="22"/>
        <w:szCs w:val="22"/>
        <w:lang w:eastAsia="ar-SA"/>
      </w:rPr>
    </w:lvl>
  </w:abstractNum>
  <w:abstractNum w:abstractNumId="41" w15:restartNumberingAfterBreak="0">
    <w:nsid w:val="0000002A"/>
    <w:multiLevelType w:val="multilevel"/>
    <w:tmpl w:val="3670D30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bCs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Arial" w:hint="default"/>
        <w:bCs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Arial" w:hint="default"/>
        <w:bCs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Arial" w:hint="default"/>
        <w:bCs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Arial" w:hint="default"/>
        <w:bCs/>
        <w:sz w:val="22"/>
        <w:szCs w:val="22"/>
        <w:lang w:eastAsia="ar-SA"/>
      </w:rPr>
    </w:lvl>
  </w:abstractNum>
  <w:abstractNum w:abstractNumId="42" w15:restartNumberingAfterBreak="0">
    <w:nsid w:val="0000002B"/>
    <w:multiLevelType w:val="multilevel"/>
    <w:tmpl w:val="AB323F4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sz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iCs/>
        <w:sz w:val="22"/>
        <w:szCs w:val="22"/>
      </w:rPr>
    </w:lvl>
  </w:abstractNum>
  <w:abstractNum w:abstractNumId="44" w15:restartNumberingAfterBreak="0">
    <w:nsid w:val="0000002F"/>
    <w:multiLevelType w:val="singleLevel"/>
    <w:tmpl w:val="677ED836"/>
    <w:name w:val="WW8Num47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eastAsia="Calibri" w:cs="Arial" w:hint="default"/>
        <w:sz w:val="22"/>
        <w:szCs w:val="22"/>
        <w:lang w:eastAsia="ar-SA"/>
      </w:rPr>
    </w:lvl>
  </w:abstractNum>
  <w:abstractNum w:abstractNumId="46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0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51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</w:abstractNum>
  <w:abstractNum w:abstractNumId="53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40.%1."/>
      <w:lvlJc w:val="right"/>
      <w:pPr>
        <w:tabs>
          <w:tab w:val="num" w:pos="0"/>
        </w:tabs>
        <w:ind w:left="142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4" w15:restartNumberingAfterBreak="0">
    <w:nsid w:val="0000003B"/>
    <w:multiLevelType w:val="multilevel"/>
    <w:tmpl w:val="B342923C"/>
    <w:name w:val="WW8Num59"/>
    <w:lvl w:ilvl="0">
      <w:start w:val="1"/>
      <w:numFmt w:val="decimal"/>
      <w:lvlText w:val="40.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55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  <w:sz w:val="22"/>
        <w:szCs w:val="22"/>
        <w:lang w:eastAsia="ar-SA"/>
      </w:rPr>
    </w:lvl>
  </w:abstractNum>
  <w:abstractNum w:abstractNumId="5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8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59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61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Arial"/>
        <w:sz w:val="22"/>
        <w:szCs w:val="22"/>
        <w:lang w:eastAsia="ar-SA"/>
      </w:rPr>
    </w:lvl>
  </w:abstractNum>
  <w:abstractNum w:abstractNumId="6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3.%1."/>
      <w:lvlJc w:val="left"/>
      <w:pPr>
        <w:tabs>
          <w:tab w:val="num" w:pos="0"/>
        </w:tabs>
        <w:ind w:left="851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4"/>
    <w:multiLevelType w:val="singleLevel"/>
    <w:tmpl w:val="D3AA96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/>
        <w:color w:val="C00000"/>
        <w:sz w:val="28"/>
        <w:szCs w:val="28"/>
      </w:r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2"/>
        </w:tabs>
        <w:ind w:left="18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65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66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6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68" w15:restartNumberingAfterBreak="0">
    <w:nsid w:val="0000004A"/>
    <w:multiLevelType w:val="single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2"/>
        <w:szCs w:val="22"/>
        <w:lang w:eastAsia="ar-SA"/>
      </w:rPr>
    </w:lvl>
  </w:abstractNum>
  <w:abstractNum w:abstractNumId="69" w15:restartNumberingAfterBreak="0">
    <w:nsid w:val="0000004B"/>
    <w:multiLevelType w:val="singleLevel"/>
    <w:tmpl w:val="0114A02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lang w:eastAsia="ar-SA"/>
      </w:rPr>
    </w:lvl>
  </w:abstractNum>
  <w:abstractNum w:abstractNumId="70" w15:restartNumberingAfterBreak="0">
    <w:nsid w:val="0000004C"/>
    <w:multiLevelType w:val="multilevel"/>
    <w:tmpl w:val="0000004C"/>
    <w:name w:val="WW8Num76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71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72" w15:restartNumberingAfterBreak="0">
    <w:nsid w:val="0000004E"/>
    <w:multiLevelType w:val="singleLevel"/>
    <w:tmpl w:val="9996A584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/>
        <w:bCs/>
        <w:i w:val="0"/>
        <w:color w:val="auto"/>
        <w:sz w:val="22"/>
        <w:szCs w:val="22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iCs/>
        <w:sz w:val="22"/>
        <w:szCs w:val="22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Arial" w:hint="default"/>
        <w:iCs/>
        <w:sz w:val="22"/>
        <w:szCs w:val="22"/>
        <w:lang w:val="x-none"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Arial" w:hint="default"/>
        <w:iCs/>
        <w:sz w:val="22"/>
        <w:szCs w:val="22"/>
        <w:lang w:val="x-none"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Arial" w:hint="default"/>
        <w:iCs/>
        <w:sz w:val="22"/>
        <w:szCs w:val="22"/>
        <w:lang w:val="x-none"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" w:hint="default"/>
        <w:iCs/>
        <w:sz w:val="22"/>
        <w:szCs w:val="22"/>
        <w:lang w:val="x-none"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Arial" w:hint="default"/>
        <w:iCs/>
        <w:sz w:val="22"/>
        <w:szCs w:val="22"/>
        <w:lang w:val="x-none"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" w:hint="default"/>
        <w:iCs/>
        <w:sz w:val="22"/>
        <w:szCs w:val="22"/>
        <w:lang w:val="x-none"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Arial" w:hint="default"/>
        <w:iCs/>
        <w:sz w:val="22"/>
        <w:szCs w:val="22"/>
        <w:lang w:val="x-none"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" w:hint="default"/>
        <w:iCs/>
        <w:sz w:val="22"/>
        <w:szCs w:val="22"/>
        <w:lang w:val="x-none" w:eastAsia="ar-SA"/>
      </w:rPr>
    </w:lvl>
  </w:abstractNum>
  <w:abstractNum w:abstractNumId="74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  <w:rPr>
        <w:rFonts w:cs="Arial"/>
        <w:i/>
        <w:iCs/>
        <w:sz w:val="18"/>
        <w:szCs w:val="18"/>
      </w:rPr>
    </w:lvl>
  </w:abstractNum>
  <w:abstractNum w:abstractNumId="75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19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76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78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 w:val="0"/>
        <w:bCs/>
        <w:color w:val="000000"/>
        <w:kern w:val="1"/>
        <w:sz w:val="22"/>
        <w:szCs w:val="22"/>
        <w:lang w:eastAsia="ar-SA"/>
      </w:rPr>
    </w:lvl>
  </w:abstractNum>
  <w:abstractNum w:abstractNumId="80" w15:restartNumberingAfterBreak="0">
    <w:nsid w:val="00000058"/>
    <w:multiLevelType w:val="singleLevel"/>
    <w:tmpl w:val="053E5700"/>
    <w:lvl w:ilvl="0">
      <w:start w:val="1"/>
      <w:numFmt w:val="decimal"/>
      <w:lvlText w:val="%1)"/>
      <w:lvlJc w:val="right"/>
      <w:pPr>
        <w:tabs>
          <w:tab w:val="num" w:pos="0"/>
        </w:tabs>
        <w:ind w:left="1864" w:hanging="360"/>
      </w:pPr>
      <w:rPr>
        <w:rFonts w:ascii="Arial" w:eastAsia="Times New Roman" w:hAnsi="Arial" w:cs="Arial" w:hint="default"/>
        <w:b/>
        <w:bCs/>
        <w:i w:val="0"/>
        <w:color w:val="000000"/>
        <w:position w:val="0"/>
        <w:sz w:val="22"/>
        <w:szCs w:val="22"/>
        <w:vertAlign w:val="baseline"/>
      </w:rPr>
    </w:lvl>
  </w:abstractNum>
  <w:abstractNum w:abstractNumId="81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bCs/>
        <w:iCs/>
        <w:color w:val="auto"/>
        <w:sz w:val="22"/>
        <w:szCs w:val="22"/>
      </w:rPr>
    </w:lvl>
  </w:abstractNum>
  <w:abstractNum w:abstractNumId="82" w15:restartNumberingAfterBreak="0">
    <w:nsid w:val="000000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3" w15:restartNumberingAfterBreak="0">
    <w:nsid w:val="0000005B"/>
    <w:multiLevelType w:val="singleLevel"/>
    <w:tmpl w:val="9286A884"/>
    <w:name w:val="WW8Num9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b w:val="0"/>
        <w:bCs w:val="0"/>
        <w:i/>
        <w:iCs/>
        <w:sz w:val="22"/>
        <w:szCs w:val="22"/>
        <w:lang w:eastAsia="ar-SA"/>
      </w:rPr>
    </w:lvl>
  </w:abstractNum>
  <w:abstractNum w:abstractNumId="84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85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color w:val="auto"/>
        <w:w w:val="105"/>
        <w:sz w:val="22"/>
        <w:szCs w:val="16"/>
      </w:rPr>
    </w:lvl>
  </w:abstractNum>
  <w:abstractNum w:abstractNumId="86" w15:restartNumberingAfterBreak="0">
    <w:nsid w:val="0000005F"/>
    <w:multiLevelType w:val="singleLevel"/>
    <w:tmpl w:val="3064EE0C"/>
    <w:name w:val="WW8Num9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Calibri"/>
        <w:b w:val="0"/>
      </w:rPr>
    </w:lvl>
  </w:abstractNum>
  <w:abstractNum w:abstractNumId="87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09"/>
        </w:tabs>
        <w:ind w:left="1080" w:hanging="360"/>
      </w:pPr>
      <w:rPr>
        <w:rFonts w:ascii="Symbol" w:hAnsi="Symbol" w:cs="Symbol" w:hint="default"/>
        <w:szCs w:val="20"/>
        <w:lang w:eastAsia="ar-SA"/>
      </w:rPr>
    </w:lvl>
  </w:abstractNum>
  <w:abstractNum w:abstractNumId="8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9.%1."/>
      <w:lvlJc w:val="left"/>
      <w:pPr>
        <w:tabs>
          <w:tab w:val="num" w:pos="0"/>
        </w:tabs>
        <w:ind w:left="1134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17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0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91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2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1.14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3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b w:val="0"/>
      </w:rPr>
    </w:lvl>
  </w:abstractNum>
  <w:abstractNum w:abstractNumId="9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95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6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7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  <w:sz w:val="22"/>
        <w:szCs w:val="22"/>
      </w:rPr>
    </w:lvl>
  </w:abstractNum>
  <w:abstractNum w:abstractNumId="98" w15:restartNumberingAfterBreak="0">
    <w:nsid w:val="0000006E"/>
    <w:multiLevelType w:val="multi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9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00000070"/>
    <w:multiLevelType w:val="single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lang w:eastAsia="pl-PL"/>
      </w:rPr>
    </w:lvl>
  </w:abstractNum>
  <w:abstractNum w:abstractNumId="101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2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3" w15:restartNumberingAfterBreak="0">
    <w:nsid w:val="00000073"/>
    <w:multiLevelType w:val="multilevel"/>
    <w:tmpl w:val="11205748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-151"/>
        </w:tabs>
        <w:ind w:left="1637" w:hanging="360"/>
      </w:pPr>
      <w:rPr>
        <w:rFonts w:cs="Times New Roman"/>
        <w:b w:val="0"/>
        <w:i w:val="0"/>
        <w:strike w:val="0"/>
        <w:color w:val="000000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4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6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color w:val="000000"/>
        <w:sz w:val="22"/>
        <w:szCs w:val="22"/>
        <w:lang w:eastAsia="pl-PL"/>
      </w:rPr>
    </w:lvl>
  </w:abstractNum>
  <w:abstractNum w:abstractNumId="108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9" w15:restartNumberingAfterBreak="0">
    <w:nsid w:val="00000079"/>
    <w:multiLevelType w:val="singleLevel"/>
    <w:tmpl w:val="00000079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0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1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  <w:b w:val="0"/>
      </w:rPr>
    </w:lvl>
  </w:abstractNum>
  <w:abstractNum w:abstractNumId="112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</w:rPr>
    </w:lvl>
  </w:abstractNum>
  <w:abstractNum w:abstractNumId="113" w15:restartNumberingAfterBreak="0">
    <w:nsid w:val="0000007D"/>
    <w:multiLevelType w:val="singleLevel"/>
    <w:tmpl w:val="0000007D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4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  <w:b w:val="0"/>
      </w:rPr>
    </w:lvl>
  </w:abstractNum>
  <w:abstractNum w:abstractNumId="115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sz w:val="22"/>
        <w:szCs w:val="22"/>
        <w:lang w:eastAsia="pl-PL"/>
      </w:rPr>
    </w:lvl>
  </w:abstractNum>
  <w:abstractNum w:abstractNumId="116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17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  <w:sz w:val="22"/>
        <w:szCs w:val="22"/>
        <w:lang w:eastAsia="pl-PL"/>
      </w:rPr>
    </w:lvl>
  </w:abstractNum>
  <w:abstractNum w:abstractNumId="118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19" w15:restartNumberingAfterBreak="0">
    <w:nsid w:val="00000083"/>
    <w:multiLevelType w:val="single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20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121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22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3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24" w15:restartNumberingAfterBreak="0">
    <w:nsid w:val="00340164"/>
    <w:multiLevelType w:val="hybridMultilevel"/>
    <w:tmpl w:val="17C89BDA"/>
    <w:name w:val="WW8Num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0D06CD3"/>
    <w:multiLevelType w:val="hybridMultilevel"/>
    <w:tmpl w:val="5A1E8874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6" w15:restartNumberingAfterBreak="0">
    <w:nsid w:val="012637A3"/>
    <w:multiLevelType w:val="hybridMultilevel"/>
    <w:tmpl w:val="605AD1A0"/>
    <w:lvl w:ilvl="0" w:tplc="FFFFFFFF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8DAEE18A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7" w15:restartNumberingAfterBreak="0">
    <w:nsid w:val="02EB23BC"/>
    <w:multiLevelType w:val="hybridMultilevel"/>
    <w:tmpl w:val="3F341F7C"/>
    <w:lvl w:ilvl="0" w:tplc="1B1A19E4">
      <w:start w:val="1"/>
      <w:numFmt w:val="decimal"/>
      <w:lvlText w:val="%1."/>
      <w:lvlJc w:val="left"/>
      <w:pPr>
        <w:ind w:left="1069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03935A1A"/>
    <w:multiLevelType w:val="hybridMultilevel"/>
    <w:tmpl w:val="36501CC6"/>
    <w:lvl w:ilvl="0" w:tplc="2A7E79B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9" w15:restartNumberingAfterBreak="0">
    <w:nsid w:val="050371BB"/>
    <w:multiLevelType w:val="hybridMultilevel"/>
    <w:tmpl w:val="E9F2816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0" w15:restartNumberingAfterBreak="0">
    <w:nsid w:val="05EE1E1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32" w15:restartNumberingAfterBreak="0">
    <w:nsid w:val="074F03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iCs/>
        <w:sz w:val="22"/>
        <w:lang w:eastAsia="ar-SA"/>
      </w:rPr>
    </w:lvl>
  </w:abstractNum>
  <w:abstractNum w:abstractNumId="133" w15:restartNumberingAfterBreak="0">
    <w:nsid w:val="08584553"/>
    <w:multiLevelType w:val="hybridMultilevel"/>
    <w:tmpl w:val="A16C139C"/>
    <w:lvl w:ilvl="0" w:tplc="BECE7E78">
      <w:start w:val="1"/>
      <w:numFmt w:val="decimal"/>
      <w:lvlText w:val="%1)"/>
      <w:lvlJc w:val="left"/>
      <w:pPr>
        <w:ind w:left="17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34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0BB26D55"/>
    <w:multiLevelType w:val="hybridMultilevel"/>
    <w:tmpl w:val="29889FE2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725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0C44309A"/>
    <w:multiLevelType w:val="hybridMultilevel"/>
    <w:tmpl w:val="717E4B56"/>
    <w:name w:val="WW8Num313"/>
    <w:lvl w:ilvl="0" w:tplc="58C04F52">
      <w:start w:val="1"/>
      <w:numFmt w:val="decimal"/>
      <w:lvlText w:val="%1)"/>
      <w:lvlJc w:val="center"/>
      <w:pPr>
        <w:tabs>
          <w:tab w:val="num" w:pos="3412"/>
        </w:tabs>
        <w:ind w:left="3412" w:hanging="434"/>
      </w:pPr>
      <w:rPr>
        <w:rFonts w:ascii="Arial" w:hAnsi="Arial" w:cs="Arial" w:hint="default"/>
        <w:b w:val="0"/>
        <w:i w:val="0"/>
        <w:kern w:val="1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0C572897"/>
    <w:multiLevelType w:val="hybridMultilevel"/>
    <w:tmpl w:val="AD7ACD68"/>
    <w:lvl w:ilvl="0" w:tplc="A630F442">
      <w:start w:val="1"/>
      <w:numFmt w:val="decimal"/>
      <w:lvlText w:val="%1."/>
      <w:lvlJc w:val="left"/>
      <w:pPr>
        <w:ind w:left="1429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0E545F91"/>
    <w:multiLevelType w:val="multilevel"/>
    <w:tmpl w:val="3118C8D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0EFD3D45"/>
    <w:multiLevelType w:val="hybridMultilevel"/>
    <w:tmpl w:val="2912E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0F1A049D"/>
    <w:multiLevelType w:val="hybridMultilevel"/>
    <w:tmpl w:val="351A9DCA"/>
    <w:lvl w:ilvl="0" w:tplc="DC46FFFC">
      <w:start w:val="5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0484766"/>
    <w:multiLevelType w:val="hybridMultilevel"/>
    <w:tmpl w:val="A5506422"/>
    <w:lvl w:ilvl="0" w:tplc="FAFE84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AFE84D0">
      <w:start w:val="1"/>
      <w:numFmt w:val="bullet"/>
      <w:lvlText w:val=""/>
      <w:lvlJc w:val="left"/>
      <w:pPr>
        <w:ind w:left="428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3" w15:restartNumberingAfterBreak="0">
    <w:nsid w:val="108331B9"/>
    <w:multiLevelType w:val="hybridMultilevel"/>
    <w:tmpl w:val="CB86563E"/>
    <w:lvl w:ilvl="0" w:tplc="F1D86D1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4" w15:restartNumberingAfterBreak="0">
    <w:nsid w:val="10B241F7"/>
    <w:multiLevelType w:val="hybridMultilevel"/>
    <w:tmpl w:val="FB1A96E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9C608654">
      <w:start w:val="1"/>
      <w:numFmt w:val="lowerLetter"/>
      <w:lvlText w:val="%2)"/>
      <w:lvlJc w:val="left"/>
      <w:pPr>
        <w:ind w:left="1440" w:hanging="360"/>
      </w:pPr>
      <w:rPr>
        <w:rFonts w:hint="default"/>
        <w:lang w:val="pl-P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10FB17A2"/>
    <w:multiLevelType w:val="hybridMultilevel"/>
    <w:tmpl w:val="0C7A253A"/>
    <w:lvl w:ilvl="0" w:tplc="81FC37DA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110E6B2A"/>
    <w:multiLevelType w:val="hybridMultilevel"/>
    <w:tmpl w:val="08E0FD8A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7" w15:restartNumberingAfterBreak="0">
    <w:nsid w:val="11117F8C"/>
    <w:multiLevelType w:val="hybridMultilevel"/>
    <w:tmpl w:val="72F243AC"/>
    <w:lvl w:ilvl="0" w:tplc="6B8A18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1872C6C"/>
    <w:multiLevelType w:val="hybridMultilevel"/>
    <w:tmpl w:val="40904542"/>
    <w:name w:val="WW8Num3823"/>
    <w:lvl w:ilvl="0" w:tplc="0415000F">
      <w:start w:val="1"/>
      <w:numFmt w:val="decimal"/>
      <w:lvlText w:val="%1)"/>
      <w:lvlJc w:val="left"/>
      <w:pPr>
        <w:tabs>
          <w:tab w:val="num" w:pos="657"/>
        </w:tabs>
        <w:ind w:left="657" w:hanging="357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9" w15:restartNumberingAfterBreak="0">
    <w:nsid w:val="12B71DAA"/>
    <w:multiLevelType w:val="hybridMultilevel"/>
    <w:tmpl w:val="88746EEE"/>
    <w:lvl w:ilvl="0" w:tplc="0415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0" w15:restartNumberingAfterBreak="0">
    <w:nsid w:val="135D0A51"/>
    <w:multiLevelType w:val="hybridMultilevel"/>
    <w:tmpl w:val="2B967FE2"/>
    <w:lvl w:ilvl="0" w:tplc="747047DC">
      <w:start w:val="1"/>
      <w:numFmt w:val="lowerLetter"/>
      <w:lvlText w:val="%1)"/>
      <w:lvlJc w:val="left"/>
      <w:pPr>
        <w:ind w:left="1713" w:hanging="360"/>
      </w:pPr>
      <w:rPr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1" w15:restartNumberingAfterBreak="0">
    <w:nsid w:val="13CE72FF"/>
    <w:multiLevelType w:val="hybridMultilevel"/>
    <w:tmpl w:val="4E545A1A"/>
    <w:lvl w:ilvl="0" w:tplc="144E50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4536CA6"/>
    <w:multiLevelType w:val="hybridMultilevel"/>
    <w:tmpl w:val="9184E906"/>
    <w:lvl w:ilvl="0" w:tplc="13CCF52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4A83008"/>
    <w:multiLevelType w:val="hybridMultilevel"/>
    <w:tmpl w:val="297A8442"/>
    <w:lvl w:ilvl="0" w:tplc="77C4F6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16D346B4"/>
    <w:multiLevelType w:val="hybridMultilevel"/>
    <w:tmpl w:val="97F6493C"/>
    <w:lvl w:ilvl="0" w:tplc="E78C9E5C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8DD1444"/>
    <w:multiLevelType w:val="hybridMultilevel"/>
    <w:tmpl w:val="9522BFB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8" w15:restartNumberingAfterBreak="0">
    <w:nsid w:val="19185A0A"/>
    <w:multiLevelType w:val="hybridMultilevel"/>
    <w:tmpl w:val="DA28D26A"/>
    <w:name w:val="WW8Num2622"/>
    <w:lvl w:ilvl="0" w:tplc="9F02A0A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19AB6CD8"/>
    <w:multiLevelType w:val="hybridMultilevel"/>
    <w:tmpl w:val="904A075E"/>
    <w:lvl w:ilvl="0" w:tplc="DAD485A6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0" w15:restartNumberingAfterBreak="0">
    <w:nsid w:val="19D12FF5"/>
    <w:multiLevelType w:val="hybridMultilevel"/>
    <w:tmpl w:val="F242585E"/>
    <w:lvl w:ilvl="0" w:tplc="A442F62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1" w15:restartNumberingAfterBreak="0">
    <w:nsid w:val="19FB5A64"/>
    <w:multiLevelType w:val="hybridMultilevel"/>
    <w:tmpl w:val="EABE3B50"/>
    <w:lvl w:ilvl="0" w:tplc="D7CC4CC8">
      <w:start w:val="1"/>
      <w:numFmt w:val="decimal"/>
      <w:lvlText w:val="%1)"/>
      <w:lvlJc w:val="left"/>
      <w:pPr>
        <w:ind w:left="1440" w:hanging="360"/>
      </w:pPr>
      <w:rPr>
        <w:b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1A236C54"/>
    <w:multiLevelType w:val="hybridMultilevel"/>
    <w:tmpl w:val="570E2264"/>
    <w:lvl w:ilvl="0" w:tplc="99C8F3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1C3C6208"/>
    <w:multiLevelType w:val="hybridMultilevel"/>
    <w:tmpl w:val="1FFA3506"/>
    <w:lvl w:ilvl="0" w:tplc="E4BC93A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4" w15:restartNumberingAfterBreak="0">
    <w:nsid w:val="1C4A7BD5"/>
    <w:multiLevelType w:val="hybridMultilevel"/>
    <w:tmpl w:val="3E2CB0C2"/>
    <w:lvl w:ilvl="0" w:tplc="72E08B3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5" w15:restartNumberingAfterBreak="0">
    <w:nsid w:val="1DB27E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F152CF4"/>
    <w:multiLevelType w:val="hybridMultilevel"/>
    <w:tmpl w:val="3B325BC0"/>
    <w:lvl w:ilvl="0" w:tplc="5A9EC53C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7" w15:restartNumberingAfterBreak="0">
    <w:nsid w:val="1F3D2769"/>
    <w:multiLevelType w:val="hybridMultilevel"/>
    <w:tmpl w:val="3B4E8CFC"/>
    <w:name w:val="WW8Num314"/>
    <w:lvl w:ilvl="0" w:tplc="D032C9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1FDE313C"/>
    <w:multiLevelType w:val="hybridMultilevel"/>
    <w:tmpl w:val="FFFFFFFF"/>
    <w:lvl w:ilvl="0" w:tplc="3CEC9AE2">
      <w:start w:val="1"/>
      <w:numFmt w:val="lowerRoman"/>
      <w:lvlText w:val="%1."/>
      <w:lvlJc w:val="right"/>
      <w:pPr>
        <w:ind w:left="720" w:hanging="360"/>
      </w:pPr>
    </w:lvl>
    <w:lvl w:ilvl="1" w:tplc="5AB06F86">
      <w:start w:val="1"/>
      <w:numFmt w:val="lowerLetter"/>
      <w:lvlText w:val="%2."/>
      <w:lvlJc w:val="left"/>
      <w:pPr>
        <w:ind w:left="1440" w:hanging="360"/>
      </w:pPr>
    </w:lvl>
    <w:lvl w:ilvl="2" w:tplc="DC02EDFE">
      <w:start w:val="1"/>
      <w:numFmt w:val="lowerRoman"/>
      <w:lvlText w:val="%3."/>
      <w:lvlJc w:val="right"/>
      <w:pPr>
        <w:ind w:left="2160" w:hanging="180"/>
      </w:pPr>
    </w:lvl>
    <w:lvl w:ilvl="3" w:tplc="A836BB40">
      <w:start w:val="1"/>
      <w:numFmt w:val="decimal"/>
      <w:lvlText w:val="%4."/>
      <w:lvlJc w:val="left"/>
      <w:pPr>
        <w:ind w:left="2880" w:hanging="360"/>
      </w:pPr>
    </w:lvl>
    <w:lvl w:ilvl="4" w:tplc="25D22F20">
      <w:start w:val="1"/>
      <w:numFmt w:val="lowerLetter"/>
      <w:lvlText w:val="%5."/>
      <w:lvlJc w:val="left"/>
      <w:pPr>
        <w:ind w:left="3600" w:hanging="360"/>
      </w:pPr>
    </w:lvl>
    <w:lvl w:ilvl="5" w:tplc="5D62DAB8">
      <w:start w:val="1"/>
      <w:numFmt w:val="lowerRoman"/>
      <w:lvlText w:val="%6."/>
      <w:lvlJc w:val="right"/>
      <w:pPr>
        <w:ind w:left="4320" w:hanging="180"/>
      </w:pPr>
    </w:lvl>
    <w:lvl w:ilvl="6" w:tplc="5A2A6A12">
      <w:start w:val="1"/>
      <w:numFmt w:val="decimal"/>
      <w:lvlText w:val="%7."/>
      <w:lvlJc w:val="left"/>
      <w:pPr>
        <w:ind w:left="5040" w:hanging="360"/>
      </w:pPr>
    </w:lvl>
    <w:lvl w:ilvl="7" w:tplc="BD329F46">
      <w:start w:val="1"/>
      <w:numFmt w:val="lowerLetter"/>
      <w:lvlText w:val="%8."/>
      <w:lvlJc w:val="left"/>
      <w:pPr>
        <w:ind w:left="5760" w:hanging="360"/>
      </w:pPr>
    </w:lvl>
    <w:lvl w:ilvl="8" w:tplc="E2BA8F24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035278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D96435"/>
    <w:multiLevelType w:val="hybridMultilevel"/>
    <w:tmpl w:val="5F6ADB30"/>
    <w:lvl w:ilvl="0" w:tplc="5AE46F6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21EC08FC"/>
    <w:multiLevelType w:val="hybridMultilevel"/>
    <w:tmpl w:val="1FB264BC"/>
    <w:lvl w:ilvl="0" w:tplc="06289FB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2" w15:restartNumberingAfterBreak="0">
    <w:nsid w:val="2200000E"/>
    <w:multiLevelType w:val="hybridMultilevel"/>
    <w:tmpl w:val="E85231D2"/>
    <w:lvl w:ilvl="0" w:tplc="B8588898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73" w15:restartNumberingAfterBreak="0">
    <w:nsid w:val="228035E6"/>
    <w:multiLevelType w:val="hybridMultilevel"/>
    <w:tmpl w:val="698EE984"/>
    <w:lvl w:ilvl="0" w:tplc="33C21B1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2D46A50"/>
    <w:multiLevelType w:val="hybridMultilevel"/>
    <w:tmpl w:val="F92A451C"/>
    <w:lvl w:ilvl="0" w:tplc="D374ACAA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5" w15:restartNumberingAfterBreak="0">
    <w:nsid w:val="24965281"/>
    <w:multiLevelType w:val="hybridMultilevel"/>
    <w:tmpl w:val="BF1039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6" w15:restartNumberingAfterBreak="0">
    <w:nsid w:val="24C1344D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55318D"/>
    <w:multiLevelType w:val="hybridMultilevel"/>
    <w:tmpl w:val="B144351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9E547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68916AD"/>
    <w:multiLevelType w:val="hybridMultilevel"/>
    <w:tmpl w:val="72D82538"/>
    <w:lvl w:ilvl="0" w:tplc="3404D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26A824E6"/>
    <w:multiLevelType w:val="hybridMultilevel"/>
    <w:tmpl w:val="3D6CBB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A924F2E"/>
    <w:multiLevelType w:val="hybridMultilevel"/>
    <w:tmpl w:val="E702EB06"/>
    <w:name w:val="WW8Num962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2B15771F"/>
    <w:multiLevelType w:val="hybridMultilevel"/>
    <w:tmpl w:val="7DCA0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2BA335E9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3" w15:restartNumberingAfterBreak="0">
    <w:nsid w:val="2EEE2CB4"/>
    <w:multiLevelType w:val="hybridMultilevel"/>
    <w:tmpl w:val="DF4AAFBE"/>
    <w:lvl w:ilvl="0" w:tplc="BF0E319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4" w15:restartNumberingAfterBreak="0">
    <w:nsid w:val="2F201FEE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5" w15:restartNumberingAfterBreak="0">
    <w:nsid w:val="2F690040"/>
    <w:multiLevelType w:val="hybridMultilevel"/>
    <w:tmpl w:val="0B1C9C22"/>
    <w:lvl w:ilvl="0" w:tplc="4C860ED6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 w15:restartNumberingAfterBreak="0">
    <w:nsid w:val="31303B6C"/>
    <w:multiLevelType w:val="hybridMultilevel"/>
    <w:tmpl w:val="28C45E08"/>
    <w:lvl w:ilvl="0" w:tplc="B72C8960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7" w15:restartNumberingAfterBreak="0">
    <w:nsid w:val="318E444E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8" w15:restartNumberingAfterBreak="0">
    <w:nsid w:val="32A9B5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330744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/>
        <w:b w:val="0"/>
        <w:color w:val="auto"/>
        <w:sz w:val="22"/>
        <w:szCs w:val="20"/>
      </w:rPr>
    </w:lvl>
  </w:abstractNum>
  <w:abstractNum w:abstractNumId="190" w15:restartNumberingAfterBreak="0">
    <w:nsid w:val="338654EB"/>
    <w:multiLevelType w:val="hybridMultilevel"/>
    <w:tmpl w:val="1A6E7324"/>
    <w:name w:val="WW8Num692"/>
    <w:lvl w:ilvl="0" w:tplc="C1EAC3B4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5C804A2"/>
    <w:multiLevelType w:val="hybridMultilevel"/>
    <w:tmpl w:val="A21EFE92"/>
    <w:lvl w:ilvl="0" w:tplc="C966E3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36122780"/>
    <w:multiLevelType w:val="hybridMultilevel"/>
    <w:tmpl w:val="FFFFFFFF"/>
    <w:lvl w:ilvl="0" w:tplc="52E6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BCF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82B2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6A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8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E45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25A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9EF0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CCBD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37C5316D"/>
    <w:multiLevelType w:val="hybridMultilevel"/>
    <w:tmpl w:val="5D702E0C"/>
    <w:lvl w:ilvl="0" w:tplc="0F6E2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8543AF9"/>
    <w:multiLevelType w:val="hybridMultilevel"/>
    <w:tmpl w:val="62AE3156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95" w15:restartNumberingAfterBreak="0">
    <w:nsid w:val="3899BC09"/>
    <w:multiLevelType w:val="hybridMultilevel"/>
    <w:tmpl w:val="FFFFFFFF"/>
    <w:lvl w:ilvl="0" w:tplc="CDEEC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202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C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E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D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E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84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5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9831FB"/>
    <w:multiLevelType w:val="hybridMultilevel"/>
    <w:tmpl w:val="33A47FE0"/>
    <w:lvl w:ilvl="0" w:tplc="3DF2BF96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3A953212"/>
    <w:multiLevelType w:val="hybridMultilevel"/>
    <w:tmpl w:val="16169DF8"/>
    <w:lvl w:ilvl="0" w:tplc="D4AA09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3AFE6535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C17B56"/>
    <w:multiLevelType w:val="hybridMultilevel"/>
    <w:tmpl w:val="4B9AB8F2"/>
    <w:lvl w:ilvl="0" w:tplc="BA9C83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0EE4BA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E5E67BC"/>
    <w:multiLevelType w:val="hybridMultilevel"/>
    <w:tmpl w:val="52B2FBD0"/>
    <w:name w:val="WW8Num382"/>
    <w:lvl w:ilvl="0" w:tplc="0000006B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 w15:restartNumberingAfterBreak="0">
    <w:nsid w:val="3F251C90"/>
    <w:multiLevelType w:val="hybridMultilevel"/>
    <w:tmpl w:val="B8D8D992"/>
    <w:lvl w:ilvl="0" w:tplc="518AA72A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3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412915BA"/>
    <w:multiLevelType w:val="singleLevel"/>
    <w:tmpl w:val="615EB75E"/>
    <w:lvl w:ilvl="0">
      <w:start w:val="1"/>
      <w:numFmt w:val="decimal"/>
      <w:pStyle w:val="Zwykytekst3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05" w15:restartNumberingAfterBreak="0">
    <w:nsid w:val="41F93C26"/>
    <w:multiLevelType w:val="hybridMultilevel"/>
    <w:tmpl w:val="CD642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2655AD8"/>
    <w:multiLevelType w:val="hybridMultilevel"/>
    <w:tmpl w:val="BEC8AB3C"/>
    <w:lvl w:ilvl="0" w:tplc="8DAEE18A">
      <w:start w:val="1"/>
      <w:numFmt w:val="bullet"/>
      <w:lvlText w:val="‒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7" w15:restartNumberingAfterBreak="0">
    <w:nsid w:val="42FA2E22"/>
    <w:multiLevelType w:val="hybridMultilevel"/>
    <w:tmpl w:val="382EC54A"/>
    <w:lvl w:ilvl="0" w:tplc="5652FD0A">
      <w:start w:val="1"/>
      <w:numFmt w:val="decimal"/>
      <w:lvlText w:val="%1)"/>
      <w:lvlJc w:val="left"/>
      <w:pPr>
        <w:ind w:left="199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8" w15:restartNumberingAfterBreak="0">
    <w:nsid w:val="43D45252"/>
    <w:multiLevelType w:val="hybridMultilevel"/>
    <w:tmpl w:val="F18C27A2"/>
    <w:name w:val="WW8Num96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44AD752B"/>
    <w:multiLevelType w:val="hybridMultilevel"/>
    <w:tmpl w:val="B1EAE63C"/>
    <w:lvl w:ilvl="0" w:tplc="3A649056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10" w15:restartNumberingAfterBreak="0">
    <w:nsid w:val="45517C8A"/>
    <w:multiLevelType w:val="hybridMultilevel"/>
    <w:tmpl w:val="2B1EA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7972E9B"/>
    <w:multiLevelType w:val="hybridMultilevel"/>
    <w:tmpl w:val="1E26115C"/>
    <w:lvl w:ilvl="0" w:tplc="4CE8D12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2" w15:restartNumberingAfterBreak="0">
    <w:nsid w:val="47A0129F"/>
    <w:multiLevelType w:val="hybridMultilevel"/>
    <w:tmpl w:val="064C02BA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0139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A52B0B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 w15:restartNumberingAfterBreak="0">
    <w:nsid w:val="4B3A3548"/>
    <w:multiLevelType w:val="hybridMultilevel"/>
    <w:tmpl w:val="73F4DEF6"/>
    <w:lvl w:ilvl="0" w:tplc="FFFFFFFF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15" w15:restartNumberingAfterBreak="0">
    <w:nsid w:val="4B62253E"/>
    <w:multiLevelType w:val="hybridMultilevel"/>
    <w:tmpl w:val="D12AC50A"/>
    <w:lvl w:ilvl="0" w:tplc="832EDEB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6" w15:restartNumberingAfterBreak="0">
    <w:nsid w:val="4CA8139F"/>
    <w:multiLevelType w:val="hybridMultilevel"/>
    <w:tmpl w:val="FFFFFFFF"/>
    <w:lvl w:ilvl="0" w:tplc="1EEA4882">
      <w:start w:val="1"/>
      <w:numFmt w:val="decimal"/>
      <w:lvlText w:val="%1."/>
      <w:lvlJc w:val="left"/>
      <w:pPr>
        <w:ind w:left="720" w:hanging="360"/>
      </w:pPr>
    </w:lvl>
    <w:lvl w:ilvl="1" w:tplc="2D2EC348">
      <w:start w:val="1"/>
      <w:numFmt w:val="lowerLetter"/>
      <w:lvlText w:val="%2."/>
      <w:lvlJc w:val="left"/>
      <w:pPr>
        <w:ind w:left="1440" w:hanging="360"/>
      </w:pPr>
    </w:lvl>
    <w:lvl w:ilvl="2" w:tplc="34A638BE">
      <w:start w:val="1"/>
      <w:numFmt w:val="lowerRoman"/>
      <w:lvlText w:val="%3."/>
      <w:lvlJc w:val="right"/>
      <w:pPr>
        <w:ind w:left="2160" w:hanging="180"/>
      </w:pPr>
    </w:lvl>
    <w:lvl w:ilvl="3" w:tplc="4D205684">
      <w:start w:val="1"/>
      <w:numFmt w:val="decimal"/>
      <w:lvlText w:val="%4."/>
      <w:lvlJc w:val="left"/>
      <w:pPr>
        <w:ind w:left="2880" w:hanging="360"/>
      </w:pPr>
    </w:lvl>
    <w:lvl w:ilvl="4" w:tplc="6C6242D2">
      <w:start w:val="1"/>
      <w:numFmt w:val="lowerLetter"/>
      <w:lvlText w:val="%5."/>
      <w:lvlJc w:val="left"/>
      <w:pPr>
        <w:ind w:left="3600" w:hanging="360"/>
      </w:pPr>
    </w:lvl>
    <w:lvl w:ilvl="5" w:tplc="D73E0A12">
      <w:start w:val="1"/>
      <w:numFmt w:val="lowerRoman"/>
      <w:lvlText w:val="%6."/>
      <w:lvlJc w:val="right"/>
      <w:pPr>
        <w:ind w:left="4320" w:hanging="180"/>
      </w:pPr>
    </w:lvl>
    <w:lvl w:ilvl="6" w:tplc="CAA6BD9C">
      <w:start w:val="1"/>
      <w:numFmt w:val="decimal"/>
      <w:lvlText w:val="%7."/>
      <w:lvlJc w:val="left"/>
      <w:pPr>
        <w:ind w:left="5040" w:hanging="360"/>
      </w:pPr>
    </w:lvl>
    <w:lvl w:ilvl="7" w:tplc="9DDA5DC0">
      <w:start w:val="1"/>
      <w:numFmt w:val="lowerLetter"/>
      <w:lvlText w:val="%8."/>
      <w:lvlJc w:val="left"/>
      <w:pPr>
        <w:ind w:left="5760" w:hanging="360"/>
      </w:pPr>
    </w:lvl>
    <w:lvl w:ilvl="8" w:tplc="F1586476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E5E29AE"/>
    <w:multiLevelType w:val="multilevel"/>
    <w:tmpl w:val="F800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ascii="Arial" w:eastAsia="Times New Roman" w:hAnsi="Arial" w:cs="Arial"/>
        <w:b/>
        <w:bCs/>
        <w:sz w:val="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sz w:val="22"/>
      </w:rPr>
    </w:lvl>
  </w:abstractNum>
  <w:abstractNum w:abstractNumId="218" w15:restartNumberingAfterBreak="0">
    <w:nsid w:val="4EA00790"/>
    <w:multiLevelType w:val="hybridMultilevel"/>
    <w:tmpl w:val="35821A84"/>
    <w:lvl w:ilvl="0" w:tplc="A748E2EA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9" w15:restartNumberingAfterBreak="0">
    <w:nsid w:val="512C5C54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30D71B6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1" w15:restartNumberingAfterBreak="0">
    <w:nsid w:val="53DC71B7"/>
    <w:multiLevelType w:val="hybridMultilevel"/>
    <w:tmpl w:val="C41CE13A"/>
    <w:lvl w:ilvl="0" w:tplc="4C5483BC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/>
        <w:bCs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22" w15:restartNumberingAfterBreak="0">
    <w:nsid w:val="53ED7562"/>
    <w:multiLevelType w:val="multilevel"/>
    <w:tmpl w:val="3FD66AE4"/>
    <w:name w:val="WW8Num1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3" w15:restartNumberingAfterBreak="0">
    <w:nsid w:val="5476714B"/>
    <w:multiLevelType w:val="hybridMultilevel"/>
    <w:tmpl w:val="153263AC"/>
    <w:lvl w:ilvl="0" w:tplc="14A2CB3C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24" w15:restartNumberingAfterBreak="0">
    <w:nsid w:val="54D777E7"/>
    <w:multiLevelType w:val="hybridMultilevel"/>
    <w:tmpl w:val="7E7CD1EC"/>
    <w:name w:val="WW8Num332"/>
    <w:lvl w:ilvl="0" w:tplc="F5B47F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5BD750D"/>
    <w:multiLevelType w:val="hybridMultilevel"/>
    <w:tmpl w:val="964A0A16"/>
    <w:lvl w:ilvl="0" w:tplc="3812579A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574658A0"/>
    <w:multiLevelType w:val="multilevel"/>
    <w:tmpl w:val="32ECF044"/>
    <w:name w:val="WW8Num612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228" w15:restartNumberingAfterBreak="0">
    <w:nsid w:val="57CF71C3"/>
    <w:multiLevelType w:val="hybridMultilevel"/>
    <w:tmpl w:val="A8BA9792"/>
    <w:lvl w:ilvl="0" w:tplc="F6409DDC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56C08812">
      <w:start w:val="1"/>
      <w:numFmt w:val="lowerLetter"/>
      <w:lvlText w:val="%2)"/>
      <w:lvlJc w:val="left"/>
      <w:pPr>
        <w:ind w:left="216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7DB3F49"/>
    <w:multiLevelType w:val="hybridMultilevel"/>
    <w:tmpl w:val="4E28C558"/>
    <w:lvl w:ilvl="0" w:tplc="514C482C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0" w15:restartNumberingAfterBreak="0">
    <w:nsid w:val="580C0AAB"/>
    <w:multiLevelType w:val="multilevel"/>
    <w:tmpl w:val="4F84E216"/>
    <w:name w:val="WW8Num174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1" w15:restartNumberingAfterBreak="0">
    <w:nsid w:val="58A57071"/>
    <w:multiLevelType w:val="hybridMultilevel"/>
    <w:tmpl w:val="7D64C86A"/>
    <w:lvl w:ilvl="0" w:tplc="277ADAB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58D943EB"/>
    <w:multiLevelType w:val="hybridMultilevel"/>
    <w:tmpl w:val="35BCEB8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5AAA6A7C"/>
    <w:multiLevelType w:val="hybridMultilevel"/>
    <w:tmpl w:val="ACDACA76"/>
    <w:lvl w:ilvl="0" w:tplc="C05659D8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AAD64F1"/>
    <w:multiLevelType w:val="hybridMultilevel"/>
    <w:tmpl w:val="75F0E0EE"/>
    <w:lvl w:ilvl="0" w:tplc="A650C7EA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5AE434B6"/>
    <w:multiLevelType w:val="hybridMultilevel"/>
    <w:tmpl w:val="F83E2E58"/>
    <w:lvl w:ilvl="0" w:tplc="63CE50F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6" w15:restartNumberingAfterBreak="0">
    <w:nsid w:val="5B1A4CA4"/>
    <w:multiLevelType w:val="hybridMultilevel"/>
    <w:tmpl w:val="1AC8EB86"/>
    <w:lvl w:ilvl="0" w:tplc="218C5F5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5BDA01E2"/>
    <w:multiLevelType w:val="hybridMultilevel"/>
    <w:tmpl w:val="153263AC"/>
    <w:lvl w:ilvl="0" w:tplc="FFFFFFFF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38" w15:restartNumberingAfterBreak="0">
    <w:nsid w:val="60EA3EDB"/>
    <w:multiLevelType w:val="multilevel"/>
    <w:tmpl w:val="923ECA6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9" w15:restartNumberingAfterBreak="0">
    <w:nsid w:val="635E54AD"/>
    <w:multiLevelType w:val="hybridMultilevel"/>
    <w:tmpl w:val="F6EAF40E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</w:lvl>
    <w:lvl w:ilvl="2" w:tplc="CF989A1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1" w15:restartNumberingAfterBreak="0">
    <w:nsid w:val="64BC5A2C"/>
    <w:multiLevelType w:val="hybridMultilevel"/>
    <w:tmpl w:val="39A04106"/>
    <w:lvl w:ilvl="0" w:tplc="E93A0FAE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2" w15:restartNumberingAfterBreak="0">
    <w:nsid w:val="65677926"/>
    <w:multiLevelType w:val="hybridMultilevel"/>
    <w:tmpl w:val="763E8B20"/>
    <w:lvl w:ilvl="0" w:tplc="D79AE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4B1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571762D"/>
    <w:multiLevelType w:val="hybridMultilevel"/>
    <w:tmpl w:val="F99C597C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4" w15:restartNumberingAfterBreak="0">
    <w:nsid w:val="65832874"/>
    <w:multiLevelType w:val="hybridMultilevel"/>
    <w:tmpl w:val="3E107BA6"/>
    <w:name w:val="WW8Num142222"/>
    <w:lvl w:ilvl="0" w:tplc="CAD02A14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583C3A0"/>
    <w:multiLevelType w:val="hybridMultilevel"/>
    <w:tmpl w:val="FFFFFFFF"/>
    <w:lvl w:ilvl="0" w:tplc="DEA85908">
      <w:start w:val="1"/>
      <w:numFmt w:val="decimal"/>
      <w:lvlText w:val="%1."/>
      <w:lvlJc w:val="left"/>
      <w:pPr>
        <w:ind w:left="720" w:hanging="360"/>
      </w:pPr>
    </w:lvl>
    <w:lvl w:ilvl="1" w:tplc="205234C4">
      <w:start w:val="1"/>
      <w:numFmt w:val="lowerLetter"/>
      <w:lvlText w:val="%2."/>
      <w:lvlJc w:val="left"/>
      <w:pPr>
        <w:ind w:left="1440" w:hanging="360"/>
      </w:pPr>
    </w:lvl>
    <w:lvl w:ilvl="2" w:tplc="C3925DF6">
      <w:start w:val="1"/>
      <w:numFmt w:val="lowerRoman"/>
      <w:lvlText w:val="%3."/>
      <w:lvlJc w:val="right"/>
      <w:pPr>
        <w:ind w:left="2160" w:hanging="180"/>
      </w:pPr>
    </w:lvl>
    <w:lvl w:ilvl="3" w:tplc="3F1EB2AC">
      <w:start w:val="1"/>
      <w:numFmt w:val="decimal"/>
      <w:lvlText w:val="%4."/>
      <w:lvlJc w:val="left"/>
      <w:pPr>
        <w:ind w:left="2880" w:hanging="360"/>
      </w:pPr>
    </w:lvl>
    <w:lvl w:ilvl="4" w:tplc="FC803DDC">
      <w:start w:val="1"/>
      <w:numFmt w:val="lowerLetter"/>
      <w:lvlText w:val="%5."/>
      <w:lvlJc w:val="left"/>
      <w:pPr>
        <w:ind w:left="3600" w:hanging="360"/>
      </w:pPr>
    </w:lvl>
    <w:lvl w:ilvl="5" w:tplc="ABBE181A">
      <w:start w:val="1"/>
      <w:numFmt w:val="lowerRoman"/>
      <w:lvlText w:val="%6."/>
      <w:lvlJc w:val="right"/>
      <w:pPr>
        <w:ind w:left="4320" w:hanging="180"/>
      </w:pPr>
    </w:lvl>
    <w:lvl w:ilvl="6" w:tplc="20AE26EA">
      <w:start w:val="1"/>
      <w:numFmt w:val="decimal"/>
      <w:lvlText w:val="%7."/>
      <w:lvlJc w:val="left"/>
      <w:pPr>
        <w:ind w:left="5040" w:hanging="360"/>
      </w:pPr>
    </w:lvl>
    <w:lvl w:ilvl="7" w:tplc="5FEE902E">
      <w:start w:val="1"/>
      <w:numFmt w:val="lowerLetter"/>
      <w:lvlText w:val="%8."/>
      <w:lvlJc w:val="left"/>
      <w:pPr>
        <w:ind w:left="5760" w:hanging="360"/>
      </w:pPr>
    </w:lvl>
    <w:lvl w:ilvl="8" w:tplc="B7ACF24A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AB6836"/>
    <w:multiLevelType w:val="hybridMultilevel"/>
    <w:tmpl w:val="46E669D8"/>
    <w:lvl w:ilvl="0" w:tplc="8DAEE1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6CD188B"/>
    <w:multiLevelType w:val="hybridMultilevel"/>
    <w:tmpl w:val="10FA8252"/>
    <w:lvl w:ilvl="0" w:tplc="EA9CED78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8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7B7AA2A"/>
    <w:multiLevelType w:val="hybridMultilevel"/>
    <w:tmpl w:val="C142A780"/>
    <w:lvl w:ilvl="0" w:tplc="4CE66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2E54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C63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7AF3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18D0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003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4F1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5CFE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F2F1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67D2374C"/>
    <w:multiLevelType w:val="hybridMultilevel"/>
    <w:tmpl w:val="8DDA5C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E1A098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51" w15:restartNumberingAfterBreak="0">
    <w:nsid w:val="68A67CEA"/>
    <w:multiLevelType w:val="hybridMultilevel"/>
    <w:tmpl w:val="EF82F3C4"/>
    <w:lvl w:ilvl="0" w:tplc="4642C234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hint="default"/>
        <w:b/>
        <w:bCs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2" w15:restartNumberingAfterBreak="0">
    <w:nsid w:val="68F54783"/>
    <w:multiLevelType w:val="hybridMultilevel"/>
    <w:tmpl w:val="BD0C00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3" w15:restartNumberingAfterBreak="0">
    <w:nsid w:val="6D082911"/>
    <w:multiLevelType w:val="hybridMultilevel"/>
    <w:tmpl w:val="C38077CE"/>
    <w:lvl w:ilvl="0" w:tplc="CF3E0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406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4" w15:restartNumberingAfterBreak="0">
    <w:nsid w:val="6D5E0652"/>
    <w:multiLevelType w:val="hybridMultilevel"/>
    <w:tmpl w:val="AC221C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5" w15:restartNumberingAfterBreak="0">
    <w:nsid w:val="6DAD5C12"/>
    <w:multiLevelType w:val="hybridMultilevel"/>
    <w:tmpl w:val="5A32C0B4"/>
    <w:lvl w:ilvl="0" w:tplc="51549C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6DC73CCE"/>
    <w:multiLevelType w:val="hybridMultilevel"/>
    <w:tmpl w:val="F4FA9D86"/>
    <w:lvl w:ilvl="0" w:tplc="B738618E">
      <w:start w:val="1"/>
      <w:numFmt w:val="decimal"/>
      <w:lvlText w:val="%1)"/>
      <w:lvlJc w:val="left"/>
      <w:pPr>
        <w:ind w:left="16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7" w15:restartNumberingAfterBreak="0">
    <w:nsid w:val="6EAA3C95"/>
    <w:multiLevelType w:val="hybridMultilevel"/>
    <w:tmpl w:val="E65E2D98"/>
    <w:name w:val="WW8Num96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8" w15:restartNumberingAfterBreak="0">
    <w:nsid w:val="6F7E7B15"/>
    <w:multiLevelType w:val="multilevel"/>
    <w:tmpl w:val="23584F18"/>
    <w:name w:val="WW8Num96"/>
    <w:lvl w:ilvl="0">
      <w:start w:val="1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E47834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1" w15:restartNumberingAfterBreak="0">
    <w:nsid w:val="72365B96"/>
    <w:multiLevelType w:val="hybridMultilevel"/>
    <w:tmpl w:val="8AD461FE"/>
    <w:lvl w:ilvl="0" w:tplc="C7C462B0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2" w15:restartNumberingAfterBreak="0">
    <w:nsid w:val="72A278C8"/>
    <w:multiLevelType w:val="hybridMultilevel"/>
    <w:tmpl w:val="28D4D78E"/>
    <w:lvl w:ilvl="0" w:tplc="0415001B">
      <w:start w:val="1"/>
      <w:numFmt w:val="lowerRoman"/>
      <w:lvlText w:val="%1."/>
      <w:lvlJc w:val="right"/>
      <w:pPr>
        <w:ind w:left="21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3" w15:restartNumberingAfterBreak="0">
    <w:nsid w:val="735A1EF6"/>
    <w:multiLevelType w:val="hybridMultilevel"/>
    <w:tmpl w:val="5DC48430"/>
    <w:lvl w:ilvl="0" w:tplc="FFFFFFFF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4" w15:restartNumberingAfterBreak="0">
    <w:nsid w:val="73B25197"/>
    <w:multiLevelType w:val="hybridMultilevel"/>
    <w:tmpl w:val="8C123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3DA55F6"/>
    <w:multiLevelType w:val="multilevel"/>
    <w:tmpl w:val="2BE2FD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3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74A22DC9"/>
    <w:multiLevelType w:val="hybridMultilevel"/>
    <w:tmpl w:val="2EEA1BAC"/>
    <w:lvl w:ilvl="0" w:tplc="14E287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4AA78A3"/>
    <w:multiLevelType w:val="hybridMultilevel"/>
    <w:tmpl w:val="59989A10"/>
    <w:lvl w:ilvl="0" w:tplc="FFFFFFFF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8" w15:restartNumberingAfterBreak="0">
    <w:nsid w:val="759E0E98"/>
    <w:multiLevelType w:val="hybridMultilevel"/>
    <w:tmpl w:val="9522BFB0"/>
    <w:lvl w:ilvl="0" w:tplc="CD804404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9" w15:restartNumberingAfterBreak="0">
    <w:nsid w:val="75F6319F"/>
    <w:multiLevelType w:val="hybridMultilevel"/>
    <w:tmpl w:val="32266D00"/>
    <w:lvl w:ilvl="0" w:tplc="0854FF0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0" w15:restartNumberingAfterBreak="0">
    <w:nsid w:val="764C134F"/>
    <w:multiLevelType w:val="hybridMultilevel"/>
    <w:tmpl w:val="FFFFFFFF"/>
    <w:lvl w:ilvl="0" w:tplc="0CD824A0">
      <w:start w:val="1"/>
      <w:numFmt w:val="decimal"/>
      <w:lvlText w:val="%1."/>
      <w:lvlJc w:val="left"/>
      <w:pPr>
        <w:ind w:left="720" w:hanging="360"/>
      </w:pPr>
    </w:lvl>
    <w:lvl w:ilvl="1" w:tplc="8AD6B412">
      <w:start w:val="1"/>
      <w:numFmt w:val="lowerLetter"/>
      <w:lvlText w:val="%2."/>
      <w:lvlJc w:val="left"/>
      <w:pPr>
        <w:ind w:left="1440" w:hanging="360"/>
      </w:pPr>
    </w:lvl>
    <w:lvl w:ilvl="2" w:tplc="AE403BC8">
      <w:start w:val="1"/>
      <w:numFmt w:val="lowerRoman"/>
      <w:lvlText w:val="%3."/>
      <w:lvlJc w:val="right"/>
      <w:pPr>
        <w:ind w:left="2160" w:hanging="180"/>
      </w:pPr>
    </w:lvl>
    <w:lvl w:ilvl="3" w:tplc="BB227DBA">
      <w:start w:val="1"/>
      <w:numFmt w:val="decimal"/>
      <w:lvlText w:val="%4."/>
      <w:lvlJc w:val="left"/>
      <w:pPr>
        <w:ind w:left="2880" w:hanging="360"/>
      </w:pPr>
    </w:lvl>
    <w:lvl w:ilvl="4" w:tplc="BC021936">
      <w:start w:val="1"/>
      <w:numFmt w:val="lowerLetter"/>
      <w:lvlText w:val="%5."/>
      <w:lvlJc w:val="left"/>
      <w:pPr>
        <w:ind w:left="3600" w:hanging="360"/>
      </w:pPr>
    </w:lvl>
    <w:lvl w:ilvl="5" w:tplc="77D6DDDA">
      <w:start w:val="1"/>
      <w:numFmt w:val="lowerRoman"/>
      <w:lvlText w:val="%6."/>
      <w:lvlJc w:val="right"/>
      <w:pPr>
        <w:ind w:left="4320" w:hanging="180"/>
      </w:pPr>
    </w:lvl>
    <w:lvl w:ilvl="6" w:tplc="7CC86BB0">
      <w:start w:val="1"/>
      <w:numFmt w:val="decimal"/>
      <w:lvlText w:val="%7."/>
      <w:lvlJc w:val="left"/>
      <w:pPr>
        <w:ind w:left="5040" w:hanging="360"/>
      </w:pPr>
    </w:lvl>
    <w:lvl w:ilvl="7" w:tplc="C7D26056">
      <w:start w:val="1"/>
      <w:numFmt w:val="lowerLetter"/>
      <w:lvlText w:val="%8."/>
      <w:lvlJc w:val="left"/>
      <w:pPr>
        <w:ind w:left="5760" w:hanging="360"/>
      </w:pPr>
    </w:lvl>
    <w:lvl w:ilvl="8" w:tplc="34D8CBBA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7750FD1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3732C1"/>
    <w:multiLevelType w:val="hybridMultilevel"/>
    <w:tmpl w:val="0ACCA1DE"/>
    <w:lvl w:ilvl="0" w:tplc="5F84A0BA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73" w15:restartNumberingAfterBreak="0">
    <w:nsid w:val="79D545C1"/>
    <w:multiLevelType w:val="hybridMultilevel"/>
    <w:tmpl w:val="1628703A"/>
    <w:lvl w:ilvl="0" w:tplc="DE6EB8E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4" w15:restartNumberingAfterBreak="0">
    <w:nsid w:val="7AC53C7D"/>
    <w:multiLevelType w:val="hybridMultilevel"/>
    <w:tmpl w:val="8ED2B98A"/>
    <w:name w:val="WW8Num1110"/>
    <w:lvl w:ilvl="0" w:tplc="7070009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5B6632"/>
    <w:multiLevelType w:val="hybridMultilevel"/>
    <w:tmpl w:val="81260670"/>
    <w:lvl w:ilvl="0" w:tplc="61542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DA32A48"/>
    <w:multiLevelType w:val="hybridMultilevel"/>
    <w:tmpl w:val="5EA425E4"/>
    <w:lvl w:ilvl="0" w:tplc="026E8FC2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7" w15:restartNumberingAfterBreak="0">
    <w:nsid w:val="7E1007A6"/>
    <w:multiLevelType w:val="hybridMultilevel"/>
    <w:tmpl w:val="258A9BFC"/>
    <w:lvl w:ilvl="0" w:tplc="E4BC93A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8" w15:restartNumberingAfterBreak="0">
    <w:nsid w:val="7E822622"/>
    <w:multiLevelType w:val="hybridMultilevel"/>
    <w:tmpl w:val="B78AD3CC"/>
    <w:lvl w:ilvl="0" w:tplc="7700D00C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94934996">
    <w:abstractNumId w:val="249"/>
  </w:num>
  <w:num w:numId="2" w16cid:durableId="554317264">
    <w:abstractNumId w:val="192"/>
  </w:num>
  <w:num w:numId="3" w16cid:durableId="1858079708">
    <w:abstractNumId w:val="195"/>
  </w:num>
  <w:num w:numId="4" w16cid:durableId="1546403244">
    <w:abstractNumId w:val="270"/>
  </w:num>
  <w:num w:numId="5" w16cid:durableId="1619753105">
    <w:abstractNumId w:val="216"/>
  </w:num>
  <w:num w:numId="6" w16cid:durableId="258491918">
    <w:abstractNumId w:val="168"/>
  </w:num>
  <w:num w:numId="7" w16cid:durableId="1898785674">
    <w:abstractNumId w:val="245"/>
  </w:num>
  <w:num w:numId="8" w16cid:durableId="635112729">
    <w:abstractNumId w:val="3"/>
  </w:num>
  <w:num w:numId="9" w16cid:durableId="830373282">
    <w:abstractNumId w:val="9"/>
  </w:num>
  <w:num w:numId="10" w16cid:durableId="1113090761">
    <w:abstractNumId w:val="17"/>
  </w:num>
  <w:num w:numId="11" w16cid:durableId="560406756">
    <w:abstractNumId w:val="29"/>
  </w:num>
  <w:num w:numId="12" w16cid:durableId="165561653">
    <w:abstractNumId w:val="63"/>
  </w:num>
  <w:num w:numId="13" w16cid:durableId="1971592481">
    <w:abstractNumId w:val="72"/>
  </w:num>
  <w:num w:numId="14" w16cid:durableId="1514144580">
    <w:abstractNumId w:val="203"/>
  </w:num>
  <w:num w:numId="15" w16cid:durableId="924724305">
    <w:abstractNumId w:val="242"/>
  </w:num>
  <w:num w:numId="16" w16cid:durableId="1811635392">
    <w:abstractNumId w:val="204"/>
  </w:num>
  <w:num w:numId="17" w16cid:durableId="615329266">
    <w:abstractNumId w:val="2"/>
  </w:num>
  <w:num w:numId="18" w16cid:durableId="230890372">
    <w:abstractNumId w:val="1"/>
  </w:num>
  <w:num w:numId="19" w16cid:durableId="1040059226">
    <w:abstractNumId w:val="46"/>
  </w:num>
  <w:num w:numId="20" w16cid:durableId="1568372456">
    <w:abstractNumId w:val="82"/>
  </w:num>
  <w:num w:numId="21" w16cid:durableId="1245144638">
    <w:abstractNumId w:val="217"/>
  </w:num>
  <w:num w:numId="22" w16cid:durableId="568269887">
    <w:abstractNumId w:val="170"/>
  </w:num>
  <w:num w:numId="23" w16cid:durableId="110900324">
    <w:abstractNumId w:val="174"/>
  </w:num>
  <w:num w:numId="24" w16cid:durableId="1260025591">
    <w:abstractNumId w:val="261"/>
  </w:num>
  <w:num w:numId="25" w16cid:durableId="1325007194">
    <w:abstractNumId w:val="178"/>
  </w:num>
  <w:num w:numId="26" w16cid:durableId="1071734524">
    <w:abstractNumId w:val="155"/>
  </w:num>
  <w:num w:numId="27" w16cid:durableId="61224971">
    <w:abstractNumId w:val="250"/>
  </w:num>
  <w:num w:numId="28" w16cid:durableId="2025278310">
    <w:abstractNumId w:val="177"/>
  </w:num>
  <w:num w:numId="29" w16cid:durableId="303969987">
    <w:abstractNumId w:val="139"/>
  </w:num>
  <w:num w:numId="30" w16cid:durableId="512454868">
    <w:abstractNumId w:val="197"/>
  </w:num>
  <w:num w:numId="31" w16cid:durableId="1584800698">
    <w:abstractNumId w:val="135"/>
  </w:num>
  <w:num w:numId="32" w16cid:durableId="1661156640">
    <w:abstractNumId w:val="225"/>
  </w:num>
  <w:num w:numId="33" w16cid:durableId="1131289371">
    <w:abstractNumId w:val="162"/>
  </w:num>
  <w:num w:numId="34" w16cid:durableId="1058434649">
    <w:abstractNumId w:val="136"/>
  </w:num>
  <w:num w:numId="35" w16cid:durableId="1162233893">
    <w:abstractNumId w:val="238"/>
  </w:num>
  <w:num w:numId="36" w16cid:durableId="1294795368">
    <w:abstractNumId w:val="161"/>
  </w:num>
  <w:num w:numId="37" w16cid:durableId="691417060">
    <w:abstractNumId w:val="133"/>
  </w:num>
  <w:num w:numId="38" w16cid:durableId="435445414">
    <w:abstractNumId w:val="256"/>
  </w:num>
  <w:num w:numId="39" w16cid:durableId="549878631">
    <w:abstractNumId w:val="220"/>
  </w:num>
  <w:num w:numId="40" w16cid:durableId="573586866">
    <w:abstractNumId w:val="228"/>
  </w:num>
  <w:num w:numId="41" w16cid:durableId="640965448">
    <w:abstractNumId w:val="173"/>
  </w:num>
  <w:num w:numId="42" w16cid:durableId="923151112">
    <w:abstractNumId w:val="226"/>
  </w:num>
  <w:num w:numId="43" w16cid:durableId="201403985">
    <w:abstractNumId w:val="147"/>
  </w:num>
  <w:num w:numId="44" w16cid:durableId="1674794345">
    <w:abstractNumId w:val="247"/>
  </w:num>
  <w:num w:numId="45" w16cid:durableId="1314721847">
    <w:abstractNumId w:val="211"/>
  </w:num>
  <w:num w:numId="46" w16cid:durableId="844830480">
    <w:abstractNumId w:val="186"/>
  </w:num>
  <w:num w:numId="47" w16cid:durableId="1345982820">
    <w:abstractNumId w:val="145"/>
  </w:num>
  <w:num w:numId="48" w16cid:durableId="578714305">
    <w:abstractNumId w:val="131"/>
  </w:num>
  <w:num w:numId="49" w16cid:durableId="641354086">
    <w:abstractNumId w:val="193"/>
  </w:num>
  <w:num w:numId="50" w16cid:durableId="5250622">
    <w:abstractNumId w:val="169"/>
  </w:num>
  <w:num w:numId="51" w16cid:durableId="654258170">
    <w:abstractNumId w:val="156"/>
  </w:num>
  <w:num w:numId="52" w16cid:durableId="1689869597">
    <w:abstractNumId w:val="160"/>
  </w:num>
  <w:num w:numId="53" w16cid:durableId="772243212">
    <w:abstractNumId w:val="138"/>
  </w:num>
  <w:num w:numId="54" w16cid:durableId="1894150848">
    <w:abstractNumId w:val="154"/>
  </w:num>
  <w:num w:numId="55" w16cid:durableId="1282155130">
    <w:abstractNumId w:val="127"/>
  </w:num>
  <w:num w:numId="56" w16cid:durableId="976838854">
    <w:abstractNumId w:val="185"/>
  </w:num>
  <w:num w:numId="57" w16cid:durableId="463163826">
    <w:abstractNumId w:val="153"/>
  </w:num>
  <w:num w:numId="58" w16cid:durableId="846989645">
    <w:abstractNumId w:val="198"/>
  </w:num>
  <w:num w:numId="59" w16cid:durableId="569115174">
    <w:abstractNumId w:val="221"/>
  </w:num>
  <w:num w:numId="60" w16cid:durableId="1955096144">
    <w:abstractNumId w:val="209"/>
  </w:num>
  <w:num w:numId="61" w16cid:durableId="504250560">
    <w:abstractNumId w:val="232"/>
  </w:num>
  <w:num w:numId="62" w16cid:durableId="1374425847">
    <w:abstractNumId w:val="151"/>
  </w:num>
  <w:num w:numId="63" w16cid:durableId="1273779274">
    <w:abstractNumId w:val="191"/>
  </w:num>
  <w:num w:numId="64" w16cid:durableId="1155335287">
    <w:abstractNumId w:val="273"/>
  </w:num>
  <w:num w:numId="65" w16cid:durableId="529419129">
    <w:abstractNumId w:val="159"/>
  </w:num>
  <w:num w:numId="66" w16cid:durableId="417143190">
    <w:abstractNumId w:val="218"/>
  </w:num>
  <w:num w:numId="67" w16cid:durableId="61491550">
    <w:abstractNumId w:val="275"/>
  </w:num>
  <w:num w:numId="68" w16cid:durableId="1910534506">
    <w:abstractNumId w:val="150"/>
  </w:num>
  <w:num w:numId="69" w16cid:durableId="919874360">
    <w:abstractNumId w:val="240"/>
  </w:num>
  <w:num w:numId="70" w16cid:durableId="277836676">
    <w:abstractNumId w:val="200"/>
  </w:num>
  <w:num w:numId="71" w16cid:durableId="1257666796">
    <w:abstractNumId w:val="233"/>
  </w:num>
  <w:num w:numId="72" w16cid:durableId="546189440">
    <w:abstractNumId w:val="175"/>
  </w:num>
  <w:num w:numId="73" w16cid:durableId="1374161551">
    <w:abstractNumId w:val="236"/>
  </w:num>
  <w:num w:numId="74" w16cid:durableId="1243638425">
    <w:abstractNumId w:val="202"/>
  </w:num>
  <w:num w:numId="75" w16cid:durableId="1113474356">
    <w:abstractNumId w:val="265"/>
  </w:num>
  <w:num w:numId="76" w16cid:durableId="495657996">
    <w:abstractNumId w:val="251"/>
  </w:num>
  <w:num w:numId="77" w16cid:durableId="499469253">
    <w:abstractNumId w:val="276"/>
  </w:num>
  <w:num w:numId="78" w16cid:durableId="2069574052">
    <w:abstractNumId w:val="268"/>
  </w:num>
  <w:num w:numId="79" w16cid:durableId="575359284">
    <w:abstractNumId w:val="234"/>
  </w:num>
  <w:num w:numId="80" w16cid:durableId="1971980775">
    <w:abstractNumId w:val="171"/>
  </w:num>
  <w:num w:numId="81" w16cid:durableId="186992720">
    <w:abstractNumId w:val="229"/>
  </w:num>
  <w:num w:numId="82" w16cid:durableId="1761679805">
    <w:abstractNumId w:val="241"/>
  </w:num>
  <w:num w:numId="83" w16cid:durableId="1354648656">
    <w:abstractNumId w:val="164"/>
  </w:num>
  <w:num w:numId="84" w16cid:durableId="683632887">
    <w:abstractNumId w:val="215"/>
  </w:num>
  <w:num w:numId="85" w16cid:durableId="98179391">
    <w:abstractNumId w:val="207"/>
  </w:num>
  <w:num w:numId="86" w16cid:durableId="593822817">
    <w:abstractNumId w:val="129"/>
  </w:num>
  <w:num w:numId="87" w16cid:durableId="1557662745">
    <w:abstractNumId w:val="259"/>
  </w:num>
  <w:num w:numId="88" w16cid:durableId="919872392">
    <w:abstractNumId w:val="243"/>
  </w:num>
  <w:num w:numId="89" w16cid:durableId="991056420">
    <w:abstractNumId w:val="165"/>
  </w:num>
  <w:num w:numId="90" w16cid:durableId="595331968">
    <w:abstractNumId w:val="146"/>
  </w:num>
  <w:num w:numId="91" w16cid:durableId="1031565340">
    <w:abstractNumId w:val="132"/>
  </w:num>
  <w:num w:numId="92" w16cid:durableId="174420164">
    <w:abstractNumId w:val="141"/>
  </w:num>
  <w:num w:numId="93" w16cid:durableId="904989663">
    <w:abstractNumId w:val="269"/>
  </w:num>
  <w:num w:numId="94" w16cid:durableId="1281228969">
    <w:abstractNumId w:val="181"/>
  </w:num>
  <w:num w:numId="95" w16cid:durableId="966660657">
    <w:abstractNumId w:val="266"/>
  </w:num>
  <w:num w:numId="96" w16cid:durableId="2090811573">
    <w:abstractNumId w:val="152"/>
  </w:num>
  <w:num w:numId="97" w16cid:durableId="1317299906">
    <w:abstractNumId w:val="253"/>
  </w:num>
  <w:num w:numId="98" w16cid:durableId="122432791">
    <w:abstractNumId w:val="149"/>
  </w:num>
  <w:num w:numId="99" w16cid:durableId="590550112">
    <w:abstractNumId w:val="254"/>
  </w:num>
  <w:num w:numId="100" w16cid:durableId="28920533">
    <w:abstractNumId w:val="183"/>
  </w:num>
  <w:num w:numId="101" w16cid:durableId="852837494">
    <w:abstractNumId w:val="252"/>
  </w:num>
  <w:num w:numId="102" w16cid:durableId="2091465122">
    <w:abstractNumId w:val="80"/>
  </w:num>
  <w:num w:numId="103" w16cid:durableId="700593985">
    <w:abstractNumId w:val="128"/>
  </w:num>
  <w:num w:numId="104" w16cid:durableId="48890507">
    <w:abstractNumId w:val="143"/>
  </w:num>
  <w:num w:numId="105" w16cid:durableId="460273299">
    <w:abstractNumId w:val="166"/>
  </w:num>
  <w:num w:numId="106" w16cid:durableId="212235311">
    <w:abstractNumId w:val="142"/>
  </w:num>
  <w:num w:numId="107" w16cid:durableId="58478859">
    <w:abstractNumId w:val="272"/>
  </w:num>
  <w:num w:numId="108" w16cid:durableId="354429624">
    <w:abstractNumId w:val="223"/>
  </w:num>
  <w:num w:numId="109" w16cid:durableId="238831308">
    <w:abstractNumId w:val="267"/>
  </w:num>
  <w:num w:numId="110" w16cid:durableId="696731876">
    <w:abstractNumId w:val="184"/>
  </w:num>
  <w:num w:numId="111" w16cid:durableId="1696616224">
    <w:abstractNumId w:val="214"/>
  </w:num>
  <w:num w:numId="112" w16cid:durableId="138111299">
    <w:abstractNumId w:val="263"/>
  </w:num>
  <w:num w:numId="113" w16cid:durableId="221142164">
    <w:abstractNumId w:val="260"/>
  </w:num>
  <w:num w:numId="114" w16cid:durableId="1191069763">
    <w:abstractNumId w:val="124"/>
  </w:num>
  <w:num w:numId="115" w16cid:durableId="2073849825">
    <w:abstractNumId w:val="157"/>
  </w:num>
  <w:num w:numId="116" w16cid:durableId="1225794999">
    <w:abstractNumId w:val="189"/>
  </w:num>
  <w:num w:numId="117" w16cid:durableId="1921015742">
    <w:abstractNumId w:val="246"/>
  </w:num>
  <w:num w:numId="118" w16cid:durableId="248200209">
    <w:abstractNumId w:val="264"/>
  </w:num>
  <w:num w:numId="119" w16cid:durableId="1272393989">
    <w:abstractNumId w:val="231"/>
  </w:num>
  <w:num w:numId="120" w16cid:durableId="2088960349">
    <w:abstractNumId w:val="262"/>
  </w:num>
  <w:num w:numId="121" w16cid:durableId="351692185">
    <w:abstractNumId w:val="126"/>
  </w:num>
  <w:num w:numId="122" w16cid:durableId="1732313186">
    <w:abstractNumId w:val="206"/>
  </w:num>
  <w:num w:numId="123" w16cid:durableId="1587809846">
    <w:abstractNumId w:val="144"/>
  </w:num>
  <w:num w:numId="124" w16cid:durableId="679770693">
    <w:abstractNumId w:val="277"/>
  </w:num>
  <w:num w:numId="125" w16cid:durableId="676157572">
    <w:abstractNumId w:val="163"/>
  </w:num>
  <w:num w:numId="126" w16cid:durableId="932739176">
    <w:abstractNumId w:val="125"/>
  </w:num>
  <w:num w:numId="127" w16cid:durableId="1443065434">
    <w:abstractNumId w:val="172"/>
  </w:num>
  <w:num w:numId="128" w16cid:durableId="2146851046">
    <w:abstractNumId w:val="188"/>
  </w:num>
  <w:num w:numId="129" w16cid:durableId="1403724103">
    <w:abstractNumId w:val="130"/>
  </w:num>
  <w:num w:numId="130" w16cid:durableId="230819589">
    <w:abstractNumId w:val="213"/>
  </w:num>
  <w:num w:numId="131" w16cid:durableId="2128506132">
    <w:abstractNumId w:val="0"/>
  </w:num>
  <w:num w:numId="132" w16cid:durableId="998072530">
    <w:abstractNumId w:val="235"/>
  </w:num>
  <w:num w:numId="133" w16cid:durableId="305935156">
    <w:abstractNumId w:val="278"/>
  </w:num>
  <w:num w:numId="134" w16cid:durableId="1942253059">
    <w:abstractNumId w:val="187"/>
  </w:num>
  <w:num w:numId="135" w16cid:durableId="1522237343">
    <w:abstractNumId w:val="182"/>
  </w:num>
  <w:num w:numId="136" w16cid:durableId="707726005">
    <w:abstractNumId w:val="194"/>
  </w:num>
  <w:num w:numId="137" w16cid:durableId="1532449479">
    <w:abstractNumId w:val="140"/>
  </w:num>
  <w:num w:numId="138" w16cid:durableId="1114597069">
    <w:abstractNumId w:val="176"/>
  </w:num>
  <w:num w:numId="139" w16cid:durableId="730540209">
    <w:abstractNumId w:val="199"/>
  </w:num>
  <w:num w:numId="140" w16cid:durableId="929503481">
    <w:abstractNumId w:val="255"/>
  </w:num>
  <w:num w:numId="141" w16cid:durableId="2133622609">
    <w:abstractNumId w:val="205"/>
  </w:num>
  <w:num w:numId="142" w16cid:durableId="124929710">
    <w:abstractNumId w:val="210"/>
  </w:num>
  <w:num w:numId="143" w16cid:durableId="554319440">
    <w:abstractNumId w:val="179"/>
  </w:num>
  <w:num w:numId="144" w16cid:durableId="1839495422">
    <w:abstractNumId w:val="219"/>
  </w:num>
  <w:num w:numId="145" w16cid:durableId="1080910359">
    <w:abstractNumId w:val="271"/>
  </w:num>
  <w:num w:numId="146" w16cid:durableId="1271280104">
    <w:abstractNumId w:val="23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65"/>
    <w:rsid w:val="0000026D"/>
    <w:rsid w:val="000005DD"/>
    <w:rsid w:val="0000064E"/>
    <w:rsid w:val="0000077F"/>
    <w:rsid w:val="000009EE"/>
    <w:rsid w:val="0000155B"/>
    <w:rsid w:val="00001AF5"/>
    <w:rsid w:val="00001E85"/>
    <w:rsid w:val="0000225C"/>
    <w:rsid w:val="000022C9"/>
    <w:rsid w:val="00002A4E"/>
    <w:rsid w:val="000032E3"/>
    <w:rsid w:val="000038D0"/>
    <w:rsid w:val="00004017"/>
    <w:rsid w:val="0000403B"/>
    <w:rsid w:val="00004130"/>
    <w:rsid w:val="000041A7"/>
    <w:rsid w:val="0000665F"/>
    <w:rsid w:val="000072EE"/>
    <w:rsid w:val="0000734F"/>
    <w:rsid w:val="000077DA"/>
    <w:rsid w:val="00007973"/>
    <w:rsid w:val="000113D8"/>
    <w:rsid w:val="000114DE"/>
    <w:rsid w:val="0001188E"/>
    <w:rsid w:val="00011BAF"/>
    <w:rsid w:val="00012282"/>
    <w:rsid w:val="00012FB7"/>
    <w:rsid w:val="000130C3"/>
    <w:rsid w:val="00014FD1"/>
    <w:rsid w:val="000152DC"/>
    <w:rsid w:val="00015A89"/>
    <w:rsid w:val="00016E48"/>
    <w:rsid w:val="00017FD6"/>
    <w:rsid w:val="00020293"/>
    <w:rsid w:val="00020F2E"/>
    <w:rsid w:val="00023364"/>
    <w:rsid w:val="00023809"/>
    <w:rsid w:val="000249E2"/>
    <w:rsid w:val="00024AB7"/>
    <w:rsid w:val="00024C3E"/>
    <w:rsid w:val="00024D1D"/>
    <w:rsid w:val="000266FF"/>
    <w:rsid w:val="0002766E"/>
    <w:rsid w:val="00027718"/>
    <w:rsid w:val="00030274"/>
    <w:rsid w:val="000340F3"/>
    <w:rsid w:val="000341C7"/>
    <w:rsid w:val="00034E93"/>
    <w:rsid w:val="00035094"/>
    <w:rsid w:val="0003540B"/>
    <w:rsid w:val="00035E83"/>
    <w:rsid w:val="00036F79"/>
    <w:rsid w:val="00037DF6"/>
    <w:rsid w:val="00040054"/>
    <w:rsid w:val="0004009E"/>
    <w:rsid w:val="000409B5"/>
    <w:rsid w:val="00041804"/>
    <w:rsid w:val="00042118"/>
    <w:rsid w:val="000425A7"/>
    <w:rsid w:val="00042F3B"/>
    <w:rsid w:val="0004301D"/>
    <w:rsid w:val="00043A44"/>
    <w:rsid w:val="00043FF0"/>
    <w:rsid w:val="00044619"/>
    <w:rsid w:val="000448EA"/>
    <w:rsid w:val="00044A5A"/>
    <w:rsid w:val="00044A70"/>
    <w:rsid w:val="00044B04"/>
    <w:rsid w:val="00044F57"/>
    <w:rsid w:val="000464C5"/>
    <w:rsid w:val="00046B10"/>
    <w:rsid w:val="00047BA9"/>
    <w:rsid w:val="00050341"/>
    <w:rsid w:val="00050460"/>
    <w:rsid w:val="00050B96"/>
    <w:rsid w:val="00050D73"/>
    <w:rsid w:val="0005221C"/>
    <w:rsid w:val="00052AF6"/>
    <w:rsid w:val="00053734"/>
    <w:rsid w:val="00053DC3"/>
    <w:rsid w:val="000547AF"/>
    <w:rsid w:val="00055927"/>
    <w:rsid w:val="0005613B"/>
    <w:rsid w:val="00056D7E"/>
    <w:rsid w:val="0005792F"/>
    <w:rsid w:val="000605C2"/>
    <w:rsid w:val="000607BA"/>
    <w:rsid w:val="00061676"/>
    <w:rsid w:val="00061D63"/>
    <w:rsid w:val="00061E06"/>
    <w:rsid w:val="0006366D"/>
    <w:rsid w:val="00063E98"/>
    <w:rsid w:val="00064FD4"/>
    <w:rsid w:val="0006572A"/>
    <w:rsid w:val="00065751"/>
    <w:rsid w:val="0006679F"/>
    <w:rsid w:val="0006748E"/>
    <w:rsid w:val="0007011A"/>
    <w:rsid w:val="000702A9"/>
    <w:rsid w:val="000704A7"/>
    <w:rsid w:val="00070D2D"/>
    <w:rsid w:val="0007113B"/>
    <w:rsid w:val="000719B7"/>
    <w:rsid w:val="0007273D"/>
    <w:rsid w:val="00073635"/>
    <w:rsid w:val="0007565E"/>
    <w:rsid w:val="00075A2D"/>
    <w:rsid w:val="00075EA6"/>
    <w:rsid w:val="0007605C"/>
    <w:rsid w:val="00077191"/>
    <w:rsid w:val="000773C6"/>
    <w:rsid w:val="00077505"/>
    <w:rsid w:val="00077963"/>
    <w:rsid w:val="00077AB5"/>
    <w:rsid w:val="00080D3C"/>
    <w:rsid w:val="000819B4"/>
    <w:rsid w:val="00081EE0"/>
    <w:rsid w:val="00081F22"/>
    <w:rsid w:val="0008206E"/>
    <w:rsid w:val="00082887"/>
    <w:rsid w:val="00083C18"/>
    <w:rsid w:val="00084650"/>
    <w:rsid w:val="00084862"/>
    <w:rsid w:val="0008502B"/>
    <w:rsid w:val="000862A8"/>
    <w:rsid w:val="00087548"/>
    <w:rsid w:val="00087CEA"/>
    <w:rsid w:val="000905F7"/>
    <w:rsid w:val="00091931"/>
    <w:rsid w:val="00092054"/>
    <w:rsid w:val="00092966"/>
    <w:rsid w:val="0009308C"/>
    <w:rsid w:val="00093A3D"/>
    <w:rsid w:val="00093C33"/>
    <w:rsid w:val="00093E7E"/>
    <w:rsid w:val="00094013"/>
    <w:rsid w:val="00094500"/>
    <w:rsid w:val="000949A9"/>
    <w:rsid w:val="00095C81"/>
    <w:rsid w:val="00097404"/>
    <w:rsid w:val="00097A2D"/>
    <w:rsid w:val="000A020E"/>
    <w:rsid w:val="000A152C"/>
    <w:rsid w:val="000A2AF2"/>
    <w:rsid w:val="000A371C"/>
    <w:rsid w:val="000A47F5"/>
    <w:rsid w:val="000A54CE"/>
    <w:rsid w:val="000A556A"/>
    <w:rsid w:val="000A65B1"/>
    <w:rsid w:val="000A710E"/>
    <w:rsid w:val="000B034F"/>
    <w:rsid w:val="000B0B54"/>
    <w:rsid w:val="000B0BE7"/>
    <w:rsid w:val="000B1D3A"/>
    <w:rsid w:val="000B36A7"/>
    <w:rsid w:val="000B3B57"/>
    <w:rsid w:val="000B4E40"/>
    <w:rsid w:val="000B51D3"/>
    <w:rsid w:val="000B5FE4"/>
    <w:rsid w:val="000B71B1"/>
    <w:rsid w:val="000B7608"/>
    <w:rsid w:val="000B78E4"/>
    <w:rsid w:val="000C003E"/>
    <w:rsid w:val="000C09F4"/>
    <w:rsid w:val="000C1A37"/>
    <w:rsid w:val="000C2CAC"/>
    <w:rsid w:val="000C30E6"/>
    <w:rsid w:val="000C334F"/>
    <w:rsid w:val="000C34F9"/>
    <w:rsid w:val="000C3EBE"/>
    <w:rsid w:val="000C49C4"/>
    <w:rsid w:val="000C4E3D"/>
    <w:rsid w:val="000C5A28"/>
    <w:rsid w:val="000C5A6A"/>
    <w:rsid w:val="000C6B01"/>
    <w:rsid w:val="000C6B41"/>
    <w:rsid w:val="000C6BE8"/>
    <w:rsid w:val="000C6D48"/>
    <w:rsid w:val="000C6E2C"/>
    <w:rsid w:val="000C6F43"/>
    <w:rsid w:val="000C7707"/>
    <w:rsid w:val="000D0454"/>
    <w:rsid w:val="000D1087"/>
    <w:rsid w:val="000D15C7"/>
    <w:rsid w:val="000D1604"/>
    <w:rsid w:val="000D1AF5"/>
    <w:rsid w:val="000D2A13"/>
    <w:rsid w:val="000D2C3F"/>
    <w:rsid w:val="000D408B"/>
    <w:rsid w:val="000D40C3"/>
    <w:rsid w:val="000D479A"/>
    <w:rsid w:val="000D4A01"/>
    <w:rsid w:val="000D52FA"/>
    <w:rsid w:val="000D5905"/>
    <w:rsid w:val="000D6291"/>
    <w:rsid w:val="000D6558"/>
    <w:rsid w:val="000D6B0A"/>
    <w:rsid w:val="000D6E5D"/>
    <w:rsid w:val="000D7A2D"/>
    <w:rsid w:val="000D7A60"/>
    <w:rsid w:val="000E01D5"/>
    <w:rsid w:val="000E028E"/>
    <w:rsid w:val="000E068A"/>
    <w:rsid w:val="000E105F"/>
    <w:rsid w:val="000E1A08"/>
    <w:rsid w:val="000E21BC"/>
    <w:rsid w:val="000E25E7"/>
    <w:rsid w:val="000E2626"/>
    <w:rsid w:val="000E3159"/>
    <w:rsid w:val="000E349F"/>
    <w:rsid w:val="000E536D"/>
    <w:rsid w:val="000E565D"/>
    <w:rsid w:val="000E5CA0"/>
    <w:rsid w:val="000E6E34"/>
    <w:rsid w:val="000E745C"/>
    <w:rsid w:val="000E7975"/>
    <w:rsid w:val="000F0163"/>
    <w:rsid w:val="000F0EA4"/>
    <w:rsid w:val="000F1F67"/>
    <w:rsid w:val="000F2A75"/>
    <w:rsid w:val="000F31C5"/>
    <w:rsid w:val="000F36F3"/>
    <w:rsid w:val="000F3C5A"/>
    <w:rsid w:val="000F438B"/>
    <w:rsid w:val="000F43D9"/>
    <w:rsid w:val="000F4727"/>
    <w:rsid w:val="000F4E74"/>
    <w:rsid w:val="000F79CF"/>
    <w:rsid w:val="000F7D3C"/>
    <w:rsid w:val="000F7E89"/>
    <w:rsid w:val="00100E9B"/>
    <w:rsid w:val="00101231"/>
    <w:rsid w:val="0010219F"/>
    <w:rsid w:val="001033A5"/>
    <w:rsid w:val="00103E94"/>
    <w:rsid w:val="0010411A"/>
    <w:rsid w:val="00104716"/>
    <w:rsid w:val="00104A4C"/>
    <w:rsid w:val="00104CAF"/>
    <w:rsid w:val="0010522A"/>
    <w:rsid w:val="00105446"/>
    <w:rsid w:val="00105A4B"/>
    <w:rsid w:val="00107049"/>
    <w:rsid w:val="001078CF"/>
    <w:rsid w:val="001100ED"/>
    <w:rsid w:val="00110263"/>
    <w:rsid w:val="0011030C"/>
    <w:rsid w:val="0011098B"/>
    <w:rsid w:val="001114FF"/>
    <w:rsid w:val="00113710"/>
    <w:rsid w:val="001138FA"/>
    <w:rsid w:val="0011475F"/>
    <w:rsid w:val="00115659"/>
    <w:rsid w:val="00116B72"/>
    <w:rsid w:val="0011719E"/>
    <w:rsid w:val="0011792E"/>
    <w:rsid w:val="00117CD0"/>
    <w:rsid w:val="00117D26"/>
    <w:rsid w:val="001211BA"/>
    <w:rsid w:val="001214F5"/>
    <w:rsid w:val="00121C60"/>
    <w:rsid w:val="00121D44"/>
    <w:rsid w:val="0012203F"/>
    <w:rsid w:val="0012230F"/>
    <w:rsid w:val="0012361D"/>
    <w:rsid w:val="00123F7C"/>
    <w:rsid w:val="00124F66"/>
    <w:rsid w:val="00124FDF"/>
    <w:rsid w:val="0012541D"/>
    <w:rsid w:val="001259FC"/>
    <w:rsid w:val="00125DBC"/>
    <w:rsid w:val="00126771"/>
    <w:rsid w:val="00130688"/>
    <w:rsid w:val="00131066"/>
    <w:rsid w:val="00132AD5"/>
    <w:rsid w:val="0013308B"/>
    <w:rsid w:val="00134313"/>
    <w:rsid w:val="00134DB1"/>
    <w:rsid w:val="00135026"/>
    <w:rsid w:val="0013539A"/>
    <w:rsid w:val="0013784D"/>
    <w:rsid w:val="0014054D"/>
    <w:rsid w:val="00140BFD"/>
    <w:rsid w:val="00141316"/>
    <w:rsid w:val="00142A95"/>
    <w:rsid w:val="00142B1E"/>
    <w:rsid w:val="001435C5"/>
    <w:rsid w:val="001444E9"/>
    <w:rsid w:val="001445A2"/>
    <w:rsid w:val="001448DC"/>
    <w:rsid w:val="00144A89"/>
    <w:rsid w:val="00145C5F"/>
    <w:rsid w:val="0014600F"/>
    <w:rsid w:val="00146B97"/>
    <w:rsid w:val="00146E9D"/>
    <w:rsid w:val="00147EB8"/>
    <w:rsid w:val="00150D4E"/>
    <w:rsid w:val="0015309F"/>
    <w:rsid w:val="0015339A"/>
    <w:rsid w:val="001538C5"/>
    <w:rsid w:val="0015390F"/>
    <w:rsid w:val="001545D1"/>
    <w:rsid w:val="00154AEF"/>
    <w:rsid w:val="00155182"/>
    <w:rsid w:val="0015533E"/>
    <w:rsid w:val="00155E24"/>
    <w:rsid w:val="0015713C"/>
    <w:rsid w:val="00157B14"/>
    <w:rsid w:val="001600DC"/>
    <w:rsid w:val="001606C2"/>
    <w:rsid w:val="00161A83"/>
    <w:rsid w:val="0016203A"/>
    <w:rsid w:val="001631E6"/>
    <w:rsid w:val="00163442"/>
    <w:rsid w:val="00163C82"/>
    <w:rsid w:val="001641C8"/>
    <w:rsid w:val="00164DF6"/>
    <w:rsid w:val="00164FB5"/>
    <w:rsid w:val="00165889"/>
    <w:rsid w:val="001658F0"/>
    <w:rsid w:val="00167AD5"/>
    <w:rsid w:val="00167DDC"/>
    <w:rsid w:val="0017061E"/>
    <w:rsid w:val="001707AB"/>
    <w:rsid w:val="00170E85"/>
    <w:rsid w:val="00172336"/>
    <w:rsid w:val="00173C16"/>
    <w:rsid w:val="0017437A"/>
    <w:rsid w:val="00174B66"/>
    <w:rsid w:val="00175CAD"/>
    <w:rsid w:val="00177046"/>
    <w:rsid w:val="001775F0"/>
    <w:rsid w:val="00181290"/>
    <w:rsid w:val="001814D4"/>
    <w:rsid w:val="00181C4B"/>
    <w:rsid w:val="00183AC9"/>
    <w:rsid w:val="00184982"/>
    <w:rsid w:val="00186016"/>
    <w:rsid w:val="0018618D"/>
    <w:rsid w:val="00186906"/>
    <w:rsid w:val="00187576"/>
    <w:rsid w:val="00187684"/>
    <w:rsid w:val="001903C1"/>
    <w:rsid w:val="00190501"/>
    <w:rsid w:val="00190CFA"/>
    <w:rsid w:val="00190D26"/>
    <w:rsid w:val="00190EF6"/>
    <w:rsid w:val="00191454"/>
    <w:rsid w:val="00191E75"/>
    <w:rsid w:val="0019212D"/>
    <w:rsid w:val="00192538"/>
    <w:rsid w:val="00192E11"/>
    <w:rsid w:val="001938C9"/>
    <w:rsid w:val="00194528"/>
    <w:rsid w:val="00195691"/>
    <w:rsid w:val="00195ABB"/>
    <w:rsid w:val="00196062"/>
    <w:rsid w:val="00196453"/>
    <w:rsid w:val="0019678F"/>
    <w:rsid w:val="001967A9"/>
    <w:rsid w:val="00196B1B"/>
    <w:rsid w:val="001973BE"/>
    <w:rsid w:val="00197CC8"/>
    <w:rsid w:val="00197FC7"/>
    <w:rsid w:val="001A0C48"/>
    <w:rsid w:val="001A0DB3"/>
    <w:rsid w:val="001A145E"/>
    <w:rsid w:val="001A1693"/>
    <w:rsid w:val="001A1782"/>
    <w:rsid w:val="001A29D1"/>
    <w:rsid w:val="001A2BB8"/>
    <w:rsid w:val="001A2D5B"/>
    <w:rsid w:val="001A3C3C"/>
    <w:rsid w:val="001A4749"/>
    <w:rsid w:val="001A4AB3"/>
    <w:rsid w:val="001A4EE7"/>
    <w:rsid w:val="001A54A7"/>
    <w:rsid w:val="001A6E41"/>
    <w:rsid w:val="001A6FD0"/>
    <w:rsid w:val="001A7B6A"/>
    <w:rsid w:val="001A7B8F"/>
    <w:rsid w:val="001B0FE7"/>
    <w:rsid w:val="001B2EF0"/>
    <w:rsid w:val="001B3FE7"/>
    <w:rsid w:val="001B445A"/>
    <w:rsid w:val="001B48AF"/>
    <w:rsid w:val="001B516B"/>
    <w:rsid w:val="001B603D"/>
    <w:rsid w:val="001C06CF"/>
    <w:rsid w:val="001C096F"/>
    <w:rsid w:val="001C1815"/>
    <w:rsid w:val="001C1A67"/>
    <w:rsid w:val="001C1D18"/>
    <w:rsid w:val="001C2778"/>
    <w:rsid w:val="001C44BA"/>
    <w:rsid w:val="001C4706"/>
    <w:rsid w:val="001C4969"/>
    <w:rsid w:val="001C5360"/>
    <w:rsid w:val="001C5557"/>
    <w:rsid w:val="001C57F1"/>
    <w:rsid w:val="001C5A2A"/>
    <w:rsid w:val="001C60DD"/>
    <w:rsid w:val="001C6538"/>
    <w:rsid w:val="001C66A5"/>
    <w:rsid w:val="001D19A1"/>
    <w:rsid w:val="001D2587"/>
    <w:rsid w:val="001D270C"/>
    <w:rsid w:val="001D2950"/>
    <w:rsid w:val="001D38BD"/>
    <w:rsid w:val="001D3F2A"/>
    <w:rsid w:val="001D4C55"/>
    <w:rsid w:val="001D59AD"/>
    <w:rsid w:val="001D6011"/>
    <w:rsid w:val="001D65BB"/>
    <w:rsid w:val="001D6BDD"/>
    <w:rsid w:val="001D6DC5"/>
    <w:rsid w:val="001E026A"/>
    <w:rsid w:val="001E1546"/>
    <w:rsid w:val="001E1705"/>
    <w:rsid w:val="001E17C7"/>
    <w:rsid w:val="001E251D"/>
    <w:rsid w:val="001E27C2"/>
    <w:rsid w:val="001E2CD0"/>
    <w:rsid w:val="001E33ED"/>
    <w:rsid w:val="001E4DB8"/>
    <w:rsid w:val="001E520D"/>
    <w:rsid w:val="001E7011"/>
    <w:rsid w:val="001E7859"/>
    <w:rsid w:val="001F05DF"/>
    <w:rsid w:val="001F08F8"/>
    <w:rsid w:val="001F091B"/>
    <w:rsid w:val="001F0952"/>
    <w:rsid w:val="001F136F"/>
    <w:rsid w:val="001F1FC1"/>
    <w:rsid w:val="001F29DA"/>
    <w:rsid w:val="001F29F7"/>
    <w:rsid w:val="001F33A8"/>
    <w:rsid w:val="001F3CCD"/>
    <w:rsid w:val="001F468C"/>
    <w:rsid w:val="001F5031"/>
    <w:rsid w:val="001F5CD6"/>
    <w:rsid w:val="001F5FC5"/>
    <w:rsid w:val="001F6FC5"/>
    <w:rsid w:val="001F7115"/>
    <w:rsid w:val="001F7294"/>
    <w:rsid w:val="002005D7"/>
    <w:rsid w:val="002007A6"/>
    <w:rsid w:val="00200943"/>
    <w:rsid w:val="00201E04"/>
    <w:rsid w:val="00202C70"/>
    <w:rsid w:val="002033A3"/>
    <w:rsid w:val="00204E87"/>
    <w:rsid w:val="00205290"/>
    <w:rsid w:val="00205693"/>
    <w:rsid w:val="002056F3"/>
    <w:rsid w:val="00206C8C"/>
    <w:rsid w:val="00206ED0"/>
    <w:rsid w:val="002078CA"/>
    <w:rsid w:val="002078F7"/>
    <w:rsid w:val="00210347"/>
    <w:rsid w:val="002107AE"/>
    <w:rsid w:val="0021323F"/>
    <w:rsid w:val="00213A2A"/>
    <w:rsid w:val="00213E70"/>
    <w:rsid w:val="00214DBB"/>
    <w:rsid w:val="00215F1D"/>
    <w:rsid w:val="002173F0"/>
    <w:rsid w:val="00217C31"/>
    <w:rsid w:val="00217DFF"/>
    <w:rsid w:val="00217E89"/>
    <w:rsid w:val="002222A6"/>
    <w:rsid w:val="00222458"/>
    <w:rsid w:val="002226F0"/>
    <w:rsid w:val="00222D0C"/>
    <w:rsid w:val="00223A8F"/>
    <w:rsid w:val="002257F0"/>
    <w:rsid w:val="002265A1"/>
    <w:rsid w:val="002300E9"/>
    <w:rsid w:val="0023195C"/>
    <w:rsid w:val="00231985"/>
    <w:rsid w:val="00233056"/>
    <w:rsid w:val="00233D0D"/>
    <w:rsid w:val="00233D62"/>
    <w:rsid w:val="002346A3"/>
    <w:rsid w:val="00234766"/>
    <w:rsid w:val="0023545A"/>
    <w:rsid w:val="00235FA7"/>
    <w:rsid w:val="002379D7"/>
    <w:rsid w:val="00237DEE"/>
    <w:rsid w:val="00241414"/>
    <w:rsid w:val="002419A2"/>
    <w:rsid w:val="00242A9E"/>
    <w:rsid w:val="002430BC"/>
    <w:rsid w:val="00243643"/>
    <w:rsid w:val="00243B77"/>
    <w:rsid w:val="00244114"/>
    <w:rsid w:val="00244776"/>
    <w:rsid w:val="00245363"/>
    <w:rsid w:val="002459AF"/>
    <w:rsid w:val="00246C2D"/>
    <w:rsid w:val="002470D6"/>
    <w:rsid w:val="002478E0"/>
    <w:rsid w:val="00250131"/>
    <w:rsid w:val="002511A1"/>
    <w:rsid w:val="0025140A"/>
    <w:rsid w:val="00252C4A"/>
    <w:rsid w:val="00253402"/>
    <w:rsid w:val="002537F2"/>
    <w:rsid w:val="00253F0A"/>
    <w:rsid w:val="00254955"/>
    <w:rsid w:val="00257FB8"/>
    <w:rsid w:val="0026083D"/>
    <w:rsid w:val="00263569"/>
    <w:rsid w:val="00263D10"/>
    <w:rsid w:val="0026436A"/>
    <w:rsid w:val="00265845"/>
    <w:rsid w:val="00266380"/>
    <w:rsid w:val="00267857"/>
    <w:rsid w:val="00267CFA"/>
    <w:rsid w:val="00271126"/>
    <w:rsid w:val="00271232"/>
    <w:rsid w:val="002716B7"/>
    <w:rsid w:val="0027198B"/>
    <w:rsid w:val="0027199C"/>
    <w:rsid w:val="00272243"/>
    <w:rsid w:val="0027237E"/>
    <w:rsid w:val="00273079"/>
    <w:rsid w:val="00273B53"/>
    <w:rsid w:val="002740CF"/>
    <w:rsid w:val="0027433A"/>
    <w:rsid w:val="002746CE"/>
    <w:rsid w:val="00274A54"/>
    <w:rsid w:val="002756A0"/>
    <w:rsid w:val="00275DB4"/>
    <w:rsid w:val="00276683"/>
    <w:rsid w:val="00277637"/>
    <w:rsid w:val="00277B2E"/>
    <w:rsid w:val="00280575"/>
    <w:rsid w:val="00280F72"/>
    <w:rsid w:val="002814D0"/>
    <w:rsid w:val="00281941"/>
    <w:rsid w:val="0028259C"/>
    <w:rsid w:val="00283190"/>
    <w:rsid w:val="00283B69"/>
    <w:rsid w:val="002843EA"/>
    <w:rsid w:val="00284E8F"/>
    <w:rsid w:val="002850E0"/>
    <w:rsid w:val="00285624"/>
    <w:rsid w:val="00286ADE"/>
    <w:rsid w:val="00287617"/>
    <w:rsid w:val="00287D2B"/>
    <w:rsid w:val="002904A4"/>
    <w:rsid w:val="00290F1D"/>
    <w:rsid w:val="00291106"/>
    <w:rsid w:val="002914C9"/>
    <w:rsid w:val="00291C8A"/>
    <w:rsid w:val="00291D24"/>
    <w:rsid w:val="00292ACC"/>
    <w:rsid w:val="00293C88"/>
    <w:rsid w:val="00294DE0"/>
    <w:rsid w:val="00297AA9"/>
    <w:rsid w:val="002A0D93"/>
    <w:rsid w:val="002A1289"/>
    <w:rsid w:val="002A2D03"/>
    <w:rsid w:val="002A44FA"/>
    <w:rsid w:val="002A49D0"/>
    <w:rsid w:val="002A4A09"/>
    <w:rsid w:val="002A4EFA"/>
    <w:rsid w:val="002A6399"/>
    <w:rsid w:val="002A6B36"/>
    <w:rsid w:val="002A6D78"/>
    <w:rsid w:val="002B1564"/>
    <w:rsid w:val="002B1AD0"/>
    <w:rsid w:val="002B2559"/>
    <w:rsid w:val="002B2A9F"/>
    <w:rsid w:val="002B3121"/>
    <w:rsid w:val="002B33CC"/>
    <w:rsid w:val="002B384B"/>
    <w:rsid w:val="002B45D8"/>
    <w:rsid w:val="002B4B77"/>
    <w:rsid w:val="002B5449"/>
    <w:rsid w:val="002B55C4"/>
    <w:rsid w:val="002B5709"/>
    <w:rsid w:val="002B572C"/>
    <w:rsid w:val="002B70E1"/>
    <w:rsid w:val="002B7F09"/>
    <w:rsid w:val="002C0845"/>
    <w:rsid w:val="002C2768"/>
    <w:rsid w:val="002C3045"/>
    <w:rsid w:val="002C3D2F"/>
    <w:rsid w:val="002C442E"/>
    <w:rsid w:val="002C5A0E"/>
    <w:rsid w:val="002C5E67"/>
    <w:rsid w:val="002C60F1"/>
    <w:rsid w:val="002C64C6"/>
    <w:rsid w:val="002C6557"/>
    <w:rsid w:val="002C75CC"/>
    <w:rsid w:val="002D0BA7"/>
    <w:rsid w:val="002D20A1"/>
    <w:rsid w:val="002D4059"/>
    <w:rsid w:val="002D4A1E"/>
    <w:rsid w:val="002D4DC4"/>
    <w:rsid w:val="002D4E19"/>
    <w:rsid w:val="002D5629"/>
    <w:rsid w:val="002D5BF7"/>
    <w:rsid w:val="002D5D9F"/>
    <w:rsid w:val="002D7EA8"/>
    <w:rsid w:val="002E0850"/>
    <w:rsid w:val="002E2BEF"/>
    <w:rsid w:val="002E2D38"/>
    <w:rsid w:val="002E3265"/>
    <w:rsid w:val="002E3482"/>
    <w:rsid w:val="002E35AC"/>
    <w:rsid w:val="002E3FA7"/>
    <w:rsid w:val="002E4532"/>
    <w:rsid w:val="002E4B7A"/>
    <w:rsid w:val="002E5419"/>
    <w:rsid w:val="002E5BD1"/>
    <w:rsid w:val="002E5D06"/>
    <w:rsid w:val="002E68D8"/>
    <w:rsid w:val="002E7C01"/>
    <w:rsid w:val="002F17F2"/>
    <w:rsid w:val="002F2BEF"/>
    <w:rsid w:val="002F2C33"/>
    <w:rsid w:val="002F2E4F"/>
    <w:rsid w:val="002F39D4"/>
    <w:rsid w:val="002F3FD0"/>
    <w:rsid w:val="002F4272"/>
    <w:rsid w:val="002F4F47"/>
    <w:rsid w:val="002F5263"/>
    <w:rsid w:val="002F6D50"/>
    <w:rsid w:val="002F7C79"/>
    <w:rsid w:val="00300705"/>
    <w:rsid w:val="003030DD"/>
    <w:rsid w:val="003042AE"/>
    <w:rsid w:val="0030467A"/>
    <w:rsid w:val="00304920"/>
    <w:rsid w:val="00305855"/>
    <w:rsid w:val="00305A4E"/>
    <w:rsid w:val="0030625B"/>
    <w:rsid w:val="00306267"/>
    <w:rsid w:val="003062F7"/>
    <w:rsid w:val="003070C1"/>
    <w:rsid w:val="00307119"/>
    <w:rsid w:val="00310501"/>
    <w:rsid w:val="003105E1"/>
    <w:rsid w:val="00310BE9"/>
    <w:rsid w:val="00310FF2"/>
    <w:rsid w:val="00311E08"/>
    <w:rsid w:val="00313488"/>
    <w:rsid w:val="00314694"/>
    <w:rsid w:val="003156FB"/>
    <w:rsid w:val="003160BA"/>
    <w:rsid w:val="0031627D"/>
    <w:rsid w:val="0031786F"/>
    <w:rsid w:val="00317D5A"/>
    <w:rsid w:val="00320A82"/>
    <w:rsid w:val="0032111F"/>
    <w:rsid w:val="00321DDA"/>
    <w:rsid w:val="00321EB9"/>
    <w:rsid w:val="00322EE0"/>
    <w:rsid w:val="0032300A"/>
    <w:rsid w:val="003246DD"/>
    <w:rsid w:val="00325201"/>
    <w:rsid w:val="0032693F"/>
    <w:rsid w:val="00326BA5"/>
    <w:rsid w:val="0032704B"/>
    <w:rsid w:val="00327396"/>
    <w:rsid w:val="003276B4"/>
    <w:rsid w:val="0033020B"/>
    <w:rsid w:val="00331503"/>
    <w:rsid w:val="00331C39"/>
    <w:rsid w:val="00332F35"/>
    <w:rsid w:val="003339BD"/>
    <w:rsid w:val="00335349"/>
    <w:rsid w:val="0033773B"/>
    <w:rsid w:val="00340100"/>
    <w:rsid w:val="003401AA"/>
    <w:rsid w:val="00340621"/>
    <w:rsid w:val="00340831"/>
    <w:rsid w:val="00340F5E"/>
    <w:rsid w:val="00340F67"/>
    <w:rsid w:val="00341249"/>
    <w:rsid w:val="00341931"/>
    <w:rsid w:val="0034193F"/>
    <w:rsid w:val="00341E4C"/>
    <w:rsid w:val="003426DE"/>
    <w:rsid w:val="00343758"/>
    <w:rsid w:val="0034516E"/>
    <w:rsid w:val="003464CD"/>
    <w:rsid w:val="003465EB"/>
    <w:rsid w:val="003468AB"/>
    <w:rsid w:val="00347273"/>
    <w:rsid w:val="00350FE8"/>
    <w:rsid w:val="00351108"/>
    <w:rsid w:val="003525E8"/>
    <w:rsid w:val="00352C9F"/>
    <w:rsid w:val="0035418C"/>
    <w:rsid w:val="003545AC"/>
    <w:rsid w:val="00355400"/>
    <w:rsid w:val="00356AA1"/>
    <w:rsid w:val="00356F3E"/>
    <w:rsid w:val="00357C62"/>
    <w:rsid w:val="003601F3"/>
    <w:rsid w:val="0036028C"/>
    <w:rsid w:val="00360918"/>
    <w:rsid w:val="00360B67"/>
    <w:rsid w:val="00362285"/>
    <w:rsid w:val="00363461"/>
    <w:rsid w:val="00364622"/>
    <w:rsid w:val="00365CF0"/>
    <w:rsid w:val="00366731"/>
    <w:rsid w:val="00367652"/>
    <w:rsid w:val="00370802"/>
    <w:rsid w:val="00370DD6"/>
    <w:rsid w:val="003711AB"/>
    <w:rsid w:val="0037284B"/>
    <w:rsid w:val="00372E5C"/>
    <w:rsid w:val="00373018"/>
    <w:rsid w:val="003735E0"/>
    <w:rsid w:val="00373644"/>
    <w:rsid w:val="00374655"/>
    <w:rsid w:val="0037558E"/>
    <w:rsid w:val="0037612C"/>
    <w:rsid w:val="00377A71"/>
    <w:rsid w:val="00377C09"/>
    <w:rsid w:val="00380276"/>
    <w:rsid w:val="00380A8B"/>
    <w:rsid w:val="00381097"/>
    <w:rsid w:val="00381A7C"/>
    <w:rsid w:val="003822CF"/>
    <w:rsid w:val="003825FF"/>
    <w:rsid w:val="00383013"/>
    <w:rsid w:val="003832E8"/>
    <w:rsid w:val="003840A9"/>
    <w:rsid w:val="00384FEE"/>
    <w:rsid w:val="00385466"/>
    <w:rsid w:val="00385479"/>
    <w:rsid w:val="00385E8E"/>
    <w:rsid w:val="003869B2"/>
    <w:rsid w:val="00386FD2"/>
    <w:rsid w:val="00386FD5"/>
    <w:rsid w:val="0038772F"/>
    <w:rsid w:val="00387A2A"/>
    <w:rsid w:val="00387C7F"/>
    <w:rsid w:val="00390996"/>
    <w:rsid w:val="00390ABA"/>
    <w:rsid w:val="00390B2D"/>
    <w:rsid w:val="003916E2"/>
    <w:rsid w:val="00391A5D"/>
    <w:rsid w:val="00392196"/>
    <w:rsid w:val="003925EB"/>
    <w:rsid w:val="0039286E"/>
    <w:rsid w:val="00392A79"/>
    <w:rsid w:val="00393493"/>
    <w:rsid w:val="00393BB7"/>
    <w:rsid w:val="003940B4"/>
    <w:rsid w:val="00394606"/>
    <w:rsid w:val="00394C89"/>
    <w:rsid w:val="00394ED9"/>
    <w:rsid w:val="0039667E"/>
    <w:rsid w:val="00397F6C"/>
    <w:rsid w:val="003A0086"/>
    <w:rsid w:val="003A0844"/>
    <w:rsid w:val="003A0A09"/>
    <w:rsid w:val="003A10C7"/>
    <w:rsid w:val="003A1F32"/>
    <w:rsid w:val="003A207E"/>
    <w:rsid w:val="003A22D4"/>
    <w:rsid w:val="003A2527"/>
    <w:rsid w:val="003A36FD"/>
    <w:rsid w:val="003A3BB9"/>
    <w:rsid w:val="003A3BE2"/>
    <w:rsid w:val="003A47A6"/>
    <w:rsid w:val="003A51C3"/>
    <w:rsid w:val="003A56D5"/>
    <w:rsid w:val="003A5E5A"/>
    <w:rsid w:val="003A64DA"/>
    <w:rsid w:val="003A6DDE"/>
    <w:rsid w:val="003A7F32"/>
    <w:rsid w:val="003B17B4"/>
    <w:rsid w:val="003B1A6E"/>
    <w:rsid w:val="003B1CFD"/>
    <w:rsid w:val="003B2DC2"/>
    <w:rsid w:val="003B3992"/>
    <w:rsid w:val="003B44CF"/>
    <w:rsid w:val="003B4B06"/>
    <w:rsid w:val="003B4B4B"/>
    <w:rsid w:val="003B56FD"/>
    <w:rsid w:val="003B6171"/>
    <w:rsid w:val="003B64DA"/>
    <w:rsid w:val="003C0BB3"/>
    <w:rsid w:val="003C1F27"/>
    <w:rsid w:val="003C276B"/>
    <w:rsid w:val="003C2F54"/>
    <w:rsid w:val="003C32EA"/>
    <w:rsid w:val="003C32ED"/>
    <w:rsid w:val="003C359D"/>
    <w:rsid w:val="003C3D10"/>
    <w:rsid w:val="003C456E"/>
    <w:rsid w:val="003C4C1F"/>
    <w:rsid w:val="003C556C"/>
    <w:rsid w:val="003C63E9"/>
    <w:rsid w:val="003C678A"/>
    <w:rsid w:val="003C6C59"/>
    <w:rsid w:val="003C7437"/>
    <w:rsid w:val="003C76AD"/>
    <w:rsid w:val="003C7CDB"/>
    <w:rsid w:val="003D17B9"/>
    <w:rsid w:val="003D39B1"/>
    <w:rsid w:val="003D522A"/>
    <w:rsid w:val="003D58FD"/>
    <w:rsid w:val="003D6142"/>
    <w:rsid w:val="003D688C"/>
    <w:rsid w:val="003D6907"/>
    <w:rsid w:val="003D70AF"/>
    <w:rsid w:val="003D78B6"/>
    <w:rsid w:val="003D7CE2"/>
    <w:rsid w:val="003E0286"/>
    <w:rsid w:val="003E05BD"/>
    <w:rsid w:val="003E15A7"/>
    <w:rsid w:val="003E1841"/>
    <w:rsid w:val="003E1B79"/>
    <w:rsid w:val="003E333B"/>
    <w:rsid w:val="003E4C56"/>
    <w:rsid w:val="003E5574"/>
    <w:rsid w:val="003E6267"/>
    <w:rsid w:val="003E6629"/>
    <w:rsid w:val="003E6C3A"/>
    <w:rsid w:val="003E6E0F"/>
    <w:rsid w:val="003E7061"/>
    <w:rsid w:val="003E770B"/>
    <w:rsid w:val="003E7E51"/>
    <w:rsid w:val="003F0186"/>
    <w:rsid w:val="003F074A"/>
    <w:rsid w:val="003F196D"/>
    <w:rsid w:val="003F198A"/>
    <w:rsid w:val="003F2FF8"/>
    <w:rsid w:val="003F3E92"/>
    <w:rsid w:val="003F43D3"/>
    <w:rsid w:val="003F44C1"/>
    <w:rsid w:val="003F5715"/>
    <w:rsid w:val="003F5D7C"/>
    <w:rsid w:val="003F64DE"/>
    <w:rsid w:val="003F738F"/>
    <w:rsid w:val="003F7B9F"/>
    <w:rsid w:val="003F7DD6"/>
    <w:rsid w:val="00400934"/>
    <w:rsid w:val="00400AE7"/>
    <w:rsid w:val="00401E37"/>
    <w:rsid w:val="00402050"/>
    <w:rsid w:val="004021A3"/>
    <w:rsid w:val="00402ADB"/>
    <w:rsid w:val="00402D5F"/>
    <w:rsid w:val="00404C98"/>
    <w:rsid w:val="00405AC2"/>
    <w:rsid w:val="00405B32"/>
    <w:rsid w:val="00407062"/>
    <w:rsid w:val="00407834"/>
    <w:rsid w:val="004113B4"/>
    <w:rsid w:val="004113C6"/>
    <w:rsid w:val="004114B5"/>
    <w:rsid w:val="004120E0"/>
    <w:rsid w:val="00413AD3"/>
    <w:rsid w:val="0041427E"/>
    <w:rsid w:val="00414A7A"/>
    <w:rsid w:val="00415E6D"/>
    <w:rsid w:val="004168CF"/>
    <w:rsid w:val="00416C8C"/>
    <w:rsid w:val="00417527"/>
    <w:rsid w:val="00420062"/>
    <w:rsid w:val="00420300"/>
    <w:rsid w:val="0042146D"/>
    <w:rsid w:val="00421585"/>
    <w:rsid w:val="00422BAA"/>
    <w:rsid w:val="00424691"/>
    <w:rsid w:val="004253A2"/>
    <w:rsid w:val="00425829"/>
    <w:rsid w:val="00425BAF"/>
    <w:rsid w:val="00427814"/>
    <w:rsid w:val="004300E1"/>
    <w:rsid w:val="00430292"/>
    <w:rsid w:val="004304F5"/>
    <w:rsid w:val="00430673"/>
    <w:rsid w:val="00430FB6"/>
    <w:rsid w:val="0043125D"/>
    <w:rsid w:val="004331BE"/>
    <w:rsid w:val="00433FA0"/>
    <w:rsid w:val="004342E8"/>
    <w:rsid w:val="00434421"/>
    <w:rsid w:val="00435AE8"/>
    <w:rsid w:val="00435E2D"/>
    <w:rsid w:val="004369A8"/>
    <w:rsid w:val="00436C92"/>
    <w:rsid w:val="00437111"/>
    <w:rsid w:val="0043735E"/>
    <w:rsid w:val="00439E6A"/>
    <w:rsid w:val="004403E7"/>
    <w:rsid w:val="00440DDB"/>
    <w:rsid w:val="00440E28"/>
    <w:rsid w:val="004414BD"/>
    <w:rsid w:val="00441FEC"/>
    <w:rsid w:val="0044220D"/>
    <w:rsid w:val="004426F7"/>
    <w:rsid w:val="00442BFE"/>
    <w:rsid w:val="00443B5A"/>
    <w:rsid w:val="0044453B"/>
    <w:rsid w:val="004446D2"/>
    <w:rsid w:val="0044534F"/>
    <w:rsid w:val="00446483"/>
    <w:rsid w:val="00446724"/>
    <w:rsid w:val="00446731"/>
    <w:rsid w:val="00446D16"/>
    <w:rsid w:val="00450819"/>
    <w:rsid w:val="00450A7F"/>
    <w:rsid w:val="00450C28"/>
    <w:rsid w:val="00451247"/>
    <w:rsid w:val="004516D4"/>
    <w:rsid w:val="0045185B"/>
    <w:rsid w:val="00454671"/>
    <w:rsid w:val="00454D37"/>
    <w:rsid w:val="004555E9"/>
    <w:rsid w:val="00455F82"/>
    <w:rsid w:val="004567B9"/>
    <w:rsid w:val="00456B14"/>
    <w:rsid w:val="004575AB"/>
    <w:rsid w:val="0046173D"/>
    <w:rsid w:val="004622A5"/>
    <w:rsid w:val="00462429"/>
    <w:rsid w:val="00462833"/>
    <w:rsid w:val="00462847"/>
    <w:rsid w:val="004628F4"/>
    <w:rsid w:val="00462F0B"/>
    <w:rsid w:val="0046326A"/>
    <w:rsid w:val="00463BEC"/>
    <w:rsid w:val="00465867"/>
    <w:rsid w:val="00465FDF"/>
    <w:rsid w:val="004668A1"/>
    <w:rsid w:val="0046777A"/>
    <w:rsid w:val="00467D48"/>
    <w:rsid w:val="00467F5B"/>
    <w:rsid w:val="0047064B"/>
    <w:rsid w:val="004708FE"/>
    <w:rsid w:val="00470CEB"/>
    <w:rsid w:val="00470DF5"/>
    <w:rsid w:val="00471989"/>
    <w:rsid w:val="004719AC"/>
    <w:rsid w:val="00472107"/>
    <w:rsid w:val="0047243E"/>
    <w:rsid w:val="00472532"/>
    <w:rsid w:val="00473678"/>
    <w:rsid w:val="004754F3"/>
    <w:rsid w:val="004770BE"/>
    <w:rsid w:val="004770D1"/>
    <w:rsid w:val="004772B5"/>
    <w:rsid w:val="00480075"/>
    <w:rsid w:val="0048053C"/>
    <w:rsid w:val="004811D6"/>
    <w:rsid w:val="00481353"/>
    <w:rsid w:val="004817FF"/>
    <w:rsid w:val="00482333"/>
    <w:rsid w:val="00482D9E"/>
    <w:rsid w:val="00483646"/>
    <w:rsid w:val="004837D6"/>
    <w:rsid w:val="00484395"/>
    <w:rsid w:val="00484A67"/>
    <w:rsid w:val="0048632E"/>
    <w:rsid w:val="00486607"/>
    <w:rsid w:val="004866CF"/>
    <w:rsid w:val="00490283"/>
    <w:rsid w:val="00490413"/>
    <w:rsid w:val="00490ABA"/>
    <w:rsid w:val="004922BB"/>
    <w:rsid w:val="0049244A"/>
    <w:rsid w:val="004926BE"/>
    <w:rsid w:val="004927F5"/>
    <w:rsid w:val="00492AB3"/>
    <w:rsid w:val="00492D1A"/>
    <w:rsid w:val="00493479"/>
    <w:rsid w:val="00493544"/>
    <w:rsid w:val="00493E77"/>
    <w:rsid w:val="004948C8"/>
    <w:rsid w:val="00496040"/>
    <w:rsid w:val="00497710"/>
    <w:rsid w:val="004A0B58"/>
    <w:rsid w:val="004A194B"/>
    <w:rsid w:val="004A215B"/>
    <w:rsid w:val="004A2CF9"/>
    <w:rsid w:val="004A2D44"/>
    <w:rsid w:val="004A30E1"/>
    <w:rsid w:val="004A3370"/>
    <w:rsid w:val="004A539F"/>
    <w:rsid w:val="004A5B92"/>
    <w:rsid w:val="004A677B"/>
    <w:rsid w:val="004B0276"/>
    <w:rsid w:val="004B02FC"/>
    <w:rsid w:val="004B0C1A"/>
    <w:rsid w:val="004B14B8"/>
    <w:rsid w:val="004B1601"/>
    <w:rsid w:val="004B218B"/>
    <w:rsid w:val="004B2C0D"/>
    <w:rsid w:val="004B2E12"/>
    <w:rsid w:val="004B2E8D"/>
    <w:rsid w:val="004B4A0F"/>
    <w:rsid w:val="004B624A"/>
    <w:rsid w:val="004B75FC"/>
    <w:rsid w:val="004B78EB"/>
    <w:rsid w:val="004C0C33"/>
    <w:rsid w:val="004C184E"/>
    <w:rsid w:val="004C1878"/>
    <w:rsid w:val="004C19B0"/>
    <w:rsid w:val="004C1D4B"/>
    <w:rsid w:val="004C23AB"/>
    <w:rsid w:val="004C27E3"/>
    <w:rsid w:val="004C2939"/>
    <w:rsid w:val="004C2FD1"/>
    <w:rsid w:val="004C35B3"/>
    <w:rsid w:val="004C386A"/>
    <w:rsid w:val="004C3C1A"/>
    <w:rsid w:val="004C3CF6"/>
    <w:rsid w:val="004C3D35"/>
    <w:rsid w:val="004C3EBC"/>
    <w:rsid w:val="004C48F6"/>
    <w:rsid w:val="004C4A3A"/>
    <w:rsid w:val="004C4C50"/>
    <w:rsid w:val="004C5FB0"/>
    <w:rsid w:val="004C6684"/>
    <w:rsid w:val="004C67E9"/>
    <w:rsid w:val="004C7F35"/>
    <w:rsid w:val="004D0D3D"/>
    <w:rsid w:val="004D17CC"/>
    <w:rsid w:val="004D200D"/>
    <w:rsid w:val="004D31C4"/>
    <w:rsid w:val="004D38DE"/>
    <w:rsid w:val="004D50BB"/>
    <w:rsid w:val="004D50DE"/>
    <w:rsid w:val="004D5B5A"/>
    <w:rsid w:val="004D5D89"/>
    <w:rsid w:val="004D619E"/>
    <w:rsid w:val="004D66D7"/>
    <w:rsid w:val="004D71F1"/>
    <w:rsid w:val="004D7815"/>
    <w:rsid w:val="004D7B28"/>
    <w:rsid w:val="004E0059"/>
    <w:rsid w:val="004E0625"/>
    <w:rsid w:val="004E0F64"/>
    <w:rsid w:val="004E17C2"/>
    <w:rsid w:val="004E184D"/>
    <w:rsid w:val="004E1EFD"/>
    <w:rsid w:val="004E2849"/>
    <w:rsid w:val="004E2A35"/>
    <w:rsid w:val="004E2E70"/>
    <w:rsid w:val="004E2EC5"/>
    <w:rsid w:val="004E30AB"/>
    <w:rsid w:val="004E3226"/>
    <w:rsid w:val="004E3417"/>
    <w:rsid w:val="004E36FF"/>
    <w:rsid w:val="004E3D02"/>
    <w:rsid w:val="004E411C"/>
    <w:rsid w:val="004E4D3F"/>
    <w:rsid w:val="004E4EC6"/>
    <w:rsid w:val="004E5F6A"/>
    <w:rsid w:val="004E6DA3"/>
    <w:rsid w:val="004E7967"/>
    <w:rsid w:val="004F0C86"/>
    <w:rsid w:val="004F3C7C"/>
    <w:rsid w:val="004F4008"/>
    <w:rsid w:val="004F4671"/>
    <w:rsid w:val="004F52C2"/>
    <w:rsid w:val="004F6181"/>
    <w:rsid w:val="004F62AB"/>
    <w:rsid w:val="004F62BF"/>
    <w:rsid w:val="004F7279"/>
    <w:rsid w:val="005002A1"/>
    <w:rsid w:val="00500AD5"/>
    <w:rsid w:val="00500B64"/>
    <w:rsid w:val="0050104B"/>
    <w:rsid w:val="005017DD"/>
    <w:rsid w:val="0050191D"/>
    <w:rsid w:val="00502063"/>
    <w:rsid w:val="005026AD"/>
    <w:rsid w:val="00502BA4"/>
    <w:rsid w:val="00503339"/>
    <w:rsid w:val="00504526"/>
    <w:rsid w:val="005045F5"/>
    <w:rsid w:val="00507D1D"/>
    <w:rsid w:val="00507DDF"/>
    <w:rsid w:val="005100B7"/>
    <w:rsid w:val="00510BBA"/>
    <w:rsid w:val="00511377"/>
    <w:rsid w:val="00511CD4"/>
    <w:rsid w:val="00511D4B"/>
    <w:rsid w:val="00511F4D"/>
    <w:rsid w:val="00512AA8"/>
    <w:rsid w:val="00513465"/>
    <w:rsid w:val="00513709"/>
    <w:rsid w:val="00513C26"/>
    <w:rsid w:val="00513CB6"/>
    <w:rsid w:val="00513E4E"/>
    <w:rsid w:val="00515514"/>
    <w:rsid w:val="00515AB8"/>
    <w:rsid w:val="00515E46"/>
    <w:rsid w:val="00516160"/>
    <w:rsid w:val="00516EBE"/>
    <w:rsid w:val="00517B11"/>
    <w:rsid w:val="00517B31"/>
    <w:rsid w:val="00520605"/>
    <w:rsid w:val="00520CF6"/>
    <w:rsid w:val="005225B2"/>
    <w:rsid w:val="005225B5"/>
    <w:rsid w:val="005229DF"/>
    <w:rsid w:val="00522DD9"/>
    <w:rsid w:val="005240FF"/>
    <w:rsid w:val="005242FF"/>
    <w:rsid w:val="00524AAF"/>
    <w:rsid w:val="00525055"/>
    <w:rsid w:val="0052570F"/>
    <w:rsid w:val="00525A89"/>
    <w:rsid w:val="005262A6"/>
    <w:rsid w:val="00526E59"/>
    <w:rsid w:val="00527486"/>
    <w:rsid w:val="00527B1F"/>
    <w:rsid w:val="00527D39"/>
    <w:rsid w:val="0053082D"/>
    <w:rsid w:val="00533BDD"/>
    <w:rsid w:val="00535E2E"/>
    <w:rsid w:val="00536060"/>
    <w:rsid w:val="0053614C"/>
    <w:rsid w:val="005371BB"/>
    <w:rsid w:val="00540551"/>
    <w:rsid w:val="005405BC"/>
    <w:rsid w:val="00541083"/>
    <w:rsid w:val="00541C90"/>
    <w:rsid w:val="00542769"/>
    <w:rsid w:val="0054472B"/>
    <w:rsid w:val="00545804"/>
    <w:rsid w:val="00545A7F"/>
    <w:rsid w:val="00545B4F"/>
    <w:rsid w:val="00545E0D"/>
    <w:rsid w:val="005460CB"/>
    <w:rsid w:val="0055047A"/>
    <w:rsid w:val="005504E1"/>
    <w:rsid w:val="0055097E"/>
    <w:rsid w:val="0055145A"/>
    <w:rsid w:val="00551AF7"/>
    <w:rsid w:val="005524E0"/>
    <w:rsid w:val="005526EA"/>
    <w:rsid w:val="00553359"/>
    <w:rsid w:val="00553DF2"/>
    <w:rsid w:val="005543E2"/>
    <w:rsid w:val="00555D02"/>
    <w:rsid w:val="00555D3E"/>
    <w:rsid w:val="00555FD3"/>
    <w:rsid w:val="0055662B"/>
    <w:rsid w:val="0055689E"/>
    <w:rsid w:val="00557132"/>
    <w:rsid w:val="00557AEE"/>
    <w:rsid w:val="00560F89"/>
    <w:rsid w:val="005611E0"/>
    <w:rsid w:val="0056167C"/>
    <w:rsid w:val="00561A24"/>
    <w:rsid w:val="00562541"/>
    <w:rsid w:val="00563657"/>
    <w:rsid w:val="00563F78"/>
    <w:rsid w:val="00564ACF"/>
    <w:rsid w:val="00564E0F"/>
    <w:rsid w:val="00565A73"/>
    <w:rsid w:val="0056681F"/>
    <w:rsid w:val="00566846"/>
    <w:rsid w:val="00566A4B"/>
    <w:rsid w:val="00566FD1"/>
    <w:rsid w:val="005677A3"/>
    <w:rsid w:val="00567E7B"/>
    <w:rsid w:val="00571641"/>
    <w:rsid w:val="00571FC0"/>
    <w:rsid w:val="005722C9"/>
    <w:rsid w:val="005724B1"/>
    <w:rsid w:val="005734E5"/>
    <w:rsid w:val="0057406D"/>
    <w:rsid w:val="00574AF8"/>
    <w:rsid w:val="005761C7"/>
    <w:rsid w:val="0057676D"/>
    <w:rsid w:val="005768C2"/>
    <w:rsid w:val="00576F50"/>
    <w:rsid w:val="005803AE"/>
    <w:rsid w:val="00580CCB"/>
    <w:rsid w:val="0058115A"/>
    <w:rsid w:val="005815BA"/>
    <w:rsid w:val="00582DE6"/>
    <w:rsid w:val="00584089"/>
    <w:rsid w:val="0058453B"/>
    <w:rsid w:val="00584662"/>
    <w:rsid w:val="00584E7B"/>
    <w:rsid w:val="00584FB1"/>
    <w:rsid w:val="00585028"/>
    <w:rsid w:val="005906C9"/>
    <w:rsid w:val="00591958"/>
    <w:rsid w:val="00592446"/>
    <w:rsid w:val="005926A5"/>
    <w:rsid w:val="00592768"/>
    <w:rsid w:val="00593834"/>
    <w:rsid w:val="00594AC2"/>
    <w:rsid w:val="00594DB9"/>
    <w:rsid w:val="005950E4"/>
    <w:rsid w:val="005955D4"/>
    <w:rsid w:val="0059618B"/>
    <w:rsid w:val="00597570"/>
    <w:rsid w:val="00597BEB"/>
    <w:rsid w:val="005A115C"/>
    <w:rsid w:val="005A19D9"/>
    <w:rsid w:val="005A335E"/>
    <w:rsid w:val="005A42FD"/>
    <w:rsid w:val="005A6920"/>
    <w:rsid w:val="005A6A1F"/>
    <w:rsid w:val="005B0813"/>
    <w:rsid w:val="005B0E84"/>
    <w:rsid w:val="005B110A"/>
    <w:rsid w:val="005B222F"/>
    <w:rsid w:val="005B41D3"/>
    <w:rsid w:val="005B4267"/>
    <w:rsid w:val="005B5AA0"/>
    <w:rsid w:val="005B6538"/>
    <w:rsid w:val="005B7028"/>
    <w:rsid w:val="005C0341"/>
    <w:rsid w:val="005C0B98"/>
    <w:rsid w:val="005C1284"/>
    <w:rsid w:val="005C170A"/>
    <w:rsid w:val="005C23AB"/>
    <w:rsid w:val="005C2530"/>
    <w:rsid w:val="005C27D2"/>
    <w:rsid w:val="005C2AC1"/>
    <w:rsid w:val="005C3348"/>
    <w:rsid w:val="005C4092"/>
    <w:rsid w:val="005C418A"/>
    <w:rsid w:val="005C50C2"/>
    <w:rsid w:val="005C597B"/>
    <w:rsid w:val="005C6CAD"/>
    <w:rsid w:val="005C7476"/>
    <w:rsid w:val="005D0B0F"/>
    <w:rsid w:val="005D1328"/>
    <w:rsid w:val="005D2FD5"/>
    <w:rsid w:val="005D30CF"/>
    <w:rsid w:val="005D3252"/>
    <w:rsid w:val="005D5F26"/>
    <w:rsid w:val="005D6519"/>
    <w:rsid w:val="005D730D"/>
    <w:rsid w:val="005D7479"/>
    <w:rsid w:val="005D792E"/>
    <w:rsid w:val="005E04D0"/>
    <w:rsid w:val="005E0BA1"/>
    <w:rsid w:val="005E11A5"/>
    <w:rsid w:val="005E2D80"/>
    <w:rsid w:val="005E30C6"/>
    <w:rsid w:val="005E3AF8"/>
    <w:rsid w:val="005E405E"/>
    <w:rsid w:val="005E5A00"/>
    <w:rsid w:val="005E5CA3"/>
    <w:rsid w:val="005E7A7C"/>
    <w:rsid w:val="005E7BCB"/>
    <w:rsid w:val="005F223C"/>
    <w:rsid w:val="005F23F9"/>
    <w:rsid w:val="005F3688"/>
    <w:rsid w:val="005F5647"/>
    <w:rsid w:val="005F75B0"/>
    <w:rsid w:val="00600D3D"/>
    <w:rsid w:val="006013D1"/>
    <w:rsid w:val="0060215B"/>
    <w:rsid w:val="00603B00"/>
    <w:rsid w:val="00604173"/>
    <w:rsid w:val="00604CEA"/>
    <w:rsid w:val="00605839"/>
    <w:rsid w:val="00605E9B"/>
    <w:rsid w:val="00606050"/>
    <w:rsid w:val="006066DA"/>
    <w:rsid w:val="006074CB"/>
    <w:rsid w:val="00607B38"/>
    <w:rsid w:val="00607E70"/>
    <w:rsid w:val="006105B8"/>
    <w:rsid w:val="006119DC"/>
    <w:rsid w:val="00612C00"/>
    <w:rsid w:val="0061345B"/>
    <w:rsid w:val="00613499"/>
    <w:rsid w:val="00613CCF"/>
    <w:rsid w:val="00613E0B"/>
    <w:rsid w:val="006141F0"/>
    <w:rsid w:val="0061458D"/>
    <w:rsid w:val="00614646"/>
    <w:rsid w:val="00614FCA"/>
    <w:rsid w:val="00615867"/>
    <w:rsid w:val="00616A87"/>
    <w:rsid w:val="0061739F"/>
    <w:rsid w:val="00617D3F"/>
    <w:rsid w:val="00617F01"/>
    <w:rsid w:val="006204B6"/>
    <w:rsid w:val="0062103F"/>
    <w:rsid w:val="006221BD"/>
    <w:rsid w:val="006232DF"/>
    <w:rsid w:val="00623796"/>
    <w:rsid w:val="00623D01"/>
    <w:rsid w:val="006241CD"/>
    <w:rsid w:val="006247C1"/>
    <w:rsid w:val="00624B26"/>
    <w:rsid w:val="0062525C"/>
    <w:rsid w:val="006254A6"/>
    <w:rsid w:val="00625545"/>
    <w:rsid w:val="006258F8"/>
    <w:rsid w:val="006278AF"/>
    <w:rsid w:val="00627C51"/>
    <w:rsid w:val="0063073F"/>
    <w:rsid w:val="00631080"/>
    <w:rsid w:val="00632067"/>
    <w:rsid w:val="00632ACE"/>
    <w:rsid w:val="00632B2B"/>
    <w:rsid w:val="006342E2"/>
    <w:rsid w:val="00634588"/>
    <w:rsid w:val="00635658"/>
    <w:rsid w:val="0063588F"/>
    <w:rsid w:val="006360F9"/>
    <w:rsid w:val="0063693B"/>
    <w:rsid w:val="00637087"/>
    <w:rsid w:val="00640EDB"/>
    <w:rsid w:val="006422C8"/>
    <w:rsid w:val="00642E37"/>
    <w:rsid w:val="00643565"/>
    <w:rsid w:val="006443D0"/>
    <w:rsid w:val="00644870"/>
    <w:rsid w:val="00644F4F"/>
    <w:rsid w:val="00647585"/>
    <w:rsid w:val="00650811"/>
    <w:rsid w:val="00650CA8"/>
    <w:rsid w:val="00651C46"/>
    <w:rsid w:val="00651D87"/>
    <w:rsid w:val="00651DDF"/>
    <w:rsid w:val="00651F80"/>
    <w:rsid w:val="00652A39"/>
    <w:rsid w:val="00652D4A"/>
    <w:rsid w:val="00652FF2"/>
    <w:rsid w:val="006530C0"/>
    <w:rsid w:val="00653CD0"/>
    <w:rsid w:val="006547D7"/>
    <w:rsid w:val="00654D64"/>
    <w:rsid w:val="00656AD2"/>
    <w:rsid w:val="00657C25"/>
    <w:rsid w:val="00660835"/>
    <w:rsid w:val="00660FC5"/>
    <w:rsid w:val="00661B3C"/>
    <w:rsid w:val="00661CD9"/>
    <w:rsid w:val="00662862"/>
    <w:rsid w:val="0066338C"/>
    <w:rsid w:val="0066355C"/>
    <w:rsid w:val="00664731"/>
    <w:rsid w:val="006657A2"/>
    <w:rsid w:val="006666C5"/>
    <w:rsid w:val="00666745"/>
    <w:rsid w:val="00666770"/>
    <w:rsid w:val="00666E31"/>
    <w:rsid w:val="00666ECF"/>
    <w:rsid w:val="0066754E"/>
    <w:rsid w:val="00667F92"/>
    <w:rsid w:val="00670477"/>
    <w:rsid w:val="0067077F"/>
    <w:rsid w:val="00670DC2"/>
    <w:rsid w:val="00672E67"/>
    <w:rsid w:val="006745D1"/>
    <w:rsid w:val="00675236"/>
    <w:rsid w:val="0067553F"/>
    <w:rsid w:val="0067573D"/>
    <w:rsid w:val="00675B83"/>
    <w:rsid w:val="00676A0B"/>
    <w:rsid w:val="00677C6B"/>
    <w:rsid w:val="00680EC5"/>
    <w:rsid w:val="00680F3D"/>
    <w:rsid w:val="00682E5A"/>
    <w:rsid w:val="00683B90"/>
    <w:rsid w:val="006845E3"/>
    <w:rsid w:val="00684F99"/>
    <w:rsid w:val="00685150"/>
    <w:rsid w:val="00685AB6"/>
    <w:rsid w:val="006860BC"/>
    <w:rsid w:val="006864C7"/>
    <w:rsid w:val="0068664E"/>
    <w:rsid w:val="00687003"/>
    <w:rsid w:val="006875E2"/>
    <w:rsid w:val="00690C69"/>
    <w:rsid w:val="00692BFE"/>
    <w:rsid w:val="00692C34"/>
    <w:rsid w:val="006946DD"/>
    <w:rsid w:val="006949EF"/>
    <w:rsid w:val="00694BBA"/>
    <w:rsid w:val="00696546"/>
    <w:rsid w:val="00696B59"/>
    <w:rsid w:val="00696BF4"/>
    <w:rsid w:val="00697901"/>
    <w:rsid w:val="00697A4B"/>
    <w:rsid w:val="006A12CA"/>
    <w:rsid w:val="006A1455"/>
    <w:rsid w:val="006A2AE8"/>
    <w:rsid w:val="006A326E"/>
    <w:rsid w:val="006A3C00"/>
    <w:rsid w:val="006A41FE"/>
    <w:rsid w:val="006A4F92"/>
    <w:rsid w:val="006A63EC"/>
    <w:rsid w:val="006A6A67"/>
    <w:rsid w:val="006A6B2A"/>
    <w:rsid w:val="006A7DD1"/>
    <w:rsid w:val="006A7F9E"/>
    <w:rsid w:val="006B0D93"/>
    <w:rsid w:val="006B10A7"/>
    <w:rsid w:val="006B13BB"/>
    <w:rsid w:val="006B1AD0"/>
    <w:rsid w:val="006B212D"/>
    <w:rsid w:val="006B2864"/>
    <w:rsid w:val="006B2CEB"/>
    <w:rsid w:val="006B33E3"/>
    <w:rsid w:val="006B42AB"/>
    <w:rsid w:val="006B542C"/>
    <w:rsid w:val="006B6905"/>
    <w:rsid w:val="006B739B"/>
    <w:rsid w:val="006C0FB6"/>
    <w:rsid w:val="006C190A"/>
    <w:rsid w:val="006C1F07"/>
    <w:rsid w:val="006C23AA"/>
    <w:rsid w:val="006C2695"/>
    <w:rsid w:val="006C2700"/>
    <w:rsid w:val="006C2ED1"/>
    <w:rsid w:val="006C370E"/>
    <w:rsid w:val="006C3A60"/>
    <w:rsid w:val="006C3B1E"/>
    <w:rsid w:val="006C3FC0"/>
    <w:rsid w:val="006C5171"/>
    <w:rsid w:val="006C541E"/>
    <w:rsid w:val="006C5796"/>
    <w:rsid w:val="006C6131"/>
    <w:rsid w:val="006C6C6E"/>
    <w:rsid w:val="006C73B9"/>
    <w:rsid w:val="006C760F"/>
    <w:rsid w:val="006D00ED"/>
    <w:rsid w:val="006D0453"/>
    <w:rsid w:val="006D0A21"/>
    <w:rsid w:val="006D13CD"/>
    <w:rsid w:val="006D24B9"/>
    <w:rsid w:val="006D381D"/>
    <w:rsid w:val="006D392C"/>
    <w:rsid w:val="006D4073"/>
    <w:rsid w:val="006D491D"/>
    <w:rsid w:val="006D4C78"/>
    <w:rsid w:val="006D5E7B"/>
    <w:rsid w:val="006D6814"/>
    <w:rsid w:val="006D6A79"/>
    <w:rsid w:val="006D6FFF"/>
    <w:rsid w:val="006E0248"/>
    <w:rsid w:val="006E0E84"/>
    <w:rsid w:val="006E0F59"/>
    <w:rsid w:val="006E1101"/>
    <w:rsid w:val="006E1612"/>
    <w:rsid w:val="006E2218"/>
    <w:rsid w:val="006E2394"/>
    <w:rsid w:val="006E2485"/>
    <w:rsid w:val="006E252F"/>
    <w:rsid w:val="006E2801"/>
    <w:rsid w:val="006E290B"/>
    <w:rsid w:val="006E3689"/>
    <w:rsid w:val="006E3D5D"/>
    <w:rsid w:val="006E4008"/>
    <w:rsid w:val="006E63C6"/>
    <w:rsid w:val="006F054E"/>
    <w:rsid w:val="006F1844"/>
    <w:rsid w:val="006F192F"/>
    <w:rsid w:val="006F1984"/>
    <w:rsid w:val="006F2137"/>
    <w:rsid w:val="006F24D4"/>
    <w:rsid w:val="006F3EB4"/>
    <w:rsid w:val="006F5239"/>
    <w:rsid w:val="006F60CB"/>
    <w:rsid w:val="006F6D84"/>
    <w:rsid w:val="006F73EF"/>
    <w:rsid w:val="006F74D8"/>
    <w:rsid w:val="006F7591"/>
    <w:rsid w:val="006F79F2"/>
    <w:rsid w:val="007006C5"/>
    <w:rsid w:val="00700B00"/>
    <w:rsid w:val="00701430"/>
    <w:rsid w:val="00701CF4"/>
    <w:rsid w:val="00702327"/>
    <w:rsid w:val="00703EE3"/>
    <w:rsid w:val="0070498A"/>
    <w:rsid w:val="00704DE0"/>
    <w:rsid w:val="0070504B"/>
    <w:rsid w:val="0070533E"/>
    <w:rsid w:val="00705423"/>
    <w:rsid w:val="00706DC9"/>
    <w:rsid w:val="007075E3"/>
    <w:rsid w:val="007101A8"/>
    <w:rsid w:val="0071045F"/>
    <w:rsid w:val="00710F18"/>
    <w:rsid w:val="007116D4"/>
    <w:rsid w:val="00711850"/>
    <w:rsid w:val="00711BB5"/>
    <w:rsid w:val="0071244A"/>
    <w:rsid w:val="00712647"/>
    <w:rsid w:val="007129F1"/>
    <w:rsid w:val="00714614"/>
    <w:rsid w:val="00714679"/>
    <w:rsid w:val="00714B16"/>
    <w:rsid w:val="00714C22"/>
    <w:rsid w:val="00714EFE"/>
    <w:rsid w:val="00715500"/>
    <w:rsid w:val="00715BF4"/>
    <w:rsid w:val="00716C5B"/>
    <w:rsid w:val="00717EE4"/>
    <w:rsid w:val="00720650"/>
    <w:rsid w:val="007214E7"/>
    <w:rsid w:val="0072154F"/>
    <w:rsid w:val="00721F4C"/>
    <w:rsid w:val="0072266B"/>
    <w:rsid w:val="007235BE"/>
    <w:rsid w:val="00723BDC"/>
    <w:rsid w:val="00723F83"/>
    <w:rsid w:val="007243DC"/>
    <w:rsid w:val="007248ED"/>
    <w:rsid w:val="00724A3F"/>
    <w:rsid w:val="007252AD"/>
    <w:rsid w:val="00725EB2"/>
    <w:rsid w:val="007266CE"/>
    <w:rsid w:val="007300BF"/>
    <w:rsid w:val="007303B4"/>
    <w:rsid w:val="007305DD"/>
    <w:rsid w:val="00731053"/>
    <w:rsid w:val="007317EB"/>
    <w:rsid w:val="007328B3"/>
    <w:rsid w:val="00732E0C"/>
    <w:rsid w:val="00733345"/>
    <w:rsid w:val="007334AB"/>
    <w:rsid w:val="00734E2B"/>
    <w:rsid w:val="00735649"/>
    <w:rsid w:val="0073598A"/>
    <w:rsid w:val="007364BB"/>
    <w:rsid w:val="00736721"/>
    <w:rsid w:val="00736E7C"/>
    <w:rsid w:val="00736E85"/>
    <w:rsid w:val="00737151"/>
    <w:rsid w:val="00737199"/>
    <w:rsid w:val="007377E0"/>
    <w:rsid w:val="00740AE3"/>
    <w:rsid w:val="00740D03"/>
    <w:rsid w:val="007413CF"/>
    <w:rsid w:val="0074157E"/>
    <w:rsid w:val="007417D1"/>
    <w:rsid w:val="00741CCA"/>
    <w:rsid w:val="00742476"/>
    <w:rsid w:val="007425A0"/>
    <w:rsid w:val="00742C31"/>
    <w:rsid w:val="00742E00"/>
    <w:rsid w:val="00743228"/>
    <w:rsid w:val="00743317"/>
    <w:rsid w:val="0074361A"/>
    <w:rsid w:val="00744E2F"/>
    <w:rsid w:val="00745319"/>
    <w:rsid w:val="00745FEB"/>
    <w:rsid w:val="007468F8"/>
    <w:rsid w:val="00747C95"/>
    <w:rsid w:val="0075045B"/>
    <w:rsid w:val="007505AE"/>
    <w:rsid w:val="00750B59"/>
    <w:rsid w:val="0075139B"/>
    <w:rsid w:val="00751936"/>
    <w:rsid w:val="00751B3D"/>
    <w:rsid w:val="00752653"/>
    <w:rsid w:val="00752B64"/>
    <w:rsid w:val="00753227"/>
    <w:rsid w:val="00753932"/>
    <w:rsid w:val="007542DC"/>
    <w:rsid w:val="00754659"/>
    <w:rsid w:val="00756591"/>
    <w:rsid w:val="00756796"/>
    <w:rsid w:val="00757043"/>
    <w:rsid w:val="007612F5"/>
    <w:rsid w:val="00761FE7"/>
    <w:rsid w:val="007621A5"/>
    <w:rsid w:val="007621C1"/>
    <w:rsid w:val="0076330B"/>
    <w:rsid w:val="00763582"/>
    <w:rsid w:val="00765EB0"/>
    <w:rsid w:val="007660DA"/>
    <w:rsid w:val="00767A08"/>
    <w:rsid w:val="00767F64"/>
    <w:rsid w:val="007700D3"/>
    <w:rsid w:val="0077057F"/>
    <w:rsid w:val="00770CC9"/>
    <w:rsid w:val="007710D1"/>
    <w:rsid w:val="00771165"/>
    <w:rsid w:val="00771B8B"/>
    <w:rsid w:val="007728AF"/>
    <w:rsid w:val="00772D4E"/>
    <w:rsid w:val="007732CB"/>
    <w:rsid w:val="00773CC9"/>
    <w:rsid w:val="00774790"/>
    <w:rsid w:val="0077479C"/>
    <w:rsid w:val="00775A02"/>
    <w:rsid w:val="00775B56"/>
    <w:rsid w:val="0077636B"/>
    <w:rsid w:val="00776750"/>
    <w:rsid w:val="00776D27"/>
    <w:rsid w:val="00780BEB"/>
    <w:rsid w:val="00780F52"/>
    <w:rsid w:val="0078133B"/>
    <w:rsid w:val="00781CF4"/>
    <w:rsid w:val="00781F8C"/>
    <w:rsid w:val="00783D07"/>
    <w:rsid w:val="00783D68"/>
    <w:rsid w:val="007846C5"/>
    <w:rsid w:val="007858CE"/>
    <w:rsid w:val="007863B1"/>
    <w:rsid w:val="0078667B"/>
    <w:rsid w:val="00787B76"/>
    <w:rsid w:val="00790778"/>
    <w:rsid w:val="00790882"/>
    <w:rsid w:val="00790A82"/>
    <w:rsid w:val="007911B0"/>
    <w:rsid w:val="00791549"/>
    <w:rsid w:val="0079177E"/>
    <w:rsid w:val="00791BB3"/>
    <w:rsid w:val="00791EBD"/>
    <w:rsid w:val="0079330C"/>
    <w:rsid w:val="00793426"/>
    <w:rsid w:val="0079344D"/>
    <w:rsid w:val="00793F6D"/>
    <w:rsid w:val="0079702B"/>
    <w:rsid w:val="00797313"/>
    <w:rsid w:val="007974C6"/>
    <w:rsid w:val="00797B9B"/>
    <w:rsid w:val="00797BD3"/>
    <w:rsid w:val="007A01E4"/>
    <w:rsid w:val="007A03B2"/>
    <w:rsid w:val="007A0AEB"/>
    <w:rsid w:val="007A10AC"/>
    <w:rsid w:val="007A2092"/>
    <w:rsid w:val="007A26A8"/>
    <w:rsid w:val="007A423C"/>
    <w:rsid w:val="007A5486"/>
    <w:rsid w:val="007A58D5"/>
    <w:rsid w:val="007A5E46"/>
    <w:rsid w:val="007A64DD"/>
    <w:rsid w:val="007A65D6"/>
    <w:rsid w:val="007A7149"/>
    <w:rsid w:val="007A7D36"/>
    <w:rsid w:val="007B2BF9"/>
    <w:rsid w:val="007B3753"/>
    <w:rsid w:val="007B37D6"/>
    <w:rsid w:val="007B47F6"/>
    <w:rsid w:val="007B47FD"/>
    <w:rsid w:val="007B4D25"/>
    <w:rsid w:val="007B4ED5"/>
    <w:rsid w:val="007B4F37"/>
    <w:rsid w:val="007B54F3"/>
    <w:rsid w:val="007B5CC5"/>
    <w:rsid w:val="007B5F83"/>
    <w:rsid w:val="007B622E"/>
    <w:rsid w:val="007B6283"/>
    <w:rsid w:val="007B7363"/>
    <w:rsid w:val="007B7F73"/>
    <w:rsid w:val="007C005E"/>
    <w:rsid w:val="007C0531"/>
    <w:rsid w:val="007C072D"/>
    <w:rsid w:val="007C0876"/>
    <w:rsid w:val="007C18D9"/>
    <w:rsid w:val="007C2380"/>
    <w:rsid w:val="007C2633"/>
    <w:rsid w:val="007C298D"/>
    <w:rsid w:val="007C2A82"/>
    <w:rsid w:val="007C3DEE"/>
    <w:rsid w:val="007C44E9"/>
    <w:rsid w:val="007C59E5"/>
    <w:rsid w:val="007C681C"/>
    <w:rsid w:val="007C7733"/>
    <w:rsid w:val="007C7AA3"/>
    <w:rsid w:val="007D011A"/>
    <w:rsid w:val="007D0FE1"/>
    <w:rsid w:val="007D1441"/>
    <w:rsid w:val="007D1675"/>
    <w:rsid w:val="007D1E9A"/>
    <w:rsid w:val="007D26D1"/>
    <w:rsid w:val="007D271A"/>
    <w:rsid w:val="007D35B3"/>
    <w:rsid w:val="007D3A33"/>
    <w:rsid w:val="007D421A"/>
    <w:rsid w:val="007D606C"/>
    <w:rsid w:val="007D6076"/>
    <w:rsid w:val="007D61D9"/>
    <w:rsid w:val="007D6258"/>
    <w:rsid w:val="007D651B"/>
    <w:rsid w:val="007D6BED"/>
    <w:rsid w:val="007D7606"/>
    <w:rsid w:val="007D7A70"/>
    <w:rsid w:val="007D7D02"/>
    <w:rsid w:val="007D7E83"/>
    <w:rsid w:val="007E05C0"/>
    <w:rsid w:val="007E0974"/>
    <w:rsid w:val="007E0BA4"/>
    <w:rsid w:val="007E0E09"/>
    <w:rsid w:val="007E0F7A"/>
    <w:rsid w:val="007E1445"/>
    <w:rsid w:val="007E25FD"/>
    <w:rsid w:val="007E2805"/>
    <w:rsid w:val="007E318F"/>
    <w:rsid w:val="007E3843"/>
    <w:rsid w:val="007E4AAE"/>
    <w:rsid w:val="007E5419"/>
    <w:rsid w:val="007E64D5"/>
    <w:rsid w:val="007E6A1D"/>
    <w:rsid w:val="007E6D0A"/>
    <w:rsid w:val="007F080D"/>
    <w:rsid w:val="007F1385"/>
    <w:rsid w:val="007F1C12"/>
    <w:rsid w:val="007F1C69"/>
    <w:rsid w:val="007F210E"/>
    <w:rsid w:val="007F2441"/>
    <w:rsid w:val="007F2A92"/>
    <w:rsid w:val="007F2AB2"/>
    <w:rsid w:val="007F3B2F"/>
    <w:rsid w:val="007F60E9"/>
    <w:rsid w:val="007F6369"/>
    <w:rsid w:val="007F6854"/>
    <w:rsid w:val="007F6CEB"/>
    <w:rsid w:val="007F779C"/>
    <w:rsid w:val="007F78DE"/>
    <w:rsid w:val="007F7947"/>
    <w:rsid w:val="007F7DD6"/>
    <w:rsid w:val="007F7E75"/>
    <w:rsid w:val="007F7F0E"/>
    <w:rsid w:val="007F7F63"/>
    <w:rsid w:val="008001B9"/>
    <w:rsid w:val="00800FD2"/>
    <w:rsid w:val="00801EAC"/>
    <w:rsid w:val="0080220D"/>
    <w:rsid w:val="0080253D"/>
    <w:rsid w:val="008027EF"/>
    <w:rsid w:val="00802F7A"/>
    <w:rsid w:val="008035F0"/>
    <w:rsid w:val="00803A11"/>
    <w:rsid w:val="00803BBB"/>
    <w:rsid w:val="008040AB"/>
    <w:rsid w:val="00804325"/>
    <w:rsid w:val="00805127"/>
    <w:rsid w:val="0080593D"/>
    <w:rsid w:val="008061D7"/>
    <w:rsid w:val="00806258"/>
    <w:rsid w:val="008069F9"/>
    <w:rsid w:val="00806A7E"/>
    <w:rsid w:val="00806D8C"/>
    <w:rsid w:val="00806DE1"/>
    <w:rsid w:val="00807A51"/>
    <w:rsid w:val="00810BB5"/>
    <w:rsid w:val="008115A1"/>
    <w:rsid w:val="008129F0"/>
    <w:rsid w:val="00812CEB"/>
    <w:rsid w:val="00812FEF"/>
    <w:rsid w:val="008140F9"/>
    <w:rsid w:val="008166B5"/>
    <w:rsid w:val="008178E4"/>
    <w:rsid w:val="00817FA9"/>
    <w:rsid w:val="0082088B"/>
    <w:rsid w:val="00820DCD"/>
    <w:rsid w:val="00821919"/>
    <w:rsid w:val="0082197E"/>
    <w:rsid w:val="00821D0C"/>
    <w:rsid w:val="00821F5A"/>
    <w:rsid w:val="00822D82"/>
    <w:rsid w:val="00824574"/>
    <w:rsid w:val="008249AE"/>
    <w:rsid w:val="00825126"/>
    <w:rsid w:val="00825A0C"/>
    <w:rsid w:val="008268DC"/>
    <w:rsid w:val="0082694F"/>
    <w:rsid w:val="00826C63"/>
    <w:rsid w:val="0083028D"/>
    <w:rsid w:val="00830D73"/>
    <w:rsid w:val="00831052"/>
    <w:rsid w:val="00831267"/>
    <w:rsid w:val="00831E9D"/>
    <w:rsid w:val="00833762"/>
    <w:rsid w:val="0083459B"/>
    <w:rsid w:val="008345D7"/>
    <w:rsid w:val="00835176"/>
    <w:rsid w:val="00835342"/>
    <w:rsid w:val="008354F8"/>
    <w:rsid w:val="00837246"/>
    <w:rsid w:val="0084021D"/>
    <w:rsid w:val="00840535"/>
    <w:rsid w:val="0084115A"/>
    <w:rsid w:val="008420BD"/>
    <w:rsid w:val="00842D4B"/>
    <w:rsid w:val="00843608"/>
    <w:rsid w:val="00844F7B"/>
    <w:rsid w:val="0084540D"/>
    <w:rsid w:val="008456EA"/>
    <w:rsid w:val="00845721"/>
    <w:rsid w:val="008462C3"/>
    <w:rsid w:val="00850341"/>
    <w:rsid w:val="00850721"/>
    <w:rsid w:val="00850C4A"/>
    <w:rsid w:val="00851008"/>
    <w:rsid w:val="00851532"/>
    <w:rsid w:val="008520E3"/>
    <w:rsid w:val="00853B0B"/>
    <w:rsid w:val="00853FBC"/>
    <w:rsid w:val="00854C54"/>
    <w:rsid w:val="00857255"/>
    <w:rsid w:val="0085779C"/>
    <w:rsid w:val="00857A1D"/>
    <w:rsid w:val="0086048C"/>
    <w:rsid w:val="00860CE7"/>
    <w:rsid w:val="008613CD"/>
    <w:rsid w:val="0086163B"/>
    <w:rsid w:val="00861652"/>
    <w:rsid w:val="008616C3"/>
    <w:rsid w:val="00861A2F"/>
    <w:rsid w:val="00862DBD"/>
    <w:rsid w:val="00863968"/>
    <w:rsid w:val="00864003"/>
    <w:rsid w:val="00864D71"/>
    <w:rsid w:val="008659F0"/>
    <w:rsid w:val="00865B28"/>
    <w:rsid w:val="00865C09"/>
    <w:rsid w:val="00865CDC"/>
    <w:rsid w:val="0086644D"/>
    <w:rsid w:val="008666B0"/>
    <w:rsid w:val="00866900"/>
    <w:rsid w:val="00866B26"/>
    <w:rsid w:val="00866D0A"/>
    <w:rsid w:val="008676FD"/>
    <w:rsid w:val="008677DB"/>
    <w:rsid w:val="00867843"/>
    <w:rsid w:val="00870723"/>
    <w:rsid w:val="00870733"/>
    <w:rsid w:val="00870789"/>
    <w:rsid w:val="008716DF"/>
    <w:rsid w:val="0087280F"/>
    <w:rsid w:val="00872A22"/>
    <w:rsid w:val="00872A3A"/>
    <w:rsid w:val="00872D8D"/>
    <w:rsid w:val="008748DD"/>
    <w:rsid w:val="00874E9B"/>
    <w:rsid w:val="0087585E"/>
    <w:rsid w:val="00875877"/>
    <w:rsid w:val="0087678C"/>
    <w:rsid w:val="008770B5"/>
    <w:rsid w:val="0088004A"/>
    <w:rsid w:val="00880266"/>
    <w:rsid w:val="00881E17"/>
    <w:rsid w:val="008838AF"/>
    <w:rsid w:val="00884831"/>
    <w:rsid w:val="00885062"/>
    <w:rsid w:val="00886859"/>
    <w:rsid w:val="00886965"/>
    <w:rsid w:val="00887663"/>
    <w:rsid w:val="00887F6D"/>
    <w:rsid w:val="0089164F"/>
    <w:rsid w:val="00893C5F"/>
    <w:rsid w:val="00893FC7"/>
    <w:rsid w:val="00894B3E"/>
    <w:rsid w:val="00894B51"/>
    <w:rsid w:val="00894BC1"/>
    <w:rsid w:val="008960C3"/>
    <w:rsid w:val="00897175"/>
    <w:rsid w:val="008972F1"/>
    <w:rsid w:val="00897B98"/>
    <w:rsid w:val="00897E79"/>
    <w:rsid w:val="008A08AD"/>
    <w:rsid w:val="008A1CB6"/>
    <w:rsid w:val="008A22DA"/>
    <w:rsid w:val="008A2FD5"/>
    <w:rsid w:val="008A32F9"/>
    <w:rsid w:val="008A3480"/>
    <w:rsid w:val="008A3DA5"/>
    <w:rsid w:val="008A4455"/>
    <w:rsid w:val="008A4B47"/>
    <w:rsid w:val="008A4C90"/>
    <w:rsid w:val="008A52DC"/>
    <w:rsid w:val="008A5A95"/>
    <w:rsid w:val="008A5FDA"/>
    <w:rsid w:val="008A6388"/>
    <w:rsid w:val="008A77EA"/>
    <w:rsid w:val="008A7C35"/>
    <w:rsid w:val="008B00F8"/>
    <w:rsid w:val="008B0329"/>
    <w:rsid w:val="008B1B0F"/>
    <w:rsid w:val="008B2B4A"/>
    <w:rsid w:val="008B2D5F"/>
    <w:rsid w:val="008B2FFC"/>
    <w:rsid w:val="008B35EF"/>
    <w:rsid w:val="008B4784"/>
    <w:rsid w:val="008B5610"/>
    <w:rsid w:val="008B5B01"/>
    <w:rsid w:val="008B5EDF"/>
    <w:rsid w:val="008B62F1"/>
    <w:rsid w:val="008B6736"/>
    <w:rsid w:val="008B6D36"/>
    <w:rsid w:val="008B7440"/>
    <w:rsid w:val="008B7847"/>
    <w:rsid w:val="008B7EB9"/>
    <w:rsid w:val="008C0343"/>
    <w:rsid w:val="008C2314"/>
    <w:rsid w:val="008C30B9"/>
    <w:rsid w:val="008C3135"/>
    <w:rsid w:val="008C610A"/>
    <w:rsid w:val="008C6704"/>
    <w:rsid w:val="008C6B08"/>
    <w:rsid w:val="008C6ED7"/>
    <w:rsid w:val="008C7185"/>
    <w:rsid w:val="008C755C"/>
    <w:rsid w:val="008D0677"/>
    <w:rsid w:val="008D096D"/>
    <w:rsid w:val="008D0FE3"/>
    <w:rsid w:val="008D1D09"/>
    <w:rsid w:val="008D21C2"/>
    <w:rsid w:val="008D243D"/>
    <w:rsid w:val="008D28F1"/>
    <w:rsid w:val="008D2F7A"/>
    <w:rsid w:val="008D3917"/>
    <w:rsid w:val="008D4162"/>
    <w:rsid w:val="008D4809"/>
    <w:rsid w:val="008D565E"/>
    <w:rsid w:val="008D5679"/>
    <w:rsid w:val="008D5DA8"/>
    <w:rsid w:val="008D66FC"/>
    <w:rsid w:val="008D6729"/>
    <w:rsid w:val="008D6D4C"/>
    <w:rsid w:val="008D6E06"/>
    <w:rsid w:val="008E0016"/>
    <w:rsid w:val="008E0D38"/>
    <w:rsid w:val="008E172B"/>
    <w:rsid w:val="008E2126"/>
    <w:rsid w:val="008E21BB"/>
    <w:rsid w:val="008E25D5"/>
    <w:rsid w:val="008E2C4C"/>
    <w:rsid w:val="008E3B6D"/>
    <w:rsid w:val="008E5A2B"/>
    <w:rsid w:val="008E6B5D"/>
    <w:rsid w:val="008E6BDE"/>
    <w:rsid w:val="008F02B4"/>
    <w:rsid w:val="008F0D6A"/>
    <w:rsid w:val="008F0E50"/>
    <w:rsid w:val="008F1693"/>
    <w:rsid w:val="008F2216"/>
    <w:rsid w:val="008F4F38"/>
    <w:rsid w:val="008F6410"/>
    <w:rsid w:val="008F6448"/>
    <w:rsid w:val="008F676F"/>
    <w:rsid w:val="008F68B8"/>
    <w:rsid w:val="008F733A"/>
    <w:rsid w:val="009001DC"/>
    <w:rsid w:val="0090047F"/>
    <w:rsid w:val="009009B4"/>
    <w:rsid w:val="00901047"/>
    <w:rsid w:val="00902E60"/>
    <w:rsid w:val="00903D46"/>
    <w:rsid w:val="00903D8B"/>
    <w:rsid w:val="009044C7"/>
    <w:rsid w:val="009067FA"/>
    <w:rsid w:val="00906826"/>
    <w:rsid w:val="0090762A"/>
    <w:rsid w:val="00910178"/>
    <w:rsid w:val="009103F9"/>
    <w:rsid w:val="00911A5C"/>
    <w:rsid w:val="00912B0D"/>
    <w:rsid w:val="00912C1C"/>
    <w:rsid w:val="009130F9"/>
    <w:rsid w:val="00913A68"/>
    <w:rsid w:val="00913F17"/>
    <w:rsid w:val="00913FF9"/>
    <w:rsid w:val="0091491A"/>
    <w:rsid w:val="0091522F"/>
    <w:rsid w:val="00915B67"/>
    <w:rsid w:val="0091670C"/>
    <w:rsid w:val="009169F3"/>
    <w:rsid w:val="00916F2E"/>
    <w:rsid w:val="00917ED8"/>
    <w:rsid w:val="00920640"/>
    <w:rsid w:val="00920945"/>
    <w:rsid w:val="00921F39"/>
    <w:rsid w:val="009220DB"/>
    <w:rsid w:val="00923777"/>
    <w:rsid w:val="00923C2B"/>
    <w:rsid w:val="00924381"/>
    <w:rsid w:val="00925288"/>
    <w:rsid w:val="00926F76"/>
    <w:rsid w:val="0092776F"/>
    <w:rsid w:val="00930ADF"/>
    <w:rsid w:val="00931D23"/>
    <w:rsid w:val="00932292"/>
    <w:rsid w:val="009326DD"/>
    <w:rsid w:val="00933F36"/>
    <w:rsid w:val="0093464C"/>
    <w:rsid w:val="00935334"/>
    <w:rsid w:val="0093542B"/>
    <w:rsid w:val="00935552"/>
    <w:rsid w:val="0093591F"/>
    <w:rsid w:val="00936221"/>
    <w:rsid w:val="009362F8"/>
    <w:rsid w:val="0093661B"/>
    <w:rsid w:val="00940135"/>
    <w:rsid w:val="00940B94"/>
    <w:rsid w:val="00942566"/>
    <w:rsid w:val="009430B1"/>
    <w:rsid w:val="009436C9"/>
    <w:rsid w:val="00943B55"/>
    <w:rsid w:val="00943BD9"/>
    <w:rsid w:val="009446CD"/>
    <w:rsid w:val="00944AA4"/>
    <w:rsid w:val="00946F32"/>
    <w:rsid w:val="00950CDC"/>
    <w:rsid w:val="0095141E"/>
    <w:rsid w:val="00951E9D"/>
    <w:rsid w:val="00951FCC"/>
    <w:rsid w:val="00952BC8"/>
    <w:rsid w:val="00952BF4"/>
    <w:rsid w:val="00952C97"/>
    <w:rsid w:val="00952FD5"/>
    <w:rsid w:val="0095367F"/>
    <w:rsid w:val="00954F06"/>
    <w:rsid w:val="009559D1"/>
    <w:rsid w:val="00956134"/>
    <w:rsid w:val="00956479"/>
    <w:rsid w:val="00956494"/>
    <w:rsid w:val="00956D2C"/>
    <w:rsid w:val="0096002E"/>
    <w:rsid w:val="00960076"/>
    <w:rsid w:val="009613B1"/>
    <w:rsid w:val="0096158C"/>
    <w:rsid w:val="00961745"/>
    <w:rsid w:val="0096191B"/>
    <w:rsid w:val="00961971"/>
    <w:rsid w:val="00962049"/>
    <w:rsid w:val="00962BF9"/>
    <w:rsid w:val="0096301C"/>
    <w:rsid w:val="009649F5"/>
    <w:rsid w:val="00964FAB"/>
    <w:rsid w:val="009654D6"/>
    <w:rsid w:val="00965B74"/>
    <w:rsid w:val="00966592"/>
    <w:rsid w:val="00966BBA"/>
    <w:rsid w:val="00966EA1"/>
    <w:rsid w:val="00967312"/>
    <w:rsid w:val="0096762A"/>
    <w:rsid w:val="00970E68"/>
    <w:rsid w:val="009718E7"/>
    <w:rsid w:val="00971FBF"/>
    <w:rsid w:val="00972375"/>
    <w:rsid w:val="009733FB"/>
    <w:rsid w:val="009736D5"/>
    <w:rsid w:val="00973CA4"/>
    <w:rsid w:val="00974BAD"/>
    <w:rsid w:val="00974C0F"/>
    <w:rsid w:val="009762BB"/>
    <w:rsid w:val="009766D8"/>
    <w:rsid w:val="00976D48"/>
    <w:rsid w:val="009774D5"/>
    <w:rsid w:val="0098015B"/>
    <w:rsid w:val="00981191"/>
    <w:rsid w:val="0098153E"/>
    <w:rsid w:val="00982222"/>
    <w:rsid w:val="00983458"/>
    <w:rsid w:val="00984573"/>
    <w:rsid w:val="00984A95"/>
    <w:rsid w:val="00984B3F"/>
    <w:rsid w:val="00984C34"/>
    <w:rsid w:val="009860AF"/>
    <w:rsid w:val="0098637C"/>
    <w:rsid w:val="00987A44"/>
    <w:rsid w:val="009907C3"/>
    <w:rsid w:val="00990D6B"/>
    <w:rsid w:val="0099270B"/>
    <w:rsid w:val="00993961"/>
    <w:rsid w:val="00993AF2"/>
    <w:rsid w:val="00994B12"/>
    <w:rsid w:val="00995F45"/>
    <w:rsid w:val="00996DF8"/>
    <w:rsid w:val="00996EBD"/>
    <w:rsid w:val="00997564"/>
    <w:rsid w:val="009A0628"/>
    <w:rsid w:val="009A0F9C"/>
    <w:rsid w:val="009A1F7C"/>
    <w:rsid w:val="009A223B"/>
    <w:rsid w:val="009A282A"/>
    <w:rsid w:val="009A28BB"/>
    <w:rsid w:val="009A3166"/>
    <w:rsid w:val="009A3E9E"/>
    <w:rsid w:val="009A425B"/>
    <w:rsid w:val="009A4390"/>
    <w:rsid w:val="009A6091"/>
    <w:rsid w:val="009A6175"/>
    <w:rsid w:val="009A6AA8"/>
    <w:rsid w:val="009A7D12"/>
    <w:rsid w:val="009B08D0"/>
    <w:rsid w:val="009B0999"/>
    <w:rsid w:val="009B2139"/>
    <w:rsid w:val="009B237D"/>
    <w:rsid w:val="009B29DC"/>
    <w:rsid w:val="009B2F49"/>
    <w:rsid w:val="009B3337"/>
    <w:rsid w:val="009B438F"/>
    <w:rsid w:val="009B4768"/>
    <w:rsid w:val="009B526E"/>
    <w:rsid w:val="009B55C4"/>
    <w:rsid w:val="009B5C83"/>
    <w:rsid w:val="009B682C"/>
    <w:rsid w:val="009B687C"/>
    <w:rsid w:val="009B6C32"/>
    <w:rsid w:val="009B6C97"/>
    <w:rsid w:val="009B76DC"/>
    <w:rsid w:val="009B7B18"/>
    <w:rsid w:val="009B7DE3"/>
    <w:rsid w:val="009C11D7"/>
    <w:rsid w:val="009C1EBE"/>
    <w:rsid w:val="009C203E"/>
    <w:rsid w:val="009C2A71"/>
    <w:rsid w:val="009C2E5F"/>
    <w:rsid w:val="009C3581"/>
    <w:rsid w:val="009C4575"/>
    <w:rsid w:val="009C54F0"/>
    <w:rsid w:val="009C6600"/>
    <w:rsid w:val="009C7779"/>
    <w:rsid w:val="009C7788"/>
    <w:rsid w:val="009D031D"/>
    <w:rsid w:val="009D128B"/>
    <w:rsid w:val="009D1474"/>
    <w:rsid w:val="009D2582"/>
    <w:rsid w:val="009D2A91"/>
    <w:rsid w:val="009D33E9"/>
    <w:rsid w:val="009D35C6"/>
    <w:rsid w:val="009D5051"/>
    <w:rsid w:val="009D55B2"/>
    <w:rsid w:val="009D77D4"/>
    <w:rsid w:val="009E08D8"/>
    <w:rsid w:val="009E1E8B"/>
    <w:rsid w:val="009E22E5"/>
    <w:rsid w:val="009E2AA8"/>
    <w:rsid w:val="009E2D83"/>
    <w:rsid w:val="009E3FE2"/>
    <w:rsid w:val="009E4A9E"/>
    <w:rsid w:val="009E593A"/>
    <w:rsid w:val="009E5A81"/>
    <w:rsid w:val="009E5EF2"/>
    <w:rsid w:val="009E7CA2"/>
    <w:rsid w:val="009F257B"/>
    <w:rsid w:val="009F3697"/>
    <w:rsid w:val="009F384B"/>
    <w:rsid w:val="009F387A"/>
    <w:rsid w:val="009F4CC8"/>
    <w:rsid w:val="009F50BB"/>
    <w:rsid w:val="009F5608"/>
    <w:rsid w:val="009F5F2A"/>
    <w:rsid w:val="009F60A9"/>
    <w:rsid w:val="009F678D"/>
    <w:rsid w:val="009F6852"/>
    <w:rsid w:val="009F6C70"/>
    <w:rsid w:val="00A00DED"/>
    <w:rsid w:val="00A01432"/>
    <w:rsid w:val="00A0227C"/>
    <w:rsid w:val="00A024C3"/>
    <w:rsid w:val="00A024F4"/>
    <w:rsid w:val="00A03225"/>
    <w:rsid w:val="00A03B2B"/>
    <w:rsid w:val="00A04156"/>
    <w:rsid w:val="00A043DA"/>
    <w:rsid w:val="00A04AA0"/>
    <w:rsid w:val="00A04AB4"/>
    <w:rsid w:val="00A04C06"/>
    <w:rsid w:val="00A05044"/>
    <w:rsid w:val="00A056C7"/>
    <w:rsid w:val="00A06453"/>
    <w:rsid w:val="00A07F97"/>
    <w:rsid w:val="00A10859"/>
    <w:rsid w:val="00A108C4"/>
    <w:rsid w:val="00A11A16"/>
    <w:rsid w:val="00A11B69"/>
    <w:rsid w:val="00A11D83"/>
    <w:rsid w:val="00A12D67"/>
    <w:rsid w:val="00A1307F"/>
    <w:rsid w:val="00A13215"/>
    <w:rsid w:val="00A14456"/>
    <w:rsid w:val="00A14574"/>
    <w:rsid w:val="00A14E92"/>
    <w:rsid w:val="00A151C2"/>
    <w:rsid w:val="00A15339"/>
    <w:rsid w:val="00A15578"/>
    <w:rsid w:val="00A16410"/>
    <w:rsid w:val="00A167CC"/>
    <w:rsid w:val="00A1684E"/>
    <w:rsid w:val="00A16DC2"/>
    <w:rsid w:val="00A20EF9"/>
    <w:rsid w:val="00A20F83"/>
    <w:rsid w:val="00A21A73"/>
    <w:rsid w:val="00A223C5"/>
    <w:rsid w:val="00A23137"/>
    <w:rsid w:val="00A2319E"/>
    <w:rsid w:val="00A23828"/>
    <w:rsid w:val="00A260D8"/>
    <w:rsid w:val="00A264ED"/>
    <w:rsid w:val="00A266EE"/>
    <w:rsid w:val="00A26C4B"/>
    <w:rsid w:val="00A307C1"/>
    <w:rsid w:val="00A308E0"/>
    <w:rsid w:val="00A30C8A"/>
    <w:rsid w:val="00A3111E"/>
    <w:rsid w:val="00A31358"/>
    <w:rsid w:val="00A3277E"/>
    <w:rsid w:val="00A33141"/>
    <w:rsid w:val="00A331C4"/>
    <w:rsid w:val="00A33604"/>
    <w:rsid w:val="00A3378F"/>
    <w:rsid w:val="00A33DD4"/>
    <w:rsid w:val="00A35124"/>
    <w:rsid w:val="00A35775"/>
    <w:rsid w:val="00A35FED"/>
    <w:rsid w:val="00A40213"/>
    <w:rsid w:val="00A40353"/>
    <w:rsid w:val="00A40529"/>
    <w:rsid w:val="00A40A08"/>
    <w:rsid w:val="00A40F2E"/>
    <w:rsid w:val="00A40FC3"/>
    <w:rsid w:val="00A413CB"/>
    <w:rsid w:val="00A443DC"/>
    <w:rsid w:val="00A445B1"/>
    <w:rsid w:val="00A45696"/>
    <w:rsid w:val="00A45C0B"/>
    <w:rsid w:val="00A46267"/>
    <w:rsid w:val="00A4657D"/>
    <w:rsid w:val="00A46933"/>
    <w:rsid w:val="00A474ED"/>
    <w:rsid w:val="00A50376"/>
    <w:rsid w:val="00A50529"/>
    <w:rsid w:val="00A50A86"/>
    <w:rsid w:val="00A51328"/>
    <w:rsid w:val="00A52ADC"/>
    <w:rsid w:val="00A5367E"/>
    <w:rsid w:val="00A53B7F"/>
    <w:rsid w:val="00A541BA"/>
    <w:rsid w:val="00A54DD4"/>
    <w:rsid w:val="00A55BC5"/>
    <w:rsid w:val="00A561E4"/>
    <w:rsid w:val="00A56813"/>
    <w:rsid w:val="00A56837"/>
    <w:rsid w:val="00A56FF3"/>
    <w:rsid w:val="00A6035F"/>
    <w:rsid w:val="00A6217B"/>
    <w:rsid w:val="00A62415"/>
    <w:rsid w:val="00A62764"/>
    <w:rsid w:val="00A62921"/>
    <w:rsid w:val="00A638C6"/>
    <w:rsid w:val="00A63AD5"/>
    <w:rsid w:val="00A63D9A"/>
    <w:rsid w:val="00A64C26"/>
    <w:rsid w:val="00A6521A"/>
    <w:rsid w:val="00A67BBE"/>
    <w:rsid w:val="00A67ED8"/>
    <w:rsid w:val="00A700EC"/>
    <w:rsid w:val="00A70A4A"/>
    <w:rsid w:val="00A70BC1"/>
    <w:rsid w:val="00A70FB5"/>
    <w:rsid w:val="00A71964"/>
    <w:rsid w:val="00A723E9"/>
    <w:rsid w:val="00A736E2"/>
    <w:rsid w:val="00A73F94"/>
    <w:rsid w:val="00A74EF5"/>
    <w:rsid w:val="00A75145"/>
    <w:rsid w:val="00A7554C"/>
    <w:rsid w:val="00A76277"/>
    <w:rsid w:val="00A77636"/>
    <w:rsid w:val="00A84175"/>
    <w:rsid w:val="00A848C1"/>
    <w:rsid w:val="00A8502E"/>
    <w:rsid w:val="00A85EC5"/>
    <w:rsid w:val="00A8755B"/>
    <w:rsid w:val="00A87B52"/>
    <w:rsid w:val="00A90513"/>
    <w:rsid w:val="00A90AA2"/>
    <w:rsid w:val="00A91BEF"/>
    <w:rsid w:val="00A92D0B"/>
    <w:rsid w:val="00A95B3F"/>
    <w:rsid w:val="00AA0B2D"/>
    <w:rsid w:val="00AA0BE2"/>
    <w:rsid w:val="00AA1F33"/>
    <w:rsid w:val="00AA2028"/>
    <w:rsid w:val="00AA2A4E"/>
    <w:rsid w:val="00AA37E2"/>
    <w:rsid w:val="00AA3C81"/>
    <w:rsid w:val="00AA46E6"/>
    <w:rsid w:val="00AA4779"/>
    <w:rsid w:val="00AA4C44"/>
    <w:rsid w:val="00AA4F6C"/>
    <w:rsid w:val="00AA5F9F"/>
    <w:rsid w:val="00AA6399"/>
    <w:rsid w:val="00AA7261"/>
    <w:rsid w:val="00AA7827"/>
    <w:rsid w:val="00AA7A80"/>
    <w:rsid w:val="00AA7BF5"/>
    <w:rsid w:val="00AA7E24"/>
    <w:rsid w:val="00AB030D"/>
    <w:rsid w:val="00AB088D"/>
    <w:rsid w:val="00AB2A7D"/>
    <w:rsid w:val="00AB2AFD"/>
    <w:rsid w:val="00AB35D7"/>
    <w:rsid w:val="00AB3F11"/>
    <w:rsid w:val="00AB4723"/>
    <w:rsid w:val="00AB6EC2"/>
    <w:rsid w:val="00AB7627"/>
    <w:rsid w:val="00AB764C"/>
    <w:rsid w:val="00AB7F33"/>
    <w:rsid w:val="00AC137A"/>
    <w:rsid w:val="00AC20E9"/>
    <w:rsid w:val="00AC276B"/>
    <w:rsid w:val="00AC2DA0"/>
    <w:rsid w:val="00AC37AD"/>
    <w:rsid w:val="00AC3875"/>
    <w:rsid w:val="00AC3CB5"/>
    <w:rsid w:val="00AC3CC4"/>
    <w:rsid w:val="00AC3D2D"/>
    <w:rsid w:val="00AC4021"/>
    <w:rsid w:val="00AC4852"/>
    <w:rsid w:val="00AC4D11"/>
    <w:rsid w:val="00AC4DF5"/>
    <w:rsid w:val="00AC4E99"/>
    <w:rsid w:val="00AC52D5"/>
    <w:rsid w:val="00AC539E"/>
    <w:rsid w:val="00AC6D14"/>
    <w:rsid w:val="00AC72C4"/>
    <w:rsid w:val="00AC73FA"/>
    <w:rsid w:val="00AC7D56"/>
    <w:rsid w:val="00AD0AF6"/>
    <w:rsid w:val="00AD1470"/>
    <w:rsid w:val="00AD16E0"/>
    <w:rsid w:val="00AD1834"/>
    <w:rsid w:val="00AD3357"/>
    <w:rsid w:val="00AD5425"/>
    <w:rsid w:val="00AD5715"/>
    <w:rsid w:val="00AD5AA4"/>
    <w:rsid w:val="00AD6125"/>
    <w:rsid w:val="00AD6655"/>
    <w:rsid w:val="00AD6CDF"/>
    <w:rsid w:val="00AD7A48"/>
    <w:rsid w:val="00AE1228"/>
    <w:rsid w:val="00AE1CD8"/>
    <w:rsid w:val="00AE2904"/>
    <w:rsid w:val="00AE31B2"/>
    <w:rsid w:val="00AE3E1B"/>
    <w:rsid w:val="00AE3E8A"/>
    <w:rsid w:val="00AE487B"/>
    <w:rsid w:val="00AE4EF6"/>
    <w:rsid w:val="00AE4F4C"/>
    <w:rsid w:val="00AE517B"/>
    <w:rsid w:val="00AE52FB"/>
    <w:rsid w:val="00AE68FF"/>
    <w:rsid w:val="00AE6B5A"/>
    <w:rsid w:val="00AE6EFF"/>
    <w:rsid w:val="00AE718E"/>
    <w:rsid w:val="00AE73D4"/>
    <w:rsid w:val="00AE7749"/>
    <w:rsid w:val="00AE7F1F"/>
    <w:rsid w:val="00AF07A1"/>
    <w:rsid w:val="00AF11A3"/>
    <w:rsid w:val="00AF254C"/>
    <w:rsid w:val="00AF375A"/>
    <w:rsid w:val="00AF385D"/>
    <w:rsid w:val="00AF3A8E"/>
    <w:rsid w:val="00AF66F8"/>
    <w:rsid w:val="00AF6D4C"/>
    <w:rsid w:val="00AF7105"/>
    <w:rsid w:val="00B00F3A"/>
    <w:rsid w:val="00B00FC0"/>
    <w:rsid w:val="00B03573"/>
    <w:rsid w:val="00B047A2"/>
    <w:rsid w:val="00B0538D"/>
    <w:rsid w:val="00B058C5"/>
    <w:rsid w:val="00B05C88"/>
    <w:rsid w:val="00B067CB"/>
    <w:rsid w:val="00B06962"/>
    <w:rsid w:val="00B06AB1"/>
    <w:rsid w:val="00B06E56"/>
    <w:rsid w:val="00B0798F"/>
    <w:rsid w:val="00B07C13"/>
    <w:rsid w:val="00B13E3C"/>
    <w:rsid w:val="00B14EAA"/>
    <w:rsid w:val="00B162A8"/>
    <w:rsid w:val="00B17323"/>
    <w:rsid w:val="00B17D11"/>
    <w:rsid w:val="00B17E54"/>
    <w:rsid w:val="00B17E64"/>
    <w:rsid w:val="00B21015"/>
    <w:rsid w:val="00B21A1E"/>
    <w:rsid w:val="00B21F92"/>
    <w:rsid w:val="00B23F29"/>
    <w:rsid w:val="00B24B5B"/>
    <w:rsid w:val="00B24F0B"/>
    <w:rsid w:val="00B25FD9"/>
    <w:rsid w:val="00B30734"/>
    <w:rsid w:val="00B31738"/>
    <w:rsid w:val="00B31A40"/>
    <w:rsid w:val="00B31EEF"/>
    <w:rsid w:val="00B328CB"/>
    <w:rsid w:val="00B328E2"/>
    <w:rsid w:val="00B329B1"/>
    <w:rsid w:val="00B33219"/>
    <w:rsid w:val="00B33395"/>
    <w:rsid w:val="00B34313"/>
    <w:rsid w:val="00B34C64"/>
    <w:rsid w:val="00B34FDE"/>
    <w:rsid w:val="00B351E2"/>
    <w:rsid w:val="00B35260"/>
    <w:rsid w:val="00B3532C"/>
    <w:rsid w:val="00B35DA2"/>
    <w:rsid w:val="00B3776A"/>
    <w:rsid w:val="00B40761"/>
    <w:rsid w:val="00B41734"/>
    <w:rsid w:val="00B43742"/>
    <w:rsid w:val="00B44FB8"/>
    <w:rsid w:val="00B456FA"/>
    <w:rsid w:val="00B45AFB"/>
    <w:rsid w:val="00B4662C"/>
    <w:rsid w:val="00B47268"/>
    <w:rsid w:val="00B503D1"/>
    <w:rsid w:val="00B5088A"/>
    <w:rsid w:val="00B51056"/>
    <w:rsid w:val="00B5124C"/>
    <w:rsid w:val="00B51914"/>
    <w:rsid w:val="00B51E80"/>
    <w:rsid w:val="00B53498"/>
    <w:rsid w:val="00B535C0"/>
    <w:rsid w:val="00B543FC"/>
    <w:rsid w:val="00B54B4B"/>
    <w:rsid w:val="00B55990"/>
    <w:rsid w:val="00B55E86"/>
    <w:rsid w:val="00B55F35"/>
    <w:rsid w:val="00B5670D"/>
    <w:rsid w:val="00B57A65"/>
    <w:rsid w:val="00B602D5"/>
    <w:rsid w:val="00B60757"/>
    <w:rsid w:val="00B60C86"/>
    <w:rsid w:val="00B624F7"/>
    <w:rsid w:val="00B63765"/>
    <w:rsid w:val="00B63A5E"/>
    <w:rsid w:val="00B64377"/>
    <w:rsid w:val="00B6463C"/>
    <w:rsid w:val="00B64815"/>
    <w:rsid w:val="00B64C76"/>
    <w:rsid w:val="00B64D1E"/>
    <w:rsid w:val="00B652D6"/>
    <w:rsid w:val="00B66206"/>
    <w:rsid w:val="00B67616"/>
    <w:rsid w:val="00B67626"/>
    <w:rsid w:val="00B700D5"/>
    <w:rsid w:val="00B7041E"/>
    <w:rsid w:val="00B70ACF"/>
    <w:rsid w:val="00B719E5"/>
    <w:rsid w:val="00B72075"/>
    <w:rsid w:val="00B74280"/>
    <w:rsid w:val="00B75188"/>
    <w:rsid w:val="00B75808"/>
    <w:rsid w:val="00B76AC4"/>
    <w:rsid w:val="00B7731F"/>
    <w:rsid w:val="00B777A8"/>
    <w:rsid w:val="00B7797E"/>
    <w:rsid w:val="00B77AB8"/>
    <w:rsid w:val="00B77F0C"/>
    <w:rsid w:val="00B81BBC"/>
    <w:rsid w:val="00B81C76"/>
    <w:rsid w:val="00B824DE"/>
    <w:rsid w:val="00B82E90"/>
    <w:rsid w:val="00B83E6A"/>
    <w:rsid w:val="00B85DDF"/>
    <w:rsid w:val="00B85E27"/>
    <w:rsid w:val="00B8667E"/>
    <w:rsid w:val="00B87938"/>
    <w:rsid w:val="00B90208"/>
    <w:rsid w:val="00B90235"/>
    <w:rsid w:val="00B90599"/>
    <w:rsid w:val="00B92EB1"/>
    <w:rsid w:val="00B951BC"/>
    <w:rsid w:val="00B9689C"/>
    <w:rsid w:val="00B96F15"/>
    <w:rsid w:val="00BA0DCB"/>
    <w:rsid w:val="00BA1A4E"/>
    <w:rsid w:val="00BA27B7"/>
    <w:rsid w:val="00BA2C6C"/>
    <w:rsid w:val="00BA2DD4"/>
    <w:rsid w:val="00BA3220"/>
    <w:rsid w:val="00BA4024"/>
    <w:rsid w:val="00BA446A"/>
    <w:rsid w:val="00BA46D1"/>
    <w:rsid w:val="00BA49F9"/>
    <w:rsid w:val="00BA54C5"/>
    <w:rsid w:val="00BA54E0"/>
    <w:rsid w:val="00BA5824"/>
    <w:rsid w:val="00BA73C4"/>
    <w:rsid w:val="00BA7CBF"/>
    <w:rsid w:val="00BB0AD5"/>
    <w:rsid w:val="00BB12A0"/>
    <w:rsid w:val="00BB1797"/>
    <w:rsid w:val="00BB1A35"/>
    <w:rsid w:val="00BB269B"/>
    <w:rsid w:val="00BB2F15"/>
    <w:rsid w:val="00BB4BC2"/>
    <w:rsid w:val="00BB5CC5"/>
    <w:rsid w:val="00BB6292"/>
    <w:rsid w:val="00BB7845"/>
    <w:rsid w:val="00BC0AA9"/>
    <w:rsid w:val="00BC0AD4"/>
    <w:rsid w:val="00BC23D6"/>
    <w:rsid w:val="00BC2DA3"/>
    <w:rsid w:val="00BC3CD3"/>
    <w:rsid w:val="00BC4064"/>
    <w:rsid w:val="00BC42E2"/>
    <w:rsid w:val="00BC47A0"/>
    <w:rsid w:val="00BC4B3F"/>
    <w:rsid w:val="00BC4DC3"/>
    <w:rsid w:val="00BC5E5B"/>
    <w:rsid w:val="00BC6849"/>
    <w:rsid w:val="00BC7B0E"/>
    <w:rsid w:val="00BD0584"/>
    <w:rsid w:val="00BD05DD"/>
    <w:rsid w:val="00BD1BB3"/>
    <w:rsid w:val="00BD27E3"/>
    <w:rsid w:val="00BD2B9A"/>
    <w:rsid w:val="00BD3AB6"/>
    <w:rsid w:val="00BD54BC"/>
    <w:rsid w:val="00BD60C0"/>
    <w:rsid w:val="00BD6752"/>
    <w:rsid w:val="00BD7078"/>
    <w:rsid w:val="00BD7A86"/>
    <w:rsid w:val="00BE02AC"/>
    <w:rsid w:val="00BE13AC"/>
    <w:rsid w:val="00BE32B2"/>
    <w:rsid w:val="00BE4F10"/>
    <w:rsid w:val="00BE557D"/>
    <w:rsid w:val="00BE61D0"/>
    <w:rsid w:val="00BF02D9"/>
    <w:rsid w:val="00BF0408"/>
    <w:rsid w:val="00BF0EAF"/>
    <w:rsid w:val="00BF114A"/>
    <w:rsid w:val="00BF1355"/>
    <w:rsid w:val="00BF17C6"/>
    <w:rsid w:val="00BF2147"/>
    <w:rsid w:val="00BF315F"/>
    <w:rsid w:val="00BF33D6"/>
    <w:rsid w:val="00BF522E"/>
    <w:rsid w:val="00BF5F9C"/>
    <w:rsid w:val="00BF6E07"/>
    <w:rsid w:val="00BF7750"/>
    <w:rsid w:val="00BF77AC"/>
    <w:rsid w:val="00C00B0A"/>
    <w:rsid w:val="00C023BD"/>
    <w:rsid w:val="00C029A7"/>
    <w:rsid w:val="00C02A17"/>
    <w:rsid w:val="00C03C22"/>
    <w:rsid w:val="00C04383"/>
    <w:rsid w:val="00C050B0"/>
    <w:rsid w:val="00C06136"/>
    <w:rsid w:val="00C10433"/>
    <w:rsid w:val="00C1046B"/>
    <w:rsid w:val="00C1074D"/>
    <w:rsid w:val="00C12CB5"/>
    <w:rsid w:val="00C13850"/>
    <w:rsid w:val="00C13CBF"/>
    <w:rsid w:val="00C16D01"/>
    <w:rsid w:val="00C16DC2"/>
    <w:rsid w:val="00C16E2F"/>
    <w:rsid w:val="00C16F8E"/>
    <w:rsid w:val="00C17038"/>
    <w:rsid w:val="00C17158"/>
    <w:rsid w:val="00C1740D"/>
    <w:rsid w:val="00C17D65"/>
    <w:rsid w:val="00C2066B"/>
    <w:rsid w:val="00C20721"/>
    <w:rsid w:val="00C21303"/>
    <w:rsid w:val="00C218A7"/>
    <w:rsid w:val="00C21B42"/>
    <w:rsid w:val="00C22406"/>
    <w:rsid w:val="00C22701"/>
    <w:rsid w:val="00C2320D"/>
    <w:rsid w:val="00C23368"/>
    <w:rsid w:val="00C23B2C"/>
    <w:rsid w:val="00C23B45"/>
    <w:rsid w:val="00C249E6"/>
    <w:rsid w:val="00C25CE5"/>
    <w:rsid w:val="00C260C7"/>
    <w:rsid w:val="00C27D41"/>
    <w:rsid w:val="00C3011D"/>
    <w:rsid w:val="00C30857"/>
    <w:rsid w:val="00C30F68"/>
    <w:rsid w:val="00C31322"/>
    <w:rsid w:val="00C31D87"/>
    <w:rsid w:val="00C32B8A"/>
    <w:rsid w:val="00C32BAB"/>
    <w:rsid w:val="00C32CD2"/>
    <w:rsid w:val="00C32CE4"/>
    <w:rsid w:val="00C32FED"/>
    <w:rsid w:val="00C34DC0"/>
    <w:rsid w:val="00C34E6C"/>
    <w:rsid w:val="00C3747C"/>
    <w:rsid w:val="00C3759A"/>
    <w:rsid w:val="00C4188E"/>
    <w:rsid w:val="00C42A0B"/>
    <w:rsid w:val="00C42A56"/>
    <w:rsid w:val="00C42C0D"/>
    <w:rsid w:val="00C43224"/>
    <w:rsid w:val="00C437C0"/>
    <w:rsid w:val="00C4495C"/>
    <w:rsid w:val="00C4633D"/>
    <w:rsid w:val="00C4661A"/>
    <w:rsid w:val="00C46E72"/>
    <w:rsid w:val="00C4786B"/>
    <w:rsid w:val="00C47BB5"/>
    <w:rsid w:val="00C51925"/>
    <w:rsid w:val="00C51A79"/>
    <w:rsid w:val="00C52298"/>
    <w:rsid w:val="00C53748"/>
    <w:rsid w:val="00C5393A"/>
    <w:rsid w:val="00C53F3C"/>
    <w:rsid w:val="00C54348"/>
    <w:rsid w:val="00C54568"/>
    <w:rsid w:val="00C5533C"/>
    <w:rsid w:val="00C55513"/>
    <w:rsid w:val="00C559BE"/>
    <w:rsid w:val="00C56F73"/>
    <w:rsid w:val="00C57CE1"/>
    <w:rsid w:val="00C57DB7"/>
    <w:rsid w:val="00C606EC"/>
    <w:rsid w:val="00C62358"/>
    <w:rsid w:val="00C62B42"/>
    <w:rsid w:val="00C63788"/>
    <w:rsid w:val="00C63DFF"/>
    <w:rsid w:val="00C64BD0"/>
    <w:rsid w:val="00C64D70"/>
    <w:rsid w:val="00C65148"/>
    <w:rsid w:val="00C6599E"/>
    <w:rsid w:val="00C65C1A"/>
    <w:rsid w:val="00C66163"/>
    <w:rsid w:val="00C6774D"/>
    <w:rsid w:val="00C700B5"/>
    <w:rsid w:val="00C710D0"/>
    <w:rsid w:val="00C71638"/>
    <w:rsid w:val="00C71735"/>
    <w:rsid w:val="00C719B1"/>
    <w:rsid w:val="00C720E2"/>
    <w:rsid w:val="00C72479"/>
    <w:rsid w:val="00C72AFB"/>
    <w:rsid w:val="00C74512"/>
    <w:rsid w:val="00C7666D"/>
    <w:rsid w:val="00C76857"/>
    <w:rsid w:val="00C77446"/>
    <w:rsid w:val="00C77A95"/>
    <w:rsid w:val="00C8060B"/>
    <w:rsid w:val="00C81452"/>
    <w:rsid w:val="00C81F5C"/>
    <w:rsid w:val="00C830BD"/>
    <w:rsid w:val="00C83934"/>
    <w:rsid w:val="00C84825"/>
    <w:rsid w:val="00C84A58"/>
    <w:rsid w:val="00C84B8C"/>
    <w:rsid w:val="00C84C7B"/>
    <w:rsid w:val="00C84F30"/>
    <w:rsid w:val="00C85939"/>
    <w:rsid w:val="00C868CD"/>
    <w:rsid w:val="00C8738E"/>
    <w:rsid w:val="00C873FB"/>
    <w:rsid w:val="00C87A4D"/>
    <w:rsid w:val="00C904D8"/>
    <w:rsid w:val="00C9126D"/>
    <w:rsid w:val="00C91465"/>
    <w:rsid w:val="00C91750"/>
    <w:rsid w:val="00C91D10"/>
    <w:rsid w:val="00C93D5E"/>
    <w:rsid w:val="00C951D6"/>
    <w:rsid w:val="00C955AA"/>
    <w:rsid w:val="00C957B6"/>
    <w:rsid w:val="00C95C88"/>
    <w:rsid w:val="00C96464"/>
    <w:rsid w:val="00C96CDE"/>
    <w:rsid w:val="00C9766B"/>
    <w:rsid w:val="00CA0A3A"/>
    <w:rsid w:val="00CA0F19"/>
    <w:rsid w:val="00CA10D2"/>
    <w:rsid w:val="00CA169C"/>
    <w:rsid w:val="00CA2673"/>
    <w:rsid w:val="00CA39E3"/>
    <w:rsid w:val="00CA3D6C"/>
    <w:rsid w:val="00CA46A4"/>
    <w:rsid w:val="00CA5266"/>
    <w:rsid w:val="00CA6131"/>
    <w:rsid w:val="00CA6ACA"/>
    <w:rsid w:val="00CB16CC"/>
    <w:rsid w:val="00CB2EBE"/>
    <w:rsid w:val="00CB42FC"/>
    <w:rsid w:val="00CB4703"/>
    <w:rsid w:val="00CB5FC2"/>
    <w:rsid w:val="00CB7F09"/>
    <w:rsid w:val="00CC008C"/>
    <w:rsid w:val="00CC04BA"/>
    <w:rsid w:val="00CC0812"/>
    <w:rsid w:val="00CC0A8E"/>
    <w:rsid w:val="00CC1483"/>
    <w:rsid w:val="00CC1ABC"/>
    <w:rsid w:val="00CC1B28"/>
    <w:rsid w:val="00CC21A5"/>
    <w:rsid w:val="00CC304B"/>
    <w:rsid w:val="00CC33D3"/>
    <w:rsid w:val="00CC346E"/>
    <w:rsid w:val="00CC3472"/>
    <w:rsid w:val="00CC3660"/>
    <w:rsid w:val="00CC45BC"/>
    <w:rsid w:val="00CC47ED"/>
    <w:rsid w:val="00CC4AA7"/>
    <w:rsid w:val="00CC4F6A"/>
    <w:rsid w:val="00CC601B"/>
    <w:rsid w:val="00CC6812"/>
    <w:rsid w:val="00CC6FC3"/>
    <w:rsid w:val="00CC7824"/>
    <w:rsid w:val="00CC7A3F"/>
    <w:rsid w:val="00CD0BF7"/>
    <w:rsid w:val="00CD0F27"/>
    <w:rsid w:val="00CD0F9F"/>
    <w:rsid w:val="00CD4078"/>
    <w:rsid w:val="00CD4390"/>
    <w:rsid w:val="00CD4BB8"/>
    <w:rsid w:val="00CD5D8F"/>
    <w:rsid w:val="00CD5E0F"/>
    <w:rsid w:val="00CD6394"/>
    <w:rsid w:val="00CD6CA7"/>
    <w:rsid w:val="00CD7032"/>
    <w:rsid w:val="00CD79DD"/>
    <w:rsid w:val="00CD7A10"/>
    <w:rsid w:val="00CD7C5A"/>
    <w:rsid w:val="00CE05A7"/>
    <w:rsid w:val="00CE14E3"/>
    <w:rsid w:val="00CE150F"/>
    <w:rsid w:val="00CE214C"/>
    <w:rsid w:val="00CE286E"/>
    <w:rsid w:val="00CE380B"/>
    <w:rsid w:val="00CE38F3"/>
    <w:rsid w:val="00CE3917"/>
    <w:rsid w:val="00CE3B8B"/>
    <w:rsid w:val="00CE47D6"/>
    <w:rsid w:val="00CE4E30"/>
    <w:rsid w:val="00CE51A4"/>
    <w:rsid w:val="00CE53FD"/>
    <w:rsid w:val="00CE5801"/>
    <w:rsid w:val="00CE5CB6"/>
    <w:rsid w:val="00CE5F81"/>
    <w:rsid w:val="00CE5FFD"/>
    <w:rsid w:val="00CE60C0"/>
    <w:rsid w:val="00CF1400"/>
    <w:rsid w:val="00CF271E"/>
    <w:rsid w:val="00CF2900"/>
    <w:rsid w:val="00CF29CC"/>
    <w:rsid w:val="00CF3715"/>
    <w:rsid w:val="00CF379C"/>
    <w:rsid w:val="00CF3B36"/>
    <w:rsid w:val="00CF3BCD"/>
    <w:rsid w:val="00CF4147"/>
    <w:rsid w:val="00CF4346"/>
    <w:rsid w:val="00CF5330"/>
    <w:rsid w:val="00CF5E60"/>
    <w:rsid w:val="00CF63B7"/>
    <w:rsid w:val="00CF6AD2"/>
    <w:rsid w:val="00CF6E2F"/>
    <w:rsid w:val="00CF7028"/>
    <w:rsid w:val="00CF7D86"/>
    <w:rsid w:val="00D015FA"/>
    <w:rsid w:val="00D016C0"/>
    <w:rsid w:val="00D018FC"/>
    <w:rsid w:val="00D01A28"/>
    <w:rsid w:val="00D01F17"/>
    <w:rsid w:val="00D01F77"/>
    <w:rsid w:val="00D020BE"/>
    <w:rsid w:val="00D029E2"/>
    <w:rsid w:val="00D0353F"/>
    <w:rsid w:val="00D03BEB"/>
    <w:rsid w:val="00D05226"/>
    <w:rsid w:val="00D05347"/>
    <w:rsid w:val="00D0547D"/>
    <w:rsid w:val="00D0575D"/>
    <w:rsid w:val="00D0630A"/>
    <w:rsid w:val="00D06B05"/>
    <w:rsid w:val="00D06D96"/>
    <w:rsid w:val="00D06E33"/>
    <w:rsid w:val="00D1036E"/>
    <w:rsid w:val="00D1075D"/>
    <w:rsid w:val="00D10964"/>
    <w:rsid w:val="00D11794"/>
    <w:rsid w:val="00D11800"/>
    <w:rsid w:val="00D11AB9"/>
    <w:rsid w:val="00D11E7F"/>
    <w:rsid w:val="00D12B0B"/>
    <w:rsid w:val="00D12EF8"/>
    <w:rsid w:val="00D1431F"/>
    <w:rsid w:val="00D153EC"/>
    <w:rsid w:val="00D164B5"/>
    <w:rsid w:val="00D16DDE"/>
    <w:rsid w:val="00D16FCB"/>
    <w:rsid w:val="00D174B7"/>
    <w:rsid w:val="00D175F2"/>
    <w:rsid w:val="00D17748"/>
    <w:rsid w:val="00D17A22"/>
    <w:rsid w:val="00D20D98"/>
    <w:rsid w:val="00D22EBC"/>
    <w:rsid w:val="00D233BB"/>
    <w:rsid w:val="00D23567"/>
    <w:rsid w:val="00D250DF"/>
    <w:rsid w:val="00D26E22"/>
    <w:rsid w:val="00D27E3C"/>
    <w:rsid w:val="00D30051"/>
    <w:rsid w:val="00D300BE"/>
    <w:rsid w:val="00D30DA0"/>
    <w:rsid w:val="00D31B86"/>
    <w:rsid w:val="00D31D34"/>
    <w:rsid w:val="00D31F19"/>
    <w:rsid w:val="00D321CB"/>
    <w:rsid w:val="00D33060"/>
    <w:rsid w:val="00D330F1"/>
    <w:rsid w:val="00D33C89"/>
    <w:rsid w:val="00D349A6"/>
    <w:rsid w:val="00D36F7A"/>
    <w:rsid w:val="00D36FC5"/>
    <w:rsid w:val="00D37AC7"/>
    <w:rsid w:val="00D408D8"/>
    <w:rsid w:val="00D40F10"/>
    <w:rsid w:val="00D41D34"/>
    <w:rsid w:val="00D41DEA"/>
    <w:rsid w:val="00D41F61"/>
    <w:rsid w:val="00D43E28"/>
    <w:rsid w:val="00D45BF9"/>
    <w:rsid w:val="00D45CEA"/>
    <w:rsid w:val="00D46FD6"/>
    <w:rsid w:val="00D476DF"/>
    <w:rsid w:val="00D4789C"/>
    <w:rsid w:val="00D5045F"/>
    <w:rsid w:val="00D507CC"/>
    <w:rsid w:val="00D50F4A"/>
    <w:rsid w:val="00D5128E"/>
    <w:rsid w:val="00D51786"/>
    <w:rsid w:val="00D51928"/>
    <w:rsid w:val="00D51C8B"/>
    <w:rsid w:val="00D522B3"/>
    <w:rsid w:val="00D53380"/>
    <w:rsid w:val="00D53CE9"/>
    <w:rsid w:val="00D541FC"/>
    <w:rsid w:val="00D545D6"/>
    <w:rsid w:val="00D54CB7"/>
    <w:rsid w:val="00D54EA2"/>
    <w:rsid w:val="00D579B0"/>
    <w:rsid w:val="00D6029B"/>
    <w:rsid w:val="00D60813"/>
    <w:rsid w:val="00D60974"/>
    <w:rsid w:val="00D60CFD"/>
    <w:rsid w:val="00D61281"/>
    <w:rsid w:val="00D61D00"/>
    <w:rsid w:val="00D6210E"/>
    <w:rsid w:val="00D62D83"/>
    <w:rsid w:val="00D63518"/>
    <w:rsid w:val="00D64087"/>
    <w:rsid w:val="00D64453"/>
    <w:rsid w:val="00D64EAB"/>
    <w:rsid w:val="00D65347"/>
    <w:rsid w:val="00D65837"/>
    <w:rsid w:val="00D65FE1"/>
    <w:rsid w:val="00D6631C"/>
    <w:rsid w:val="00D6662B"/>
    <w:rsid w:val="00D677CC"/>
    <w:rsid w:val="00D67923"/>
    <w:rsid w:val="00D67D7F"/>
    <w:rsid w:val="00D67F32"/>
    <w:rsid w:val="00D701D5"/>
    <w:rsid w:val="00D70523"/>
    <w:rsid w:val="00D70BC8"/>
    <w:rsid w:val="00D70D9C"/>
    <w:rsid w:val="00D719B7"/>
    <w:rsid w:val="00D71DB5"/>
    <w:rsid w:val="00D7200B"/>
    <w:rsid w:val="00D72074"/>
    <w:rsid w:val="00D720D6"/>
    <w:rsid w:val="00D7211A"/>
    <w:rsid w:val="00D72282"/>
    <w:rsid w:val="00D73EDF"/>
    <w:rsid w:val="00D754A5"/>
    <w:rsid w:val="00D75611"/>
    <w:rsid w:val="00D76373"/>
    <w:rsid w:val="00D765A2"/>
    <w:rsid w:val="00D76CBA"/>
    <w:rsid w:val="00D775E9"/>
    <w:rsid w:val="00D778EB"/>
    <w:rsid w:val="00D77AD9"/>
    <w:rsid w:val="00D77F26"/>
    <w:rsid w:val="00D801BF"/>
    <w:rsid w:val="00D81452"/>
    <w:rsid w:val="00D8289B"/>
    <w:rsid w:val="00D84AFD"/>
    <w:rsid w:val="00D85008"/>
    <w:rsid w:val="00D85296"/>
    <w:rsid w:val="00D86067"/>
    <w:rsid w:val="00D87140"/>
    <w:rsid w:val="00D910C3"/>
    <w:rsid w:val="00D91805"/>
    <w:rsid w:val="00D91842"/>
    <w:rsid w:val="00D91F75"/>
    <w:rsid w:val="00D928F4"/>
    <w:rsid w:val="00D92DB8"/>
    <w:rsid w:val="00D932BC"/>
    <w:rsid w:val="00D93309"/>
    <w:rsid w:val="00D93921"/>
    <w:rsid w:val="00D93FA6"/>
    <w:rsid w:val="00D94B68"/>
    <w:rsid w:val="00D94E86"/>
    <w:rsid w:val="00D95AD2"/>
    <w:rsid w:val="00D95C72"/>
    <w:rsid w:val="00D95D43"/>
    <w:rsid w:val="00D96931"/>
    <w:rsid w:val="00DA0223"/>
    <w:rsid w:val="00DA07D8"/>
    <w:rsid w:val="00DA0AAC"/>
    <w:rsid w:val="00DA0E49"/>
    <w:rsid w:val="00DA1271"/>
    <w:rsid w:val="00DA240E"/>
    <w:rsid w:val="00DA2764"/>
    <w:rsid w:val="00DA3793"/>
    <w:rsid w:val="00DA4C25"/>
    <w:rsid w:val="00DA54CE"/>
    <w:rsid w:val="00DA54F4"/>
    <w:rsid w:val="00DB02FB"/>
    <w:rsid w:val="00DB17FB"/>
    <w:rsid w:val="00DB22A5"/>
    <w:rsid w:val="00DB3170"/>
    <w:rsid w:val="00DB32E5"/>
    <w:rsid w:val="00DB38DA"/>
    <w:rsid w:val="00DB419A"/>
    <w:rsid w:val="00DB4A7C"/>
    <w:rsid w:val="00DB520E"/>
    <w:rsid w:val="00DB522B"/>
    <w:rsid w:val="00DB5B12"/>
    <w:rsid w:val="00DB5D4D"/>
    <w:rsid w:val="00DB5EF6"/>
    <w:rsid w:val="00DB5F74"/>
    <w:rsid w:val="00DB645B"/>
    <w:rsid w:val="00DB683F"/>
    <w:rsid w:val="00DB6B34"/>
    <w:rsid w:val="00DB73C8"/>
    <w:rsid w:val="00DB7DC2"/>
    <w:rsid w:val="00DC03FE"/>
    <w:rsid w:val="00DC1B9E"/>
    <w:rsid w:val="00DC2051"/>
    <w:rsid w:val="00DC4168"/>
    <w:rsid w:val="00DC602D"/>
    <w:rsid w:val="00DC72DE"/>
    <w:rsid w:val="00DC78A0"/>
    <w:rsid w:val="00DC7A77"/>
    <w:rsid w:val="00DC7BFA"/>
    <w:rsid w:val="00DD001E"/>
    <w:rsid w:val="00DD1388"/>
    <w:rsid w:val="00DD1EED"/>
    <w:rsid w:val="00DD2540"/>
    <w:rsid w:val="00DD27D5"/>
    <w:rsid w:val="00DD2868"/>
    <w:rsid w:val="00DD2BE7"/>
    <w:rsid w:val="00DD5645"/>
    <w:rsid w:val="00DD650E"/>
    <w:rsid w:val="00DD75B9"/>
    <w:rsid w:val="00DD78DB"/>
    <w:rsid w:val="00DD7EB5"/>
    <w:rsid w:val="00DD7FEC"/>
    <w:rsid w:val="00DE09A3"/>
    <w:rsid w:val="00DE15F3"/>
    <w:rsid w:val="00DE1863"/>
    <w:rsid w:val="00DE1AE3"/>
    <w:rsid w:val="00DE30A2"/>
    <w:rsid w:val="00DE3902"/>
    <w:rsid w:val="00DE3C11"/>
    <w:rsid w:val="00DE7ACA"/>
    <w:rsid w:val="00DE7B42"/>
    <w:rsid w:val="00DE7DA1"/>
    <w:rsid w:val="00DE7F0C"/>
    <w:rsid w:val="00DF0A38"/>
    <w:rsid w:val="00DF156B"/>
    <w:rsid w:val="00DF1670"/>
    <w:rsid w:val="00DF210F"/>
    <w:rsid w:val="00DF26B4"/>
    <w:rsid w:val="00DF2FF6"/>
    <w:rsid w:val="00DF307F"/>
    <w:rsid w:val="00DF38A7"/>
    <w:rsid w:val="00DF3B13"/>
    <w:rsid w:val="00DF46CE"/>
    <w:rsid w:val="00DF68F7"/>
    <w:rsid w:val="00DF6A6F"/>
    <w:rsid w:val="00DF6C93"/>
    <w:rsid w:val="00DF73B9"/>
    <w:rsid w:val="00DF73E2"/>
    <w:rsid w:val="00DF73E4"/>
    <w:rsid w:val="00DF7B3F"/>
    <w:rsid w:val="00E0416F"/>
    <w:rsid w:val="00E049CF"/>
    <w:rsid w:val="00E05CC8"/>
    <w:rsid w:val="00E07635"/>
    <w:rsid w:val="00E07867"/>
    <w:rsid w:val="00E07DD7"/>
    <w:rsid w:val="00E07DFD"/>
    <w:rsid w:val="00E10BB7"/>
    <w:rsid w:val="00E10FE0"/>
    <w:rsid w:val="00E122F7"/>
    <w:rsid w:val="00E1270E"/>
    <w:rsid w:val="00E12BC1"/>
    <w:rsid w:val="00E12EC6"/>
    <w:rsid w:val="00E1335A"/>
    <w:rsid w:val="00E133BF"/>
    <w:rsid w:val="00E1430B"/>
    <w:rsid w:val="00E1450A"/>
    <w:rsid w:val="00E1459C"/>
    <w:rsid w:val="00E14ACC"/>
    <w:rsid w:val="00E16B0D"/>
    <w:rsid w:val="00E17925"/>
    <w:rsid w:val="00E17E6D"/>
    <w:rsid w:val="00E20054"/>
    <w:rsid w:val="00E20172"/>
    <w:rsid w:val="00E21242"/>
    <w:rsid w:val="00E21295"/>
    <w:rsid w:val="00E219BE"/>
    <w:rsid w:val="00E23046"/>
    <w:rsid w:val="00E23128"/>
    <w:rsid w:val="00E232FF"/>
    <w:rsid w:val="00E24037"/>
    <w:rsid w:val="00E24AE6"/>
    <w:rsid w:val="00E255F0"/>
    <w:rsid w:val="00E25B00"/>
    <w:rsid w:val="00E25BAD"/>
    <w:rsid w:val="00E261D9"/>
    <w:rsid w:val="00E26B6E"/>
    <w:rsid w:val="00E2747B"/>
    <w:rsid w:val="00E279FD"/>
    <w:rsid w:val="00E30F2B"/>
    <w:rsid w:val="00E31240"/>
    <w:rsid w:val="00E31F53"/>
    <w:rsid w:val="00E3325D"/>
    <w:rsid w:val="00E3341F"/>
    <w:rsid w:val="00E33890"/>
    <w:rsid w:val="00E33909"/>
    <w:rsid w:val="00E33CAE"/>
    <w:rsid w:val="00E34A90"/>
    <w:rsid w:val="00E35BCD"/>
    <w:rsid w:val="00E35D28"/>
    <w:rsid w:val="00E3625E"/>
    <w:rsid w:val="00E3729D"/>
    <w:rsid w:val="00E374B0"/>
    <w:rsid w:val="00E376C9"/>
    <w:rsid w:val="00E37CB9"/>
    <w:rsid w:val="00E40203"/>
    <w:rsid w:val="00E41219"/>
    <w:rsid w:val="00E41824"/>
    <w:rsid w:val="00E4192C"/>
    <w:rsid w:val="00E438A0"/>
    <w:rsid w:val="00E440F8"/>
    <w:rsid w:val="00E4475E"/>
    <w:rsid w:val="00E44795"/>
    <w:rsid w:val="00E4480B"/>
    <w:rsid w:val="00E4502E"/>
    <w:rsid w:val="00E46144"/>
    <w:rsid w:val="00E4617E"/>
    <w:rsid w:val="00E471B5"/>
    <w:rsid w:val="00E47266"/>
    <w:rsid w:val="00E504E5"/>
    <w:rsid w:val="00E50556"/>
    <w:rsid w:val="00E508A0"/>
    <w:rsid w:val="00E50DDA"/>
    <w:rsid w:val="00E515F7"/>
    <w:rsid w:val="00E52016"/>
    <w:rsid w:val="00E524B4"/>
    <w:rsid w:val="00E5323F"/>
    <w:rsid w:val="00E532AE"/>
    <w:rsid w:val="00E53537"/>
    <w:rsid w:val="00E53F10"/>
    <w:rsid w:val="00E55152"/>
    <w:rsid w:val="00E55BFF"/>
    <w:rsid w:val="00E561BD"/>
    <w:rsid w:val="00E566DF"/>
    <w:rsid w:val="00E56CB6"/>
    <w:rsid w:val="00E57033"/>
    <w:rsid w:val="00E57CE6"/>
    <w:rsid w:val="00E62734"/>
    <w:rsid w:val="00E627D6"/>
    <w:rsid w:val="00E62E62"/>
    <w:rsid w:val="00E63C0A"/>
    <w:rsid w:val="00E64569"/>
    <w:rsid w:val="00E6475C"/>
    <w:rsid w:val="00E650E1"/>
    <w:rsid w:val="00E6554F"/>
    <w:rsid w:val="00E661D0"/>
    <w:rsid w:val="00E6661E"/>
    <w:rsid w:val="00E6685C"/>
    <w:rsid w:val="00E67861"/>
    <w:rsid w:val="00E67A9E"/>
    <w:rsid w:val="00E70200"/>
    <w:rsid w:val="00E70585"/>
    <w:rsid w:val="00E72487"/>
    <w:rsid w:val="00E724FE"/>
    <w:rsid w:val="00E72BD9"/>
    <w:rsid w:val="00E732B1"/>
    <w:rsid w:val="00E733EB"/>
    <w:rsid w:val="00E73557"/>
    <w:rsid w:val="00E73767"/>
    <w:rsid w:val="00E74925"/>
    <w:rsid w:val="00E75B42"/>
    <w:rsid w:val="00E75BA0"/>
    <w:rsid w:val="00E76547"/>
    <w:rsid w:val="00E76C19"/>
    <w:rsid w:val="00E774DC"/>
    <w:rsid w:val="00E81333"/>
    <w:rsid w:val="00E833EE"/>
    <w:rsid w:val="00E83783"/>
    <w:rsid w:val="00E83F66"/>
    <w:rsid w:val="00E84447"/>
    <w:rsid w:val="00E84CDD"/>
    <w:rsid w:val="00E857D9"/>
    <w:rsid w:val="00E85EA3"/>
    <w:rsid w:val="00E86703"/>
    <w:rsid w:val="00E86827"/>
    <w:rsid w:val="00E86CD7"/>
    <w:rsid w:val="00E87333"/>
    <w:rsid w:val="00E87375"/>
    <w:rsid w:val="00E90AA8"/>
    <w:rsid w:val="00E90C99"/>
    <w:rsid w:val="00E945FD"/>
    <w:rsid w:val="00E94912"/>
    <w:rsid w:val="00E95175"/>
    <w:rsid w:val="00E956B4"/>
    <w:rsid w:val="00E95BFD"/>
    <w:rsid w:val="00E9610D"/>
    <w:rsid w:val="00E96C52"/>
    <w:rsid w:val="00E96F37"/>
    <w:rsid w:val="00E970D5"/>
    <w:rsid w:val="00E970EE"/>
    <w:rsid w:val="00E976C8"/>
    <w:rsid w:val="00E979B4"/>
    <w:rsid w:val="00E97F87"/>
    <w:rsid w:val="00EA0BDA"/>
    <w:rsid w:val="00EA1C2F"/>
    <w:rsid w:val="00EA21A1"/>
    <w:rsid w:val="00EA2B0D"/>
    <w:rsid w:val="00EA4069"/>
    <w:rsid w:val="00EA4C6D"/>
    <w:rsid w:val="00EA4FB4"/>
    <w:rsid w:val="00EA536F"/>
    <w:rsid w:val="00EA56AE"/>
    <w:rsid w:val="00EA60E4"/>
    <w:rsid w:val="00EA6C4F"/>
    <w:rsid w:val="00EA7FC6"/>
    <w:rsid w:val="00EB026C"/>
    <w:rsid w:val="00EB0D98"/>
    <w:rsid w:val="00EB16FA"/>
    <w:rsid w:val="00EB1CE5"/>
    <w:rsid w:val="00EB309A"/>
    <w:rsid w:val="00EB31B2"/>
    <w:rsid w:val="00EB36CD"/>
    <w:rsid w:val="00EB42A8"/>
    <w:rsid w:val="00EB5194"/>
    <w:rsid w:val="00EB557A"/>
    <w:rsid w:val="00EB5F98"/>
    <w:rsid w:val="00EB61AD"/>
    <w:rsid w:val="00EB6858"/>
    <w:rsid w:val="00EB6BA3"/>
    <w:rsid w:val="00EB6C8A"/>
    <w:rsid w:val="00EB7AAA"/>
    <w:rsid w:val="00EC00C9"/>
    <w:rsid w:val="00EC0614"/>
    <w:rsid w:val="00EC0AD7"/>
    <w:rsid w:val="00EC142A"/>
    <w:rsid w:val="00EC1EA8"/>
    <w:rsid w:val="00EC22B2"/>
    <w:rsid w:val="00EC3453"/>
    <w:rsid w:val="00EC360A"/>
    <w:rsid w:val="00EC39D3"/>
    <w:rsid w:val="00EC4164"/>
    <w:rsid w:val="00EC49FF"/>
    <w:rsid w:val="00EC581D"/>
    <w:rsid w:val="00EC5C64"/>
    <w:rsid w:val="00EC5ECD"/>
    <w:rsid w:val="00EC7087"/>
    <w:rsid w:val="00EC7219"/>
    <w:rsid w:val="00ED09D9"/>
    <w:rsid w:val="00ED0ECA"/>
    <w:rsid w:val="00ED1464"/>
    <w:rsid w:val="00ED1748"/>
    <w:rsid w:val="00ED2EC1"/>
    <w:rsid w:val="00ED3C51"/>
    <w:rsid w:val="00ED4E6C"/>
    <w:rsid w:val="00ED5364"/>
    <w:rsid w:val="00ED5433"/>
    <w:rsid w:val="00ED56AF"/>
    <w:rsid w:val="00ED587B"/>
    <w:rsid w:val="00ED5A7B"/>
    <w:rsid w:val="00ED6C60"/>
    <w:rsid w:val="00ED74F8"/>
    <w:rsid w:val="00ED7F2F"/>
    <w:rsid w:val="00EE037B"/>
    <w:rsid w:val="00EE053B"/>
    <w:rsid w:val="00EE150B"/>
    <w:rsid w:val="00EE2ACA"/>
    <w:rsid w:val="00EE37AD"/>
    <w:rsid w:val="00EE3C16"/>
    <w:rsid w:val="00EE3D43"/>
    <w:rsid w:val="00EE3DB0"/>
    <w:rsid w:val="00EE4846"/>
    <w:rsid w:val="00EE4B35"/>
    <w:rsid w:val="00EE675E"/>
    <w:rsid w:val="00EE6FD7"/>
    <w:rsid w:val="00EE7A3E"/>
    <w:rsid w:val="00EE7D1D"/>
    <w:rsid w:val="00EE7E62"/>
    <w:rsid w:val="00EF02C5"/>
    <w:rsid w:val="00EF1198"/>
    <w:rsid w:val="00EF328C"/>
    <w:rsid w:val="00EF337B"/>
    <w:rsid w:val="00EF3CB2"/>
    <w:rsid w:val="00EF4396"/>
    <w:rsid w:val="00EF5343"/>
    <w:rsid w:val="00EF6523"/>
    <w:rsid w:val="00EF6F85"/>
    <w:rsid w:val="00EF7154"/>
    <w:rsid w:val="00EF74B3"/>
    <w:rsid w:val="00EF79D3"/>
    <w:rsid w:val="00EF7A4E"/>
    <w:rsid w:val="00F000ED"/>
    <w:rsid w:val="00F00EC0"/>
    <w:rsid w:val="00F00FFB"/>
    <w:rsid w:val="00F01345"/>
    <w:rsid w:val="00F01AAE"/>
    <w:rsid w:val="00F02B6A"/>
    <w:rsid w:val="00F02BBA"/>
    <w:rsid w:val="00F03AA5"/>
    <w:rsid w:val="00F03FA5"/>
    <w:rsid w:val="00F046A8"/>
    <w:rsid w:val="00F07D9C"/>
    <w:rsid w:val="00F10753"/>
    <w:rsid w:val="00F12C58"/>
    <w:rsid w:val="00F12CB8"/>
    <w:rsid w:val="00F1334D"/>
    <w:rsid w:val="00F13E49"/>
    <w:rsid w:val="00F145AD"/>
    <w:rsid w:val="00F1554C"/>
    <w:rsid w:val="00F161E5"/>
    <w:rsid w:val="00F20C68"/>
    <w:rsid w:val="00F211D2"/>
    <w:rsid w:val="00F21480"/>
    <w:rsid w:val="00F21EA1"/>
    <w:rsid w:val="00F22D0D"/>
    <w:rsid w:val="00F23723"/>
    <w:rsid w:val="00F23C94"/>
    <w:rsid w:val="00F23F2C"/>
    <w:rsid w:val="00F2428B"/>
    <w:rsid w:val="00F245F0"/>
    <w:rsid w:val="00F2502D"/>
    <w:rsid w:val="00F252D0"/>
    <w:rsid w:val="00F27184"/>
    <w:rsid w:val="00F302D0"/>
    <w:rsid w:val="00F3066E"/>
    <w:rsid w:val="00F30689"/>
    <w:rsid w:val="00F30B21"/>
    <w:rsid w:val="00F31D21"/>
    <w:rsid w:val="00F31FDF"/>
    <w:rsid w:val="00F32F33"/>
    <w:rsid w:val="00F36031"/>
    <w:rsid w:val="00F372EF"/>
    <w:rsid w:val="00F376DD"/>
    <w:rsid w:val="00F37740"/>
    <w:rsid w:val="00F377B8"/>
    <w:rsid w:val="00F37CAB"/>
    <w:rsid w:val="00F40143"/>
    <w:rsid w:val="00F40549"/>
    <w:rsid w:val="00F40B27"/>
    <w:rsid w:val="00F4160B"/>
    <w:rsid w:val="00F42011"/>
    <w:rsid w:val="00F438BC"/>
    <w:rsid w:val="00F44AA4"/>
    <w:rsid w:val="00F44D17"/>
    <w:rsid w:val="00F45408"/>
    <w:rsid w:val="00F4750B"/>
    <w:rsid w:val="00F47B02"/>
    <w:rsid w:val="00F5061B"/>
    <w:rsid w:val="00F50C6D"/>
    <w:rsid w:val="00F51A2D"/>
    <w:rsid w:val="00F51CBE"/>
    <w:rsid w:val="00F524B6"/>
    <w:rsid w:val="00F5285C"/>
    <w:rsid w:val="00F54030"/>
    <w:rsid w:val="00F5472D"/>
    <w:rsid w:val="00F54BDE"/>
    <w:rsid w:val="00F5546E"/>
    <w:rsid w:val="00F55A16"/>
    <w:rsid w:val="00F561AB"/>
    <w:rsid w:val="00F5651E"/>
    <w:rsid w:val="00F571F6"/>
    <w:rsid w:val="00F57C00"/>
    <w:rsid w:val="00F57DAD"/>
    <w:rsid w:val="00F601D7"/>
    <w:rsid w:val="00F60680"/>
    <w:rsid w:val="00F6083A"/>
    <w:rsid w:val="00F60905"/>
    <w:rsid w:val="00F61E25"/>
    <w:rsid w:val="00F62B1D"/>
    <w:rsid w:val="00F62DBB"/>
    <w:rsid w:val="00F64BC6"/>
    <w:rsid w:val="00F656E2"/>
    <w:rsid w:val="00F65D53"/>
    <w:rsid w:val="00F6649E"/>
    <w:rsid w:val="00F67AF6"/>
    <w:rsid w:val="00F705AA"/>
    <w:rsid w:val="00F72537"/>
    <w:rsid w:val="00F72C8B"/>
    <w:rsid w:val="00F7348E"/>
    <w:rsid w:val="00F74803"/>
    <w:rsid w:val="00F75761"/>
    <w:rsid w:val="00F75C79"/>
    <w:rsid w:val="00F760D3"/>
    <w:rsid w:val="00F764C0"/>
    <w:rsid w:val="00F77984"/>
    <w:rsid w:val="00F80C96"/>
    <w:rsid w:val="00F82419"/>
    <w:rsid w:val="00F833A9"/>
    <w:rsid w:val="00F83430"/>
    <w:rsid w:val="00F83AD7"/>
    <w:rsid w:val="00F84940"/>
    <w:rsid w:val="00F8593B"/>
    <w:rsid w:val="00F85F95"/>
    <w:rsid w:val="00F86582"/>
    <w:rsid w:val="00F87A2C"/>
    <w:rsid w:val="00F87FEB"/>
    <w:rsid w:val="00F905C5"/>
    <w:rsid w:val="00F910F3"/>
    <w:rsid w:val="00F933F7"/>
    <w:rsid w:val="00F94309"/>
    <w:rsid w:val="00F945C0"/>
    <w:rsid w:val="00F94EFF"/>
    <w:rsid w:val="00F9587E"/>
    <w:rsid w:val="00F97884"/>
    <w:rsid w:val="00FA0A59"/>
    <w:rsid w:val="00FA1359"/>
    <w:rsid w:val="00FA26A2"/>
    <w:rsid w:val="00FA4813"/>
    <w:rsid w:val="00FA4F68"/>
    <w:rsid w:val="00FA50AA"/>
    <w:rsid w:val="00FA5B8B"/>
    <w:rsid w:val="00FA670E"/>
    <w:rsid w:val="00FA68BD"/>
    <w:rsid w:val="00FA6982"/>
    <w:rsid w:val="00FA76CB"/>
    <w:rsid w:val="00FA77EB"/>
    <w:rsid w:val="00FB0708"/>
    <w:rsid w:val="00FB1127"/>
    <w:rsid w:val="00FB1778"/>
    <w:rsid w:val="00FB17A2"/>
    <w:rsid w:val="00FB2D0D"/>
    <w:rsid w:val="00FB51AB"/>
    <w:rsid w:val="00FB5D01"/>
    <w:rsid w:val="00FB6004"/>
    <w:rsid w:val="00FC0C9C"/>
    <w:rsid w:val="00FC17ED"/>
    <w:rsid w:val="00FC1EBA"/>
    <w:rsid w:val="00FC24E1"/>
    <w:rsid w:val="00FC2845"/>
    <w:rsid w:val="00FC2FD4"/>
    <w:rsid w:val="00FC344C"/>
    <w:rsid w:val="00FC5F34"/>
    <w:rsid w:val="00FC618A"/>
    <w:rsid w:val="00FD03FE"/>
    <w:rsid w:val="00FD04DB"/>
    <w:rsid w:val="00FD1889"/>
    <w:rsid w:val="00FD20C7"/>
    <w:rsid w:val="00FD25D8"/>
    <w:rsid w:val="00FD37F7"/>
    <w:rsid w:val="00FD39B1"/>
    <w:rsid w:val="00FD4422"/>
    <w:rsid w:val="00FD47A4"/>
    <w:rsid w:val="00FD4919"/>
    <w:rsid w:val="00FD59D4"/>
    <w:rsid w:val="00FD5D70"/>
    <w:rsid w:val="00FD64DB"/>
    <w:rsid w:val="00FD6522"/>
    <w:rsid w:val="00FD74E1"/>
    <w:rsid w:val="00FD7BE2"/>
    <w:rsid w:val="00FE02BD"/>
    <w:rsid w:val="00FE25E9"/>
    <w:rsid w:val="00FE3163"/>
    <w:rsid w:val="00FE39A7"/>
    <w:rsid w:val="00FE4D2E"/>
    <w:rsid w:val="00FE57D2"/>
    <w:rsid w:val="00FE6DA3"/>
    <w:rsid w:val="00FE7097"/>
    <w:rsid w:val="00FE768B"/>
    <w:rsid w:val="00FE7919"/>
    <w:rsid w:val="00FF0462"/>
    <w:rsid w:val="00FF073B"/>
    <w:rsid w:val="00FF1441"/>
    <w:rsid w:val="00FF1C85"/>
    <w:rsid w:val="00FF1CC9"/>
    <w:rsid w:val="00FF201B"/>
    <w:rsid w:val="00FF3778"/>
    <w:rsid w:val="00FF38CD"/>
    <w:rsid w:val="00FF3C9B"/>
    <w:rsid w:val="00FF45DE"/>
    <w:rsid w:val="00FF4D3D"/>
    <w:rsid w:val="00FF588D"/>
    <w:rsid w:val="00FF5BEA"/>
    <w:rsid w:val="00FF63D2"/>
    <w:rsid w:val="00FF720B"/>
    <w:rsid w:val="00FF74F4"/>
    <w:rsid w:val="01FFE56F"/>
    <w:rsid w:val="0230D5B3"/>
    <w:rsid w:val="02987A5B"/>
    <w:rsid w:val="032F408B"/>
    <w:rsid w:val="034DD3FB"/>
    <w:rsid w:val="052B4FB4"/>
    <w:rsid w:val="056401AB"/>
    <w:rsid w:val="05723906"/>
    <w:rsid w:val="0654425B"/>
    <w:rsid w:val="06D82101"/>
    <w:rsid w:val="075A5B44"/>
    <w:rsid w:val="08AA6CF4"/>
    <w:rsid w:val="08F6C498"/>
    <w:rsid w:val="09DF3F86"/>
    <w:rsid w:val="0A8B829C"/>
    <w:rsid w:val="0B90D672"/>
    <w:rsid w:val="0B9910CF"/>
    <w:rsid w:val="0BE6F7DE"/>
    <w:rsid w:val="0C389206"/>
    <w:rsid w:val="0C44323D"/>
    <w:rsid w:val="0C81711B"/>
    <w:rsid w:val="0C9CDB84"/>
    <w:rsid w:val="0D5471A8"/>
    <w:rsid w:val="0EE1EF65"/>
    <w:rsid w:val="0F2E77E7"/>
    <w:rsid w:val="0F64E171"/>
    <w:rsid w:val="0FE56969"/>
    <w:rsid w:val="101090B2"/>
    <w:rsid w:val="11125CB6"/>
    <w:rsid w:val="12FB7FD0"/>
    <w:rsid w:val="1323169D"/>
    <w:rsid w:val="1333BF4B"/>
    <w:rsid w:val="134FEB62"/>
    <w:rsid w:val="14040623"/>
    <w:rsid w:val="14765F03"/>
    <w:rsid w:val="14F975E0"/>
    <w:rsid w:val="15C25F8A"/>
    <w:rsid w:val="168005CF"/>
    <w:rsid w:val="1746A6DA"/>
    <w:rsid w:val="178270C4"/>
    <w:rsid w:val="17934EC9"/>
    <w:rsid w:val="17E07A10"/>
    <w:rsid w:val="17E4958A"/>
    <w:rsid w:val="181255A4"/>
    <w:rsid w:val="196B80A8"/>
    <w:rsid w:val="19B57259"/>
    <w:rsid w:val="19E5986B"/>
    <w:rsid w:val="1A4822EA"/>
    <w:rsid w:val="1A4D4970"/>
    <w:rsid w:val="1A4E10B8"/>
    <w:rsid w:val="1AB8D51C"/>
    <w:rsid w:val="1B116D54"/>
    <w:rsid w:val="1B75506E"/>
    <w:rsid w:val="1BE9EAC5"/>
    <w:rsid w:val="1C154B1D"/>
    <w:rsid w:val="1C1BCE37"/>
    <w:rsid w:val="1C27BB4A"/>
    <w:rsid w:val="1F36F772"/>
    <w:rsid w:val="1F60B825"/>
    <w:rsid w:val="1F7AA1EA"/>
    <w:rsid w:val="1F7C6492"/>
    <w:rsid w:val="1F826D23"/>
    <w:rsid w:val="20795A6D"/>
    <w:rsid w:val="22847907"/>
    <w:rsid w:val="2309ECE9"/>
    <w:rsid w:val="244FA35A"/>
    <w:rsid w:val="24A1DAD8"/>
    <w:rsid w:val="24C64B84"/>
    <w:rsid w:val="25276406"/>
    <w:rsid w:val="25760CFC"/>
    <w:rsid w:val="25A00C4C"/>
    <w:rsid w:val="261CE3C5"/>
    <w:rsid w:val="26598314"/>
    <w:rsid w:val="2730D4F2"/>
    <w:rsid w:val="27709096"/>
    <w:rsid w:val="27B522DE"/>
    <w:rsid w:val="27F7EA05"/>
    <w:rsid w:val="28668908"/>
    <w:rsid w:val="287D5F55"/>
    <w:rsid w:val="28F2FC2C"/>
    <w:rsid w:val="2942AC2F"/>
    <w:rsid w:val="29AD9A9F"/>
    <w:rsid w:val="29B27AA0"/>
    <w:rsid w:val="29BB16D0"/>
    <w:rsid w:val="2A70891A"/>
    <w:rsid w:val="2A8090AB"/>
    <w:rsid w:val="2AA5040B"/>
    <w:rsid w:val="2B55B286"/>
    <w:rsid w:val="2BEE4391"/>
    <w:rsid w:val="2CB841A4"/>
    <w:rsid w:val="2D857F53"/>
    <w:rsid w:val="2DA95805"/>
    <w:rsid w:val="2E066465"/>
    <w:rsid w:val="2E3ED75A"/>
    <w:rsid w:val="31CE8BF6"/>
    <w:rsid w:val="3252BE18"/>
    <w:rsid w:val="32B9EBA8"/>
    <w:rsid w:val="32C4235C"/>
    <w:rsid w:val="32EBC7FE"/>
    <w:rsid w:val="3312C34F"/>
    <w:rsid w:val="33215779"/>
    <w:rsid w:val="33A7877D"/>
    <w:rsid w:val="33C59027"/>
    <w:rsid w:val="3475F142"/>
    <w:rsid w:val="34AB22F6"/>
    <w:rsid w:val="34E9A954"/>
    <w:rsid w:val="35C613E4"/>
    <w:rsid w:val="35FBF225"/>
    <w:rsid w:val="36C0A652"/>
    <w:rsid w:val="379A79C2"/>
    <w:rsid w:val="37FE3C9F"/>
    <w:rsid w:val="38B13BB0"/>
    <w:rsid w:val="39B4B6E2"/>
    <w:rsid w:val="39D99825"/>
    <w:rsid w:val="3B388595"/>
    <w:rsid w:val="3C9B0624"/>
    <w:rsid w:val="3D43C8E4"/>
    <w:rsid w:val="3D9A0AC3"/>
    <w:rsid w:val="3F5623E8"/>
    <w:rsid w:val="404627D8"/>
    <w:rsid w:val="40AEF733"/>
    <w:rsid w:val="41163968"/>
    <w:rsid w:val="419AC1A1"/>
    <w:rsid w:val="41D74D8A"/>
    <w:rsid w:val="43BF3EDE"/>
    <w:rsid w:val="45520579"/>
    <w:rsid w:val="45DABE1D"/>
    <w:rsid w:val="460CCDE3"/>
    <w:rsid w:val="461E2FB3"/>
    <w:rsid w:val="46241C44"/>
    <w:rsid w:val="470733AE"/>
    <w:rsid w:val="47114563"/>
    <w:rsid w:val="47C4FA24"/>
    <w:rsid w:val="488C570D"/>
    <w:rsid w:val="48D65377"/>
    <w:rsid w:val="491AE1B8"/>
    <w:rsid w:val="494C105B"/>
    <w:rsid w:val="496BFFFC"/>
    <w:rsid w:val="49E03B7E"/>
    <w:rsid w:val="4AB91BE3"/>
    <w:rsid w:val="4B39E1CF"/>
    <w:rsid w:val="4B671A47"/>
    <w:rsid w:val="4BA19BCA"/>
    <w:rsid w:val="4E25C7BB"/>
    <w:rsid w:val="4E2BD249"/>
    <w:rsid w:val="4E8E37A7"/>
    <w:rsid w:val="4E9F3188"/>
    <w:rsid w:val="4F30AFD2"/>
    <w:rsid w:val="4F66813D"/>
    <w:rsid w:val="4FA3E5F3"/>
    <w:rsid w:val="50004BCA"/>
    <w:rsid w:val="5163730B"/>
    <w:rsid w:val="51BF23F6"/>
    <w:rsid w:val="5210415D"/>
    <w:rsid w:val="521C6141"/>
    <w:rsid w:val="524D18F0"/>
    <w:rsid w:val="52AFBEC8"/>
    <w:rsid w:val="54000345"/>
    <w:rsid w:val="54005CBC"/>
    <w:rsid w:val="54CD69AB"/>
    <w:rsid w:val="54D98CB9"/>
    <w:rsid w:val="55522742"/>
    <w:rsid w:val="561BCF9F"/>
    <w:rsid w:val="56693A0C"/>
    <w:rsid w:val="5766E2C3"/>
    <w:rsid w:val="586E02BF"/>
    <w:rsid w:val="5876390E"/>
    <w:rsid w:val="58789882"/>
    <w:rsid w:val="5916DB9C"/>
    <w:rsid w:val="5932815E"/>
    <w:rsid w:val="593775A5"/>
    <w:rsid w:val="597C1C5A"/>
    <w:rsid w:val="5AB67BF7"/>
    <w:rsid w:val="5AC62666"/>
    <w:rsid w:val="5AFB23AF"/>
    <w:rsid w:val="5B2CF58D"/>
    <w:rsid w:val="5B4CF925"/>
    <w:rsid w:val="5BDABD8E"/>
    <w:rsid w:val="5C0A2E3B"/>
    <w:rsid w:val="5C13EFEA"/>
    <w:rsid w:val="5C233871"/>
    <w:rsid w:val="5C5414D3"/>
    <w:rsid w:val="5D84AD46"/>
    <w:rsid w:val="5DA6FF34"/>
    <w:rsid w:val="5E6CE1DE"/>
    <w:rsid w:val="5F29A027"/>
    <w:rsid w:val="5F925C39"/>
    <w:rsid w:val="6044F29D"/>
    <w:rsid w:val="606E2573"/>
    <w:rsid w:val="618FCB4D"/>
    <w:rsid w:val="6284220F"/>
    <w:rsid w:val="62DCA3DF"/>
    <w:rsid w:val="647A8F19"/>
    <w:rsid w:val="648CAD0E"/>
    <w:rsid w:val="649F34CD"/>
    <w:rsid w:val="66580CA0"/>
    <w:rsid w:val="6857BAC4"/>
    <w:rsid w:val="690DF50B"/>
    <w:rsid w:val="692F2699"/>
    <w:rsid w:val="69D3F033"/>
    <w:rsid w:val="6A28B79D"/>
    <w:rsid w:val="6A3E8E96"/>
    <w:rsid w:val="6ADA1CED"/>
    <w:rsid w:val="6B22941E"/>
    <w:rsid w:val="6BFB13B1"/>
    <w:rsid w:val="6CB0B4FC"/>
    <w:rsid w:val="6CCAC6C6"/>
    <w:rsid w:val="6D056C9E"/>
    <w:rsid w:val="6D3FFF79"/>
    <w:rsid w:val="6DD8CC00"/>
    <w:rsid w:val="6E3F3C27"/>
    <w:rsid w:val="6ED3794D"/>
    <w:rsid w:val="6EE03CDA"/>
    <w:rsid w:val="6F749C61"/>
    <w:rsid w:val="6F85BF0B"/>
    <w:rsid w:val="6FAB3876"/>
    <w:rsid w:val="6FF0EE4A"/>
    <w:rsid w:val="70289DFC"/>
    <w:rsid w:val="70907E51"/>
    <w:rsid w:val="713072EC"/>
    <w:rsid w:val="72B49942"/>
    <w:rsid w:val="73135482"/>
    <w:rsid w:val="7328F6D1"/>
    <w:rsid w:val="73A7CCEC"/>
    <w:rsid w:val="7565BF4C"/>
    <w:rsid w:val="77564677"/>
    <w:rsid w:val="77D498EF"/>
    <w:rsid w:val="77FDAEC3"/>
    <w:rsid w:val="781B1C69"/>
    <w:rsid w:val="785CF5F1"/>
    <w:rsid w:val="78A5748A"/>
    <w:rsid w:val="79424D04"/>
    <w:rsid w:val="797A610D"/>
    <w:rsid w:val="79F178B3"/>
    <w:rsid w:val="7AA006BC"/>
    <w:rsid w:val="7B237ADA"/>
    <w:rsid w:val="7B415050"/>
    <w:rsid w:val="7BB50C27"/>
    <w:rsid w:val="7CB4CBDA"/>
    <w:rsid w:val="7D5550CE"/>
    <w:rsid w:val="7D59AC5E"/>
    <w:rsid w:val="7D99945F"/>
    <w:rsid w:val="7EAFC7AB"/>
    <w:rsid w:val="7F036203"/>
    <w:rsid w:val="7F187637"/>
    <w:rsid w:val="7F9C3630"/>
    <w:rsid w:val="7FADB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B9F611"/>
  <w15:chartTrackingRefBased/>
  <w15:docId w15:val="{6B9902B2-47E5-4EE0-905F-A585961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9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8"/>
      </w:numPr>
      <w:jc w:val="center"/>
      <w:outlineLvl w:val="0"/>
    </w:pPr>
    <w:rPr>
      <w:rFonts w:cs="Times New Roman"/>
      <w:sz w:val="28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8"/>
      </w:numPr>
      <w:tabs>
        <w:tab w:val="left" w:pos="1620"/>
        <w:tab w:val="left" w:pos="2160"/>
      </w:tabs>
      <w:outlineLvl w:val="2"/>
    </w:pPr>
    <w:rPr>
      <w:rFonts w:cs="Times New Roman"/>
      <w:b/>
      <w:color w:val="0000FF"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8"/>
      </w:numPr>
      <w:outlineLvl w:val="3"/>
    </w:pPr>
    <w:rPr>
      <w:rFonts w:cs="Times New Roman"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8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8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8"/>
      </w:numPr>
      <w:spacing w:before="240" w:after="60"/>
      <w:outlineLvl w:val="7"/>
    </w:pPr>
    <w:rPr>
      <w:rFonts w:ascii="Times New Roman" w:hAnsi="Times New Roman" w:cs="Times New Roman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8"/>
      </w:numPr>
      <w:jc w:val="center"/>
      <w:outlineLvl w:val="8"/>
    </w:pPr>
    <w:rPr>
      <w:rFonts w:cs="Times New Roman"/>
      <w:b/>
      <w:bCs/>
      <w:color w:val="0000FF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 w:val="0"/>
      <w:sz w:val="22"/>
      <w:lang w:eastAsia="ar-SA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eastAsia="Times New Roman" w:hAnsi="Arial" w:cs="Times New Roman"/>
      <w:b w:val="0"/>
      <w:color w:val="auto"/>
      <w:sz w:val="22"/>
      <w:szCs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2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bCs/>
      <w:sz w:val="22"/>
      <w:szCs w:val="22"/>
      <w:lang w:eastAsia="ar-SA"/>
    </w:rPr>
  </w:style>
  <w:style w:type="character" w:customStyle="1" w:styleId="WW8Num9z0">
    <w:name w:val="WW8Num9z0"/>
    <w:rPr>
      <w:rFonts w:cs="Arial"/>
      <w:sz w:val="22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5">
    <w:name w:val="WW8Num10z5"/>
    <w:rPr>
      <w:rFonts w:ascii="Arial" w:hAnsi="Arial" w:cs="Aria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eastAsia="Calibri" w:cs="Arial"/>
      <w:b w:val="0"/>
      <w:sz w:val="22"/>
      <w:szCs w:val="22"/>
    </w:rPr>
  </w:style>
  <w:style w:type="character" w:customStyle="1" w:styleId="WW8Num13z0">
    <w:name w:val="WW8Num13z0"/>
    <w:rPr>
      <w:b w:val="0"/>
      <w:color w:val="auto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  <w:lang w:eastAsia="ar-SA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b w:val="0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hint="default"/>
      <w:b w:val="0"/>
      <w:color w:val="auto"/>
      <w:w w:val="105"/>
      <w:sz w:val="22"/>
      <w:szCs w:val="22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cs="Arial" w:hint="default"/>
      <w:b w:val="0"/>
      <w:bCs/>
      <w:i w:val="0"/>
      <w:sz w:val="22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2z0">
    <w:name w:val="WW8Num2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Arial" w:eastAsia="Lucida Sans Unicode" w:hAnsi="Arial" w:cs="Arial" w:hint="default"/>
      <w:b w:val="0"/>
      <w:color w:val="000000"/>
      <w:kern w:val="1"/>
      <w:sz w:val="22"/>
      <w:szCs w:val="22"/>
    </w:rPr>
  </w:style>
  <w:style w:type="character" w:customStyle="1" w:styleId="WW8Num25z0">
    <w:name w:val="WW8Num2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0">
    <w:name w:val="WW8Num26z0"/>
    <w:rPr>
      <w:rFonts w:cs="Arial" w:hint="default"/>
      <w:sz w:val="22"/>
      <w:szCs w:val="22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ascii="Arial" w:eastAsia="Times New Roman" w:hAnsi="Arial" w:cs="Arial" w:hint="default"/>
      <w:iCs/>
      <w:sz w:val="22"/>
      <w:lang w:eastAsia="ar-SA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0">
    <w:name w:val="WW8Num31z0"/>
    <w:rPr>
      <w:rFonts w:ascii="Arial" w:eastAsia="TimesNewRomanPSMT" w:hAnsi="Arial" w:cs="Arial" w:hint="default"/>
      <w:bCs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3z0">
    <w:name w:val="WW8Num3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Pr>
      <w:rFonts w:hint="default"/>
      <w:color w:val="auto"/>
    </w:rPr>
  </w:style>
  <w:style w:type="character" w:customStyle="1" w:styleId="WW8Num35z0">
    <w:name w:val="WW8Num3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kern w:val="1"/>
      <w:sz w:val="22"/>
      <w:szCs w:val="22"/>
    </w:rPr>
  </w:style>
  <w:style w:type="character" w:customStyle="1" w:styleId="WW8Num37z0">
    <w:name w:val="WW8Num37z0"/>
    <w:rPr>
      <w:rFonts w:ascii="Symbol" w:hAnsi="Symbol" w:cs="Symbol" w:hint="default"/>
      <w:b w:val="0"/>
    </w:rPr>
  </w:style>
  <w:style w:type="character" w:customStyle="1" w:styleId="WW8Num38z0">
    <w:name w:val="WW8Num3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41z0">
    <w:name w:val="WW8Num41z0"/>
    <w:rPr>
      <w:rFonts w:eastAsia="TTE232B7E0t00" w:cs="Arial" w:hint="default"/>
      <w:b/>
      <w:sz w:val="22"/>
      <w:szCs w:val="22"/>
      <w:lang w:eastAsia="ar-SA"/>
    </w:rPr>
  </w:style>
  <w:style w:type="character" w:customStyle="1" w:styleId="WW8Num42z0">
    <w:name w:val="WW8Num42z0"/>
    <w:rPr>
      <w:rFonts w:cs="Arial" w:hint="default"/>
      <w:bCs/>
      <w:sz w:val="22"/>
      <w:szCs w:val="22"/>
      <w:lang w:eastAsia="ar-SA"/>
    </w:rPr>
  </w:style>
  <w:style w:type="character" w:customStyle="1" w:styleId="WW8Num42z1">
    <w:name w:val="WW8Num42z1"/>
    <w:rPr>
      <w:rFonts w:ascii="Arial" w:hAnsi="Arial" w:cs="Arial" w:hint="default"/>
      <w:b w:val="0"/>
      <w:i w:val="0"/>
      <w:sz w:val="22"/>
    </w:rPr>
  </w:style>
  <w:style w:type="character" w:customStyle="1" w:styleId="WW8Num42z3">
    <w:name w:val="WW8Num42z3"/>
    <w:rPr>
      <w:rFonts w:hint="default"/>
      <w:b w:val="0"/>
    </w:rPr>
  </w:style>
  <w:style w:type="character" w:customStyle="1" w:styleId="WW8Num42z4">
    <w:name w:val="WW8Num42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3z0">
    <w:name w:val="WW8Num43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44z0">
    <w:name w:val="WW8Num44z0"/>
    <w:rPr>
      <w:rFonts w:eastAsia="Calibri"/>
    </w:rPr>
  </w:style>
  <w:style w:type="character" w:customStyle="1" w:styleId="WW8Num45z0">
    <w:name w:val="WW8Num45z0"/>
    <w:rPr>
      <w:rFonts w:cs="Arial" w:hint="default"/>
      <w:i w:val="0"/>
      <w:iCs/>
      <w:sz w:val="22"/>
      <w:szCs w:val="22"/>
    </w:rPr>
  </w:style>
  <w:style w:type="character" w:customStyle="1" w:styleId="WW8Num46z0">
    <w:name w:val="WW8Num46z0"/>
    <w:rPr>
      <w:rFonts w:ascii="Arial" w:eastAsia="Verdana" w:hAnsi="Arial" w:cs="Arial" w:hint="default"/>
      <w:b w:val="0"/>
      <w:color w:val="auto"/>
      <w:spacing w:val="3"/>
      <w:sz w:val="22"/>
      <w:szCs w:val="22"/>
      <w:lang w:val="x-none" w:eastAsia="en-US"/>
    </w:rPr>
  </w:style>
  <w:style w:type="character" w:customStyle="1" w:styleId="WW8Num47z0">
    <w:name w:val="WW8Num47z0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48z0">
    <w:name w:val="WW8Num48z0"/>
    <w:rPr>
      <w:rFonts w:eastAsia="Calibri" w:cs="Arial" w:hint="default"/>
      <w:sz w:val="22"/>
      <w:szCs w:val="22"/>
      <w:lang w:eastAsia="ar-SA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50z0">
    <w:name w:val="WW8Num5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5z0">
    <w:name w:val="WW8Num5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0">
    <w:name w:val="WW8Num57z0"/>
    <w:rPr>
      <w:rFonts w:cs="Arial" w:hint="default"/>
      <w:sz w:val="22"/>
      <w:szCs w:val="22"/>
      <w:lang w:eastAsia="ar-SA"/>
    </w:rPr>
  </w:style>
  <w:style w:type="character" w:customStyle="1" w:styleId="WW8Num58z0">
    <w:name w:val="WW8Num58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59z0">
    <w:name w:val="WW8Num59z0"/>
    <w:rPr>
      <w:rFonts w:cs="Arial" w:hint="default"/>
      <w:sz w:val="22"/>
      <w:szCs w:val="22"/>
      <w:lang w:eastAsia="ar-SA"/>
    </w:rPr>
  </w:style>
  <w:style w:type="character" w:customStyle="1" w:styleId="WW8Num60z0">
    <w:name w:val="WW8Num6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1z0">
    <w:name w:val="WW8Num61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62z0">
    <w:name w:val="WW8Num62z0"/>
    <w:rPr>
      <w:rFonts w:cs="Arial"/>
      <w:i w:val="0"/>
      <w:color w:val="auto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16"/>
      <w:szCs w:val="16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  <w:rPr>
      <w:rFonts w:hint="default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6z0">
    <w:name w:val="WW8Num66z0"/>
    <w:rPr>
      <w:rFonts w:cs="Arial"/>
      <w:sz w:val="22"/>
      <w:szCs w:val="22"/>
      <w:lang w:eastAsia="ar-SA"/>
    </w:rPr>
  </w:style>
  <w:style w:type="character" w:customStyle="1" w:styleId="WW8Num67z0">
    <w:name w:val="WW8Num6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67z1">
    <w:name w:val="WW8Num67z1"/>
    <w:rPr>
      <w:rFonts w:ascii="Arial" w:hAnsi="Arial" w:cs="Arial"/>
      <w:sz w:val="22"/>
      <w:szCs w:val="22"/>
      <w:lang w:eastAsia="ar-SA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 w:hint="default"/>
      <w:b/>
      <w:color w:val="0000FF"/>
      <w:sz w:val="28"/>
      <w:szCs w:val="28"/>
    </w:rPr>
  </w:style>
  <w:style w:type="character" w:customStyle="1" w:styleId="WW8Num69z0">
    <w:name w:val="WW8Num69z0"/>
    <w:rPr>
      <w:rFonts w:cs="Arial" w:hint="default"/>
      <w:sz w:val="22"/>
      <w:szCs w:val="22"/>
    </w:rPr>
  </w:style>
  <w:style w:type="character" w:customStyle="1" w:styleId="WW8Num70z0">
    <w:name w:val="WW8Num70z0"/>
    <w:rPr>
      <w:rFonts w:hint="default"/>
    </w:rPr>
  </w:style>
  <w:style w:type="character" w:customStyle="1" w:styleId="WW8Num70z4">
    <w:name w:val="WW8Num70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1z0">
    <w:name w:val="WW8Num7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72z0">
    <w:name w:val="WW8Num7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73z0">
    <w:name w:val="WW8Num73z0"/>
    <w:rPr>
      <w:rFonts w:ascii="Arial" w:eastAsia="Calibri" w:hAnsi="Arial" w:cs="Symbol" w:hint="default"/>
      <w:b w:val="0"/>
      <w:i w:val="0"/>
      <w:color w:val="auto"/>
      <w:sz w:val="22"/>
      <w:szCs w:val="22"/>
      <w:lang w:eastAsia="en-US"/>
    </w:rPr>
  </w:style>
  <w:style w:type="character" w:customStyle="1" w:styleId="WW8Num74z0">
    <w:name w:val="WW8Num74z0"/>
    <w:rPr>
      <w:rFonts w:cs="Arial" w:hint="default"/>
      <w:sz w:val="22"/>
      <w:szCs w:val="22"/>
      <w:lang w:eastAsia="ar-SA"/>
    </w:rPr>
  </w:style>
  <w:style w:type="character" w:customStyle="1" w:styleId="WW8Num75z0">
    <w:name w:val="WW8Num75z0"/>
    <w:rPr>
      <w:rFonts w:ascii="Arial" w:hAnsi="Arial" w:cs="Arial" w:hint="default"/>
      <w:b w:val="0"/>
      <w:bCs/>
      <w:i w:val="0"/>
      <w:strike w:val="0"/>
      <w:dstrike w:val="0"/>
      <w:sz w:val="22"/>
      <w:szCs w:val="22"/>
      <w:lang w:eastAsia="ar-SA"/>
    </w:rPr>
  </w:style>
  <w:style w:type="character" w:customStyle="1" w:styleId="WW8Num76z0">
    <w:name w:val="WW8Num76z0"/>
    <w:rPr>
      <w:rFonts w:ascii="Times New Roman" w:hAnsi="Times New Roman" w:cs="Times New Roman" w:hint="default"/>
      <w:sz w:val="18"/>
      <w:szCs w:val="22"/>
    </w:rPr>
  </w:style>
  <w:style w:type="character" w:customStyle="1" w:styleId="WW8Num76z1">
    <w:name w:val="WW8Num76z1"/>
    <w:rPr>
      <w:rFonts w:hint="default"/>
    </w:rPr>
  </w:style>
  <w:style w:type="character" w:customStyle="1" w:styleId="WW8Num76z2">
    <w:name w:val="WW8Num7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6z4">
    <w:name w:val="WW8Num76z4"/>
    <w:rPr>
      <w:rFonts w:ascii="Symbol" w:hAnsi="Symbol" w:cs="Times New Roman" w:hint="default"/>
    </w:rPr>
  </w:style>
  <w:style w:type="character" w:customStyle="1" w:styleId="WW8Num76z5">
    <w:name w:val="WW8Num76z5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Pr>
      <w:rFonts w:cs="Arial" w:hint="default"/>
      <w:sz w:val="22"/>
      <w:szCs w:val="22"/>
      <w:lang w:eastAsia="ar-SA"/>
    </w:rPr>
  </w:style>
  <w:style w:type="character" w:customStyle="1" w:styleId="WW8Num78z0">
    <w:name w:val="WW8Num78z0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cs="Arial" w:hint="default"/>
      <w:iCs/>
      <w:sz w:val="22"/>
      <w:szCs w:val="22"/>
      <w:lang w:val="x-none" w:eastAsia="ar-SA"/>
    </w:rPr>
  </w:style>
  <w:style w:type="character" w:customStyle="1" w:styleId="WW8Num81z0">
    <w:name w:val="WW8Num81z0"/>
    <w:rPr>
      <w:rFonts w:cs="Arial"/>
      <w:i/>
      <w:iCs/>
      <w:sz w:val="18"/>
      <w:szCs w:val="18"/>
    </w:rPr>
  </w:style>
  <w:style w:type="character" w:customStyle="1" w:styleId="WW8Num82z0">
    <w:name w:val="WW8Num8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84z1">
    <w:name w:val="WW8Num84z1"/>
    <w:rPr>
      <w:rFonts w:hint="default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Symbol" w:hAnsi="Symbol" w:cs="Symbol" w:hint="default"/>
      <w:b w:val="0"/>
    </w:rPr>
  </w:style>
  <w:style w:type="character" w:customStyle="1" w:styleId="WW8Num86z0">
    <w:name w:val="WW8Num86z0"/>
    <w:rPr>
      <w:rFonts w:hint="default"/>
      <w:b w:val="0"/>
      <w:color w:val="auto"/>
    </w:rPr>
  </w:style>
  <w:style w:type="character" w:customStyle="1" w:styleId="WW8Num86z1">
    <w:name w:val="WW8Num86z1"/>
    <w:rPr>
      <w:rFonts w:ascii="Arial" w:hAnsi="Arial" w:cs="Arial" w:hint="default"/>
    </w:rPr>
  </w:style>
  <w:style w:type="character" w:customStyle="1" w:styleId="WW8Num86z2">
    <w:name w:val="WW8Num86z2"/>
    <w:rPr>
      <w:rFonts w:hint="default"/>
      <w:b w:val="0"/>
      <w:color w:val="000000"/>
    </w:rPr>
  </w:style>
  <w:style w:type="character" w:customStyle="1" w:styleId="WW8Num86z3">
    <w:name w:val="WW8Num86z3"/>
    <w:rPr>
      <w:rFonts w:hint="default"/>
    </w:rPr>
  </w:style>
  <w:style w:type="character" w:customStyle="1" w:styleId="WW8Num87z0">
    <w:name w:val="WW8Num87z0"/>
    <w:rPr>
      <w:rFonts w:eastAsia="Lucida Sans Unicode" w:cs="Arial"/>
      <w:b w:val="0"/>
      <w:bCs/>
      <w:color w:val="000000"/>
      <w:kern w:val="1"/>
      <w:sz w:val="22"/>
      <w:szCs w:val="22"/>
      <w:lang w:eastAsia="ar-SA"/>
    </w:rPr>
  </w:style>
  <w:style w:type="character" w:customStyle="1" w:styleId="WW8Num88z0">
    <w:name w:val="WW8Num88z0"/>
    <w:rPr>
      <w:rFonts w:ascii="Arial" w:eastAsia="Times New Roman" w:hAnsi="Arial" w:cs="Arial" w:hint="default"/>
      <w:b w:val="0"/>
      <w:kern w:val="1"/>
      <w:sz w:val="22"/>
      <w:szCs w:val="22"/>
    </w:rPr>
  </w:style>
  <w:style w:type="character" w:customStyle="1" w:styleId="WW8Num89z0">
    <w:name w:val="WW8Num89z0"/>
    <w:rPr>
      <w:rFonts w:cs="Arial" w:hint="default"/>
      <w:b w:val="0"/>
      <w:bCs/>
      <w:iCs/>
      <w:color w:val="auto"/>
      <w:sz w:val="22"/>
      <w:szCs w:val="22"/>
    </w:rPr>
  </w:style>
  <w:style w:type="character" w:customStyle="1" w:styleId="WW8Num90z0">
    <w:name w:val="WW8Num9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1z0">
    <w:name w:val="WW8Num91z0"/>
    <w:rPr>
      <w:rFonts w:eastAsia="Calibri" w:cs="Arial" w:hint="default"/>
      <w:b w:val="0"/>
      <w:bCs w:val="0"/>
      <w:i/>
      <w:iCs/>
      <w:sz w:val="22"/>
      <w:szCs w:val="22"/>
      <w:lang w:eastAsia="ar-SA"/>
    </w:rPr>
  </w:style>
  <w:style w:type="character" w:customStyle="1" w:styleId="WW8Num92z0">
    <w:name w:val="WW8Num92z0"/>
    <w:rPr>
      <w:rFonts w:ascii="Symbol" w:hAnsi="Symbol" w:cs="Symbol" w:hint="default"/>
      <w:color w:val="auto"/>
      <w:sz w:val="20"/>
    </w:rPr>
  </w:style>
  <w:style w:type="character" w:customStyle="1" w:styleId="WW8Num93z0">
    <w:name w:val="WW8Num93z0"/>
    <w:rPr>
      <w:rFonts w:cs="Arial" w:hint="default"/>
      <w:b w:val="0"/>
      <w:color w:val="auto"/>
      <w:sz w:val="22"/>
      <w:szCs w:val="22"/>
    </w:rPr>
  </w:style>
  <w:style w:type="character" w:customStyle="1" w:styleId="WW8Num93z1">
    <w:name w:val="WW8Num93z1"/>
    <w:rPr>
      <w:rFonts w:hint="default"/>
      <w:sz w:val="22"/>
      <w:szCs w:val="22"/>
    </w:rPr>
  </w:style>
  <w:style w:type="character" w:customStyle="1" w:styleId="WW8Num93z2">
    <w:name w:val="WW8Num93z2"/>
    <w:rPr>
      <w:rFonts w:hint="default"/>
    </w:rPr>
  </w:style>
  <w:style w:type="character" w:customStyle="1" w:styleId="WW8Num94z0">
    <w:name w:val="WW8Num94z0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95z0">
    <w:name w:val="WW8Num95z0"/>
    <w:rPr>
      <w:rFonts w:eastAsia="Calibri"/>
    </w:rPr>
  </w:style>
  <w:style w:type="character" w:customStyle="1" w:styleId="WW8Num96z0">
    <w:name w:val="WW8Num96z0"/>
    <w:rPr>
      <w:rFonts w:ascii="Arial" w:hAnsi="Arial" w:cs="Arial" w:hint="default"/>
      <w:sz w:val="22"/>
      <w:szCs w:val="22"/>
      <w:lang w:eastAsia="ar-SA"/>
    </w:rPr>
  </w:style>
  <w:style w:type="character" w:customStyle="1" w:styleId="WW8Num96z1">
    <w:name w:val="WW8Num96z1"/>
    <w:rPr>
      <w:rFonts w:ascii="Arial" w:hAnsi="Arial" w:cs="Arial" w:hint="default"/>
      <w:b w:val="0"/>
      <w:i w:val="0"/>
      <w:sz w:val="22"/>
    </w:rPr>
  </w:style>
  <w:style w:type="character" w:customStyle="1" w:styleId="WW8Num96z3">
    <w:name w:val="WW8Num96z3"/>
    <w:rPr>
      <w:rFonts w:hint="default"/>
      <w:b w:val="0"/>
    </w:rPr>
  </w:style>
  <w:style w:type="character" w:customStyle="1" w:styleId="WW8Num96z4">
    <w:name w:val="WW8Num96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7z0">
    <w:name w:val="WW8Num97z0"/>
    <w:rPr>
      <w:rFonts w:ascii="Symbol" w:hAnsi="Symbol" w:cs="Symbol" w:hint="default"/>
      <w:szCs w:val="20"/>
      <w:lang w:eastAsia="ar-SA"/>
    </w:rPr>
  </w:style>
  <w:style w:type="character" w:customStyle="1" w:styleId="WW8Num98z0">
    <w:name w:val="WW8Num9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0z0">
    <w:name w:val="WW8Num100z0"/>
    <w:rPr>
      <w:rFonts w:eastAsia="Calibri" w:cs="Arial" w:hint="default"/>
      <w:sz w:val="22"/>
      <w:szCs w:val="22"/>
      <w:lang w:eastAsia="en-US"/>
    </w:rPr>
  </w:style>
  <w:style w:type="character" w:customStyle="1" w:styleId="WW8Num101z0">
    <w:name w:val="WW8Num101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2z0">
    <w:name w:val="WW8Num10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3z0">
    <w:name w:val="WW8Num103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4z0">
    <w:name w:val="WW8Num104z0"/>
    <w:rPr>
      <w:rFonts w:ascii="Symbol" w:hAnsi="Symbol" w:cs="Symbol" w:hint="default"/>
      <w:b w:val="0"/>
    </w:rPr>
  </w:style>
  <w:style w:type="character" w:customStyle="1" w:styleId="WW8Num105z0">
    <w:name w:val="WW8Num105z0"/>
    <w:rPr>
      <w:i w:val="0"/>
      <w:color w:val="auto"/>
      <w:sz w:val="22"/>
      <w:szCs w:val="22"/>
    </w:rPr>
  </w:style>
  <w:style w:type="character" w:customStyle="1" w:styleId="WW8Num106z0">
    <w:name w:val="WW8Num106z0"/>
    <w:rPr>
      <w:rFonts w:ascii="Arial" w:eastAsia="Verdana" w:hAnsi="Arial" w:cs="Arial" w:hint="default"/>
      <w:b w:val="0"/>
      <w:i w:val="0"/>
      <w:color w:val="auto"/>
      <w:spacing w:val="1"/>
      <w:sz w:val="22"/>
      <w:szCs w:val="22"/>
      <w:lang w:eastAsia="en-US"/>
    </w:rPr>
  </w:style>
  <w:style w:type="character" w:customStyle="1" w:styleId="WW8Num107z0">
    <w:name w:val="WW8Num107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8z0">
    <w:name w:val="WW8Num10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09z0">
    <w:name w:val="WW8Num109z0"/>
    <w:rPr>
      <w:rFonts w:cs="Arial" w:hint="default"/>
      <w:sz w:val="22"/>
      <w:szCs w:val="22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1z1">
    <w:name w:val="WW8Num111z1"/>
    <w:rPr>
      <w:rFonts w:hint="default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bCs/>
      <w:sz w:val="22"/>
      <w:szCs w:val="22"/>
      <w:lang w:eastAsia="pl-PL"/>
    </w:rPr>
  </w:style>
  <w:style w:type="character" w:customStyle="1" w:styleId="WW8Num113z0">
    <w:name w:val="WW8Num11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14z0">
    <w:name w:val="WW8Num114z0"/>
    <w:rPr>
      <w:rFonts w:ascii="Arial" w:hAnsi="Arial" w:cs="Arial"/>
      <w:b w:val="0"/>
      <w:sz w:val="22"/>
      <w:szCs w:val="22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/>
      <w:color w:val="FF0000"/>
      <w:sz w:val="22"/>
      <w:szCs w:val="22"/>
    </w:rPr>
  </w:style>
  <w:style w:type="character" w:customStyle="1" w:styleId="WW8Num115z1">
    <w:name w:val="WW8Num115z1"/>
    <w:rPr>
      <w:rFonts w:cs="Times New Roman"/>
      <w:b w:val="0"/>
      <w:i w:val="0"/>
      <w:color w:val="000000"/>
      <w:sz w:val="22"/>
      <w:szCs w:val="22"/>
      <w:lang w:eastAsia="pl-PL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b w:val="0"/>
      <w:color w:val="auto"/>
    </w:rPr>
  </w:style>
  <w:style w:type="character" w:customStyle="1" w:styleId="WW8Num118z0">
    <w:name w:val="WW8Num118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8z1">
    <w:name w:val="WW8Num118z1"/>
    <w:rPr>
      <w:rFonts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 w:hint="default"/>
      <w:b w:val="0"/>
      <w:color w:val="000000"/>
      <w:sz w:val="22"/>
      <w:szCs w:val="22"/>
      <w:lang w:eastAsia="pl-PL"/>
    </w:rPr>
  </w:style>
  <w:style w:type="character" w:customStyle="1" w:styleId="WW8Num120z0">
    <w:name w:val="WW8Num120z0"/>
    <w:rPr>
      <w:rFonts w:hint="default"/>
      <w:b w:val="0"/>
      <w:color w:val="auto"/>
      <w:sz w:val="22"/>
      <w:szCs w:val="22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ascii="Arial" w:eastAsia="Times New Roman" w:hAnsi="Arial" w:cs="Arial"/>
      <w:sz w:val="22"/>
      <w:szCs w:val="22"/>
    </w:rPr>
  </w:style>
  <w:style w:type="character" w:customStyle="1" w:styleId="WW8Num122z1">
    <w:name w:val="WW8Num122z1"/>
    <w:rPr>
      <w:rFonts w:hint="default"/>
      <w:sz w:val="22"/>
      <w:szCs w:val="22"/>
    </w:rPr>
  </w:style>
  <w:style w:type="character" w:customStyle="1" w:styleId="WW8Num122z3">
    <w:name w:val="WW8Num122z3"/>
    <w:rPr>
      <w:rFonts w:hint="default"/>
    </w:rPr>
  </w:style>
  <w:style w:type="character" w:customStyle="1" w:styleId="WW8Num123z0">
    <w:name w:val="WW8Num123z0"/>
    <w:rPr>
      <w:rFonts w:ascii="Symbol" w:hAnsi="Symbol" w:cs="Symbol" w:hint="default"/>
      <w:b w:val="0"/>
    </w:rPr>
  </w:style>
  <w:style w:type="character" w:customStyle="1" w:styleId="WW8Num124z0">
    <w:name w:val="WW8Num124z0"/>
    <w:rPr>
      <w:rFonts w:ascii="Symbol" w:hAnsi="Symbol" w:cs="Symbol" w:hint="default"/>
      <w:b w:val="0"/>
    </w:rPr>
  </w:style>
  <w:style w:type="character" w:customStyle="1" w:styleId="WW8Num125z0">
    <w:name w:val="WW8Num125z0"/>
    <w:rPr>
      <w:sz w:val="22"/>
      <w:szCs w:val="22"/>
      <w:lang w:eastAsia="pl-PL"/>
    </w:rPr>
  </w:style>
  <w:style w:type="character" w:customStyle="1" w:styleId="WW8Num126z0">
    <w:name w:val="WW8Num126z0"/>
    <w:rPr>
      <w:rFonts w:ascii="Symbol" w:hAnsi="Symbol" w:cs="Symbol" w:hint="default"/>
      <w:b w:val="0"/>
    </w:rPr>
  </w:style>
  <w:style w:type="character" w:customStyle="1" w:styleId="WW8Num127z0">
    <w:name w:val="WW8Num127z0"/>
    <w:rPr>
      <w:rFonts w:ascii="Symbol" w:hAnsi="Symbol" w:cs="Symbol" w:hint="default"/>
      <w:b w:val="0"/>
      <w:sz w:val="22"/>
      <w:szCs w:val="22"/>
      <w:lang w:eastAsia="pl-PL"/>
    </w:rPr>
  </w:style>
  <w:style w:type="character" w:customStyle="1" w:styleId="WW8Num128z0">
    <w:name w:val="WW8Num128z0"/>
    <w:rPr>
      <w:rFonts w:cs="Arial" w:hint="default"/>
      <w:b w:val="0"/>
      <w:color w:val="auto"/>
      <w:sz w:val="22"/>
      <w:szCs w:val="22"/>
    </w:rPr>
  </w:style>
  <w:style w:type="character" w:customStyle="1" w:styleId="WW8Num128z1">
    <w:name w:val="WW8Num128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28z2">
    <w:name w:val="WW8Num128z2"/>
    <w:rPr>
      <w:rFonts w:hint="default"/>
    </w:rPr>
  </w:style>
  <w:style w:type="character" w:customStyle="1" w:styleId="WW8Num129z0">
    <w:name w:val="WW8Num129z0"/>
    <w:rPr>
      <w:rFonts w:hint="default"/>
      <w:b w:val="0"/>
      <w:bCs/>
      <w:color w:val="auto"/>
      <w:sz w:val="22"/>
      <w:szCs w:val="22"/>
      <w:lang w:eastAsia="pl-PL"/>
    </w:rPr>
  </w:style>
  <w:style w:type="character" w:customStyle="1" w:styleId="WW8Num130z0">
    <w:name w:val="WW8Num13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31z0">
    <w:name w:val="WW8Num131z0"/>
    <w:rPr>
      <w:sz w:val="22"/>
      <w:szCs w:val="22"/>
      <w:lang w:eastAsia="pl-PL"/>
    </w:rPr>
  </w:style>
  <w:style w:type="character" w:customStyle="1" w:styleId="WW8Num132z0">
    <w:name w:val="WW8Num13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3z0">
    <w:name w:val="WW8Num133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3z1">
    <w:name w:val="WW8Num133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4z1">
    <w:name w:val="WW8Num134z1"/>
    <w:rPr>
      <w:rFonts w:ascii="Arial" w:hAnsi="Arial" w:cs="Arial"/>
      <w:b/>
      <w:bCs/>
      <w:sz w:val="22"/>
      <w:szCs w:val="22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hint="default"/>
    </w:rPr>
  </w:style>
  <w:style w:type="character" w:customStyle="1" w:styleId="WW8Num11z5">
    <w:name w:val="WW8Num11z5"/>
    <w:rPr>
      <w:rFonts w:ascii="Arial" w:hAnsi="Arial" w:cs="Arial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8z1">
    <w:name w:val="WW8Num18z1"/>
    <w:rPr>
      <w:rFonts w:hint="default"/>
      <w:sz w:val="22"/>
      <w:szCs w:val="22"/>
    </w:rPr>
  </w:style>
  <w:style w:type="character" w:customStyle="1" w:styleId="WW8Num18z3">
    <w:name w:val="WW8Num18z3"/>
    <w:rPr>
      <w:rFonts w:hint="default"/>
    </w:rPr>
  </w:style>
  <w:style w:type="character" w:customStyle="1" w:styleId="WW8Num29z1">
    <w:name w:val="WW8Num29z1"/>
    <w:rPr>
      <w:rFonts w:hint="default"/>
    </w:rPr>
  </w:style>
  <w:style w:type="character" w:customStyle="1" w:styleId="WW8Num43z1">
    <w:name w:val="WW8Num43z1"/>
    <w:rPr>
      <w:rFonts w:ascii="Arial" w:hAnsi="Arial" w:cs="Arial" w:hint="default"/>
      <w:b w:val="0"/>
      <w:i w:val="0"/>
      <w:sz w:val="22"/>
    </w:rPr>
  </w:style>
  <w:style w:type="character" w:customStyle="1" w:styleId="WW8Num43z3">
    <w:name w:val="WW8Num43z3"/>
    <w:rPr>
      <w:rFonts w:hint="default"/>
      <w:b w:val="0"/>
    </w:rPr>
  </w:style>
  <w:style w:type="character" w:customStyle="1" w:styleId="WW8Num43z4">
    <w:name w:val="WW8Num4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  <w:rPr>
      <w:rFonts w:hint="default"/>
      <w:sz w:val="22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8z1">
    <w:name w:val="WW8Num68z1"/>
    <w:rPr>
      <w:rFonts w:ascii="Arial" w:hAnsi="Arial" w:cs="Arial"/>
      <w:sz w:val="22"/>
      <w:szCs w:val="22"/>
      <w:lang w:eastAsia="ar-SA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1z4">
    <w:name w:val="WW8Num71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7z1">
    <w:name w:val="WW8Num77z1"/>
    <w:rPr>
      <w:rFonts w:hint="default"/>
    </w:rPr>
  </w:style>
  <w:style w:type="character" w:customStyle="1" w:styleId="WW8Num77z2">
    <w:name w:val="WW8Num77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7z4">
    <w:name w:val="WW8Num77z4"/>
    <w:rPr>
      <w:rFonts w:ascii="Symbol" w:hAnsi="Symbol" w:cs="Times New Roman" w:hint="default"/>
    </w:rPr>
  </w:style>
  <w:style w:type="character" w:customStyle="1" w:styleId="WW8Num77z5">
    <w:name w:val="WW8Num77z5"/>
    <w:rPr>
      <w:rFonts w:ascii="Arial" w:hAnsi="Arial" w:cs="Arial" w:hint="default"/>
      <w:sz w:val="22"/>
      <w:szCs w:val="22"/>
    </w:rPr>
  </w:style>
  <w:style w:type="character" w:customStyle="1" w:styleId="WW8Num85z1">
    <w:name w:val="WW8Num85z1"/>
    <w:rPr>
      <w:rFonts w:hint="default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7z1">
    <w:name w:val="WW8Num87z1"/>
    <w:rPr>
      <w:rFonts w:ascii="Arial" w:hAnsi="Arial" w:cs="Arial" w:hint="default"/>
    </w:rPr>
  </w:style>
  <w:style w:type="character" w:customStyle="1" w:styleId="WW8Num87z2">
    <w:name w:val="WW8Num87z2"/>
    <w:rPr>
      <w:rFonts w:hint="default"/>
      <w:b w:val="0"/>
      <w:color w:val="000000"/>
    </w:rPr>
  </w:style>
  <w:style w:type="character" w:customStyle="1" w:styleId="WW8Num87z3">
    <w:name w:val="WW8Num87z3"/>
    <w:rPr>
      <w:rFonts w:hint="default"/>
    </w:rPr>
  </w:style>
  <w:style w:type="character" w:customStyle="1" w:styleId="WW8Num94z1">
    <w:name w:val="WW8Num94z1"/>
    <w:rPr>
      <w:rFonts w:hint="default"/>
      <w:sz w:val="22"/>
      <w:szCs w:val="22"/>
    </w:rPr>
  </w:style>
  <w:style w:type="character" w:customStyle="1" w:styleId="WW8Num94z2">
    <w:name w:val="WW8Num94z2"/>
    <w:rPr>
      <w:rFonts w:hint="default"/>
    </w:rPr>
  </w:style>
  <w:style w:type="character" w:customStyle="1" w:styleId="WW8Num97z1">
    <w:name w:val="WW8Num97z1"/>
    <w:rPr>
      <w:rFonts w:ascii="Arial" w:hAnsi="Arial" w:cs="Arial" w:hint="default"/>
      <w:b w:val="0"/>
      <w:i w:val="0"/>
      <w:sz w:val="22"/>
    </w:rPr>
  </w:style>
  <w:style w:type="character" w:customStyle="1" w:styleId="WW8Num97z3">
    <w:name w:val="WW8Num97z3"/>
    <w:rPr>
      <w:rFonts w:hint="default"/>
      <w:b w:val="0"/>
    </w:rPr>
  </w:style>
  <w:style w:type="character" w:customStyle="1" w:styleId="WW8Num97z4">
    <w:name w:val="WW8Num97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12z1">
    <w:name w:val="WW8Num112z1"/>
    <w:rPr>
      <w:rFonts w:hint="default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1z1">
    <w:name w:val="WW8Num121z1"/>
    <w:rPr>
      <w:rFonts w:hint="default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5z1">
    <w:name w:val="WW8Num125z1"/>
    <w:rPr>
      <w:rFonts w:hint="default"/>
      <w:sz w:val="22"/>
      <w:szCs w:val="22"/>
    </w:rPr>
  </w:style>
  <w:style w:type="character" w:customStyle="1" w:styleId="WW8Num125z3">
    <w:name w:val="WW8Num125z3"/>
    <w:rPr>
      <w:rFonts w:hint="default"/>
    </w:rPr>
  </w:style>
  <w:style w:type="character" w:customStyle="1" w:styleId="WW8Num131z1">
    <w:name w:val="WW8Num131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1z2">
    <w:name w:val="WW8Num131z2"/>
    <w:rPr>
      <w:rFonts w:hint="default"/>
    </w:rPr>
  </w:style>
  <w:style w:type="character" w:customStyle="1" w:styleId="WW8Num135z0">
    <w:name w:val="WW8Num135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6z0">
    <w:name w:val="WW8Num136z0"/>
    <w:rPr>
      <w:rFonts w:cs="Arial"/>
      <w:b/>
      <w:bCs/>
      <w:sz w:val="22"/>
      <w:szCs w:val="22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7z1">
    <w:name w:val="WW8Num137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8z1">
    <w:name w:val="WW8Num138z1"/>
    <w:rPr>
      <w:rFonts w:ascii="Arial" w:hAnsi="Arial" w:cs="Arial"/>
      <w:b/>
      <w:bCs/>
      <w:sz w:val="22"/>
      <w:szCs w:val="22"/>
    </w:rPr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b w:val="0"/>
      <w:color w:val="auto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/>
      <w:b w:val="0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Arial" w:hAnsi="Arial" w:cs="Arial"/>
      <w:b w:val="0"/>
      <w:i w:val="0"/>
      <w:sz w:val="22"/>
      <w:szCs w:val="16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Arial"/>
      <w:b w:val="0"/>
      <w:color w:val="00000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b w:val="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  <w:rPr>
      <w:rFonts w:ascii="Arial" w:hAnsi="Arial" w:cs="Arial"/>
    </w:rPr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Arial" w:hAnsi="Arial" w:cs="Arial"/>
      <w:b w:val="0"/>
      <w:i w:val="0"/>
      <w:sz w:val="22"/>
      <w:szCs w:val="16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cs="Arial"/>
      <w:b w:val="0"/>
      <w:color w:val="000000"/>
      <w:sz w:val="22"/>
      <w:szCs w:val="22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  <w:rPr>
      <w:rFonts w:ascii="Arial" w:hAnsi="Arial" w:cs="Arial"/>
    </w:rPr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Domylnaczcionkaakapitu2">
    <w:name w:val="Domyślna czcionka akapitu2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hint="default"/>
      <w:sz w:val="22"/>
      <w:szCs w:val="22"/>
    </w:rPr>
  </w:style>
  <w:style w:type="character" w:customStyle="1" w:styleId="WW8Num129z3">
    <w:name w:val="WW8Num129z3"/>
    <w:rPr>
      <w:rFonts w:hint="default"/>
    </w:rPr>
  </w:style>
  <w:style w:type="character" w:customStyle="1" w:styleId="WW8Num135z1">
    <w:name w:val="WW8Num135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5z2">
    <w:name w:val="WW8Num135z2"/>
    <w:rPr>
      <w:rFonts w:hint="default"/>
    </w:rPr>
  </w:style>
  <w:style w:type="character" w:customStyle="1" w:styleId="WW8Num122z2">
    <w:name w:val="WW8Num122z2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5z2">
    <w:name w:val="WW8Num125z2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0z1">
    <w:name w:val="WW8Num130z1"/>
    <w:rPr>
      <w:rFonts w:ascii="Arial" w:hAnsi="Arial" w:cs="Arial"/>
      <w:b/>
      <w:bCs/>
      <w:sz w:val="22"/>
      <w:szCs w:val="22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5z3">
    <w:name w:val="WW8Num135z3"/>
    <w:rPr>
      <w:rFonts w:hint="default"/>
    </w:rPr>
  </w:style>
  <w:style w:type="character" w:customStyle="1" w:styleId="WW8Num154z0">
    <w:name w:val="WW8Num154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/>
      <w:b w:val="0"/>
      <w:kern w:val="1"/>
      <w:sz w:val="22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Arial" w:hAnsi="Arial" w:cs="Arial"/>
      <w:b w:val="0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Arial" w:hAnsi="Arial" w:cs="Arial"/>
      <w:b w:val="0"/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/>
      <w:b w:val="0"/>
      <w:kern w:val="1"/>
      <w:sz w:val="22"/>
      <w:szCs w:val="22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  <w:b w:val="0"/>
      <w:sz w:val="22"/>
      <w:szCs w:val="22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5">
    <w:name w:val="WW8Num13z5"/>
    <w:rPr>
      <w:rFonts w:ascii="Arial" w:hAnsi="Arial" w:cs="Arial" w:hint="default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5">
    <w:name w:val="WW8Num15z5"/>
  </w:style>
  <w:style w:type="character" w:customStyle="1" w:styleId="WW8Num15z6">
    <w:name w:val="WW8Num15z6"/>
    <w:rPr>
      <w:rFonts w:cs="Arial"/>
      <w:sz w:val="22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1">
    <w:name w:val="WW8Num19z1"/>
    <w:rPr>
      <w:rFonts w:hint="default"/>
    </w:rPr>
  </w:style>
  <w:style w:type="character" w:customStyle="1" w:styleId="WW8Num22z1">
    <w:name w:val="WW8Num22z1"/>
    <w:rPr>
      <w:rFonts w:hint="default"/>
      <w:sz w:val="22"/>
      <w:szCs w:val="22"/>
    </w:rPr>
  </w:style>
  <w:style w:type="character" w:customStyle="1" w:styleId="WW8Num22z3">
    <w:name w:val="WW8Num22z3"/>
    <w:rPr>
      <w:rFonts w:hint="default"/>
    </w:rPr>
  </w:style>
  <w:style w:type="character" w:customStyle="1" w:styleId="WW8Num34z1">
    <w:name w:val="WW8Num34z1"/>
    <w:rPr>
      <w:rFonts w:hint="default"/>
    </w:rPr>
  </w:style>
  <w:style w:type="character" w:customStyle="1" w:styleId="WW8Num35z1">
    <w:name w:val="WW8Num35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51z1">
    <w:name w:val="WW8Num51z1"/>
    <w:rPr>
      <w:rFonts w:hint="default"/>
    </w:rPr>
  </w:style>
  <w:style w:type="character" w:customStyle="1" w:styleId="WW8Num53z1">
    <w:name w:val="WW8Num53z1"/>
    <w:rPr>
      <w:rFonts w:ascii="Arial" w:hAnsi="Arial" w:cs="Arial" w:hint="default"/>
      <w:b w:val="0"/>
      <w:i w:val="0"/>
      <w:sz w:val="22"/>
    </w:rPr>
  </w:style>
  <w:style w:type="character" w:customStyle="1" w:styleId="WW8Num53z3">
    <w:name w:val="WW8Num53z3"/>
    <w:rPr>
      <w:rFonts w:hint="default"/>
      <w:b w:val="0"/>
    </w:rPr>
  </w:style>
  <w:style w:type="character" w:customStyle="1" w:styleId="WW8Num53z4">
    <w:name w:val="WW8Num5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6z3">
    <w:name w:val="WW8Num76z3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  <w:rPr>
      <w:rFonts w:hint="default"/>
      <w:sz w:val="22"/>
      <w:szCs w:val="22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8z4">
    <w:name w:val="WW8Num88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6z2">
    <w:name w:val="WW8Num9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6z5">
    <w:name w:val="WW8Num96z5"/>
    <w:rPr>
      <w:rFonts w:ascii="Arial" w:hAnsi="Arial" w:cs="Arial" w:hint="default"/>
      <w:sz w:val="22"/>
      <w:szCs w:val="2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8z1">
    <w:name w:val="WW8Num108z1"/>
    <w:rPr>
      <w:rFonts w:ascii="Arial" w:hAnsi="Arial" w:cs="Arial" w:hint="default"/>
    </w:rPr>
  </w:style>
  <w:style w:type="character" w:customStyle="1" w:styleId="WW8Num108z2">
    <w:name w:val="WW8Num108z2"/>
    <w:rPr>
      <w:rFonts w:hint="default"/>
      <w:b w:val="0"/>
      <w:color w:val="000000"/>
    </w:rPr>
  </w:style>
  <w:style w:type="character" w:customStyle="1" w:styleId="WW8Num108z3">
    <w:name w:val="WW8Num108z3"/>
    <w:rPr>
      <w:rFonts w:hint="default"/>
    </w:rPr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62z0">
    <w:name w:val="WW8Num162z0"/>
    <w:rPr>
      <w:rFonts w:ascii="Arial" w:hAnsi="Arial" w:cs="Arial"/>
      <w:color w:val="FF0000"/>
      <w:sz w:val="22"/>
      <w:szCs w:val="22"/>
    </w:rPr>
  </w:style>
  <w:style w:type="character" w:customStyle="1" w:styleId="WW8Num162z1">
    <w:name w:val="WW8Num162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cs="Arial"/>
      <w:sz w:val="22"/>
      <w:szCs w:val="2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b w:val="0"/>
      <w:color w:val="000000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cs="Arial"/>
      <w:b w:val="0"/>
      <w:i w:val="0"/>
      <w:color w:val="000000"/>
      <w:sz w:val="22"/>
      <w:szCs w:val="22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  <w:b w:val="0"/>
      <w:sz w:val="22"/>
      <w:szCs w:val="22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Arial" w:hAnsi="Arial" w:cs="Arial"/>
      <w:b w:val="0"/>
      <w:sz w:val="22"/>
      <w:szCs w:val="22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/>
      <w:b w:val="0"/>
      <w:sz w:val="22"/>
      <w:szCs w:val="22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cs="Arial"/>
      <w:i w:val="0"/>
      <w:color w:val="000000"/>
      <w:sz w:val="22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Arial"/>
      <w:b w:val="0"/>
      <w:bCs/>
      <w:iCs/>
      <w:color w:val="000000"/>
      <w:sz w:val="22"/>
      <w:szCs w:val="22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eastAsia="Calibri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Symbol" w:hAnsi="Symbol" w:cs="Symbol"/>
      <w:szCs w:val="2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Arial" w:hAnsi="Arial" w:cs="Arial"/>
      <w:b w:val="0"/>
      <w:bCs/>
      <w:sz w:val="22"/>
      <w:szCs w:val="22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/>
      <w:b w:val="0"/>
      <w:i w:val="0"/>
      <w:sz w:val="22"/>
      <w:szCs w:val="16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 w:val="0"/>
      <w:kern w:val="1"/>
      <w:sz w:val="22"/>
      <w:szCs w:val="22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color w:val="auto"/>
    </w:rPr>
  </w:style>
  <w:style w:type="character" w:customStyle="1" w:styleId="WW8Num182z0">
    <w:name w:val="WW8Num182z0"/>
    <w:rPr>
      <w:rFonts w:cs="Arial"/>
      <w:b w:val="0"/>
      <w:color w:val="000000"/>
      <w:sz w:val="22"/>
      <w:szCs w:val="22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ascii="Arial" w:hAnsi="Arial" w:cs="Arial"/>
      <w:b w:val="0"/>
      <w:sz w:val="22"/>
      <w:szCs w:val="22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eastAsia="Calibri" w:cs="Arial"/>
      <w:sz w:val="22"/>
      <w:szCs w:val="22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 w:val="0"/>
      <w:i w:val="0"/>
      <w:color w:val="000000"/>
      <w:kern w:val="1"/>
      <w:sz w:val="22"/>
      <w:szCs w:val="22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Arial" w:hAnsi="Arial" w:cs="Arial"/>
      <w:color w:val="FF0000"/>
      <w:sz w:val="22"/>
      <w:szCs w:val="22"/>
    </w:rPr>
  </w:style>
  <w:style w:type="character" w:customStyle="1" w:styleId="WW8Num188z1">
    <w:name w:val="WW8Num188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Symbol" w:hAnsi="Symbol" w:cs="Symbol"/>
      <w:b w:val="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eastAsia="Arial" w:cs="Arial"/>
      <w:b w:val="0"/>
      <w:bCs/>
      <w:color w:val="000000"/>
      <w:w w:val="105"/>
      <w:sz w:val="22"/>
      <w:szCs w:val="22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ascii="Arial" w:eastAsia="TimesNewRomanPSMT" w:hAnsi="Arial" w:cs="Arial"/>
      <w:bCs/>
      <w:sz w:val="22"/>
      <w:szCs w:val="22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cs="Arial"/>
      <w:b w:val="0"/>
      <w:i w:val="0"/>
      <w:color w:val="000000"/>
      <w:sz w:val="22"/>
      <w:szCs w:val="22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Arial" w:eastAsia="Times New Roman" w:hAnsi="Arial" w:cs="Arial"/>
      <w:iCs/>
      <w:sz w:val="22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cs="Arial"/>
      <w:b w:val="0"/>
      <w:color w:val="000000"/>
      <w:sz w:val="22"/>
      <w:szCs w:val="22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cs="Arial"/>
      <w:sz w:val="22"/>
      <w:szCs w:val="22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Arial" w:hAnsi="Arial" w:cs="Arial"/>
      <w:b w:val="0"/>
      <w:kern w:val="1"/>
      <w:sz w:val="22"/>
      <w:szCs w:val="22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cs="Arial"/>
      <w:sz w:val="22"/>
      <w:szCs w:val="22"/>
    </w:rPr>
  </w:style>
  <w:style w:type="character" w:customStyle="1" w:styleId="WW8Num203z0">
    <w:name w:val="WW8Num203z0"/>
    <w:rPr>
      <w:rFonts w:cs="Arial"/>
      <w:sz w:val="22"/>
      <w:szCs w:val="22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Arial" w:eastAsia="Times New Roman" w:hAnsi="Arial" w:cs="Times New Roman"/>
      <w:b w:val="0"/>
      <w:color w:val="000000"/>
      <w:sz w:val="22"/>
      <w:szCs w:val="20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cs="Arial"/>
      <w:b w:val="0"/>
      <w:bCs/>
      <w:i w:val="0"/>
      <w:sz w:val="22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rFonts w:cs="Arial"/>
      <w:sz w:val="22"/>
      <w:szCs w:val="22"/>
    </w:rPr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i w:val="0"/>
      <w:color w:val="000000"/>
      <w:sz w:val="22"/>
      <w:szCs w:val="22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cs="Arial"/>
      <w:b w:val="0"/>
      <w:color w:val="auto"/>
      <w:sz w:val="22"/>
      <w:szCs w:val="22"/>
    </w:rPr>
  </w:style>
  <w:style w:type="character" w:customStyle="1" w:styleId="WW8Num212z1">
    <w:name w:val="WW8Num212z1"/>
    <w:rPr>
      <w:rFonts w:hint="default"/>
    </w:rPr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213z1">
    <w:name w:val="WW8Num213z1"/>
    <w:rPr>
      <w:rFonts w:ascii="Courier New" w:hAnsi="Courier New" w:cs="Courier New" w:hint="default"/>
    </w:rPr>
  </w:style>
  <w:style w:type="character" w:customStyle="1" w:styleId="WW8Num213z2">
    <w:name w:val="WW8Num213z2"/>
    <w:rPr>
      <w:rFonts w:ascii="Wingdings" w:hAnsi="Wingdings" w:cs="Wingdings" w:hint="default"/>
    </w:rPr>
  </w:style>
  <w:style w:type="character" w:customStyle="1" w:styleId="WW8Num213z3">
    <w:name w:val="WW8Num213z3"/>
    <w:rPr>
      <w:rFonts w:ascii="Symbol" w:hAnsi="Symbol" w:cs="Symbol" w:hint="default"/>
    </w:rPr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ascii="Arial" w:hAnsi="Arial" w:cs="Arial"/>
      <w:b/>
      <w:iCs/>
      <w:color w:val="000000"/>
      <w:kern w:val="1"/>
      <w:sz w:val="22"/>
      <w:szCs w:val="22"/>
    </w:rPr>
  </w:style>
  <w:style w:type="character" w:customStyle="1" w:styleId="WW8Num215z1">
    <w:name w:val="WW8Num215z1"/>
    <w:rPr>
      <w:rFonts w:ascii="Arial" w:hAnsi="Arial" w:cs="Arial"/>
      <w:b/>
      <w:bCs/>
      <w:sz w:val="22"/>
      <w:szCs w:val="22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cs="Arial"/>
      <w:i w:val="0"/>
      <w:iCs/>
      <w:sz w:val="22"/>
      <w:szCs w:val="22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Arial" w:eastAsia="Lucida Sans Unicode" w:hAnsi="Arial" w:cs="Arial"/>
      <w:b w:val="0"/>
      <w:color w:val="000000"/>
      <w:kern w:val="1"/>
      <w:sz w:val="22"/>
      <w:szCs w:val="22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  <w:b w:val="0"/>
      <w:color w:val="auto"/>
      <w:sz w:val="22"/>
      <w:szCs w:val="22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  <w:rPr>
      <w:rFonts w:hint="default"/>
    </w:rPr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Arial" w:hAnsi="Arial" w:cs="Arial"/>
      <w:b w:val="0"/>
      <w:i w:val="0"/>
      <w:color w:val="0F0F0F"/>
      <w:w w:val="111"/>
      <w:position w:val="0"/>
      <w:sz w:val="22"/>
      <w:szCs w:val="21"/>
      <w:vertAlign w:val="baseline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ascii="Arial" w:eastAsia="Times New Roman" w:hAnsi="Arial" w:cs="Arial"/>
      <w:sz w:val="22"/>
      <w:szCs w:val="22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  <w:color w:val="000000"/>
      <w:sz w:val="20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cs="Arial"/>
      <w:b w:val="0"/>
      <w:color w:val="000000"/>
      <w:sz w:val="22"/>
      <w:szCs w:val="22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eastAsia="Calibri" w:cs="Arial"/>
      <w:b w:val="0"/>
      <w:sz w:val="22"/>
      <w:szCs w:val="22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ascii="Times New Roman" w:hAnsi="Times New Roman" w:cs="Times New Roman"/>
      <w:sz w:val="18"/>
      <w:szCs w:val="22"/>
    </w:rPr>
  </w:style>
  <w:style w:type="character" w:customStyle="1" w:styleId="WW8Num229z1">
    <w:name w:val="WW8Num229z1"/>
  </w:style>
  <w:style w:type="character" w:customStyle="1" w:styleId="WW8Num229z2">
    <w:name w:val="WW8Num229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29z3">
    <w:name w:val="WW8Num229z3"/>
  </w:style>
  <w:style w:type="character" w:customStyle="1" w:styleId="WW8Num229z4">
    <w:name w:val="WW8Num229z4"/>
    <w:rPr>
      <w:rFonts w:ascii="Symbol" w:hAnsi="Symbol" w:cs="Times New Roman"/>
    </w:rPr>
  </w:style>
  <w:style w:type="character" w:customStyle="1" w:styleId="WW8Num229z5">
    <w:name w:val="WW8Num229z5"/>
    <w:rPr>
      <w:rFonts w:ascii="Arial" w:hAnsi="Arial" w:cs="Arial"/>
      <w:sz w:val="22"/>
      <w:szCs w:val="22"/>
    </w:rPr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ascii="Symbol" w:hAnsi="Symbol" w:cs="Symbol"/>
      <w:b w:val="0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cs="Arial"/>
      <w:b/>
      <w:color w:val="0000FF"/>
      <w:sz w:val="28"/>
      <w:szCs w:val="28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cs="Arial"/>
      <w:bCs/>
      <w:sz w:val="22"/>
      <w:szCs w:val="22"/>
    </w:rPr>
  </w:style>
  <w:style w:type="character" w:customStyle="1" w:styleId="WW8Num236z1">
    <w:name w:val="WW8Num236z1"/>
    <w:rPr>
      <w:rFonts w:ascii="Arial" w:hAnsi="Arial" w:cs="Arial"/>
      <w:b w:val="0"/>
      <w:i w:val="0"/>
      <w:sz w:val="22"/>
    </w:rPr>
  </w:style>
  <w:style w:type="character" w:customStyle="1" w:styleId="WW8Num236z3">
    <w:name w:val="WW8Num236z3"/>
    <w:rPr>
      <w:b w:val="0"/>
    </w:rPr>
  </w:style>
  <w:style w:type="character" w:customStyle="1" w:styleId="WW8Num236z4">
    <w:name w:val="WW8Num23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7z0">
    <w:name w:val="WW8Num237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color w:val="FF0000"/>
      <w:sz w:val="22"/>
      <w:szCs w:val="22"/>
    </w:rPr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Arial" w:hAnsi="Arial" w:cs="Arial"/>
      <w:b w:val="0"/>
      <w:i w:val="0"/>
      <w:position w:val="0"/>
      <w:sz w:val="22"/>
      <w:vertAlign w:val="baseline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ascii="Arial" w:eastAsia="Times New Roman" w:hAnsi="Arial" w:cs="Arial"/>
      <w:sz w:val="22"/>
      <w:szCs w:val="22"/>
    </w:rPr>
  </w:style>
  <w:style w:type="character" w:customStyle="1" w:styleId="WW8Num243z1">
    <w:name w:val="WW8Num243z1"/>
    <w:rPr>
      <w:rFonts w:hint="default"/>
      <w:sz w:val="22"/>
      <w:szCs w:val="22"/>
    </w:rPr>
  </w:style>
  <w:style w:type="character" w:customStyle="1" w:styleId="WW8Num243z3">
    <w:name w:val="WW8Num243z3"/>
    <w:rPr>
      <w:rFonts w:hint="default"/>
    </w:rPr>
  </w:style>
  <w:style w:type="character" w:customStyle="1" w:styleId="WW8Num244z0">
    <w:name w:val="WW8Num24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sz w:val="28"/>
      <w:szCs w:val="28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color w:val="00000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rFonts w:ascii="Symbol" w:hAnsi="Symbol" w:cs="Symbol" w:hint="default"/>
      <w:b w:val="0"/>
    </w:rPr>
  </w:style>
  <w:style w:type="character" w:customStyle="1" w:styleId="WW8Num251z1">
    <w:name w:val="WW8Num251z1"/>
    <w:rPr>
      <w:rFonts w:ascii="Courier New" w:hAnsi="Courier New" w:cs="Courier New" w:hint="default"/>
    </w:rPr>
  </w:style>
  <w:style w:type="character" w:customStyle="1" w:styleId="WW8Num251z2">
    <w:name w:val="WW8Num251z2"/>
    <w:rPr>
      <w:rFonts w:ascii="Wingdings" w:hAnsi="Wingdings" w:cs="Wingdings" w:hint="default"/>
    </w:rPr>
  </w:style>
  <w:style w:type="character" w:customStyle="1" w:styleId="WW8Num251z3">
    <w:name w:val="WW8Num251z3"/>
    <w:rPr>
      <w:rFonts w:ascii="Symbol" w:hAnsi="Symbol" w:cs="Symbol" w:hint="default"/>
    </w:rPr>
  </w:style>
  <w:style w:type="character" w:customStyle="1" w:styleId="WW8Num252z0">
    <w:name w:val="WW8Num252z0"/>
    <w:rPr>
      <w:rFonts w:ascii="Symbol" w:hAnsi="Symbol" w:cs="Symbol"/>
      <w:b w:val="0"/>
      <w:sz w:val="22"/>
      <w:szCs w:val="22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ascii="Symbol" w:hAnsi="Symbol" w:cs="Symbol" w:hint="default"/>
      <w:b w:val="0"/>
    </w:rPr>
  </w:style>
  <w:style w:type="character" w:customStyle="1" w:styleId="WW8Num253z1">
    <w:name w:val="WW8Num253z1"/>
    <w:rPr>
      <w:rFonts w:ascii="Courier New" w:hAnsi="Courier New" w:cs="Courier New" w:hint="default"/>
    </w:rPr>
  </w:style>
  <w:style w:type="character" w:customStyle="1" w:styleId="WW8Num253z2">
    <w:name w:val="WW8Num253z2"/>
    <w:rPr>
      <w:rFonts w:ascii="Wingdings" w:hAnsi="Wingdings" w:cs="Wingdings" w:hint="default"/>
    </w:rPr>
  </w:style>
  <w:style w:type="character" w:customStyle="1" w:styleId="WW8Num253z3">
    <w:name w:val="WW8Num253z3"/>
    <w:rPr>
      <w:rFonts w:ascii="Symbol" w:hAnsi="Symbol" w:cs="Symbol" w:hint="default"/>
    </w:rPr>
  </w:style>
  <w:style w:type="character" w:customStyle="1" w:styleId="WW8Num254z0">
    <w:name w:val="WW8Num254z0"/>
    <w:rPr>
      <w:b w:val="0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  <w:rPr>
      <w:b w:val="0"/>
    </w:rPr>
  </w:style>
  <w:style w:type="character" w:customStyle="1" w:styleId="WW8Num257z1">
    <w:name w:val="WW8Num257z1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  <w:rPr>
      <w:rFonts w:ascii="Arial" w:hAnsi="Arial" w:cs="Arial"/>
    </w:rPr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ascii="Arial" w:hAnsi="Arial" w:cs="Arial"/>
      <w:b w:val="0"/>
      <w:sz w:val="22"/>
      <w:szCs w:val="22"/>
    </w:rPr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ascii="Arial" w:hAnsi="Arial" w:cs="Arial"/>
      <w:b w:val="0"/>
      <w:color w:val="000000"/>
      <w:sz w:val="22"/>
      <w:szCs w:val="22"/>
    </w:rPr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Arial" w:hint="default"/>
      <w:sz w:val="22"/>
      <w:szCs w:val="22"/>
    </w:rPr>
  </w:style>
  <w:style w:type="character" w:customStyle="1" w:styleId="WW8Num262z0">
    <w:name w:val="WW8Num262z0"/>
    <w:rPr>
      <w:rFonts w:eastAsia="Calibri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sz w:val="22"/>
      <w:szCs w:val="22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Arial" w:hAnsi="Arial" w:cs="Arial"/>
      <w:sz w:val="22"/>
      <w:szCs w:val="22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ascii="Symbol" w:hAnsi="Symbol" w:cs="Symbol" w:hint="default"/>
      <w:b w:val="0"/>
    </w:rPr>
  </w:style>
  <w:style w:type="character" w:customStyle="1" w:styleId="WW8Num265z1">
    <w:name w:val="WW8Num265z1"/>
    <w:rPr>
      <w:rFonts w:ascii="Courier New" w:hAnsi="Courier New" w:cs="Courier New" w:hint="default"/>
    </w:rPr>
  </w:style>
  <w:style w:type="character" w:customStyle="1" w:styleId="WW8Num265z2">
    <w:name w:val="WW8Num265z2"/>
    <w:rPr>
      <w:rFonts w:ascii="Wingdings" w:hAnsi="Wingdings" w:cs="Wingdings" w:hint="default"/>
    </w:rPr>
  </w:style>
  <w:style w:type="character" w:customStyle="1" w:styleId="WW8Num265z3">
    <w:name w:val="WW8Num265z3"/>
    <w:rPr>
      <w:rFonts w:ascii="Symbol" w:hAnsi="Symbol" w:cs="Symbol" w:hint="default"/>
    </w:rPr>
  </w:style>
  <w:style w:type="character" w:customStyle="1" w:styleId="WW8Num266z0">
    <w:name w:val="WW8Num266z0"/>
  </w:style>
  <w:style w:type="character" w:customStyle="1" w:styleId="WW8Num266z1">
    <w:name w:val="WW8Num266z1"/>
    <w:rPr>
      <w:rFonts w:ascii="Arial" w:hAnsi="Arial" w:cs="Arial"/>
      <w:b w:val="0"/>
      <w:i w:val="0"/>
      <w:sz w:val="22"/>
    </w:rPr>
  </w:style>
  <w:style w:type="character" w:customStyle="1" w:styleId="WW8Num266z3">
    <w:name w:val="WW8Num266z3"/>
    <w:rPr>
      <w:b w:val="0"/>
    </w:rPr>
  </w:style>
  <w:style w:type="character" w:customStyle="1" w:styleId="WW8Num266z4">
    <w:name w:val="WW8Num26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66z5">
    <w:name w:val="WW8Num266z5"/>
  </w:style>
  <w:style w:type="character" w:customStyle="1" w:styleId="WW8Num266z6">
    <w:name w:val="WW8Num266z6"/>
    <w:rPr>
      <w:rFonts w:cs="Arial"/>
      <w:sz w:val="22"/>
    </w:rPr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  <w:rPr>
      <w:rFonts w:ascii="Symbol" w:hAnsi="Symbol" w:cs="Symbol" w:hint="default"/>
      <w:b w:val="0"/>
      <w:sz w:val="22"/>
      <w:szCs w:val="22"/>
    </w:rPr>
  </w:style>
  <w:style w:type="character" w:customStyle="1" w:styleId="WW8Num267z1">
    <w:name w:val="WW8Num267z1"/>
    <w:rPr>
      <w:rFonts w:ascii="Courier New" w:hAnsi="Courier New" w:cs="Courier New" w:hint="default"/>
    </w:rPr>
  </w:style>
  <w:style w:type="character" w:customStyle="1" w:styleId="WW8Num267z2">
    <w:name w:val="WW8Num267z2"/>
    <w:rPr>
      <w:rFonts w:ascii="Wingdings" w:hAnsi="Wingdings" w:cs="Wingdings" w:hint="default"/>
    </w:rPr>
  </w:style>
  <w:style w:type="character" w:customStyle="1" w:styleId="WW8Num267z3">
    <w:name w:val="WW8Num267z3"/>
    <w:rPr>
      <w:rFonts w:ascii="Symbol" w:hAnsi="Symbol" w:cs="Symbol" w:hint="default"/>
    </w:rPr>
  </w:style>
  <w:style w:type="character" w:customStyle="1" w:styleId="WW8Num268z0">
    <w:name w:val="WW8Num268z0"/>
    <w:rPr>
      <w:rFonts w:ascii="Symbol" w:hAnsi="Symbol" w:cs="Symbol"/>
      <w:color w:val="FF0000"/>
      <w:kern w:val="1"/>
      <w:sz w:val="22"/>
      <w:szCs w:val="22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ascii="Arial" w:hAnsi="Arial" w:cs="Symbol"/>
      <w:color w:val="FF0000"/>
      <w:kern w:val="1"/>
      <w:sz w:val="22"/>
      <w:szCs w:val="22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rFonts w:cs="Arial"/>
      <w:b w:val="0"/>
      <w:bCs/>
      <w:sz w:val="22"/>
      <w:szCs w:val="22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  <w:rPr>
      <w:rFonts w:cs="Arial"/>
      <w:b/>
      <w:bCs/>
      <w:iCs/>
      <w:sz w:val="22"/>
      <w:szCs w:val="22"/>
    </w:rPr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2z0">
    <w:name w:val="WW8Num272z0"/>
    <w:rPr>
      <w:rFonts w:cs="Arial" w:hint="default"/>
      <w:b w:val="0"/>
      <w:color w:val="auto"/>
      <w:sz w:val="22"/>
      <w:szCs w:val="22"/>
    </w:rPr>
  </w:style>
  <w:style w:type="character" w:customStyle="1" w:styleId="WW8Num272z1">
    <w:name w:val="WW8Num272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72z2">
    <w:name w:val="WW8Num272z2"/>
    <w:rPr>
      <w:rFonts w:hint="default"/>
    </w:rPr>
  </w:style>
  <w:style w:type="character" w:customStyle="1" w:styleId="WW8Num273z0">
    <w:name w:val="WW8Num273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ascii="Symbol" w:hAnsi="Symbol" w:cs="Symbol"/>
      <w:b w:val="0"/>
      <w:sz w:val="22"/>
      <w:szCs w:val="22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  <w:rPr>
      <w:rFonts w:hint="default"/>
      <w:b w:val="0"/>
      <w:bCs/>
      <w:color w:val="auto"/>
      <w:sz w:val="22"/>
      <w:szCs w:val="22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  <w:rPr>
      <w:rFonts w:hint="default"/>
    </w:rPr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eastAsia="Calibri" w:cs="Arial"/>
      <w:sz w:val="22"/>
      <w:szCs w:val="22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ascii="Arial" w:eastAsia="Times New Roman" w:hAnsi="Arial" w:cs="Arial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rFonts w:ascii="Arial" w:hAnsi="Arial" w:cs="Arial"/>
      <w:sz w:val="22"/>
      <w:szCs w:val="22"/>
    </w:rPr>
  </w:style>
  <w:style w:type="character" w:customStyle="1" w:styleId="WW8Num280z1">
    <w:name w:val="WW8Num280z1"/>
    <w:rPr>
      <w:rFonts w:ascii="Arial" w:hAnsi="Arial" w:cs="Arial"/>
      <w:b w:val="0"/>
      <w:i w:val="0"/>
      <w:sz w:val="22"/>
    </w:rPr>
  </w:style>
  <w:style w:type="character" w:customStyle="1" w:styleId="WW8Num280z3">
    <w:name w:val="WW8Num280z3"/>
    <w:rPr>
      <w:b w:val="0"/>
    </w:rPr>
  </w:style>
  <w:style w:type="character" w:customStyle="1" w:styleId="WW8Num280z4">
    <w:name w:val="WW8Num280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1z0">
    <w:name w:val="WW8Num281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3z1">
    <w:name w:val="WW8Num283z1"/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cs="Arial"/>
      <w:b w:val="0"/>
      <w:sz w:val="22"/>
    </w:rPr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7z0">
    <w:name w:val="WW8Num287z0"/>
    <w:rPr>
      <w:sz w:val="22"/>
      <w:szCs w:val="22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Arial"/>
      <w:sz w:val="22"/>
      <w:szCs w:val="22"/>
    </w:rPr>
  </w:style>
  <w:style w:type="character" w:customStyle="1" w:styleId="WW8Num291z0">
    <w:name w:val="WW8Num291z0"/>
    <w:rPr>
      <w:b w:val="0"/>
      <w:color w:val="000000"/>
      <w:w w:val="105"/>
      <w:sz w:val="22"/>
      <w:szCs w:val="22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ascii="Symbol" w:hAnsi="Symbol" w:cs="Symbol"/>
      <w:b w:val="0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cs="Arial" w:hint="default"/>
      <w:b w:val="0"/>
      <w:i w:val="0"/>
      <w:color w:val="auto"/>
      <w:sz w:val="22"/>
      <w:szCs w:val="22"/>
    </w:rPr>
  </w:style>
  <w:style w:type="character" w:customStyle="1" w:styleId="WW8Num294z0">
    <w:name w:val="WW8Num294z0"/>
    <w:rPr>
      <w:rFonts w:cs="Arial"/>
      <w:sz w:val="22"/>
      <w:szCs w:val="22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hAnsi="Arial" w:cs="Arial"/>
      <w:b w:val="0"/>
      <w:i w:val="0"/>
      <w:color w:val="000000"/>
      <w:w w:val="105"/>
      <w:sz w:val="22"/>
      <w:szCs w:val="16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Arial"/>
      <w:bCs/>
      <w:sz w:val="22"/>
      <w:szCs w:val="22"/>
    </w:rPr>
  </w:style>
  <w:style w:type="character" w:customStyle="1" w:styleId="WW8Num296z1">
    <w:name w:val="WW8Num296z1"/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  <w:rPr>
      <w:rFonts w:cs="Arial"/>
      <w:sz w:val="22"/>
      <w:szCs w:val="22"/>
    </w:rPr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rFonts w:cs="Arial"/>
      <w:b/>
      <w:bCs/>
      <w:sz w:val="22"/>
      <w:szCs w:val="22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0z0">
    <w:name w:val="WW8Num300z0"/>
    <w:rPr>
      <w:b w:val="0"/>
      <w:color w:val="000000"/>
    </w:rPr>
  </w:style>
  <w:style w:type="character" w:customStyle="1" w:styleId="WW8Num300z1">
    <w:name w:val="WW8Num300z1"/>
    <w:rPr>
      <w:rFonts w:ascii="Arial" w:hAnsi="Arial" w:cs="Arial"/>
    </w:rPr>
  </w:style>
  <w:style w:type="character" w:customStyle="1" w:styleId="WW8Num300z3">
    <w:name w:val="WW8Num300z3"/>
    <w:rPr>
      <w:w w:val="105"/>
      <w:sz w:val="22"/>
      <w:szCs w:val="22"/>
    </w:rPr>
  </w:style>
  <w:style w:type="character" w:customStyle="1" w:styleId="WW8Num301z0">
    <w:name w:val="WW8Num301z0"/>
    <w:rPr>
      <w:b w:val="0"/>
      <w:color w:val="000000"/>
    </w:rPr>
  </w:style>
  <w:style w:type="character" w:customStyle="1" w:styleId="WW8Num301z1">
    <w:name w:val="WW8Num301z1"/>
    <w:rPr>
      <w:rFonts w:ascii="Arial" w:hAnsi="Arial" w:cs="Arial"/>
    </w:rPr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rFonts w:ascii="Wingdings" w:hAnsi="Wingdings" w:cs="Wingdings"/>
      <w:color w:val="000000"/>
    </w:rPr>
  </w:style>
  <w:style w:type="character" w:customStyle="1" w:styleId="WW8Num302z1">
    <w:name w:val="WW8Num302z1"/>
  </w:style>
  <w:style w:type="character" w:customStyle="1" w:styleId="WW8Num302z2">
    <w:name w:val="WW8Num302z2"/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rFonts w:cs="Arial"/>
      <w:b w:val="0"/>
      <w:color w:val="000000"/>
      <w:sz w:val="22"/>
      <w:szCs w:val="22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eastAsia="Calibri" w:cs="Arial"/>
      <w:b w:val="0"/>
      <w:bCs w:val="0"/>
      <w:i/>
      <w:iCs/>
      <w:sz w:val="22"/>
      <w:szCs w:val="22"/>
    </w:rPr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  <w:rPr>
      <w:rFonts w:ascii="Symbol" w:hAnsi="Symbol" w:cs="Symbol"/>
      <w:b w:val="0"/>
    </w:rPr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Arial" w:hAnsi="Arial" w:cs="Arial"/>
      <w:b w:val="0"/>
      <w:sz w:val="22"/>
      <w:szCs w:val="22"/>
    </w:rPr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eastAsia="TTE232B7E0t00" w:cs="Arial"/>
      <w:b/>
      <w:sz w:val="22"/>
      <w:szCs w:val="22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Arial" w:eastAsia="Verdana" w:hAnsi="Arial" w:cs="Arial"/>
      <w:b w:val="0"/>
      <w:color w:val="000000"/>
      <w:spacing w:val="3"/>
      <w:sz w:val="22"/>
      <w:szCs w:val="22"/>
    </w:rPr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1z1">
    <w:name w:val="WW8Num311z1"/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  <w:rPr>
      <w:rFonts w:ascii="Arial" w:hAnsi="Arial" w:cs="Arial"/>
      <w:b w:val="0"/>
      <w:i w:val="0"/>
      <w:sz w:val="22"/>
      <w:szCs w:val="16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ascii="Arial" w:eastAsia="Times New Roman" w:hAnsi="Arial" w:cs="Arial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cs="Arial"/>
      <w:iCs/>
      <w:sz w:val="22"/>
      <w:szCs w:val="22"/>
    </w:rPr>
  </w:style>
  <w:style w:type="character" w:customStyle="1" w:styleId="WW8Num315z0">
    <w:name w:val="WW8Num31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cs="Arial"/>
      <w:sz w:val="22"/>
      <w:szCs w:val="22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8z1">
    <w:name w:val="WW8Num318z1"/>
    <w:rPr>
      <w:rFonts w:ascii="Arial" w:hAnsi="Arial" w:cs="Arial"/>
      <w:sz w:val="22"/>
      <w:szCs w:val="22"/>
    </w:rPr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St120z1">
    <w:name w:val="WW8NumSt120z1"/>
    <w:rPr>
      <w:rFonts w:ascii="Arial" w:hAnsi="Arial" w:cs="Arial" w:hint="default"/>
      <w:color w:val="FF0000"/>
      <w:sz w:val="22"/>
      <w:szCs w:val="22"/>
    </w:rPr>
  </w:style>
  <w:style w:type="character" w:customStyle="1" w:styleId="WW8NumSt121z0">
    <w:name w:val="WW8NumSt121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St207z0">
    <w:name w:val="WW8NumSt207z0"/>
    <w:rPr>
      <w:rFonts w:cs="Arial"/>
      <w:b w:val="0"/>
      <w:bCs/>
      <w:sz w:val="22"/>
      <w:szCs w:val="22"/>
    </w:rPr>
  </w:style>
  <w:style w:type="character" w:customStyle="1" w:styleId="WW8NumSt209z0">
    <w:name w:val="WW8NumSt209z0"/>
    <w:rPr>
      <w:rFonts w:cs="Arial"/>
      <w:b w:val="0"/>
      <w:i w:val="0"/>
      <w:color w:val="000000"/>
      <w:sz w:val="22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257z2">
    <w:name w:val="WW8Num257z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lang w:eastAsia="zh-CN"/>
    </w:rPr>
  </w:style>
  <w:style w:type="character" w:customStyle="1" w:styleId="TematkomentarzaZnak">
    <w:name w:val="Temat komentarza Znak"/>
    <w:uiPriority w:val="99"/>
    <w:rPr>
      <w:rFonts w:ascii="Arial" w:hAnsi="Arial" w:cs="Arial"/>
      <w:b/>
      <w:bCs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">
    <w:name w:val="TEKST"/>
    <w:basedOn w:val="Normalny"/>
    <w:pPr>
      <w:suppressAutoHyphens w:val="0"/>
      <w:spacing w:before="280" w:after="280"/>
      <w:jc w:val="both"/>
    </w:pPr>
    <w:rPr>
      <w:rFonts w:ascii="Calibri" w:hAnsi="Calibri" w:cs="Times New Roman"/>
      <w:spacing w:val="2"/>
      <w:lang w:eastAsia="pl-PL"/>
    </w:rPr>
  </w:style>
  <w:style w:type="paragraph" w:customStyle="1" w:styleId="WW-Lista2">
    <w:name w:val="WW-Lista 2"/>
    <w:basedOn w:val="Normalny"/>
    <w:rsid w:val="00B45AFB"/>
    <w:pPr>
      <w:numPr>
        <w:numId w:val="14"/>
      </w:numPr>
      <w:spacing w:after="120" w:line="360" w:lineRule="auto"/>
      <w:jc w:val="both"/>
    </w:pPr>
    <w:rPr>
      <w:rFonts w:ascii="Times New Roman" w:hAnsi="Times New Roman" w:cs="Times New Roman"/>
      <w:szCs w:val="20"/>
      <w:lang w:eastAsia="ar-SA"/>
    </w:rPr>
  </w:style>
  <w:style w:type="character" w:styleId="Uwydatnienie">
    <w:name w:val="Emphasis"/>
    <w:qFormat/>
    <w:rsid w:val="001C6538"/>
    <w:rPr>
      <w:i/>
      <w:iCs/>
    </w:rPr>
  </w:style>
  <w:style w:type="paragraph" w:customStyle="1" w:styleId="Tekstpodstawowy21">
    <w:name w:val="Tekst podstawowy 21"/>
    <w:basedOn w:val="Normalny"/>
    <w:rsid w:val="00D775E9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210">
    <w:name w:val="tekstpodstawowy21"/>
    <w:basedOn w:val="Normalny"/>
    <w:rsid w:val="00D775E9"/>
    <w:pPr>
      <w:suppressAutoHyphens w:val="0"/>
      <w:jc w:val="both"/>
    </w:pPr>
    <w:rPr>
      <w:rFonts w:ascii="Times New Roman" w:hAnsi="Times New Roman" w:cs="Times New Roman"/>
      <w:sz w:val="22"/>
      <w:szCs w:val="22"/>
      <w:lang w:eastAsia="pl-PL"/>
    </w:rPr>
  </w:style>
  <w:style w:type="paragraph" w:customStyle="1" w:styleId="Zwykytekst3">
    <w:name w:val="Zwykły tekst3"/>
    <w:basedOn w:val="Normalny"/>
    <w:rsid w:val="00E95175"/>
    <w:pPr>
      <w:numPr>
        <w:numId w:val="16"/>
      </w:numPr>
      <w:tabs>
        <w:tab w:val="left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ar-SA"/>
    </w:rPr>
  </w:style>
  <w:style w:type="paragraph" w:customStyle="1" w:styleId="1">
    <w:name w:val="1"/>
    <w:basedOn w:val="Normalny"/>
    <w:rsid w:val="001211BA"/>
    <w:pPr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D70D9C"/>
    <w:rPr>
      <w:rFonts w:ascii="Arial" w:hAnsi="Arial" w:cs="Arial"/>
      <w:sz w:val="24"/>
      <w:szCs w:val="24"/>
      <w:lang w:eastAsia="zh-CN"/>
    </w:rPr>
  </w:style>
  <w:style w:type="character" w:styleId="Numerstrony">
    <w:name w:val="page number"/>
    <w:rsid w:val="00D70D9C"/>
  </w:style>
  <w:style w:type="paragraph" w:styleId="Tekstpodstawowywcity">
    <w:name w:val="Body Text Indent"/>
    <w:basedOn w:val="Normalny"/>
    <w:link w:val="TekstpodstawowywcityZnak"/>
    <w:rsid w:val="00D70D9C"/>
    <w:pPr>
      <w:suppressAutoHyphens w:val="0"/>
      <w:spacing w:after="120"/>
      <w:ind w:left="283"/>
    </w:pPr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70D9C"/>
    <w:rPr>
      <w:sz w:val="24"/>
      <w:szCs w:val="24"/>
    </w:rPr>
  </w:style>
  <w:style w:type="paragraph" w:customStyle="1" w:styleId="Tekstpodstawowy31">
    <w:name w:val="Tekst podstawowy 31"/>
    <w:basedOn w:val="Normalny"/>
    <w:rsid w:val="00D70D9C"/>
    <w:pPr>
      <w:jc w:val="both"/>
    </w:pPr>
    <w:rPr>
      <w:rFonts w:ascii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70D9C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70D9C"/>
    <w:rPr>
      <w:rFonts w:ascii="Arial" w:hAnsi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D70D9C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rsid w:val="00D70D9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0D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D70D9C"/>
    <w:pPr>
      <w:jc w:val="center"/>
    </w:pPr>
    <w:rPr>
      <w:rFonts w:ascii="Comic Sans MS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D70D9C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D70D9C"/>
    <w:pPr>
      <w:suppressAutoHyphens w:val="0"/>
      <w:spacing w:after="60"/>
      <w:jc w:val="center"/>
      <w:outlineLvl w:val="1"/>
    </w:pPr>
    <w:rPr>
      <w:lang w:eastAsia="pl-PL"/>
    </w:rPr>
  </w:style>
  <w:style w:type="character" w:customStyle="1" w:styleId="PodtytuZnak">
    <w:name w:val="Podtytuł Znak"/>
    <w:link w:val="Podtytu"/>
    <w:rsid w:val="00D70D9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0D9C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D70D9C"/>
    <w:rPr>
      <w:rFonts w:ascii="Arial" w:hAnsi="Arial"/>
      <w:sz w:val="24"/>
      <w:szCs w:val="24"/>
    </w:rPr>
  </w:style>
  <w:style w:type="paragraph" w:customStyle="1" w:styleId="awciety">
    <w:name w:val="a) wciety"/>
    <w:basedOn w:val="Normalny"/>
    <w:rsid w:val="00D70D9C"/>
    <w:pPr>
      <w:snapToGrid w:val="0"/>
      <w:spacing w:line="258" w:lineRule="atLeast"/>
      <w:ind w:left="567" w:hanging="238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70D9C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70D9C"/>
    <w:rPr>
      <w:rFonts w:ascii="Arial" w:hAnsi="Arial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0D9C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0D9C"/>
  </w:style>
  <w:style w:type="paragraph" w:styleId="NormalnyWeb">
    <w:name w:val="Normal (Web)"/>
    <w:basedOn w:val="Normalny"/>
    <w:uiPriority w:val="99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D70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D70D9C"/>
    <w:pPr>
      <w:suppressAutoHyphens w:val="0"/>
      <w:spacing w:before="200" w:after="400"/>
    </w:pPr>
    <w:rPr>
      <w:rFonts w:ascii="Tahoma" w:hAnsi="Tahoma" w:cs="Tahoma"/>
      <w:sz w:val="22"/>
      <w:szCs w:val="22"/>
      <w:lang w:eastAsia="pl-PL"/>
    </w:rPr>
  </w:style>
  <w:style w:type="paragraph" w:customStyle="1" w:styleId="stuffdescription">
    <w:name w:val="stuff_description"/>
    <w:basedOn w:val="Normalny"/>
    <w:rsid w:val="00D70D9C"/>
    <w:pPr>
      <w:suppressAutoHyphens w:val="0"/>
      <w:spacing w:line="312" w:lineRule="auto"/>
    </w:pPr>
    <w:rPr>
      <w:rFonts w:ascii="Tahoma" w:hAnsi="Tahoma" w:cs="Tahoma"/>
      <w:sz w:val="22"/>
      <w:szCs w:val="22"/>
      <w:lang w:eastAsia="pl-PL"/>
    </w:rPr>
  </w:style>
  <w:style w:type="paragraph" w:customStyle="1" w:styleId="ust">
    <w:name w:val="ust"/>
    <w:rsid w:val="00D70D9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70D9C"/>
    <w:pPr>
      <w:suppressAutoHyphens w:val="0"/>
      <w:jc w:val="center"/>
      <w:outlineLvl w:val="0"/>
    </w:pPr>
    <w:rPr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D70D9C"/>
    <w:pPr>
      <w:suppressAutoHyphens w:val="0"/>
    </w:pPr>
    <w:rPr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D70D9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70D9C"/>
    <w:pPr>
      <w:tabs>
        <w:tab w:val="num" w:pos="1247"/>
        <w:tab w:val="num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pl-PL"/>
    </w:rPr>
  </w:style>
  <w:style w:type="character" w:customStyle="1" w:styleId="ZwykytekstZnak">
    <w:name w:val="Zwykły tekst Znak"/>
    <w:link w:val="Zwykytekst"/>
    <w:rsid w:val="00D70D9C"/>
    <w:rPr>
      <w:sz w:val="24"/>
    </w:rPr>
  </w:style>
  <w:style w:type="paragraph" w:customStyle="1" w:styleId="DefaultText1">
    <w:name w:val="Default Text:1"/>
    <w:basedOn w:val="Normalny"/>
    <w:rsid w:val="00D70D9C"/>
    <w:pPr>
      <w:widowControl w:val="0"/>
      <w:autoSpaceDE w:val="0"/>
    </w:pPr>
    <w:rPr>
      <w:rFonts w:ascii="Times New Roman" w:eastAsia="Lucida Sans Unicode" w:hAnsi="Times New Roman" w:cs="Times New Roman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70D9C"/>
    <w:pPr>
      <w:widowControl w:val="0"/>
      <w:ind w:left="142" w:hanging="142"/>
    </w:pPr>
    <w:rPr>
      <w:rFonts w:ascii="Times New Roman" w:eastAsia="Lucida Sans Unicode" w:hAnsi="Times New Roman" w:cs="Times New Roman"/>
      <w:sz w:val="22"/>
      <w:szCs w:val="20"/>
      <w:lang w:eastAsia="pl-PL"/>
    </w:rPr>
  </w:style>
  <w:style w:type="paragraph" w:customStyle="1" w:styleId="10">
    <w:name w:val="1."/>
    <w:basedOn w:val="Normalny"/>
    <w:rsid w:val="00D70D9C"/>
    <w:pPr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70D9C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ind w:left="6804" w:hanging="6804"/>
    </w:pPr>
    <w:rPr>
      <w:rFonts w:ascii="Verdana" w:hAnsi="Verdana" w:cs="Times New Roman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D70D9C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pacing w:line="258" w:lineRule="atLeast"/>
      <w:ind w:left="510" w:hanging="510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D70D9C"/>
    <w:pPr>
      <w:snapToGrid w:val="0"/>
      <w:spacing w:line="258" w:lineRule="atLeast"/>
      <w:ind w:left="272" w:hanging="283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70D9C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D70D9C"/>
    <w:rPr>
      <w:rFonts w:ascii="Arial" w:hAnsi="Arial" w:cs="Arial"/>
      <w:lang w:eastAsia="zh-CN"/>
    </w:rPr>
  </w:style>
  <w:style w:type="paragraph" w:customStyle="1" w:styleId="WW-NormalnyWeb">
    <w:name w:val="WW-Normalny (Web)"/>
    <w:basedOn w:val="Normalny"/>
    <w:rsid w:val="00D70D9C"/>
    <w:pPr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D70D9C"/>
    <w:pPr>
      <w:suppressLineNumbers w:val="0"/>
      <w:tabs>
        <w:tab w:val="clear" w:pos="4819"/>
        <w:tab w:val="clear" w:pos="9638"/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D70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pider-1">
    <w:name w:val="Spider-1"/>
    <w:basedOn w:val="Listanumerowana"/>
    <w:rsid w:val="00D70D9C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D70D9C"/>
    <w:pPr>
      <w:tabs>
        <w:tab w:val="num" w:pos="720"/>
      </w:tabs>
      <w:suppressAutoHyphens w:val="0"/>
      <w:ind w:left="720" w:hanging="363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D70D9C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70D9C"/>
    <w:pPr>
      <w:suppressAutoHyphens w:val="0"/>
      <w:ind w:firstLine="567"/>
      <w:jc w:val="both"/>
    </w:pPr>
    <w:rPr>
      <w:rFonts w:ascii="Times New Roman" w:hAnsi="Times New Roman" w:cs="Times New Roman"/>
      <w:i/>
      <w:szCs w:val="20"/>
      <w:lang w:eastAsia="pl-PL"/>
    </w:rPr>
  </w:style>
  <w:style w:type="paragraph" w:customStyle="1" w:styleId="Zwykytekst1">
    <w:name w:val="Zwykły tekst1"/>
    <w:basedOn w:val="Normalny"/>
    <w:rsid w:val="00D70D9C"/>
    <w:pPr>
      <w:widowControl w:val="0"/>
    </w:pPr>
    <w:rPr>
      <w:rFonts w:ascii="Courier New" w:eastAsia="Lucida Sans Unicode" w:hAnsi="Courier New" w:cs="Times New Roman"/>
      <w:kern w:val="1"/>
      <w:sz w:val="20"/>
      <w:szCs w:val="20"/>
      <w:lang w:eastAsia="pl-PL"/>
    </w:rPr>
  </w:style>
  <w:style w:type="paragraph" w:customStyle="1" w:styleId="tekst0">
    <w:name w:val="tekst"/>
    <w:basedOn w:val="Normalny"/>
    <w:rsid w:val="00D70D9C"/>
    <w:pPr>
      <w:suppressLineNumbers/>
      <w:spacing w:before="60" w:after="60"/>
      <w:jc w:val="both"/>
    </w:pPr>
    <w:rPr>
      <w:rFonts w:ascii="Times New Roman" w:hAnsi="Times New Roman" w:cs="Times New Roman"/>
      <w:lang w:eastAsia="ar-SA"/>
    </w:rPr>
  </w:style>
  <w:style w:type="paragraph" w:customStyle="1" w:styleId="pkt">
    <w:name w:val="pkt"/>
    <w:basedOn w:val="Normalny"/>
    <w:rsid w:val="00D70D9C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3">
    <w:name w:val="Tekst podstawowy 23"/>
    <w:basedOn w:val="Normalny"/>
    <w:rsid w:val="00D70D9C"/>
    <w:pPr>
      <w:widowControl w:val="0"/>
      <w:overflowPunct w:val="0"/>
      <w:autoSpaceDE w:val="0"/>
      <w:ind w:left="993" w:hanging="426"/>
      <w:textAlignment w:val="baseline"/>
    </w:pPr>
    <w:rPr>
      <w:rFonts w:eastAsia="Arial"/>
      <w:sz w:val="22"/>
      <w:szCs w:val="22"/>
      <w:lang w:eastAsia="pl-PL"/>
    </w:rPr>
  </w:style>
  <w:style w:type="paragraph" w:customStyle="1" w:styleId="Tekstpodstawowy32">
    <w:name w:val="Tekst podstawowy 32"/>
    <w:basedOn w:val="Normalny"/>
    <w:rsid w:val="00D70D9C"/>
    <w:pPr>
      <w:spacing w:after="120"/>
    </w:pPr>
    <w:rPr>
      <w:sz w:val="16"/>
      <w:szCs w:val="16"/>
    </w:rPr>
  </w:style>
  <w:style w:type="paragraph" w:customStyle="1" w:styleId="Tekstpodstawowy24">
    <w:name w:val="Tekst podstawowy 24"/>
    <w:basedOn w:val="Normalny"/>
    <w:rsid w:val="00D70D9C"/>
    <w:pPr>
      <w:spacing w:after="120" w:line="480" w:lineRule="auto"/>
    </w:pPr>
  </w:style>
  <w:style w:type="paragraph" w:customStyle="1" w:styleId="pub">
    <w:name w:val="pub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ivpoint">
    <w:name w:val="div.point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99"/>
    <w:qFormat/>
    <w:rsid w:val="00D70D9C"/>
    <w:rPr>
      <w:b/>
      <w:bCs/>
    </w:rPr>
  </w:style>
  <w:style w:type="paragraph" w:customStyle="1" w:styleId="Domylnie">
    <w:name w:val="Domyślnie"/>
    <w:rsid w:val="00D70D9C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D70D9C"/>
    <w:pPr>
      <w:spacing w:after="120"/>
    </w:pPr>
  </w:style>
  <w:style w:type="paragraph" w:customStyle="1" w:styleId="Zwykytekst2">
    <w:name w:val="Zwykły tekst2"/>
    <w:basedOn w:val="Domylnie"/>
    <w:rsid w:val="00D70D9C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D70D9C"/>
    <w:pPr>
      <w:widowControl w:val="0"/>
      <w:tabs>
        <w:tab w:val="center" w:pos="4703"/>
        <w:tab w:val="right" w:pos="9406"/>
      </w:tabs>
    </w:pPr>
    <w:rPr>
      <w:rFonts w:ascii="Times New Roman" w:hAnsi="Times New Roman" w:cs="Times New Roman"/>
      <w:lang w:eastAsia="pl-PL"/>
    </w:rPr>
  </w:style>
  <w:style w:type="paragraph" w:customStyle="1" w:styleId="Akapitzlist10">
    <w:name w:val="Akapit z listą10"/>
    <w:basedOn w:val="Normalny"/>
    <w:rsid w:val="00D70D9C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70D9C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D70D9C"/>
    <w:rPr>
      <w:rFonts w:ascii="Arial" w:hAnsi="Arial"/>
    </w:rPr>
  </w:style>
  <w:style w:type="paragraph" w:customStyle="1" w:styleId="Tekstblokowy1">
    <w:name w:val="Tekst blokowy1"/>
    <w:basedOn w:val="Normalny"/>
    <w:rsid w:val="00D70D9C"/>
    <w:pPr>
      <w:widowContro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D70D9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litera">
    <w:name w:val="litera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normaltableau">
    <w:name w:val="normal_tableau"/>
    <w:basedOn w:val="Normalny"/>
    <w:rsid w:val="00D70D9C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st">
    <w:name w:val="st"/>
    <w:rsid w:val="00D70D9C"/>
  </w:style>
  <w:style w:type="character" w:customStyle="1" w:styleId="citation-linevalidity-valid">
    <w:name w:val="citation-line validity-valid"/>
    <w:rsid w:val="00D70D9C"/>
  </w:style>
  <w:style w:type="character" w:customStyle="1" w:styleId="Znakiwypunktowania">
    <w:name w:val="Znaki wypunktowania"/>
    <w:rsid w:val="00D70D9C"/>
    <w:rPr>
      <w:rFonts w:ascii="OpenSymbol" w:eastAsia="OpenSymbol" w:hAnsi="OpenSymbol" w:cs="OpenSymbol"/>
    </w:rPr>
  </w:style>
  <w:style w:type="character" w:customStyle="1" w:styleId="h1">
    <w:name w:val="h1"/>
    <w:rsid w:val="00D70D9C"/>
  </w:style>
  <w:style w:type="character" w:customStyle="1" w:styleId="FontStyle75">
    <w:name w:val="Font Style75"/>
    <w:rsid w:val="00D70D9C"/>
    <w:rPr>
      <w:rFonts w:ascii="Times New Roman" w:hAnsi="Times New Roman" w:cs="Times New Roman"/>
      <w:color w:val="000000"/>
      <w:sz w:val="18"/>
      <w:szCs w:val="18"/>
    </w:rPr>
  </w:style>
  <w:style w:type="paragraph" w:styleId="Listanumerowana2">
    <w:name w:val="List Number 2"/>
    <w:basedOn w:val="Normalny"/>
    <w:rsid w:val="00D70D9C"/>
    <w:pPr>
      <w:numPr>
        <w:numId w:val="17"/>
      </w:numPr>
      <w:suppressAutoHyphens w:val="0"/>
      <w:contextualSpacing/>
    </w:pPr>
    <w:rPr>
      <w:rFonts w:cs="Times New Roman"/>
      <w:lang w:eastAsia="pl-PL"/>
    </w:rPr>
  </w:style>
  <w:style w:type="paragraph" w:styleId="Listanumerowana3">
    <w:name w:val="List Number 3"/>
    <w:basedOn w:val="Normalny"/>
    <w:rsid w:val="00D70D9C"/>
    <w:pPr>
      <w:numPr>
        <w:numId w:val="18"/>
      </w:numPr>
      <w:suppressAutoHyphens w:val="0"/>
      <w:contextualSpacing/>
    </w:pPr>
    <w:rPr>
      <w:rFonts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70D9C"/>
  </w:style>
  <w:style w:type="character" w:styleId="UyteHipercze">
    <w:name w:val="FollowedHyperlink"/>
    <w:rsid w:val="00D70D9C"/>
    <w:rPr>
      <w:color w:val="800080"/>
      <w:u w:val="single"/>
    </w:rPr>
  </w:style>
  <w:style w:type="character" w:styleId="Odwoanieprzypisukocowego">
    <w:name w:val="endnote reference"/>
    <w:rsid w:val="00D70D9C"/>
    <w:rPr>
      <w:vertAlign w:val="superscript"/>
    </w:rPr>
  </w:style>
  <w:style w:type="character" w:customStyle="1" w:styleId="productname">
    <w:name w:val="productname"/>
    <w:rsid w:val="00D70D9C"/>
    <w:rPr>
      <w:sz w:val="27"/>
      <w:szCs w:val="27"/>
    </w:rPr>
  </w:style>
  <w:style w:type="character" w:customStyle="1" w:styleId="productsku">
    <w:name w:val="productsku"/>
    <w:rsid w:val="00D70D9C"/>
    <w:rPr>
      <w:sz w:val="20"/>
      <w:szCs w:val="20"/>
    </w:rPr>
  </w:style>
  <w:style w:type="character" w:customStyle="1" w:styleId="textbold">
    <w:name w:val="text bold"/>
    <w:rsid w:val="00D70D9C"/>
  </w:style>
  <w:style w:type="character" w:styleId="Odwoaniedokomentarza">
    <w:name w:val="annotation reference"/>
    <w:uiPriority w:val="99"/>
    <w:rsid w:val="00D70D9C"/>
    <w:rPr>
      <w:sz w:val="16"/>
      <w:szCs w:val="16"/>
    </w:rPr>
  </w:style>
  <w:style w:type="character" w:styleId="Odwoanieprzypisudolnego">
    <w:name w:val="footnote reference"/>
    <w:aliases w:val="Footnote Reference Number,Footnote symbol,Footnote"/>
    <w:uiPriority w:val="99"/>
    <w:rsid w:val="00D70D9C"/>
    <w:rPr>
      <w:vertAlign w:val="superscript"/>
    </w:rPr>
  </w:style>
  <w:style w:type="character" w:customStyle="1" w:styleId="article1">
    <w:name w:val="article1"/>
    <w:rsid w:val="00D70D9C"/>
    <w:rPr>
      <w:rFonts w:ascii="Verdana" w:hAnsi="Verdana" w:hint="default"/>
      <w:color w:val="111111"/>
      <w:sz w:val="20"/>
      <w:szCs w:val="20"/>
    </w:rPr>
  </w:style>
  <w:style w:type="character" w:customStyle="1" w:styleId="Nagwek7Znak">
    <w:name w:val="Nagłówek 7 Znak"/>
    <w:link w:val="Nagwek7"/>
    <w:rsid w:val="00D70D9C"/>
    <w:rPr>
      <w:sz w:val="24"/>
      <w:szCs w:val="24"/>
      <w:lang w:eastAsia="zh-CN"/>
    </w:rPr>
  </w:style>
  <w:style w:type="paragraph" w:customStyle="1" w:styleId="h1maintyt">
    <w:name w:val="h1.maintyt"/>
    <w:rsid w:val="00D70D9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D70D9C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D70D9C"/>
    <w:rPr>
      <w:rFonts w:ascii="Arial" w:hAnsi="Arial" w:cs="Arial"/>
      <w:sz w:val="24"/>
      <w:szCs w:val="24"/>
      <w:lang w:eastAsia="zh-CN"/>
    </w:rPr>
  </w:style>
  <w:style w:type="paragraph" w:customStyle="1" w:styleId="CM3">
    <w:name w:val="CM3"/>
    <w:basedOn w:val="Normalny"/>
    <w:next w:val="Normalny"/>
    <w:rsid w:val="00D70D9C"/>
    <w:pPr>
      <w:suppressAutoHyphens w:val="0"/>
      <w:autoSpaceDE w:val="0"/>
      <w:autoSpaceDN w:val="0"/>
      <w:adjustRightInd w:val="0"/>
    </w:pPr>
    <w:rPr>
      <w:rFonts w:ascii="EUAlbertina" w:hAnsi="EUAlbertina" w:cs="Times New Roman"/>
      <w:lang w:eastAsia="pl-PL"/>
    </w:rPr>
  </w:style>
  <w:style w:type="paragraph" w:customStyle="1" w:styleId="punkt">
    <w:name w:val="punk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2">
    <w:name w:val="Tabela - Siatka2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0D9C"/>
  </w:style>
  <w:style w:type="character" w:customStyle="1" w:styleId="WW8Num5z3">
    <w:name w:val="WW8Num5z3"/>
    <w:rsid w:val="00D70D9C"/>
    <w:rPr>
      <w:b w:val="0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D70D9C"/>
  </w:style>
  <w:style w:type="character" w:customStyle="1" w:styleId="WW8Num17z4">
    <w:name w:val="WW8Num17z4"/>
    <w:rsid w:val="00D70D9C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sid w:val="00D70D9C"/>
    <w:rPr>
      <w:rFonts w:ascii="Courier New" w:hAnsi="Courier New"/>
    </w:rPr>
  </w:style>
  <w:style w:type="character" w:customStyle="1" w:styleId="WW8Num30z2">
    <w:name w:val="WW8Num30z2"/>
    <w:rsid w:val="00D70D9C"/>
    <w:rPr>
      <w:rFonts w:ascii="Wingdings" w:hAnsi="Wingdings"/>
    </w:rPr>
  </w:style>
  <w:style w:type="character" w:customStyle="1" w:styleId="WW8Num30z3">
    <w:name w:val="WW8Num30z3"/>
    <w:rsid w:val="00D70D9C"/>
    <w:rPr>
      <w:rFonts w:ascii="Symbol" w:hAnsi="Symbol"/>
    </w:rPr>
  </w:style>
  <w:style w:type="character" w:customStyle="1" w:styleId="WW8Num31z1">
    <w:name w:val="WW8Num31z1"/>
    <w:rsid w:val="00D70D9C"/>
    <w:rPr>
      <w:rFonts w:ascii="Wingdings" w:hAnsi="Wingdings"/>
    </w:rPr>
  </w:style>
  <w:style w:type="character" w:customStyle="1" w:styleId="WW8Num31z2">
    <w:name w:val="WW8Num31z2"/>
    <w:rsid w:val="00D70D9C"/>
    <w:rPr>
      <w:b w:val="0"/>
    </w:rPr>
  </w:style>
  <w:style w:type="character" w:customStyle="1" w:styleId="WW8Num36z1">
    <w:name w:val="WW8Num36z1"/>
    <w:rsid w:val="00D70D9C"/>
    <w:rPr>
      <w:b w:val="0"/>
    </w:rPr>
  </w:style>
  <w:style w:type="character" w:customStyle="1" w:styleId="WW8Num37z1">
    <w:name w:val="WW8Num37z1"/>
    <w:rsid w:val="00D70D9C"/>
    <w:rPr>
      <w:rFonts w:ascii="Courier New" w:hAnsi="Courier New" w:cs="Courier New"/>
    </w:rPr>
  </w:style>
  <w:style w:type="character" w:customStyle="1" w:styleId="WW8Num37z2">
    <w:name w:val="WW8Num37z2"/>
    <w:rsid w:val="00D70D9C"/>
    <w:rPr>
      <w:rFonts w:ascii="Wingdings" w:hAnsi="Wingdings"/>
    </w:rPr>
  </w:style>
  <w:style w:type="character" w:customStyle="1" w:styleId="WW8Num38z1">
    <w:name w:val="WW8Num38z1"/>
    <w:rsid w:val="00D70D9C"/>
    <w:rPr>
      <w:rFonts w:ascii="Courier New" w:hAnsi="Courier New" w:cs="Courier New"/>
    </w:rPr>
  </w:style>
  <w:style w:type="character" w:customStyle="1" w:styleId="WW8Num38z2">
    <w:name w:val="WW8Num38z2"/>
    <w:rsid w:val="00D70D9C"/>
    <w:rPr>
      <w:rFonts w:ascii="Wingdings" w:hAnsi="Wingdings"/>
    </w:rPr>
  </w:style>
  <w:style w:type="character" w:customStyle="1" w:styleId="WW8Num42z2">
    <w:name w:val="WW8Num42z2"/>
    <w:rsid w:val="00D70D9C"/>
    <w:rPr>
      <w:rFonts w:ascii="Wingdings" w:hAnsi="Wingdings"/>
    </w:rPr>
  </w:style>
  <w:style w:type="character" w:customStyle="1" w:styleId="WW8Num56z1">
    <w:name w:val="WW8Num56z1"/>
    <w:rsid w:val="00D70D9C"/>
    <w:rPr>
      <w:rFonts w:ascii="Wingdings" w:hAnsi="Wingdings"/>
    </w:rPr>
  </w:style>
  <w:style w:type="character" w:customStyle="1" w:styleId="WW8Num56z2">
    <w:name w:val="WW8Num56z2"/>
    <w:rsid w:val="00D70D9C"/>
    <w:rPr>
      <w:b w:val="0"/>
    </w:rPr>
  </w:style>
  <w:style w:type="character" w:customStyle="1" w:styleId="WW8Num57z2">
    <w:name w:val="WW8Num57z2"/>
    <w:rsid w:val="00D70D9C"/>
    <w:rPr>
      <w:rFonts w:ascii="Arial" w:hAnsi="Arial" w:cs="Arial"/>
      <w:b w:val="0"/>
      <w:color w:val="auto"/>
      <w:sz w:val="22"/>
      <w:szCs w:val="22"/>
    </w:rPr>
  </w:style>
  <w:style w:type="character" w:customStyle="1" w:styleId="WW8Num60z6">
    <w:name w:val="WW8Num60z6"/>
    <w:rsid w:val="00D70D9C"/>
    <w:rPr>
      <w:rFonts w:ascii="Arial" w:hAnsi="Arial"/>
      <w:b w:val="0"/>
      <w:i w:val="0"/>
    </w:rPr>
  </w:style>
  <w:style w:type="character" w:customStyle="1" w:styleId="WW8Num69z1">
    <w:name w:val="WW8Num69z1"/>
    <w:rsid w:val="00D70D9C"/>
    <w:rPr>
      <w:rFonts w:ascii="Symbol" w:hAnsi="Symbol"/>
      <w:b w:val="0"/>
      <w:i w:val="0"/>
    </w:rPr>
  </w:style>
  <w:style w:type="character" w:customStyle="1" w:styleId="WW8Num70z1">
    <w:name w:val="WW8Num70z1"/>
    <w:rsid w:val="00D70D9C"/>
    <w:rPr>
      <w:rFonts w:ascii="Courier New" w:hAnsi="Courier New" w:cs="Courier New"/>
    </w:rPr>
  </w:style>
  <w:style w:type="character" w:customStyle="1" w:styleId="WW8Num70z2">
    <w:name w:val="WW8Num70z2"/>
    <w:rsid w:val="00D70D9C"/>
    <w:rPr>
      <w:rFonts w:ascii="Wingdings" w:hAnsi="Wingdings"/>
    </w:rPr>
  </w:style>
  <w:style w:type="character" w:customStyle="1" w:styleId="WW8Num74z2">
    <w:name w:val="WW8Num74z2"/>
    <w:rsid w:val="00D70D9C"/>
    <w:rPr>
      <w:b w:val="0"/>
    </w:rPr>
  </w:style>
  <w:style w:type="character" w:customStyle="1" w:styleId="WW8Num88z1">
    <w:name w:val="WW8Num88z1"/>
    <w:rsid w:val="00D70D9C"/>
    <w:rPr>
      <w:b w:val="0"/>
    </w:rPr>
  </w:style>
  <w:style w:type="character" w:customStyle="1" w:styleId="WW8Num90z1">
    <w:name w:val="WW8Num90z1"/>
    <w:rsid w:val="00D70D9C"/>
    <w:rPr>
      <w:rFonts w:ascii="Courier New" w:hAnsi="Courier New"/>
    </w:rPr>
  </w:style>
  <w:style w:type="character" w:customStyle="1" w:styleId="WW8Num90z2">
    <w:name w:val="WW8Num90z2"/>
    <w:rsid w:val="00D70D9C"/>
    <w:rPr>
      <w:rFonts w:ascii="Wingdings" w:hAnsi="Wingdings"/>
    </w:rPr>
  </w:style>
  <w:style w:type="character" w:customStyle="1" w:styleId="WW8Num91z4">
    <w:name w:val="WW8Num91z4"/>
    <w:rsid w:val="00D70D9C"/>
    <w:rPr>
      <w:b w:val="0"/>
      <w:i w:val="0"/>
    </w:rPr>
  </w:style>
  <w:style w:type="character" w:customStyle="1" w:styleId="WW8Num92z1">
    <w:name w:val="WW8Num92z1"/>
    <w:rsid w:val="00D70D9C"/>
    <w:rPr>
      <w:b w:val="0"/>
    </w:rPr>
  </w:style>
  <w:style w:type="character" w:customStyle="1" w:styleId="Znakiprzypiswdolnych">
    <w:name w:val="Znaki przypisów dolnych"/>
    <w:qFormat/>
    <w:rsid w:val="00D70D9C"/>
    <w:rPr>
      <w:vertAlign w:val="superscript"/>
    </w:rPr>
  </w:style>
  <w:style w:type="character" w:customStyle="1" w:styleId="ZnakZnak">
    <w:name w:val="Znak Znak"/>
    <w:rsid w:val="00D70D9C"/>
  </w:style>
  <w:style w:type="character" w:styleId="HTML-cytat">
    <w:name w:val="HTML Cite"/>
    <w:rsid w:val="00D70D9C"/>
    <w:rPr>
      <w:i/>
      <w:iCs/>
    </w:rPr>
  </w:style>
  <w:style w:type="paragraph" w:customStyle="1" w:styleId="Podpis1">
    <w:name w:val="Podpis1"/>
    <w:basedOn w:val="Normalny"/>
    <w:rsid w:val="00D70D9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podstawowywcity32">
    <w:name w:val="Tekst podstawowy wcięty 32"/>
    <w:basedOn w:val="Normalny"/>
    <w:rsid w:val="00D70D9C"/>
    <w:pPr>
      <w:spacing w:after="120"/>
      <w:ind w:left="283"/>
    </w:pPr>
    <w:rPr>
      <w:rFonts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70D9C"/>
    <w:pPr>
      <w:tabs>
        <w:tab w:val="left" w:pos="720"/>
      </w:tabs>
      <w:ind w:left="720" w:hanging="363"/>
    </w:pPr>
    <w:rPr>
      <w:rFonts w:ascii="Times New Roman" w:hAnsi="Times New Roman" w:cs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7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D70D9C"/>
    <w:rPr>
      <w:rFonts w:ascii="Courier New" w:hAnsi="Courier New"/>
      <w:lang w:val="x-none" w:eastAsia="ar-SA"/>
    </w:rPr>
  </w:style>
  <w:style w:type="paragraph" w:customStyle="1" w:styleId="Zawartoramki">
    <w:name w:val="Zawartość ramki"/>
    <w:basedOn w:val="Tekstpodstawowy"/>
    <w:rsid w:val="00D70D9C"/>
    <w:pPr>
      <w:spacing w:after="120" w:line="240" w:lineRule="auto"/>
    </w:pPr>
    <w:rPr>
      <w:rFonts w:cs="Times New Roman"/>
      <w:lang w:eastAsia="ar-SA"/>
    </w:rPr>
  </w:style>
  <w:style w:type="character" w:customStyle="1" w:styleId="bold">
    <w:name w:val="bold"/>
    <w:rsid w:val="00D70D9C"/>
  </w:style>
  <w:style w:type="character" w:customStyle="1" w:styleId="arrow-blue">
    <w:name w:val="arrow-blue"/>
    <w:rsid w:val="00D70D9C"/>
  </w:style>
  <w:style w:type="character" w:customStyle="1" w:styleId="yes">
    <w:name w:val="yes"/>
    <w:rsid w:val="00D70D9C"/>
  </w:style>
  <w:style w:type="paragraph" w:customStyle="1" w:styleId="tekstinformacji">
    <w:name w:val="tekst informacji"/>
    <w:basedOn w:val="Normalny"/>
    <w:uiPriority w:val="99"/>
    <w:rsid w:val="00D70D9C"/>
    <w:pPr>
      <w:tabs>
        <w:tab w:val="left" w:pos="567"/>
      </w:tabs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med1">
    <w:name w:val="med1"/>
    <w:rsid w:val="00D70D9C"/>
    <w:rPr>
      <w:rFonts w:cs="Times New Roman"/>
    </w:rPr>
  </w:style>
  <w:style w:type="paragraph" w:customStyle="1" w:styleId="pmainpub">
    <w:name w:val="p.mainpub"/>
    <w:rsid w:val="00D70D9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rticletitle">
    <w:name w:val="articletitle"/>
    <w:rsid w:val="00D70D9C"/>
  </w:style>
  <w:style w:type="character" w:customStyle="1" w:styleId="footnote">
    <w:name w:val="footnote"/>
    <w:rsid w:val="00D70D9C"/>
  </w:style>
  <w:style w:type="paragraph" w:styleId="Poprawka">
    <w:name w:val="Revision"/>
    <w:hidden/>
    <w:uiPriority w:val="99"/>
    <w:semiHidden/>
    <w:rsid w:val="00D70D9C"/>
    <w:rPr>
      <w:rFonts w:ascii="Arial" w:hAnsi="Arial"/>
      <w:sz w:val="24"/>
      <w:szCs w:val="24"/>
      <w:lang w:eastAsia="ar-SA"/>
    </w:rPr>
  </w:style>
  <w:style w:type="character" w:customStyle="1" w:styleId="text">
    <w:name w:val="text"/>
    <w:rsid w:val="00D70D9C"/>
  </w:style>
  <w:style w:type="table" w:customStyle="1" w:styleId="Tabela-Siatka3">
    <w:name w:val="Tabela - Siatka3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70D9C"/>
  </w:style>
  <w:style w:type="paragraph" w:customStyle="1" w:styleId="Normalny1">
    <w:name w:val="Normalny1"/>
    <w:qFormat/>
    <w:rsid w:val="00D70D9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D70D9C"/>
    <w:rPr>
      <w:rFonts w:ascii="Arial" w:hAnsi="Arial" w:cs="Arial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D70D9C"/>
    <w:rPr>
      <w:rFonts w:ascii="Arial" w:hAnsi="Arial" w:cs="Arial"/>
      <w:b/>
      <w:bCs/>
      <w:i/>
      <w:iCs/>
      <w:sz w:val="28"/>
      <w:szCs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D70D9C"/>
  </w:style>
  <w:style w:type="paragraph" w:customStyle="1" w:styleId="Style23">
    <w:name w:val="Style23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Times New Roman"/>
      <w:lang w:eastAsia="pl-PL"/>
    </w:rPr>
  </w:style>
  <w:style w:type="character" w:customStyle="1" w:styleId="FontStyle74">
    <w:name w:val="Font Style74"/>
    <w:rsid w:val="00D70D9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4">
    <w:name w:val="Style24"/>
    <w:basedOn w:val="Normalny"/>
    <w:rsid w:val="00D70D9C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eastAsia="pl-PL"/>
    </w:rPr>
  </w:style>
  <w:style w:type="paragraph" w:customStyle="1" w:styleId="Style26">
    <w:name w:val="Style26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40" w:lineRule="exact"/>
      <w:ind w:hanging="360"/>
      <w:jc w:val="both"/>
    </w:pPr>
    <w:rPr>
      <w:rFonts w:ascii="Times New Roman" w:hAnsi="Times New Roman" w:cs="Times New Roman"/>
      <w:lang w:eastAsia="pl-PL"/>
    </w:rPr>
  </w:style>
  <w:style w:type="paragraph" w:customStyle="1" w:styleId="Style10">
    <w:name w:val="Style10"/>
    <w:basedOn w:val="Normalny"/>
    <w:uiPriority w:val="99"/>
    <w:rsid w:val="00D70D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5225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9">
    <w:name w:val="Body text (2) + 9"/>
    <w:rsid w:val="006B6905"/>
    <w:rPr>
      <w:rFonts w:ascii="Times New Roman" w:hAnsi="Times New Roman" w:cs="Times New Roman"/>
      <w:b w:val="0"/>
      <w:spacing w:val="0"/>
      <w:sz w:val="19"/>
    </w:rPr>
  </w:style>
  <w:style w:type="paragraph" w:customStyle="1" w:styleId="Bezodstpw1">
    <w:name w:val="Bez odstępów1"/>
    <w:rsid w:val="001A6FD0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numbering" w:customStyle="1" w:styleId="Bezlisty4">
    <w:name w:val="Bez listy4"/>
    <w:next w:val="Bezlisty"/>
    <w:uiPriority w:val="99"/>
    <w:semiHidden/>
    <w:unhideWhenUsed/>
    <w:rsid w:val="009F678D"/>
  </w:style>
  <w:style w:type="character" w:customStyle="1" w:styleId="Nagwek1Znak">
    <w:name w:val="Nagłówek 1 Znak"/>
    <w:link w:val="Nagwek1"/>
    <w:rsid w:val="009F678D"/>
    <w:rPr>
      <w:rFonts w:ascii="Arial" w:hAnsi="Arial"/>
      <w:sz w:val="28"/>
      <w:u w:val="single"/>
      <w:lang w:val="x-none" w:eastAsia="zh-CN"/>
    </w:rPr>
  </w:style>
  <w:style w:type="character" w:customStyle="1" w:styleId="Nagwek3Znak">
    <w:name w:val="Nagłówek 3 Znak"/>
    <w:link w:val="Nagwek3"/>
    <w:rsid w:val="009F678D"/>
    <w:rPr>
      <w:rFonts w:ascii="Arial" w:hAnsi="Arial"/>
      <w:b/>
      <w:color w:val="0000FF"/>
      <w:sz w:val="28"/>
      <w:lang w:val="x-none" w:eastAsia="zh-CN"/>
    </w:rPr>
  </w:style>
  <w:style w:type="character" w:customStyle="1" w:styleId="Nagwek4Znak">
    <w:name w:val="Nagłówek 4 Znak"/>
    <w:link w:val="Nagwek4"/>
    <w:rsid w:val="009F678D"/>
    <w:rPr>
      <w:rFonts w:ascii="Arial" w:hAnsi="Arial"/>
      <w:sz w:val="28"/>
      <w:lang w:val="x-none" w:eastAsia="zh-CN"/>
    </w:rPr>
  </w:style>
  <w:style w:type="character" w:customStyle="1" w:styleId="Nagwek5Znak">
    <w:name w:val="Nagłówek 5 Znak"/>
    <w:link w:val="Nagwek5"/>
    <w:rsid w:val="009F678D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9F678D"/>
    <w:rPr>
      <w:b/>
      <w:bCs/>
      <w:sz w:val="22"/>
      <w:szCs w:val="22"/>
      <w:lang w:val="x-none" w:eastAsia="zh-CN"/>
    </w:rPr>
  </w:style>
  <w:style w:type="character" w:customStyle="1" w:styleId="Nagwek8Znak">
    <w:name w:val="Nagłówek 8 Znak"/>
    <w:link w:val="Nagwek8"/>
    <w:rsid w:val="009F678D"/>
    <w:rPr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9F678D"/>
    <w:rPr>
      <w:rFonts w:ascii="Arial" w:hAnsi="Arial"/>
      <w:b/>
      <w:bCs/>
      <w:color w:val="0000FF"/>
      <w:sz w:val="24"/>
      <w:lang w:val="x-none" w:eastAsia="zh-CN"/>
    </w:rPr>
  </w:style>
  <w:style w:type="numbering" w:customStyle="1" w:styleId="Bezlisty12">
    <w:name w:val="Bez listy12"/>
    <w:next w:val="Bezlisty"/>
    <w:uiPriority w:val="99"/>
    <w:semiHidden/>
    <w:unhideWhenUsed/>
    <w:rsid w:val="009F678D"/>
  </w:style>
  <w:style w:type="character" w:customStyle="1" w:styleId="TekstdymkaZnak1">
    <w:name w:val="Tekst dymka Znak1"/>
    <w:link w:val="Tekstdymka"/>
    <w:rsid w:val="009F678D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link w:val="Tematkomentarza"/>
    <w:rsid w:val="009F678D"/>
    <w:rPr>
      <w:rFonts w:ascii="Arial" w:hAnsi="Arial" w:cs="Arial"/>
      <w:b/>
      <w:bCs/>
      <w:lang w:eastAsia="zh-CN"/>
    </w:rPr>
  </w:style>
  <w:style w:type="table" w:customStyle="1" w:styleId="Tabela-Siatka4">
    <w:name w:val="Tabela - Siatka4"/>
    <w:basedOn w:val="Standardowy"/>
    <w:next w:val="Tabela-Siatka"/>
    <w:rsid w:val="009F67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F678D"/>
  </w:style>
  <w:style w:type="table" w:customStyle="1" w:styleId="Tabela-Siatka21">
    <w:name w:val="Tabela - Siatka2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F678D"/>
  </w:style>
  <w:style w:type="numbering" w:customStyle="1" w:styleId="Bezlisty1111">
    <w:name w:val="Bez listy1111"/>
    <w:next w:val="Bezlisty"/>
    <w:uiPriority w:val="99"/>
    <w:semiHidden/>
    <w:unhideWhenUsed/>
    <w:rsid w:val="009F678D"/>
  </w:style>
  <w:style w:type="table" w:customStyle="1" w:styleId="Tabela-Siatka31">
    <w:name w:val="Tabela - Siatka3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9F678D"/>
  </w:style>
  <w:style w:type="numbering" w:customStyle="1" w:styleId="Bezlisty31">
    <w:name w:val="Bez listy31"/>
    <w:next w:val="Bezlisty"/>
    <w:uiPriority w:val="99"/>
    <w:semiHidden/>
    <w:unhideWhenUsed/>
    <w:rsid w:val="009F678D"/>
  </w:style>
  <w:style w:type="character" w:customStyle="1" w:styleId="MapadokumentuZnak">
    <w:name w:val="Mapa dokumentu Znak"/>
    <w:link w:val="Mapadokumentu"/>
    <w:semiHidden/>
    <w:rsid w:val="009F678D"/>
    <w:rPr>
      <w:rFonts w:ascii="Tahoma" w:hAnsi="Tahoma" w:cs="Tahoma"/>
      <w:shd w:val="clear" w:color="auto" w:fill="000080"/>
      <w:lang w:eastAsia="zh-CN"/>
    </w:rPr>
  </w:style>
  <w:style w:type="paragraph" w:customStyle="1" w:styleId="Bezodstpw10">
    <w:name w:val="Bez odstępów10"/>
    <w:rsid w:val="009F678D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character" w:customStyle="1" w:styleId="alb">
    <w:name w:val="a_lb"/>
    <w:rsid w:val="00EF337B"/>
  </w:style>
  <w:style w:type="character" w:customStyle="1" w:styleId="fn-ref">
    <w:name w:val="fn-ref"/>
    <w:rsid w:val="00EF337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430673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48AF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48AF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C7824"/>
    <w:pPr>
      <w:widowControl w:val="0"/>
      <w:numPr>
        <w:numId w:val="42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Domylnaczcionkaakapitu3">
    <w:name w:val="Domyślna czcionka akapitu3"/>
    <w:rsid w:val="0039286E"/>
  </w:style>
  <w:style w:type="character" w:customStyle="1" w:styleId="fontstyle01">
    <w:name w:val="fontstyle01"/>
    <w:rsid w:val="00FD20C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D20C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85779C"/>
    <w:rPr>
      <w:color w:val="605E5C"/>
      <w:shd w:val="clear" w:color="auto" w:fill="E1DFDD"/>
    </w:rPr>
  </w:style>
  <w:style w:type="character" w:customStyle="1" w:styleId="Domylnaczcionkaakapitu5">
    <w:name w:val="Domyślna czcionka akapitu5"/>
    <w:rsid w:val="009B2139"/>
  </w:style>
  <w:style w:type="character" w:customStyle="1" w:styleId="Bodytext">
    <w:name w:val="Body text_"/>
    <w:link w:val="Tekstpodstawowy4"/>
    <w:uiPriority w:val="99"/>
    <w:qFormat/>
    <w:rsid w:val="003030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uiPriority w:val="99"/>
    <w:qFormat/>
    <w:rsid w:val="003030DD"/>
    <w:pPr>
      <w:shd w:val="clear" w:color="auto" w:fill="FFFFFF"/>
      <w:spacing w:before="120" w:after="300" w:line="0" w:lineRule="atLeast"/>
      <w:ind w:hanging="480"/>
    </w:pPr>
    <w:rPr>
      <w:rFonts w:eastAsia="Arial"/>
      <w:sz w:val="21"/>
      <w:szCs w:val="21"/>
      <w:lang w:eastAsia="pl-PL"/>
    </w:rPr>
  </w:style>
  <w:style w:type="character" w:customStyle="1" w:styleId="Heading414">
    <w:name w:val="Heading #414"/>
    <w:qFormat/>
    <w:rsid w:val="00A16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44">
    <w:name w:val="Heading #44"/>
    <w:qFormat/>
    <w:rsid w:val="00FA0A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zeinternetowe">
    <w:name w:val="Łącze internetowe"/>
    <w:uiPriority w:val="99"/>
    <w:rsid w:val="00A8755B"/>
    <w:rPr>
      <w:rFonts w:cs="Times New Roman"/>
      <w:color w:val="0563C1"/>
      <w:u w:val="single"/>
    </w:rPr>
  </w:style>
  <w:style w:type="character" w:customStyle="1" w:styleId="alb-s">
    <w:name w:val="a_lb-s"/>
    <w:rsid w:val="00826C63"/>
  </w:style>
  <w:style w:type="character" w:customStyle="1" w:styleId="cf01">
    <w:name w:val="cf01"/>
    <w:basedOn w:val="Domylnaczcionkaakapitu"/>
    <w:rsid w:val="00933F3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0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F6C5F692138409DB3898F15C80E1E" ma:contentTypeVersion="7" ma:contentTypeDescription="Utwórz nowy dokument." ma:contentTypeScope="" ma:versionID="c55d437dcbf2cf21f622cd3dbd770483">
  <xsd:schema xmlns:xsd="http://www.w3.org/2001/XMLSchema" xmlns:xs="http://www.w3.org/2001/XMLSchema" xmlns:p="http://schemas.microsoft.com/office/2006/metadata/properties" xmlns:ns3="e4302f56-40cc-488a-ba68-3ab1100ee700" targetNamespace="http://schemas.microsoft.com/office/2006/metadata/properties" ma:root="true" ma:fieldsID="1db9608043cf780a198311afbaf05968" ns3:_="">
    <xsd:import namespace="e4302f56-40cc-488a-ba68-3ab1100ee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2f56-40cc-488a-ba68-3ab1100e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3D90C-7A9B-4631-8854-5A936AC41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EE606-BD3D-4991-BB4A-704AA6F33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6C599-7655-4FE2-8CA9-7D728FCBA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17F8A-14D5-45BC-AAE5-AB18CA3A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2f56-40cc-488a-ba68-3ab1100ee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Szulakowska</dc:creator>
  <cp:keywords/>
  <cp:lastModifiedBy>Agnieszka Szulakowska</cp:lastModifiedBy>
  <cp:revision>2</cp:revision>
  <cp:lastPrinted>2023-12-14T08:12:00Z</cp:lastPrinted>
  <dcterms:created xsi:type="dcterms:W3CDTF">2024-02-02T13:42:00Z</dcterms:created>
  <dcterms:modified xsi:type="dcterms:W3CDTF">2024-02-02T13:42:00Z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0x010100168F6C5F692138409DB3898F15C80E1E</vt:lpwstr>
  </property>
</Properties>
</file>