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E3" w:rsidRPr="005F3273" w:rsidRDefault="00C97E20" w:rsidP="00AD3DF8">
      <w:pPr>
        <w:pStyle w:val="Nagwek1"/>
        <w:tabs>
          <w:tab w:val="left" w:pos="426"/>
        </w:tabs>
        <w:spacing w:before="0" w:after="0" w:line="23" w:lineRule="atLeast"/>
        <w:rPr>
          <w:b w:val="0"/>
          <w:szCs w:val="24"/>
        </w:rPr>
      </w:pPr>
      <w:r w:rsidRPr="005F3273">
        <w:rPr>
          <w:b w:val="0"/>
          <w:szCs w:val="24"/>
        </w:rPr>
        <w:t xml:space="preserve">Załącznik Nr </w:t>
      </w:r>
      <w:r w:rsidR="0065183C">
        <w:rPr>
          <w:b w:val="0"/>
          <w:szCs w:val="24"/>
        </w:rPr>
        <w:t>4</w:t>
      </w:r>
      <w:r w:rsidR="00716AF0" w:rsidRPr="005F3273">
        <w:rPr>
          <w:b w:val="0"/>
          <w:szCs w:val="24"/>
        </w:rPr>
        <w:t xml:space="preserve"> do S</w:t>
      </w:r>
      <w:r w:rsidRPr="005F3273">
        <w:rPr>
          <w:b w:val="0"/>
          <w:szCs w:val="24"/>
        </w:rPr>
        <w:t>WZ</w:t>
      </w:r>
    </w:p>
    <w:p w:rsidR="00BD7368" w:rsidRPr="005F3273" w:rsidRDefault="00BD7368" w:rsidP="00AD3DF8">
      <w:pPr>
        <w:pStyle w:val="Nagwek2"/>
        <w:tabs>
          <w:tab w:val="left" w:pos="426"/>
        </w:tabs>
        <w:spacing w:before="0" w:after="0" w:line="23" w:lineRule="atLeast"/>
        <w:jc w:val="center"/>
        <w:rPr>
          <w:b w:val="0"/>
          <w:szCs w:val="24"/>
        </w:rPr>
      </w:pPr>
      <w:r w:rsidRPr="005F3273">
        <w:rPr>
          <w:b w:val="0"/>
          <w:szCs w:val="24"/>
        </w:rPr>
        <w:t>PROJEKTOWANE POSTANOWIENIA UMOWY</w:t>
      </w:r>
    </w:p>
    <w:p w:rsidR="00BD7368" w:rsidRPr="003E4358" w:rsidRDefault="00BD7368" w:rsidP="00AD3DF8">
      <w:pPr>
        <w:pStyle w:val="Nagwek"/>
        <w:tabs>
          <w:tab w:val="left" w:pos="426"/>
        </w:tabs>
        <w:spacing w:line="23" w:lineRule="atLeast"/>
        <w:rPr>
          <w:rFonts w:ascii="Calibri" w:hAnsi="Calibri"/>
          <w:b/>
          <w:bCs/>
        </w:rPr>
      </w:pPr>
    </w:p>
    <w:p w:rsidR="003F7BA7" w:rsidRPr="003E4358" w:rsidRDefault="003F7BA7"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3E4358">
        <w:rPr>
          <w:rFonts w:ascii="Calibri" w:hAnsi="Calibri"/>
          <w:bCs/>
        </w:rPr>
        <w:t>zawarta</w:t>
      </w:r>
      <w:proofErr w:type="gramEnd"/>
      <w:r w:rsidRPr="003E4358">
        <w:rPr>
          <w:rFonts w:ascii="Calibri" w:hAnsi="Calibri"/>
          <w:bCs/>
        </w:rPr>
        <w:t xml:space="preserve"> w dniu w Urzędzie Miejskim w Sulejowie pomiędzy:</w:t>
      </w:r>
    </w:p>
    <w:p w:rsidR="003529EC" w:rsidRPr="003E4358" w:rsidRDefault="003529EC" w:rsidP="00AD3DF8">
      <w:pPr>
        <w:widowControl w:val="0"/>
        <w:tabs>
          <w:tab w:val="left" w:pos="426"/>
        </w:tabs>
        <w:autoSpaceDE w:val="0"/>
        <w:autoSpaceDN w:val="0"/>
        <w:adjustRightInd w:val="0"/>
        <w:spacing w:line="23" w:lineRule="atLeast"/>
        <w:contextualSpacing/>
        <w:rPr>
          <w:rFonts w:ascii="Calibri" w:hAnsi="Calibri"/>
          <w:bCs/>
        </w:rPr>
      </w:pPr>
    </w:p>
    <w:p w:rsidR="003529EC"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 xml:space="preserve">Gminą Sulejów </w:t>
      </w:r>
    </w:p>
    <w:p w:rsidR="003529EC"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97-330 Sulejów, ul. Konecka 42, </w:t>
      </w:r>
    </w:p>
    <w:p w:rsidR="003529EC"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 xml:space="preserve">NIP: 771-17-68-348, </w:t>
      </w:r>
    </w:p>
    <w:p w:rsidR="003529EC"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„Zamawiającym”, </w:t>
      </w:r>
    </w:p>
    <w:p w:rsidR="003F7BA7" w:rsidRPr="005F3273" w:rsidRDefault="003F7BA7"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5F3273">
        <w:rPr>
          <w:rFonts w:ascii="Calibri" w:hAnsi="Calibri"/>
          <w:bCs/>
        </w:rPr>
        <w:t>którą</w:t>
      </w:r>
      <w:proofErr w:type="gramEnd"/>
      <w:r w:rsidRPr="005F3273">
        <w:rPr>
          <w:rFonts w:ascii="Calibri" w:hAnsi="Calibri"/>
          <w:bCs/>
        </w:rPr>
        <w:t xml:space="preserve"> reprezentuje:</w:t>
      </w:r>
    </w:p>
    <w:p w:rsidR="009A68D8" w:rsidRPr="005F3273" w:rsidRDefault="00D45E3F"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5F3273">
        <w:rPr>
          <w:rFonts w:ascii="Calibri" w:hAnsi="Calibri"/>
          <w:bCs/>
        </w:rPr>
        <w:t>a</w:t>
      </w:r>
      <w:proofErr w:type="gramEnd"/>
      <w:r w:rsidRPr="005F3273">
        <w:rPr>
          <w:rFonts w:ascii="Calibri" w:hAnsi="Calibri"/>
          <w:bCs/>
        </w:rPr>
        <w:t xml:space="preserve"> firmą:</w:t>
      </w:r>
    </w:p>
    <w:p w:rsidR="00923557" w:rsidRPr="005F3273" w:rsidRDefault="00923557"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ul.  </w:t>
      </w:r>
    </w:p>
    <w:p w:rsidR="00923557" w:rsidRPr="005F3273" w:rsidRDefault="00923557" w:rsidP="00AD3DF8">
      <w:pPr>
        <w:widowControl w:val="0"/>
        <w:tabs>
          <w:tab w:val="left" w:pos="426"/>
        </w:tabs>
        <w:autoSpaceDE w:val="0"/>
        <w:autoSpaceDN w:val="0"/>
        <w:adjustRightInd w:val="0"/>
        <w:spacing w:line="23" w:lineRule="atLeast"/>
        <w:contextualSpacing/>
        <w:rPr>
          <w:rFonts w:ascii="Calibri" w:hAnsi="Calibri"/>
          <w:bCs/>
        </w:rPr>
      </w:pPr>
      <w:r w:rsidRPr="005F3273">
        <w:rPr>
          <w:rFonts w:ascii="Calibri" w:hAnsi="Calibri"/>
          <w:bCs/>
        </w:rPr>
        <w:t xml:space="preserve">NIP: </w:t>
      </w:r>
    </w:p>
    <w:p w:rsidR="00923557" w:rsidRPr="005F3273" w:rsidRDefault="00923557"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„Wykonawcą”, </w:t>
      </w:r>
    </w:p>
    <w:p w:rsidR="00923557" w:rsidRPr="003E4358" w:rsidRDefault="00923557"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3E4358">
        <w:rPr>
          <w:rFonts w:ascii="Calibri" w:hAnsi="Calibri"/>
          <w:bCs/>
        </w:rPr>
        <w:t>którą</w:t>
      </w:r>
      <w:proofErr w:type="gramEnd"/>
      <w:r w:rsidRPr="003E4358">
        <w:rPr>
          <w:rFonts w:ascii="Calibri" w:hAnsi="Calibri"/>
          <w:bCs/>
        </w:rPr>
        <w:t xml:space="preserve"> reprezentuje:</w:t>
      </w:r>
    </w:p>
    <w:p w:rsidR="00EC44C9" w:rsidRPr="003E4358" w:rsidRDefault="00EC44C9" w:rsidP="00AD3DF8">
      <w:pPr>
        <w:widowControl w:val="0"/>
        <w:tabs>
          <w:tab w:val="left" w:pos="426"/>
        </w:tabs>
        <w:autoSpaceDE w:val="0"/>
        <w:autoSpaceDN w:val="0"/>
        <w:adjustRightInd w:val="0"/>
        <w:spacing w:line="23" w:lineRule="atLeast"/>
        <w:contextualSpacing/>
        <w:rPr>
          <w:rFonts w:ascii="Calibri" w:hAnsi="Calibri"/>
          <w:bCs/>
        </w:rPr>
      </w:pPr>
    </w:p>
    <w:p w:rsidR="007D268D" w:rsidRDefault="00EC44C9" w:rsidP="00AD3DF8">
      <w:pPr>
        <w:widowControl w:val="0"/>
        <w:tabs>
          <w:tab w:val="left" w:pos="426"/>
        </w:tabs>
        <w:autoSpaceDE w:val="0"/>
        <w:autoSpaceDN w:val="0"/>
        <w:adjustRightInd w:val="0"/>
        <w:spacing w:line="23" w:lineRule="atLeast"/>
        <w:contextualSpacing/>
        <w:rPr>
          <w:rFonts w:ascii="Calibri" w:hAnsi="Calibri"/>
          <w:bCs/>
        </w:rPr>
      </w:pPr>
      <w:proofErr w:type="gramStart"/>
      <w:r w:rsidRPr="003E4358">
        <w:rPr>
          <w:rFonts w:ascii="Calibri" w:hAnsi="Calibri"/>
          <w:bCs/>
        </w:rPr>
        <w:t>łącznie</w:t>
      </w:r>
      <w:proofErr w:type="gramEnd"/>
      <w:r w:rsidRPr="003E4358">
        <w:rPr>
          <w:rFonts w:ascii="Calibri" w:hAnsi="Calibri"/>
          <w:bCs/>
        </w:rPr>
        <w:t xml:space="preserve"> zwanych „Stronami”</w:t>
      </w:r>
    </w:p>
    <w:p w:rsidR="007D268D" w:rsidRPr="003E4358" w:rsidRDefault="007D268D"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 </w:t>
      </w:r>
    </w:p>
    <w:p w:rsidR="003F7BA7" w:rsidRPr="003E4358" w:rsidRDefault="000E6645"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AD3DF8">
      <w:pPr>
        <w:widowControl w:val="0"/>
        <w:tabs>
          <w:tab w:val="left" w:pos="426"/>
        </w:tabs>
        <w:autoSpaceDE w:val="0"/>
        <w:autoSpaceDN w:val="0"/>
        <w:adjustRightInd w:val="0"/>
        <w:spacing w:line="23" w:lineRule="atLeast"/>
        <w:contextualSpacing/>
        <w:jc w:val="center"/>
        <w:rPr>
          <w:rFonts w:ascii="Calibri" w:hAnsi="Calibri"/>
          <w:bCs/>
        </w:rPr>
      </w:pPr>
      <w:r w:rsidRPr="005F3273">
        <w:rPr>
          <w:rFonts w:ascii="Calibri" w:hAnsi="Calibri"/>
          <w:bCs/>
        </w:rPr>
        <w:t>Przedmiot umowy</w:t>
      </w:r>
    </w:p>
    <w:p w:rsidR="007613BA" w:rsidRDefault="00746E48" w:rsidP="00AD3DF8">
      <w:pPr>
        <w:numPr>
          <w:ilvl w:val="0"/>
          <w:numId w:val="46"/>
        </w:numPr>
        <w:tabs>
          <w:tab w:val="left" w:pos="426"/>
        </w:tabs>
        <w:spacing w:line="23" w:lineRule="atLeast"/>
        <w:ind w:left="0" w:firstLine="0"/>
        <w:rPr>
          <w:rFonts w:ascii="Calibri" w:hAnsi="Calibri"/>
          <w:bCs/>
        </w:rPr>
      </w:pPr>
      <w:r w:rsidRPr="003642FD">
        <w:rPr>
          <w:rFonts w:ascii="Calibri" w:hAnsi="Calibri"/>
          <w:bCs/>
        </w:rPr>
        <w:t>Zamawiający zleca, a Wykonawca przyjmuje do wykonania</w:t>
      </w:r>
      <w:r w:rsidR="00136902" w:rsidRPr="003642FD">
        <w:rPr>
          <w:rFonts w:ascii="Calibri" w:hAnsi="Calibri"/>
          <w:bCs/>
        </w:rPr>
        <w:t xml:space="preserve"> </w:t>
      </w:r>
    </w:p>
    <w:p w:rsidR="00F24F91" w:rsidRPr="00F24F91" w:rsidRDefault="00F24F91" w:rsidP="00F24F91">
      <w:pPr>
        <w:tabs>
          <w:tab w:val="left" w:pos="0"/>
          <w:tab w:val="left" w:pos="284"/>
          <w:tab w:val="left" w:pos="426"/>
        </w:tabs>
        <w:rPr>
          <w:rFonts w:asciiTheme="minorHAnsi" w:hAnsiTheme="minorHAnsi"/>
        </w:rPr>
      </w:pPr>
      <w:r w:rsidRPr="00F24F91">
        <w:rPr>
          <w:rFonts w:asciiTheme="minorHAnsi" w:hAnsiTheme="minorHAnsi"/>
        </w:rPr>
        <w:t>Część 1 – Przebudowa drogi w miejscowości Przygłów</w:t>
      </w:r>
    </w:p>
    <w:p w:rsidR="00F24F91" w:rsidRPr="00F24F91" w:rsidRDefault="00F24F91" w:rsidP="00F24F91">
      <w:pPr>
        <w:tabs>
          <w:tab w:val="left" w:pos="0"/>
          <w:tab w:val="left" w:pos="284"/>
          <w:tab w:val="left" w:pos="426"/>
        </w:tabs>
        <w:rPr>
          <w:rFonts w:asciiTheme="minorHAnsi" w:hAnsiTheme="minorHAnsi"/>
        </w:rPr>
      </w:pPr>
      <w:r w:rsidRPr="00F24F91">
        <w:rPr>
          <w:rFonts w:asciiTheme="minorHAnsi" w:hAnsiTheme="minorHAnsi"/>
        </w:rPr>
        <w:t>Część 2 – Przebudowa drogi wewnętrznej ul. Spacerowa w miejscowości Sulejów</w:t>
      </w:r>
    </w:p>
    <w:p w:rsidR="00F24F91" w:rsidRPr="00F24F91" w:rsidRDefault="00F24F91" w:rsidP="00F24F91">
      <w:pPr>
        <w:tabs>
          <w:tab w:val="left" w:pos="0"/>
          <w:tab w:val="left" w:pos="284"/>
          <w:tab w:val="left" w:pos="426"/>
        </w:tabs>
        <w:rPr>
          <w:rFonts w:asciiTheme="minorHAnsi" w:hAnsiTheme="minorHAnsi"/>
        </w:rPr>
      </w:pPr>
      <w:r w:rsidRPr="00F24F91">
        <w:rPr>
          <w:rFonts w:asciiTheme="minorHAnsi" w:hAnsiTheme="minorHAnsi"/>
        </w:rPr>
        <w:t xml:space="preserve">Część 3 – Przebudowa dróg w miejscowości Uszczyn ul. Cyprysowa i ul. Cisowa  </w:t>
      </w:r>
    </w:p>
    <w:p w:rsidR="00F24F91" w:rsidRPr="00F24F91" w:rsidRDefault="00F24F91" w:rsidP="00F24F91">
      <w:pPr>
        <w:tabs>
          <w:tab w:val="left" w:pos="0"/>
          <w:tab w:val="left" w:pos="284"/>
          <w:tab w:val="left" w:pos="426"/>
        </w:tabs>
        <w:rPr>
          <w:rFonts w:asciiTheme="minorHAnsi" w:hAnsiTheme="minorHAnsi"/>
        </w:rPr>
      </w:pPr>
      <w:r w:rsidRPr="00F24F91">
        <w:rPr>
          <w:rFonts w:asciiTheme="minorHAnsi" w:hAnsiTheme="minorHAnsi"/>
        </w:rPr>
        <w:t>Część 4 – Przebudowa drogi gminnej G1 - Nr 110351E w m. Witów, gmina Sulejów</w:t>
      </w:r>
    </w:p>
    <w:p w:rsidR="00F24F91" w:rsidRPr="00F24F91" w:rsidRDefault="00F24F91" w:rsidP="00F24F91">
      <w:pPr>
        <w:tabs>
          <w:tab w:val="left" w:pos="0"/>
          <w:tab w:val="left" w:pos="284"/>
          <w:tab w:val="left" w:pos="426"/>
        </w:tabs>
        <w:rPr>
          <w:rFonts w:asciiTheme="minorHAnsi" w:hAnsiTheme="minorHAnsi"/>
        </w:rPr>
      </w:pPr>
      <w:r w:rsidRPr="00F24F91">
        <w:rPr>
          <w:rFonts w:asciiTheme="minorHAnsi" w:hAnsiTheme="minorHAnsi"/>
        </w:rPr>
        <w:t>Część 5 – Przebudowa drogi wewnętrznej w miejscowości Włodzimierzów, ul. Kasztanowa</w:t>
      </w:r>
    </w:p>
    <w:p w:rsidR="007613BA" w:rsidRPr="00A74709" w:rsidRDefault="00F24F91" w:rsidP="007613BA">
      <w:pPr>
        <w:tabs>
          <w:tab w:val="left" w:pos="426"/>
        </w:tabs>
        <w:spacing w:line="23" w:lineRule="atLeast"/>
        <w:rPr>
          <w:rFonts w:ascii="Calibri" w:hAnsi="Calibri"/>
        </w:rPr>
      </w:pPr>
      <w:r>
        <w:rPr>
          <w:rFonts w:ascii="Calibri" w:hAnsi="Calibri"/>
        </w:rPr>
        <w:t>(z</w:t>
      </w:r>
      <w:r w:rsidR="007613BA" w:rsidRPr="00A74709">
        <w:rPr>
          <w:rFonts w:ascii="Calibri" w:hAnsi="Calibri"/>
        </w:rPr>
        <w:t>godnie z ofertą</w:t>
      </w:r>
      <w:r>
        <w:rPr>
          <w:rFonts w:ascii="Calibri" w:hAnsi="Calibri"/>
        </w:rPr>
        <w:t>)</w:t>
      </w:r>
    </w:p>
    <w:p w:rsidR="00A74709" w:rsidRPr="00F24F91" w:rsidRDefault="00E0387D" w:rsidP="00F24F91">
      <w:pPr>
        <w:shd w:val="clear" w:color="auto" w:fill="FFFFFF"/>
        <w:tabs>
          <w:tab w:val="left" w:pos="284"/>
        </w:tabs>
        <w:spacing w:line="23" w:lineRule="atLeast"/>
        <w:jc w:val="both"/>
        <w:rPr>
          <w:rFonts w:asciiTheme="minorHAnsi" w:eastAsia="SimSun" w:hAnsiTheme="minorHAnsi" w:cstheme="minorHAnsi"/>
          <w:bCs/>
        </w:rPr>
      </w:pPr>
      <w:proofErr w:type="gramStart"/>
      <w:r w:rsidRPr="00F24F91">
        <w:rPr>
          <w:rFonts w:asciiTheme="minorHAnsi" w:hAnsiTheme="minorHAnsi"/>
          <w:bCs/>
        </w:rPr>
        <w:t>w</w:t>
      </w:r>
      <w:proofErr w:type="gramEnd"/>
      <w:r w:rsidRPr="00F24F91">
        <w:rPr>
          <w:rFonts w:asciiTheme="minorHAnsi" w:hAnsiTheme="minorHAnsi"/>
          <w:bCs/>
        </w:rPr>
        <w:t xml:space="preserve"> ramach zadania inwestycyjnego pn. </w:t>
      </w:r>
      <w:r w:rsidR="00A74709" w:rsidRPr="00F24F91">
        <w:rPr>
          <w:rStyle w:val="Pogrubienie"/>
          <w:rFonts w:asciiTheme="minorHAnsi" w:eastAsia="SimSun" w:hAnsiTheme="minorHAnsi" w:cstheme="minorHAnsi"/>
          <w:b w:val="0"/>
        </w:rPr>
        <w:t>„Bud</w:t>
      </w:r>
      <w:r w:rsidR="00F24F91">
        <w:rPr>
          <w:rStyle w:val="Pogrubienie"/>
          <w:rFonts w:asciiTheme="minorHAnsi" w:eastAsia="SimSun" w:hAnsiTheme="minorHAnsi" w:cstheme="minorHAnsi"/>
          <w:b w:val="0"/>
        </w:rPr>
        <w:t xml:space="preserve">owa, przebudowa dróg gminnych i </w:t>
      </w:r>
      <w:r w:rsidR="00A74709" w:rsidRPr="00F24F91">
        <w:rPr>
          <w:rStyle w:val="Pogrubienie"/>
          <w:rFonts w:asciiTheme="minorHAnsi" w:eastAsia="SimSun" w:hAnsiTheme="minorHAnsi" w:cstheme="minorHAnsi"/>
          <w:b w:val="0"/>
        </w:rPr>
        <w:t>wewnętrznych”</w:t>
      </w:r>
      <w:r w:rsidR="00F24F91" w:rsidRPr="00F24F91">
        <w:rPr>
          <w:rStyle w:val="Pogrubienie"/>
          <w:rFonts w:asciiTheme="minorHAnsi" w:eastAsia="SimSun" w:hAnsiTheme="minorHAnsi" w:cstheme="minorHAnsi"/>
          <w:b w:val="0"/>
        </w:rPr>
        <w:t xml:space="preserve">. </w:t>
      </w:r>
    </w:p>
    <w:p w:rsidR="00E55820" w:rsidRPr="003E4358" w:rsidRDefault="00BD615B" w:rsidP="00AD3DF8">
      <w:pPr>
        <w:numPr>
          <w:ilvl w:val="0"/>
          <w:numId w:val="46"/>
        </w:numPr>
        <w:tabs>
          <w:tab w:val="left" w:pos="426"/>
        </w:tabs>
        <w:spacing w:line="23" w:lineRule="atLeast"/>
        <w:ind w:left="0" w:firstLine="0"/>
        <w:rPr>
          <w:rFonts w:ascii="Calibri" w:hAnsi="Calibri"/>
        </w:rPr>
      </w:pPr>
      <w:r w:rsidRPr="003E4358">
        <w:rPr>
          <w:rFonts w:ascii="Calibri" w:hAnsi="Calibri"/>
          <w:bCs/>
        </w:rPr>
        <w:t>Wykonawca, zobowiązany jest do wykonania i przedłożenia Zamawiającemu, w daci</w:t>
      </w:r>
      <w:r w:rsidR="00FF4DD5" w:rsidRPr="003E4358">
        <w:rPr>
          <w:rFonts w:ascii="Calibri" w:hAnsi="Calibri"/>
          <w:bCs/>
        </w:rPr>
        <w:t>e podpisania umowy, harmonogramu</w:t>
      </w:r>
      <w:r w:rsidRPr="003E4358">
        <w:rPr>
          <w:rFonts w:ascii="Calibri" w:hAnsi="Calibri"/>
          <w:bCs/>
        </w:rPr>
        <w:t xml:space="preserve"> rzeczowo – </w:t>
      </w:r>
      <w:r w:rsidR="00E72E68" w:rsidRPr="003E4358">
        <w:rPr>
          <w:rFonts w:ascii="Calibri" w:hAnsi="Calibri"/>
          <w:bCs/>
        </w:rPr>
        <w:t>terminowo</w:t>
      </w:r>
      <w:r w:rsidR="00A74709">
        <w:rPr>
          <w:rFonts w:ascii="Calibri" w:hAnsi="Calibri"/>
          <w:bCs/>
        </w:rPr>
        <w:t xml:space="preserve"> </w:t>
      </w:r>
      <w:r w:rsidR="00E72E68" w:rsidRPr="003E4358">
        <w:rPr>
          <w:rFonts w:ascii="Calibri" w:hAnsi="Calibri"/>
          <w:bCs/>
        </w:rPr>
        <w:t xml:space="preserve">- finansowego </w:t>
      </w:r>
      <w:r w:rsidRPr="003E4358">
        <w:rPr>
          <w:rFonts w:ascii="Calibri" w:hAnsi="Calibri"/>
          <w:bCs/>
        </w:rPr>
        <w:t>oraz kosztorysu</w:t>
      </w:r>
      <w:r w:rsidR="00BD7368" w:rsidRPr="003E4358">
        <w:rPr>
          <w:rFonts w:ascii="Calibri" w:hAnsi="Calibri"/>
          <w:bCs/>
        </w:rPr>
        <w:t xml:space="preserve"> „pomocniczego”</w:t>
      </w:r>
      <w:r w:rsidRPr="003E4358">
        <w:rPr>
          <w:rFonts w:ascii="Calibri" w:hAnsi="Calibri"/>
          <w:bCs/>
        </w:rPr>
        <w:t xml:space="preserve">.  </w:t>
      </w:r>
    </w:p>
    <w:p w:rsidR="00E55820" w:rsidRPr="007F5E6A" w:rsidRDefault="00E55820" w:rsidP="007F5E6A">
      <w:pPr>
        <w:numPr>
          <w:ilvl w:val="0"/>
          <w:numId w:val="46"/>
        </w:numPr>
        <w:tabs>
          <w:tab w:val="left" w:pos="426"/>
        </w:tabs>
        <w:overflowPunct w:val="0"/>
        <w:autoSpaceDE w:val="0"/>
        <w:autoSpaceDN w:val="0"/>
        <w:adjustRightInd w:val="0"/>
        <w:spacing w:line="23" w:lineRule="atLeast"/>
        <w:ind w:left="0" w:firstLine="0"/>
        <w:contextualSpacing/>
        <w:textAlignment w:val="baseline"/>
        <w:rPr>
          <w:rFonts w:ascii="Calibri" w:hAnsi="Calibri"/>
        </w:rPr>
      </w:pPr>
      <w:r w:rsidRPr="007F5E6A">
        <w:rPr>
          <w:rFonts w:ascii="Calibri" w:hAnsi="Calibri"/>
        </w:rPr>
        <w:t>Szczegółowy zakres robót będących przedmiotem umowy</w:t>
      </w:r>
      <w:r w:rsidR="007F5E6A" w:rsidRPr="007F5E6A">
        <w:rPr>
          <w:rFonts w:ascii="Calibri" w:hAnsi="Calibri"/>
        </w:rPr>
        <w:t xml:space="preserve"> w ramach </w:t>
      </w:r>
      <w:r w:rsidR="007F5E6A" w:rsidRPr="007F5E6A">
        <w:rPr>
          <w:rFonts w:ascii="Calibri" w:eastAsia="Calibri" w:hAnsi="Calibri"/>
          <w:lang w:eastAsia="en-US"/>
        </w:rPr>
        <w:t>zgłoszeniem robót niewymagających pozwolenia na budowę</w:t>
      </w:r>
      <w:r w:rsidR="007F5E6A">
        <w:rPr>
          <w:rFonts w:ascii="Calibri" w:eastAsia="Calibri" w:hAnsi="Calibri"/>
          <w:lang w:eastAsia="en-US"/>
        </w:rPr>
        <w:t>,</w:t>
      </w:r>
      <w:r w:rsidRPr="007F5E6A">
        <w:rPr>
          <w:rFonts w:ascii="Calibri" w:hAnsi="Calibri"/>
        </w:rPr>
        <w:t xml:space="preserve"> określa:</w:t>
      </w:r>
    </w:p>
    <w:p w:rsidR="007F5E6A" w:rsidRDefault="007F5E6A" w:rsidP="00AD3DF8">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7F5E6A">
        <w:rPr>
          <w:rFonts w:ascii="Calibri" w:hAnsi="Calibri"/>
        </w:rPr>
        <w:t>uproszczona</w:t>
      </w:r>
      <w:proofErr w:type="gramEnd"/>
      <w:r w:rsidRPr="007F5E6A">
        <w:rPr>
          <w:rFonts w:ascii="Calibri" w:hAnsi="Calibri"/>
        </w:rPr>
        <w:t xml:space="preserve"> dokumentacja </w:t>
      </w:r>
      <w:r>
        <w:rPr>
          <w:rFonts w:ascii="Calibri" w:hAnsi="Calibri"/>
        </w:rPr>
        <w:t>projektowa</w:t>
      </w:r>
    </w:p>
    <w:p w:rsidR="00E55820" w:rsidRPr="00A74709" w:rsidRDefault="00E55820" w:rsidP="00AD3DF8">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A74709">
        <w:rPr>
          <w:rFonts w:ascii="Calibri" w:eastAsia="Calibri" w:hAnsi="Calibri"/>
          <w:lang w:eastAsia="en-US"/>
        </w:rPr>
        <w:t>specyfikacji</w:t>
      </w:r>
      <w:proofErr w:type="gramEnd"/>
      <w:r w:rsidRPr="00A74709">
        <w:rPr>
          <w:rFonts w:ascii="Calibri" w:eastAsia="Calibri" w:hAnsi="Calibri"/>
          <w:lang w:eastAsia="en-US"/>
        </w:rPr>
        <w:t xml:space="preserve"> technicznych wykona</w:t>
      </w:r>
      <w:r w:rsidR="0098149B" w:rsidRPr="00A74709">
        <w:rPr>
          <w:rFonts w:ascii="Calibri" w:eastAsia="Calibri" w:hAnsi="Calibri"/>
          <w:lang w:eastAsia="en-US"/>
        </w:rPr>
        <w:t>nia i odbioru robót budowlanych</w:t>
      </w:r>
      <w:r w:rsidRPr="00A74709">
        <w:rPr>
          <w:rFonts w:ascii="Calibri" w:eastAsia="Calibri" w:hAnsi="Calibri"/>
          <w:lang w:eastAsia="en-US"/>
        </w:rPr>
        <w:t>,</w:t>
      </w:r>
    </w:p>
    <w:p w:rsidR="002E4865" w:rsidRPr="00A74709" w:rsidRDefault="002E4865" w:rsidP="00AD3DF8">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A74709">
        <w:rPr>
          <w:rFonts w:ascii="Calibri" w:eastAsia="Calibri" w:hAnsi="Calibri"/>
          <w:lang w:eastAsia="en-US"/>
        </w:rPr>
        <w:t>przedmiar</w:t>
      </w:r>
      <w:r w:rsidR="0098149B" w:rsidRPr="00A74709">
        <w:rPr>
          <w:rFonts w:ascii="Calibri" w:eastAsia="Calibri" w:hAnsi="Calibri"/>
          <w:lang w:eastAsia="en-US"/>
        </w:rPr>
        <w:t>u</w:t>
      </w:r>
      <w:proofErr w:type="gramEnd"/>
    </w:p>
    <w:p w:rsidR="00A74709" w:rsidRPr="00A74709" w:rsidRDefault="00A74709" w:rsidP="00AD3DF8">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A74709">
        <w:rPr>
          <w:rFonts w:ascii="Calibri" w:eastAsia="Calibri" w:hAnsi="Calibri"/>
          <w:lang w:eastAsia="en-US"/>
        </w:rPr>
        <w:t>przekroju</w:t>
      </w:r>
      <w:proofErr w:type="gramEnd"/>
      <w:r w:rsidRPr="00A74709">
        <w:rPr>
          <w:rFonts w:ascii="Calibri" w:eastAsia="Calibri" w:hAnsi="Calibri"/>
          <w:lang w:eastAsia="en-US"/>
        </w:rPr>
        <w:t xml:space="preserve"> poprzecznego</w:t>
      </w:r>
    </w:p>
    <w:p w:rsidR="00E55820" w:rsidRPr="003E4358" w:rsidRDefault="00E55820" w:rsidP="00AD3DF8">
      <w:pPr>
        <w:tabs>
          <w:tab w:val="left" w:pos="426"/>
        </w:tabs>
        <w:overflowPunct w:val="0"/>
        <w:autoSpaceDE w:val="0"/>
        <w:autoSpaceDN w:val="0"/>
        <w:adjustRightInd w:val="0"/>
        <w:spacing w:line="23" w:lineRule="atLeast"/>
        <w:contextualSpacing/>
        <w:textAlignment w:val="baseline"/>
        <w:rPr>
          <w:rFonts w:ascii="Calibri" w:hAnsi="Calibri"/>
        </w:rPr>
      </w:pPr>
      <w:proofErr w:type="gramStart"/>
      <w:r w:rsidRPr="00BC3023">
        <w:rPr>
          <w:rFonts w:ascii="Calibri" w:eastAsia="Calibri" w:hAnsi="Calibri"/>
          <w:lang w:eastAsia="en-US"/>
        </w:rPr>
        <w:t>stanowiącą</w:t>
      </w:r>
      <w:proofErr w:type="gramEnd"/>
      <w:r w:rsidRPr="00BC3023">
        <w:rPr>
          <w:rFonts w:ascii="Calibri" w:eastAsia="Calibri" w:hAnsi="Calibri"/>
          <w:lang w:eastAsia="en-US"/>
        </w:rPr>
        <w:t xml:space="preserve"> integralną</w:t>
      </w:r>
      <w:r w:rsidRPr="003E4358">
        <w:rPr>
          <w:rFonts w:ascii="Calibri" w:hAnsi="Calibri"/>
        </w:rPr>
        <w:t xml:space="preserve"> część niniejszej umowy.</w:t>
      </w:r>
    </w:p>
    <w:p w:rsidR="00DC3D9A" w:rsidRPr="003E4358" w:rsidRDefault="00377717" w:rsidP="00AD3DF8">
      <w:pPr>
        <w:numPr>
          <w:ilvl w:val="0"/>
          <w:numId w:val="46"/>
        </w:numPr>
        <w:tabs>
          <w:tab w:val="left" w:pos="426"/>
        </w:tabs>
        <w:spacing w:line="23" w:lineRule="atLeast"/>
        <w:ind w:left="0" w:firstLine="0"/>
        <w:rPr>
          <w:rFonts w:ascii="Calibri" w:hAnsi="Calibri"/>
        </w:rPr>
      </w:pPr>
      <w:r w:rsidRPr="003E4358">
        <w:rPr>
          <w:rFonts w:ascii="Calibri" w:hAnsi="Calibri"/>
        </w:rPr>
        <w:t xml:space="preserve">W przypadku rozbieżności </w:t>
      </w:r>
      <w:r w:rsidR="00A74709">
        <w:rPr>
          <w:rFonts w:ascii="Calibri" w:hAnsi="Calibri"/>
        </w:rPr>
        <w:t>uproszczona dokumentacja projektowa</w:t>
      </w:r>
      <w:r w:rsidR="0098149B">
        <w:rPr>
          <w:rFonts w:ascii="Calibri" w:hAnsi="Calibri"/>
        </w:rPr>
        <w:t xml:space="preserve"> </w:t>
      </w:r>
      <w:r w:rsidR="004B0F37" w:rsidRPr="003E4358">
        <w:rPr>
          <w:rFonts w:ascii="Calibri" w:hAnsi="Calibri"/>
        </w:rPr>
        <w:t xml:space="preserve">ma pierwszeństwo nad pozostałymi dokumentami. </w:t>
      </w:r>
    </w:p>
    <w:p w:rsidR="00EF538D" w:rsidRPr="003E4358" w:rsidRDefault="00EF538D" w:rsidP="00AD3DF8">
      <w:pPr>
        <w:widowControl w:val="0"/>
        <w:tabs>
          <w:tab w:val="left" w:pos="426"/>
        </w:tabs>
        <w:autoSpaceDE w:val="0"/>
        <w:autoSpaceDN w:val="0"/>
        <w:adjustRightInd w:val="0"/>
        <w:spacing w:line="23" w:lineRule="atLeast"/>
        <w:contextualSpacing/>
        <w:rPr>
          <w:rFonts w:ascii="Calibri" w:hAnsi="Calibri"/>
          <w:b/>
          <w:bCs/>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AD3DF8">
      <w:pPr>
        <w:widowControl w:val="0"/>
        <w:numPr>
          <w:ilvl w:val="1"/>
          <w:numId w:val="12"/>
        </w:numPr>
        <w:tabs>
          <w:tab w:val="left" w:pos="426"/>
        </w:tabs>
        <w:autoSpaceDE w:val="0"/>
        <w:autoSpaceDN w:val="0"/>
        <w:adjustRightInd w:val="0"/>
        <w:spacing w:line="23"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w:t>
      </w:r>
      <w:r w:rsidR="00E0387D">
        <w:rPr>
          <w:rFonts w:ascii="Calibri" w:hAnsi="Calibri"/>
          <w:bCs/>
        </w:rPr>
        <w:t xml:space="preserve">na okres </w:t>
      </w:r>
      <w:r w:rsidR="003642FD" w:rsidRPr="00A74709">
        <w:rPr>
          <w:rFonts w:ascii="Calibri" w:hAnsi="Calibri"/>
          <w:bCs/>
        </w:rPr>
        <w:t>do 4</w:t>
      </w:r>
      <w:r w:rsidR="00C63266" w:rsidRPr="00A74709">
        <w:rPr>
          <w:rFonts w:ascii="Calibri" w:hAnsi="Calibri"/>
          <w:bCs/>
        </w:rPr>
        <w:t xml:space="preserve"> miesięcy</w:t>
      </w:r>
      <w:r w:rsidR="00C63266">
        <w:rPr>
          <w:rFonts w:ascii="Calibri" w:hAnsi="Calibri"/>
          <w:bCs/>
        </w:rPr>
        <w:t xml:space="preserve"> od </w:t>
      </w:r>
      <w:r w:rsidR="000377EA">
        <w:rPr>
          <w:rFonts w:ascii="Calibri" w:hAnsi="Calibri"/>
          <w:bCs/>
        </w:rPr>
        <w:t>dnia</w:t>
      </w:r>
      <w:r w:rsidR="00C63266">
        <w:rPr>
          <w:rFonts w:ascii="Calibri" w:hAnsi="Calibri"/>
          <w:bCs/>
        </w:rPr>
        <w:t xml:space="preserve"> zawarcia umowy</w:t>
      </w:r>
      <w:r w:rsidR="007B3D91">
        <w:rPr>
          <w:rFonts w:ascii="Calibri" w:hAnsi="Calibri"/>
          <w:bCs/>
        </w:rPr>
        <w:t>, tj. do dnia……….</w:t>
      </w:r>
      <w:r w:rsidR="00C63266">
        <w:rPr>
          <w:rFonts w:ascii="Calibri" w:hAnsi="Calibri"/>
          <w:bCs/>
        </w:rPr>
        <w:t xml:space="preserve">. </w:t>
      </w:r>
    </w:p>
    <w:p w:rsidR="00746E48" w:rsidRPr="003E4358" w:rsidRDefault="00746E48" w:rsidP="00AD3DF8">
      <w:pPr>
        <w:widowControl w:val="0"/>
        <w:numPr>
          <w:ilvl w:val="1"/>
          <w:numId w:val="12"/>
        </w:numPr>
        <w:tabs>
          <w:tab w:val="left" w:pos="426"/>
        </w:tabs>
        <w:autoSpaceDE w:val="0"/>
        <w:autoSpaceDN w:val="0"/>
        <w:adjustRightInd w:val="0"/>
        <w:spacing w:line="23" w:lineRule="atLeast"/>
        <w:ind w:left="0" w:firstLine="0"/>
        <w:contextualSpacing/>
        <w:rPr>
          <w:rFonts w:ascii="Calibri" w:hAnsi="Calibri"/>
        </w:rPr>
      </w:pPr>
      <w:r w:rsidRPr="003E4358">
        <w:rPr>
          <w:rFonts w:ascii="Calibri" w:hAnsi="Calibri"/>
        </w:rPr>
        <w:t xml:space="preserve">Terminy wykonania poszczególnych elementów, które mogą stanowić osobny element odbioru częściowego, określa harmonogram rzeczowo-terminowo-finansowy, zatwierdzony przez Zamawiającego. </w:t>
      </w:r>
    </w:p>
    <w:p w:rsidR="00E672ED" w:rsidRPr="003E4358" w:rsidRDefault="00E672ED" w:rsidP="00AD3DF8">
      <w:pPr>
        <w:widowControl w:val="0"/>
        <w:numPr>
          <w:ilvl w:val="1"/>
          <w:numId w:val="12"/>
        </w:numPr>
        <w:tabs>
          <w:tab w:val="left" w:pos="426"/>
        </w:tabs>
        <w:autoSpaceDE w:val="0"/>
        <w:autoSpaceDN w:val="0"/>
        <w:adjustRightInd w:val="0"/>
        <w:spacing w:line="23"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w:t>
      </w:r>
      <w:r w:rsidRPr="003E4358">
        <w:rPr>
          <w:rFonts w:ascii="Calibri" w:hAnsi="Calibri"/>
          <w:color w:val="000000"/>
        </w:rPr>
        <w:lastRenderedPageBreak/>
        <w:t xml:space="preserve">znajdujących się w posiadaniu Wykonawcy dokumentów, </w:t>
      </w:r>
      <w:proofErr w:type="gramStart"/>
      <w:r w:rsidRPr="003E4358">
        <w:rPr>
          <w:rFonts w:ascii="Calibri" w:hAnsi="Calibri"/>
          <w:color w:val="000000"/>
        </w:rPr>
        <w:t>określonych co</w:t>
      </w:r>
      <w:proofErr w:type="gramEnd"/>
      <w:r w:rsidRPr="003E4358">
        <w:rPr>
          <w:rFonts w:ascii="Calibri" w:hAnsi="Calibri"/>
          <w:color w:val="000000"/>
        </w:rPr>
        <w:t xml:space="preserve">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AD3DF8">
      <w:pPr>
        <w:widowControl w:val="0"/>
        <w:numPr>
          <w:ilvl w:val="1"/>
          <w:numId w:val="12"/>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Za termin zakończenia przedmiotu umowy uważa się datę podpisania protokołu odbioru końcowego, o którym mowa w § 6 </w:t>
      </w:r>
      <w:proofErr w:type="gramStart"/>
      <w:r w:rsidRPr="003E4358">
        <w:rPr>
          <w:rFonts w:ascii="Calibri" w:hAnsi="Calibri"/>
        </w:rPr>
        <w:t>ust. 1  niniejszej</w:t>
      </w:r>
      <w:proofErr w:type="gramEnd"/>
      <w:r w:rsidRPr="003E4358">
        <w:rPr>
          <w:rFonts w:ascii="Calibri" w:hAnsi="Calibri"/>
        </w:rPr>
        <w:t xml:space="preserve"> umowy.</w:t>
      </w:r>
    </w:p>
    <w:p w:rsidR="004E2457" w:rsidRPr="003E4358" w:rsidRDefault="00746E48" w:rsidP="00AD3DF8">
      <w:pPr>
        <w:widowControl w:val="0"/>
        <w:tabs>
          <w:tab w:val="left" w:pos="426"/>
        </w:tabs>
        <w:autoSpaceDE w:val="0"/>
        <w:autoSpaceDN w:val="0"/>
        <w:adjustRightInd w:val="0"/>
        <w:spacing w:line="23" w:lineRule="atLeast"/>
        <w:contextualSpacing/>
        <w:rPr>
          <w:rFonts w:ascii="Calibri" w:hAnsi="Calibri"/>
          <w:b/>
          <w:bCs/>
        </w:rPr>
      </w:pPr>
      <w:r w:rsidRPr="003E4358">
        <w:rPr>
          <w:rFonts w:ascii="Calibri" w:hAnsi="Calibri"/>
          <w:b/>
          <w:bCs/>
        </w:rPr>
        <w:t xml:space="preserve"> </w:t>
      </w: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F24F91" w:rsidRDefault="00746E48" w:rsidP="00AD3DF8">
      <w:pPr>
        <w:widowControl w:val="0"/>
        <w:numPr>
          <w:ilvl w:val="0"/>
          <w:numId w:val="14"/>
        </w:numPr>
        <w:tabs>
          <w:tab w:val="clear" w:pos="720"/>
          <w:tab w:val="left" w:pos="426"/>
        </w:tabs>
        <w:autoSpaceDE w:val="0"/>
        <w:autoSpaceDN w:val="0"/>
        <w:adjustRightInd w:val="0"/>
        <w:spacing w:line="23" w:lineRule="atLeast"/>
        <w:ind w:left="0" w:firstLine="0"/>
        <w:contextualSpacing/>
        <w:rPr>
          <w:rFonts w:ascii="Calibri" w:hAnsi="Calibri"/>
          <w:bCs/>
        </w:rPr>
      </w:pPr>
      <w:r w:rsidRPr="00F24F91">
        <w:rPr>
          <w:rFonts w:ascii="Calibri" w:hAnsi="Calibri"/>
          <w:bCs/>
        </w:rPr>
        <w:t>Do obowiązków Zamawiającego należy:</w:t>
      </w:r>
    </w:p>
    <w:p w:rsidR="00E55820" w:rsidRPr="003E4358" w:rsidRDefault="00746E48"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6B5AB1" w:rsidRDefault="002F3F6A"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6B5AB1">
        <w:rPr>
          <w:rFonts w:ascii="Calibri" w:hAnsi="Calibri"/>
        </w:rPr>
        <w:t>Przekazanie</w:t>
      </w:r>
      <w:r w:rsidR="00E55820" w:rsidRPr="006B5AB1">
        <w:rPr>
          <w:rFonts w:ascii="Calibri" w:hAnsi="Calibri"/>
        </w:rPr>
        <w:t xml:space="preserve"> </w:t>
      </w:r>
      <w:r w:rsidRPr="006B5AB1">
        <w:rPr>
          <w:rFonts w:ascii="Calibri" w:hAnsi="Calibri"/>
        </w:rPr>
        <w:t xml:space="preserve">w dacie przekazania placu budowy </w:t>
      </w:r>
      <w:r w:rsidR="00E55820" w:rsidRPr="006B5AB1">
        <w:rPr>
          <w:rFonts w:ascii="Calibri" w:hAnsi="Calibri"/>
        </w:rPr>
        <w:t>Wykonawcy 1 egzemplarz</w:t>
      </w:r>
      <w:r w:rsidRPr="006B5AB1">
        <w:rPr>
          <w:rFonts w:ascii="Calibri" w:hAnsi="Calibri"/>
        </w:rPr>
        <w:t>a</w:t>
      </w:r>
      <w:r w:rsidR="00E55820" w:rsidRPr="006B5AB1">
        <w:rPr>
          <w:rFonts w:ascii="Calibri" w:hAnsi="Calibri"/>
        </w:rPr>
        <w:t xml:space="preserve"> dokumentacji wymienionej w § 1 </w:t>
      </w:r>
      <w:proofErr w:type="gramStart"/>
      <w:r w:rsidR="00E55820" w:rsidRPr="006B5AB1">
        <w:rPr>
          <w:rFonts w:ascii="Calibri" w:hAnsi="Calibri"/>
        </w:rPr>
        <w:t xml:space="preserve">ust. </w:t>
      </w:r>
      <w:r w:rsidR="007F5E6A">
        <w:rPr>
          <w:rFonts w:ascii="Calibri" w:hAnsi="Calibri"/>
        </w:rPr>
        <w:t>3</w:t>
      </w:r>
      <w:r w:rsidR="006B5AB1" w:rsidRPr="006B5AB1">
        <w:rPr>
          <w:rFonts w:ascii="Calibri" w:hAnsi="Calibri"/>
        </w:rPr>
        <w:t xml:space="preserve">, </w:t>
      </w:r>
      <w:r w:rsidR="00E55820" w:rsidRPr="006B5AB1">
        <w:rPr>
          <w:rFonts w:ascii="Calibri" w:hAnsi="Calibri"/>
        </w:rPr>
        <w:t xml:space="preserve"> </w:t>
      </w:r>
      <w:r w:rsidR="00CE7A1E">
        <w:rPr>
          <w:rFonts w:ascii="Calibri" w:hAnsi="Calibri"/>
        </w:rPr>
        <w:t>wewnętrzny</w:t>
      </w:r>
      <w:proofErr w:type="gramEnd"/>
      <w:r w:rsidR="00CE7A1E">
        <w:rPr>
          <w:rFonts w:ascii="Calibri" w:hAnsi="Calibri"/>
        </w:rPr>
        <w:t xml:space="preserve"> </w:t>
      </w:r>
      <w:r w:rsidR="00E55820" w:rsidRPr="006B5AB1">
        <w:rPr>
          <w:rFonts w:ascii="Calibri" w:hAnsi="Calibri"/>
        </w:rPr>
        <w:t>dziennik budowy.</w:t>
      </w:r>
    </w:p>
    <w:p w:rsidR="00746E48" w:rsidRPr="003E4358" w:rsidRDefault="00746E48"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AD3DF8">
      <w:pPr>
        <w:widowControl w:val="0"/>
        <w:numPr>
          <w:ilvl w:val="0"/>
          <w:numId w:val="1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AD3DF8">
      <w:pPr>
        <w:widowControl w:val="0"/>
        <w:tabs>
          <w:tab w:val="left" w:pos="426"/>
        </w:tabs>
        <w:autoSpaceDE w:val="0"/>
        <w:autoSpaceDN w:val="0"/>
        <w:adjustRightInd w:val="0"/>
        <w:spacing w:line="23" w:lineRule="atLeast"/>
        <w:contextualSpacing/>
        <w:rPr>
          <w:rFonts w:ascii="Calibri" w:eastAsia="Calibri" w:hAnsi="Calibri"/>
          <w:strike/>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4</w:t>
      </w:r>
      <w:r w:rsidR="005F3273" w:rsidRPr="005F3273">
        <w:rPr>
          <w:rFonts w:ascii="Calibri" w:hAnsi="Calibri"/>
          <w:bCs/>
        </w:rPr>
        <w:br/>
      </w:r>
      <w:r w:rsidRPr="005F3273">
        <w:rPr>
          <w:rFonts w:ascii="Calibri" w:hAnsi="Calibri"/>
          <w:bCs/>
        </w:rPr>
        <w:t>Obowiązki Wykonawcy</w:t>
      </w:r>
    </w:p>
    <w:p w:rsidR="00746E48" w:rsidRPr="00F24F91"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F24F91">
        <w:rPr>
          <w:rFonts w:ascii="Calibri" w:hAnsi="Calibri"/>
          <w:bCs/>
        </w:rPr>
        <w:t>Do obowiązków Wykonawcy należy:</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Zapewnienie dozoru mienia na terenie robót na własny koszt.</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przedmiotu umowy z materiałów odpowiadających wymaganiom określonym w art. 10 ustawy z dnia 7 lipca 1994 r. Prawo budowlane, okazanie, na każde żądanie Zamawiającego lub Inspektor</w:t>
      </w:r>
      <w:r w:rsidR="00DD0F22">
        <w:rPr>
          <w:rFonts w:ascii="Calibri" w:hAnsi="Calibri"/>
          <w:bCs/>
        </w:rPr>
        <w:t>a</w:t>
      </w:r>
      <w:r w:rsidRPr="003E4358">
        <w:rPr>
          <w:rFonts w:ascii="Calibri" w:hAnsi="Calibri"/>
          <w:bCs/>
        </w:rPr>
        <w:t xml:space="preserve"> nadzoru inwestorskiego, certyfikatów zgodności z polską normą lub aprobatą techniczną każdego używanego na budowie wyrobu.</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AD3DF8">
      <w:pPr>
        <w:widowControl w:val="0"/>
        <w:numPr>
          <w:ilvl w:val="0"/>
          <w:numId w:val="1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Jako wytwarzający odpady – do przestrzegania przepisów prawnych wynikających z następujących ustaw:</w:t>
      </w:r>
    </w:p>
    <w:p w:rsidR="00746E48" w:rsidRPr="003E4358" w:rsidRDefault="00746E48" w:rsidP="00AD3DF8">
      <w:pPr>
        <w:widowControl w:val="0"/>
        <w:numPr>
          <w:ilvl w:val="0"/>
          <w:numId w:val="16"/>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Prawo ochrony środowiska,</w:t>
      </w:r>
    </w:p>
    <w:p w:rsidR="00746E48" w:rsidRPr="003E4358" w:rsidRDefault="009439CF" w:rsidP="00AD3DF8">
      <w:pPr>
        <w:widowControl w:val="0"/>
        <w:numPr>
          <w:ilvl w:val="0"/>
          <w:numId w:val="16"/>
        </w:numPr>
        <w:tabs>
          <w:tab w:val="left" w:pos="426"/>
        </w:tabs>
        <w:autoSpaceDE w:val="0"/>
        <w:autoSpaceDN w:val="0"/>
        <w:adjustRightInd w:val="0"/>
        <w:spacing w:line="23" w:lineRule="atLeast"/>
        <w:ind w:left="0" w:firstLine="0"/>
        <w:contextualSpacing/>
        <w:rPr>
          <w:rFonts w:ascii="Calibri" w:hAnsi="Calibri"/>
          <w:bCs/>
        </w:rPr>
      </w:pPr>
      <w:proofErr w:type="gramStart"/>
      <w:r>
        <w:rPr>
          <w:rFonts w:ascii="Calibri" w:hAnsi="Calibri"/>
          <w:bCs/>
        </w:rPr>
        <w:t>ustawy</w:t>
      </w:r>
      <w:proofErr w:type="gramEnd"/>
      <w:r>
        <w:rPr>
          <w:rFonts w:ascii="Calibri" w:hAnsi="Calibri"/>
          <w:bCs/>
        </w:rPr>
        <w:t xml:space="preserve"> </w:t>
      </w:r>
      <w:r w:rsidR="00746E48" w:rsidRPr="003E4358">
        <w:rPr>
          <w:rFonts w:ascii="Calibri" w:hAnsi="Calibri"/>
          <w:bCs/>
        </w:rPr>
        <w:t>o odpadach,</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Powołane przepisy prawne Wykonawca zobowiązany jest stosować z </w:t>
      </w:r>
      <w:proofErr w:type="gramStart"/>
      <w:r w:rsidRPr="003E4358">
        <w:rPr>
          <w:rFonts w:ascii="Calibri" w:hAnsi="Calibri"/>
          <w:bCs/>
        </w:rPr>
        <w:t>uwzględnieniem  ewentualnych</w:t>
      </w:r>
      <w:proofErr w:type="gramEnd"/>
      <w:r w:rsidRPr="003E4358">
        <w:rPr>
          <w:rFonts w:ascii="Calibri" w:hAnsi="Calibri"/>
          <w:bCs/>
        </w:rPr>
        <w:t xml:space="preserve"> zmian stanu prawnego w tym zakresie.</w:t>
      </w:r>
    </w:p>
    <w:p w:rsidR="006632C0" w:rsidRPr="003E4358" w:rsidRDefault="00746E48" w:rsidP="00AD3DF8">
      <w:pPr>
        <w:numPr>
          <w:ilvl w:val="0"/>
          <w:numId w:val="15"/>
        </w:numPr>
        <w:tabs>
          <w:tab w:val="left" w:pos="426"/>
          <w:tab w:val="left" w:pos="709"/>
        </w:tabs>
        <w:spacing w:line="23" w:lineRule="atLeast"/>
        <w:ind w:left="0" w:firstLine="0"/>
        <w:rPr>
          <w:rFonts w:ascii="Calibri" w:hAnsi="Calibri"/>
          <w:color w:val="000000"/>
          <w:kern w:val="1"/>
        </w:rPr>
      </w:pPr>
      <w:r w:rsidRPr="003E4358">
        <w:rPr>
          <w:rFonts w:ascii="Calibri" w:hAnsi="Calibri"/>
          <w:color w:val="000000"/>
          <w:kern w:val="1"/>
        </w:rPr>
        <w:t>Wykonawca zobowiązuje się do poniesienia pełnej odpowiedzialności za realizację przedmiotu umowy, w związku z tym, że sprawdził otrzymaną od Zamawiającego dokumentację.</w:t>
      </w:r>
    </w:p>
    <w:p w:rsidR="00746E48" w:rsidRPr="003E4358" w:rsidRDefault="00746E48" w:rsidP="00AD3DF8">
      <w:pPr>
        <w:numPr>
          <w:ilvl w:val="0"/>
          <w:numId w:val="15"/>
        </w:numPr>
        <w:tabs>
          <w:tab w:val="left" w:pos="426"/>
          <w:tab w:val="left" w:pos="709"/>
        </w:tabs>
        <w:spacing w:line="23"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w:t>
      </w:r>
      <w:r w:rsidR="00883E60" w:rsidRPr="00B4611E">
        <w:rPr>
          <w:rFonts w:ascii="Calibri" w:hAnsi="Calibri"/>
        </w:rPr>
        <w:t xml:space="preserve">uproszczonej </w:t>
      </w:r>
      <w:r w:rsidR="00945CDA" w:rsidRPr="003E4358">
        <w:rPr>
          <w:rFonts w:ascii="Calibri" w:hAnsi="Calibri"/>
          <w:color w:val="000000"/>
          <w:kern w:val="1"/>
        </w:rPr>
        <w:t xml:space="preserve">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F601BB">
        <w:rPr>
          <w:rFonts w:ascii="Calibri" w:hAnsi="Calibri"/>
          <w:color w:val="000000"/>
          <w:kern w:val="1"/>
        </w:rPr>
        <w:t xml:space="preserve"> pisemnie</w:t>
      </w:r>
      <w:r w:rsidR="00375742" w:rsidRPr="003E4358">
        <w:rPr>
          <w:rFonts w:ascii="Calibri" w:hAnsi="Calibri"/>
          <w:color w:val="000000"/>
          <w:kern w:val="1"/>
        </w:rPr>
        <w:t xml:space="preserve"> </w:t>
      </w:r>
      <w:r w:rsidRPr="003E4358">
        <w:rPr>
          <w:rFonts w:ascii="Calibri" w:hAnsi="Calibri"/>
          <w:color w:val="000000"/>
          <w:kern w:val="1"/>
        </w:rPr>
        <w:t>Zamawiającemu,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 xml:space="preserve">o zauważonych wadach w </w:t>
      </w:r>
      <w:r w:rsidR="00883E60" w:rsidRPr="00B4611E">
        <w:rPr>
          <w:rFonts w:ascii="Calibri" w:hAnsi="Calibri"/>
        </w:rPr>
        <w:t xml:space="preserve">uproszczonej </w:t>
      </w:r>
      <w:r w:rsidRPr="003E4358">
        <w:rPr>
          <w:rFonts w:ascii="Calibri" w:hAnsi="Calibri"/>
          <w:color w:val="000000"/>
          <w:kern w:val="1"/>
        </w:rPr>
        <w:t>dokumentacji w przewidzianym wyżej terminie.</w:t>
      </w:r>
    </w:p>
    <w:p w:rsidR="00746E48" w:rsidRPr="003642FD" w:rsidRDefault="00746E48" w:rsidP="00AD3DF8">
      <w:pPr>
        <w:numPr>
          <w:ilvl w:val="0"/>
          <w:numId w:val="15"/>
        </w:numPr>
        <w:tabs>
          <w:tab w:val="left" w:pos="426"/>
          <w:tab w:val="left" w:pos="709"/>
          <w:tab w:val="left" w:pos="993"/>
        </w:tabs>
        <w:spacing w:line="23" w:lineRule="atLeast"/>
        <w:ind w:left="0" w:firstLine="0"/>
        <w:rPr>
          <w:rFonts w:ascii="Calibri" w:hAnsi="Calibri"/>
          <w:strike/>
          <w:color w:val="000000"/>
          <w:kern w:val="1"/>
        </w:rPr>
      </w:pPr>
      <w:r w:rsidRPr="003642FD">
        <w:rPr>
          <w:rFonts w:ascii="Calibri" w:hAnsi="Calibri"/>
          <w:strike/>
          <w:color w:val="000000"/>
        </w:rPr>
        <w:t xml:space="preserve">Wykonawca oświadcza, że przed podpisaniem niniejszej umowy sprawdził kompletność </w:t>
      </w:r>
      <w:r w:rsidRPr="003642FD">
        <w:rPr>
          <w:rFonts w:ascii="Calibri" w:hAnsi="Calibri"/>
          <w:strike/>
          <w:color w:val="000000"/>
        </w:rPr>
        <w:br/>
        <w:t xml:space="preserve">i poprawność wszystkich posiadanych danych, w tym dokumentacji wymienionej w niniejszej </w:t>
      </w:r>
      <w:r w:rsidRPr="003642FD">
        <w:rPr>
          <w:rFonts w:ascii="Calibri" w:hAnsi="Calibri"/>
          <w:strike/>
          <w:color w:val="000000"/>
        </w:rPr>
        <w:lastRenderedPageBreak/>
        <w:t>umowie. Wykonawca ponosi odpowiedzialność za własną interpretację powyższych danych oraz koszty za wykonanie dodatkowych badań, wierceń i próbek.</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w materiałach i urządzeniach przeznaczonych do ich wykonywania w okresie, w którym Wykonawca odpowiedzialny jest za wykonanie umowy, Wykonawca zobowiązuje się – niezależnie od tego, 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rPr>
        <w:t xml:space="preserve">Ponoszenie pełnej odpowiedzialności za stan i przestrzeganie przepisów bhp, ochronę p.poż. </w:t>
      </w:r>
      <w:proofErr w:type="gramStart"/>
      <w:r w:rsidRPr="003E4358">
        <w:rPr>
          <w:rFonts w:ascii="Calibri" w:hAnsi="Calibri"/>
          <w:color w:val="000000"/>
        </w:rPr>
        <w:t>i</w:t>
      </w:r>
      <w:proofErr w:type="gramEnd"/>
      <w:r w:rsidRPr="003E4358">
        <w:rPr>
          <w:rFonts w:ascii="Calibri" w:hAnsi="Calibri"/>
          <w:color w:val="000000"/>
        </w:rPr>
        <w:t xml:space="preserve"> dozór mienia na terenie robót, jak i za wszelkie szkody powstałe w trakcie trwania robót na terenie przyjętym od Zamawiającego lub mających związek z prowadzonymi robotami, 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bCs/>
        </w:rPr>
        <w:t>Ponoszenie pełnej odpowiedzialności za stosowanie i bezpieczeństwo wszelkich działań prowadzonych na terenie robót i poza nim, a związanych z wykonaniem przedmiotu umowy.</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proofErr w:type="gramStart"/>
      <w:r w:rsidRPr="003E4358">
        <w:rPr>
          <w:rFonts w:ascii="Calibri" w:hAnsi="Calibri"/>
          <w:color w:val="000000"/>
        </w:rPr>
        <w:t>Wykonawca jako</w:t>
      </w:r>
      <w:proofErr w:type="gramEnd"/>
      <w:r w:rsidRPr="003E4358">
        <w:rPr>
          <w:rFonts w:ascii="Calibri" w:hAnsi="Calibri"/>
          <w:color w:val="000000"/>
        </w:rPr>
        <w:t xml:space="preserve"> podmiot profesjonalnie świadczący </w:t>
      </w:r>
      <w:r w:rsidR="0020264E" w:rsidRPr="003E4358">
        <w:rPr>
          <w:rFonts w:ascii="Calibri" w:hAnsi="Calibri"/>
          <w:color w:val="000000"/>
        </w:rPr>
        <w:t xml:space="preserve">roboty budowlane </w:t>
      </w:r>
      <w:r w:rsidRPr="003E4358">
        <w:rPr>
          <w:rFonts w:ascii="Calibri" w:hAnsi="Calibr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kern w:val="1"/>
        </w:rPr>
      </w:pPr>
      <w:r w:rsidRPr="003E4358">
        <w:rPr>
          <w:rFonts w:ascii="Calibri" w:hAnsi="Calibri"/>
          <w:color w:val="000000"/>
        </w:rPr>
        <w:t>Wykonawca zobowiązuje się, że w czasie wykonywania robót oraz usuwania wad:</w:t>
      </w:r>
    </w:p>
    <w:p w:rsidR="00746E48" w:rsidRPr="00BC3023" w:rsidRDefault="00746E48" w:rsidP="00AD3DF8">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3E4358">
        <w:rPr>
          <w:rFonts w:ascii="Calibri" w:hAnsi="Calibri"/>
          <w:color w:val="000000"/>
        </w:rPr>
        <w:t>w</w:t>
      </w:r>
      <w:proofErr w:type="gramEnd"/>
      <w:r w:rsidRPr="003E4358">
        <w:rPr>
          <w:rFonts w:ascii="Calibri" w:hAnsi="Calibri"/>
          <w:color w:val="000000"/>
        </w:rPr>
        <w:t xml:space="preserve">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AD3DF8">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proofErr w:type="gramStart"/>
      <w:r w:rsidRPr="00BC3023">
        <w:rPr>
          <w:rFonts w:ascii="Calibri" w:eastAsia="Calibri" w:hAnsi="Calibri"/>
          <w:lang w:eastAsia="en-US"/>
        </w:rPr>
        <w:t>dostarczy</w:t>
      </w:r>
      <w:proofErr w:type="gramEnd"/>
      <w:r w:rsidRPr="00BC3023">
        <w:rPr>
          <w:rFonts w:ascii="Calibri" w:eastAsia="Calibri" w:hAnsi="Calibri"/>
          <w:lang w:eastAsia="en-US"/>
        </w:rPr>
        <w:t xml:space="preserve">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lastRenderedPageBreak/>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3E4358">
        <w:rPr>
          <w:rFonts w:ascii="Calibri" w:hAnsi="Calibri"/>
          <w:color w:val="000000"/>
        </w:rPr>
        <w:t>naprawienia której</w:t>
      </w:r>
      <w:proofErr w:type="gramEnd"/>
      <w:r w:rsidRPr="003E4358">
        <w:rPr>
          <w:rFonts w:ascii="Calibri" w:hAnsi="Calibr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Na pisemne polecenie inspektor</w:t>
      </w:r>
      <w:r w:rsidR="00DD0F22">
        <w:rPr>
          <w:rFonts w:ascii="Calibri" w:hAnsi="Calibri"/>
          <w:color w:val="000000"/>
        </w:rPr>
        <w:t>a</w:t>
      </w:r>
      <w:r w:rsidRPr="003E4358">
        <w:rPr>
          <w:rFonts w:ascii="Calibri" w:hAnsi="Calibri"/>
          <w:color w:val="000000"/>
        </w:rPr>
        <w:t xml:space="preserve"> nadzoru lub Zamawiającego, Wykonawca zobowiązuje się wstrzymać postęp/wykonywanie robót w taki sposób i na taki okres, jaki inspektor nadzoru lub Zamawiający uzna za konieczny. Wykonawca zobowiązuje się odpowiednio zabezpieczyć wykonane roboty w tym czasie zgodnie z wymaganiami inspektor</w:t>
      </w:r>
      <w:r w:rsidR="00DD0F22">
        <w:rPr>
          <w:rFonts w:ascii="Calibri" w:hAnsi="Calibri"/>
          <w:color w:val="000000"/>
        </w:rPr>
        <w:t>a</w:t>
      </w:r>
      <w:r w:rsidRPr="003E4358">
        <w:rPr>
          <w:rFonts w:ascii="Calibri" w:hAnsi="Calibri"/>
          <w:color w:val="000000"/>
        </w:rPr>
        <w:t xml:space="preserve"> nadzoru lub Zamawiającego. Przez okres wstrzymania roboty zostaną zabezpieczone przez Wykonawcę na jego koszt 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E4358">
        <w:rPr>
          <w:rFonts w:ascii="Calibri" w:hAnsi="Calibri"/>
          <w:color w:val="000000"/>
        </w:rPr>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F601BB">
        <w:rPr>
          <w:rFonts w:ascii="Calibri" w:hAnsi="Calibri"/>
          <w:color w:val="000000"/>
        </w:rPr>
        <w:t>pisemnie</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t>
      </w:r>
      <w:proofErr w:type="gramStart"/>
      <w:r w:rsidRPr="003E4358">
        <w:rPr>
          <w:rFonts w:ascii="Calibri" w:hAnsi="Calibri"/>
          <w:color w:val="000000"/>
        </w:rPr>
        <w:t>wpłynąć na jakość</w:t>
      </w:r>
      <w:proofErr w:type="gramEnd"/>
      <w:r w:rsidRPr="003E4358">
        <w:rPr>
          <w:rFonts w:ascii="Calibri" w:hAnsi="Calibri"/>
          <w:color w:val="000000"/>
        </w:rPr>
        <w:t xml:space="preserve">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AD3DF8">
      <w:pPr>
        <w:numPr>
          <w:ilvl w:val="0"/>
          <w:numId w:val="15"/>
        </w:numPr>
        <w:tabs>
          <w:tab w:val="left" w:pos="426"/>
          <w:tab w:val="left" w:pos="709"/>
          <w:tab w:val="left" w:pos="993"/>
        </w:tabs>
        <w:spacing w:line="23" w:lineRule="atLeast"/>
        <w:ind w:left="0" w:firstLine="0"/>
        <w:rPr>
          <w:rFonts w:ascii="Calibri" w:hAnsi="Calibri"/>
          <w:color w:val="000000"/>
        </w:rPr>
      </w:pPr>
      <w:r w:rsidRPr="003D7333">
        <w:rPr>
          <w:rFonts w:ascii="Calibri" w:hAnsi="Calibri"/>
          <w:color w:val="000000"/>
        </w:rPr>
        <w:t xml:space="preserve">Zapewnienie wstępu na teren budowy przedstawicielom </w:t>
      </w:r>
      <w:r w:rsidR="00DD0F22">
        <w:rPr>
          <w:rFonts w:ascii="Calibri" w:hAnsi="Calibri"/>
          <w:color w:val="000000"/>
        </w:rPr>
        <w:t>nadzoru budowlanego, inspektorowi</w:t>
      </w:r>
      <w:r w:rsidRPr="003D7333">
        <w:rPr>
          <w:rFonts w:ascii="Calibri" w:hAnsi="Calibri"/>
          <w:color w:val="000000"/>
        </w:rPr>
        <w:t xml:space="preserve"> nadzoru i wszystkim osobom przez Zamawiającego upoważnionym wraz z dostępem do </w:t>
      </w:r>
      <w:r w:rsidR="00CE7A1E">
        <w:rPr>
          <w:rFonts w:ascii="Calibri" w:hAnsi="Calibri"/>
          <w:color w:val="000000"/>
        </w:rPr>
        <w:t xml:space="preserve">wewnętrznego </w:t>
      </w:r>
      <w:r w:rsidRPr="003D7333">
        <w:rPr>
          <w:rFonts w:ascii="Calibri" w:hAnsi="Calibri"/>
          <w:color w:val="000000"/>
        </w:rPr>
        <w:t>dziennika budowy wszystkim służbom zgodnie z Prawem Budowlanym.</w:t>
      </w:r>
    </w:p>
    <w:p w:rsidR="00746E48" w:rsidRPr="003E4358" w:rsidRDefault="00746E48" w:rsidP="00AD3DF8">
      <w:pPr>
        <w:numPr>
          <w:ilvl w:val="0"/>
          <w:numId w:val="15"/>
        </w:numPr>
        <w:tabs>
          <w:tab w:val="left" w:pos="426"/>
          <w:tab w:val="left" w:pos="709"/>
          <w:tab w:val="left" w:pos="993"/>
        </w:tabs>
        <w:spacing w:line="23"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AD3DF8">
      <w:pPr>
        <w:widowControl w:val="0"/>
        <w:numPr>
          <w:ilvl w:val="0"/>
          <w:numId w:val="18"/>
        </w:numPr>
        <w:tabs>
          <w:tab w:val="left" w:pos="426"/>
          <w:tab w:val="left" w:pos="851"/>
        </w:tabs>
        <w:autoSpaceDE w:val="0"/>
        <w:autoSpaceDN w:val="0"/>
        <w:adjustRightInd w:val="0"/>
        <w:spacing w:line="23"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AD3DF8">
      <w:pPr>
        <w:widowControl w:val="0"/>
        <w:numPr>
          <w:ilvl w:val="0"/>
          <w:numId w:val="19"/>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xml:space="preserve">, </w:t>
      </w:r>
      <w:proofErr w:type="gramStart"/>
      <w:r w:rsidRPr="00BF6907">
        <w:rPr>
          <w:rFonts w:ascii="Calibri" w:hAnsi="Calibri"/>
          <w:bCs/>
        </w:rPr>
        <w:t>najwyższej jakości</w:t>
      </w:r>
      <w:proofErr w:type="gramEnd"/>
      <w:r w:rsidRPr="00BF6907">
        <w:rPr>
          <w:rFonts w:ascii="Calibri" w:hAnsi="Calibri"/>
          <w:bCs/>
        </w:rPr>
        <w:t>.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w:t>
      </w:r>
      <w:proofErr w:type="gramStart"/>
      <w:r w:rsidRPr="00BF6907">
        <w:rPr>
          <w:rFonts w:ascii="Calibri" w:hAnsi="Calibri"/>
          <w:bCs/>
        </w:rPr>
        <w:t>spełniać co</w:t>
      </w:r>
      <w:proofErr w:type="gramEnd"/>
      <w:r w:rsidRPr="00BF6907">
        <w:rPr>
          <w:rFonts w:ascii="Calibri" w:hAnsi="Calibri"/>
          <w:bCs/>
        </w:rPr>
        <w:t xml:space="preserve">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AD3DF8">
      <w:pPr>
        <w:widowControl w:val="0"/>
        <w:numPr>
          <w:ilvl w:val="0"/>
          <w:numId w:val="19"/>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w:t>
      </w:r>
      <w:proofErr w:type="gramStart"/>
      <w:r w:rsidRPr="003E4358">
        <w:rPr>
          <w:rFonts w:ascii="Calibri" w:hAnsi="Calibri"/>
          <w:bCs/>
        </w:rPr>
        <w:t>technicznymi,  pomiarami</w:t>
      </w:r>
      <w:proofErr w:type="gramEnd"/>
      <w:r w:rsidRPr="003E4358">
        <w:rPr>
          <w:rFonts w:ascii="Calibri" w:hAnsi="Calibri"/>
          <w:bCs/>
        </w:rPr>
        <w:t xml:space="preserve"> geodezyjnymi i innymi wymogami zawartymi w Umowie, oraz będą </w:t>
      </w:r>
      <w:r w:rsidRPr="003E4358">
        <w:rPr>
          <w:rFonts w:ascii="Calibri" w:hAnsi="Calibri"/>
          <w:bCs/>
        </w:rPr>
        <w:lastRenderedPageBreak/>
        <w:t>przechowywane do dyspozycji Strony Zamawiającej lub Inspektor</w:t>
      </w:r>
      <w:r w:rsidR="001A1861">
        <w:rPr>
          <w:rFonts w:ascii="Calibri" w:hAnsi="Calibri"/>
          <w:bCs/>
        </w:rPr>
        <w:t>a</w:t>
      </w:r>
      <w:r w:rsidRPr="003E4358">
        <w:rPr>
          <w:rFonts w:ascii="Calibri" w:hAnsi="Calibri"/>
          <w:bCs/>
        </w:rPr>
        <w:t xml:space="preserve"> Nadzoru przez okres realizacji w celu identyfikacji.</w:t>
      </w:r>
    </w:p>
    <w:p w:rsidR="00746E48" w:rsidRPr="003E4358" w:rsidRDefault="00746E48" w:rsidP="00AD3DF8">
      <w:pPr>
        <w:widowControl w:val="0"/>
        <w:numPr>
          <w:ilvl w:val="0"/>
          <w:numId w:val="19"/>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AD3DF8">
      <w:pPr>
        <w:widowControl w:val="0"/>
        <w:numPr>
          <w:ilvl w:val="0"/>
          <w:numId w:val="18"/>
        </w:numPr>
        <w:tabs>
          <w:tab w:val="left" w:pos="426"/>
          <w:tab w:val="left" w:pos="851"/>
          <w:tab w:val="left" w:pos="1134"/>
          <w:tab w:val="left" w:pos="1701"/>
        </w:tabs>
        <w:autoSpaceDE w:val="0"/>
        <w:autoSpaceDN w:val="0"/>
        <w:adjustRightInd w:val="0"/>
        <w:spacing w:line="23"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zapewni, by surowce i materiały zostały dostarczone na miejsce realizacji prac w terminie umożliwiającym Zamawiającemu przeprowadzenie postępowania w celu ich akceptacji. Przyjmuje się, że Wykonawca właściwie ocenił trudności, na jakie może natrafić w tym względzie, i nie będzie mu wolno w żaden sposób uzasadniać opóźnień w wypełnieniu tych obowiązków.</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3E4358">
        <w:rPr>
          <w:rFonts w:ascii="Calibri" w:hAnsi="Calibri"/>
          <w:bCs/>
        </w:rPr>
        <w:t>wymaganej jakości</w:t>
      </w:r>
      <w:proofErr w:type="gramEnd"/>
      <w:r w:rsidRPr="003E4358">
        <w:rPr>
          <w:rFonts w:ascii="Calibri" w:hAnsi="Calibri"/>
          <w:bCs/>
        </w:rPr>
        <w:t xml:space="preserve"> i występują w należytej ilości. Odbywać się to będzie w miejscu produkowania, wytwarzania lub przygotowywania, lub na miejscu realizacji prac, </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AD3DF8">
      <w:pPr>
        <w:widowControl w:val="0"/>
        <w:numPr>
          <w:ilvl w:val="0"/>
          <w:numId w:val="34"/>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AD3DF8">
      <w:pPr>
        <w:widowControl w:val="0"/>
        <w:numPr>
          <w:ilvl w:val="0"/>
          <w:numId w:val="34"/>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w każdym czasie dostęp do miejsca przeprowadzania testów.</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Surowce i materiały, które nie spełniają określonych wymagań jakościowych będą odrzucone. Mogą zostać specjalnie oznakowane, ale w sposób </w:t>
      </w:r>
      <w:proofErr w:type="gramStart"/>
      <w:r w:rsidRPr="003E4358">
        <w:rPr>
          <w:rFonts w:ascii="Calibri" w:hAnsi="Calibri"/>
          <w:bCs/>
        </w:rPr>
        <w:t>nie zmieniający</w:t>
      </w:r>
      <w:proofErr w:type="gramEnd"/>
      <w:r w:rsidRPr="003E4358">
        <w:rPr>
          <w:rFonts w:ascii="Calibri" w:hAnsi="Calibr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1A1861">
        <w:rPr>
          <w:rFonts w:ascii="Calibri" w:hAnsi="Calibri"/>
          <w:bCs/>
        </w:rPr>
        <w:t>a</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AD3DF8">
      <w:pPr>
        <w:widowControl w:val="0"/>
        <w:numPr>
          <w:ilvl w:val="0"/>
          <w:numId w:val="33"/>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usunięciu z miejsca wykonywania robót, w </w:t>
      </w:r>
      <w:proofErr w:type="gramStart"/>
      <w:r w:rsidRPr="003E4358">
        <w:rPr>
          <w:rFonts w:ascii="Calibri" w:hAnsi="Calibri"/>
          <w:bCs/>
        </w:rPr>
        <w:t>terminie jaki</w:t>
      </w:r>
      <w:proofErr w:type="gramEnd"/>
      <w:r w:rsidRPr="003E4358">
        <w:rPr>
          <w:rFonts w:ascii="Calibri" w:hAnsi="Calibri"/>
          <w:bCs/>
        </w:rPr>
        <w:t xml:space="preserve"> może być podany w poleceniu, wszelkich surowców i materiałów, które jego zdaniem nie spełniają warunków określonych w Umowie;</w:t>
      </w:r>
    </w:p>
    <w:p w:rsidR="00746E48" w:rsidRPr="003E4358" w:rsidRDefault="00746E48" w:rsidP="00AD3DF8">
      <w:pPr>
        <w:widowControl w:val="0"/>
        <w:numPr>
          <w:ilvl w:val="0"/>
          <w:numId w:val="33"/>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zastąpieniu</w:t>
      </w:r>
      <w:proofErr w:type="gramEnd"/>
      <w:r w:rsidRPr="003E4358">
        <w:rPr>
          <w:rFonts w:ascii="Calibri" w:hAnsi="Calibri"/>
          <w:bCs/>
        </w:rPr>
        <w:t xml:space="preserve"> ich odpowiednimi komponentami i materiałami; lub</w:t>
      </w:r>
    </w:p>
    <w:p w:rsidR="00746E48" w:rsidRPr="003E4358" w:rsidRDefault="00746E48" w:rsidP="00AD3DF8">
      <w:pPr>
        <w:widowControl w:val="0"/>
        <w:numPr>
          <w:ilvl w:val="0"/>
          <w:numId w:val="33"/>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wyburzeniu</w:t>
      </w:r>
      <w:proofErr w:type="gramEnd"/>
      <w:r w:rsidRPr="003E4358">
        <w:rPr>
          <w:rFonts w:ascii="Calibri" w:hAnsi="Calibr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Inspektor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AD3DF8">
      <w:pPr>
        <w:widowControl w:val="0"/>
        <w:numPr>
          <w:ilvl w:val="0"/>
          <w:numId w:val="20"/>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3E4358">
        <w:rPr>
          <w:rFonts w:ascii="Calibri" w:hAnsi="Calibri"/>
          <w:bCs/>
        </w:rPr>
        <w:t>Zamawiająca  potrąci</w:t>
      </w:r>
      <w:proofErr w:type="gramEnd"/>
      <w:r w:rsidRPr="003E4358">
        <w:rPr>
          <w:rFonts w:ascii="Calibri" w:hAnsi="Calibri"/>
          <w:bCs/>
        </w:rPr>
        <w:t xml:space="preserve">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AD3DF8">
      <w:pPr>
        <w:widowControl w:val="0"/>
        <w:numPr>
          <w:ilvl w:val="0"/>
          <w:numId w:val="18"/>
        </w:numPr>
        <w:tabs>
          <w:tab w:val="left" w:pos="426"/>
          <w:tab w:val="left" w:pos="851"/>
          <w:tab w:val="left" w:pos="1134"/>
          <w:tab w:val="left" w:pos="1701"/>
        </w:tabs>
        <w:autoSpaceDE w:val="0"/>
        <w:autoSpaceDN w:val="0"/>
        <w:adjustRightInd w:val="0"/>
        <w:spacing w:line="23"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AD3DF8">
      <w:pPr>
        <w:widowControl w:val="0"/>
        <w:tabs>
          <w:tab w:val="left" w:pos="426"/>
          <w:tab w:val="left" w:pos="851"/>
        </w:tabs>
        <w:autoSpaceDE w:val="0"/>
        <w:autoSpaceDN w:val="0"/>
        <w:adjustRightInd w:val="0"/>
        <w:spacing w:line="23"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AD3DF8">
      <w:pPr>
        <w:widowControl w:val="0"/>
        <w:numPr>
          <w:ilvl w:val="0"/>
          <w:numId w:val="18"/>
        </w:numPr>
        <w:tabs>
          <w:tab w:val="left" w:pos="426"/>
          <w:tab w:val="left" w:pos="851"/>
          <w:tab w:val="left" w:pos="1134"/>
          <w:tab w:val="left" w:pos="1701"/>
        </w:tabs>
        <w:autoSpaceDE w:val="0"/>
        <w:autoSpaceDN w:val="0"/>
        <w:adjustRightInd w:val="0"/>
        <w:spacing w:line="23"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AD3DF8">
      <w:pPr>
        <w:widowControl w:val="0"/>
        <w:numPr>
          <w:ilvl w:val="0"/>
          <w:numId w:val="21"/>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AD3DF8">
      <w:pPr>
        <w:widowControl w:val="0"/>
        <w:numPr>
          <w:ilvl w:val="0"/>
          <w:numId w:val="21"/>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AD3DF8">
      <w:pPr>
        <w:widowControl w:val="0"/>
        <w:numPr>
          <w:ilvl w:val="0"/>
          <w:numId w:val="21"/>
        </w:numPr>
        <w:tabs>
          <w:tab w:val="left" w:pos="426"/>
          <w:tab w:val="left" w:pos="851"/>
          <w:tab w:val="left" w:pos="1134"/>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Niezwłoczne informowanie Zamawiającego (Inspektor</w:t>
      </w:r>
      <w:r w:rsidR="001A1861">
        <w:rPr>
          <w:rFonts w:ascii="Calibri" w:hAnsi="Calibri"/>
          <w:bCs/>
        </w:rPr>
        <w:t>a</w:t>
      </w:r>
      <w:r w:rsidRPr="003E4358">
        <w:rPr>
          <w:rFonts w:ascii="Calibri" w:hAnsi="Calibri"/>
          <w:bCs/>
        </w:rPr>
        <w:t xml:space="preserve"> nadzoru inwestorskiego) o problemach technicznych lub okolicznościach, które mogą </w:t>
      </w:r>
      <w:proofErr w:type="gramStart"/>
      <w:r w:rsidRPr="003E4358">
        <w:rPr>
          <w:rFonts w:ascii="Calibri" w:hAnsi="Calibri"/>
          <w:bCs/>
        </w:rPr>
        <w:t>wpłynąć na jakość</w:t>
      </w:r>
      <w:proofErr w:type="gramEnd"/>
      <w:r w:rsidRPr="003E4358">
        <w:rPr>
          <w:rFonts w:ascii="Calibri" w:hAnsi="Calibri"/>
          <w:bCs/>
        </w:rPr>
        <w:t xml:space="preserve"> robót lub termin zakończenia robót.</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Stosowanie materiałów i urządzeń posiadających odpowiednie dopuszczenia do stosowania 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Prowadzenie </w:t>
      </w:r>
      <w:r w:rsidR="000111CB">
        <w:rPr>
          <w:rFonts w:ascii="Calibri" w:hAnsi="Calibri"/>
        </w:rPr>
        <w:t xml:space="preserve">wewnętrznego </w:t>
      </w:r>
      <w:r w:rsidRPr="000111CB">
        <w:rPr>
          <w:rFonts w:ascii="Calibri" w:hAnsi="Calibri"/>
        </w:rPr>
        <w:t>dziennika budowy</w:t>
      </w:r>
      <w:r w:rsidRPr="003E4358">
        <w:rPr>
          <w:rFonts w:ascii="Calibri" w:hAnsi="Calibri"/>
        </w:rPr>
        <w:t xml:space="preserve"> wszystkich robót i przedkładanie go Zamawiającemu celem dokonania wpisów i potwierdzeń.</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Zgłaszanie rozpoczęcia i zakończenia każdego etapu robót przedstawicielowi Zamawiającego i inspektor</w:t>
      </w:r>
      <w:r w:rsidR="001A1861">
        <w:rPr>
          <w:rFonts w:ascii="Calibri" w:hAnsi="Calibri"/>
        </w:rPr>
        <w:t>owi</w:t>
      </w:r>
      <w:r w:rsidRPr="003E4358">
        <w:rPr>
          <w:rFonts w:ascii="Calibri" w:hAnsi="Calibri"/>
        </w:rPr>
        <w:t xml:space="preserve"> nadzoru poprzez wpis do </w:t>
      </w:r>
      <w:r w:rsidR="000111CB">
        <w:rPr>
          <w:rFonts w:ascii="Calibri" w:hAnsi="Calibri"/>
        </w:rPr>
        <w:t xml:space="preserve">wewnętrznego </w:t>
      </w:r>
      <w:r w:rsidRPr="003E4358">
        <w:rPr>
          <w:rFonts w:ascii="Calibri" w:hAnsi="Calibri"/>
        </w:rPr>
        <w:t>dziennika budowy.</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Zamawiający może w szczególności nienależytego wykonywania przedmiotu umowy jednostronnie zmniejszyć zakres przedmiotu umowy wraz ze stosownym zmniejszeniem wynagrodzenia, określonego w umowie</w:t>
      </w:r>
      <w:r w:rsidR="00A60035" w:rsidRPr="003E4358">
        <w:rPr>
          <w:rFonts w:ascii="Calibri" w:hAnsi="Calibri"/>
          <w:color w:val="000000"/>
        </w:rPr>
        <w:t xml:space="preserve">. Wykonawcy w sytuacji opisanej </w:t>
      </w:r>
      <w:r w:rsidRPr="003E4358">
        <w:rPr>
          <w:rFonts w:ascii="Calibri" w:hAnsi="Calibri"/>
          <w:color w:val="000000"/>
        </w:rPr>
        <w:t>w niniejszym ustępie nie przysługują żadne roszczen</w:t>
      </w:r>
      <w:r w:rsidR="00A60035" w:rsidRPr="003E4358">
        <w:rPr>
          <w:rFonts w:ascii="Calibri" w:hAnsi="Calibri"/>
          <w:color w:val="000000"/>
        </w:rPr>
        <w:t xml:space="preserve">ia i prawa wobec Zamawiającego </w:t>
      </w:r>
      <w:r w:rsidRPr="003E4358">
        <w:rPr>
          <w:rFonts w:ascii="Calibri" w:hAnsi="Calibri"/>
          <w:color w:val="000000"/>
        </w:rPr>
        <w:t xml:space="preserve">w szczególności z tytułu utraconych korzyści. </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 xml:space="preserve">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w:t>
      </w:r>
      <w:r w:rsidRPr="00AD3DF8">
        <w:rPr>
          <w:rFonts w:ascii="Calibri" w:hAnsi="Calibri"/>
          <w:strike/>
          <w:color w:val="000000"/>
        </w:rPr>
        <w:t>Uwzg</w:t>
      </w:r>
      <w:r w:rsidR="00E62C7B" w:rsidRPr="00AD3DF8">
        <w:rPr>
          <w:rFonts w:ascii="Calibri" w:hAnsi="Calibri"/>
          <w:strike/>
          <w:color w:val="000000"/>
        </w:rPr>
        <w:t xml:space="preserve">lędnienie ochrony środowiska </w:t>
      </w:r>
      <w:r w:rsidRPr="00AD3DF8">
        <w:rPr>
          <w:rFonts w:ascii="Calibri" w:hAnsi="Calibri"/>
          <w:strike/>
          <w:color w:val="000000"/>
        </w:rPr>
        <w:t>i podjęcie działań w celu naprawienia szkód nastąpi w szczególności w zakresie określonym w pozwoleniu na budowę.</w:t>
      </w:r>
      <w:r w:rsidR="00046CEA" w:rsidRPr="00AD3DF8">
        <w:rPr>
          <w:rFonts w:ascii="Calibri" w:hAnsi="Calibri"/>
          <w:strike/>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AD3DF8">
      <w:pPr>
        <w:widowControl w:val="0"/>
        <w:numPr>
          <w:ilvl w:val="0"/>
          <w:numId w:val="15"/>
        </w:numPr>
        <w:tabs>
          <w:tab w:val="left" w:pos="426"/>
          <w:tab w:val="left" w:pos="709"/>
        </w:tabs>
        <w:autoSpaceDE w:val="0"/>
        <w:autoSpaceDN w:val="0"/>
        <w:adjustRightInd w:val="0"/>
        <w:spacing w:line="23"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t>
      </w:r>
      <w:proofErr w:type="gramStart"/>
      <w:r w:rsidRPr="003E4358">
        <w:rPr>
          <w:rFonts w:ascii="Calibri" w:hAnsi="Calibri"/>
          <w:bCs/>
        </w:rPr>
        <w:t xml:space="preserve">Wykonawcę </w:t>
      </w:r>
      <w:r w:rsidR="00BD2CF7" w:rsidRPr="003E4358">
        <w:rPr>
          <w:rFonts w:ascii="Calibri" w:hAnsi="Calibri"/>
          <w:bCs/>
        </w:rPr>
        <w:t xml:space="preserve"> w</w:t>
      </w:r>
      <w:proofErr w:type="gramEnd"/>
      <w:r w:rsidR="00BD2CF7" w:rsidRPr="003E4358">
        <w:rPr>
          <w:rFonts w:ascii="Calibri" w:hAnsi="Calibri"/>
          <w:bCs/>
        </w:rPr>
        <w:t xml:space="preserve">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F601BB"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F601BB" w:rsidRDefault="00523DB6"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F601BB">
        <w:rPr>
          <w:rFonts w:ascii="Calibri" w:hAnsi="Calibri"/>
        </w:rPr>
        <w:t>W przypadku zmiany osoby pełn</w:t>
      </w:r>
      <w:r w:rsidR="00FA3344">
        <w:rPr>
          <w:rFonts w:ascii="Calibri" w:hAnsi="Calibri"/>
        </w:rPr>
        <w:t xml:space="preserve">iącej funkcję Kierownika budowy </w:t>
      </w:r>
      <w:r w:rsidRPr="00F601BB">
        <w:rPr>
          <w:rFonts w:ascii="Calibri" w:hAnsi="Calibri"/>
        </w:rPr>
        <w:t xml:space="preserve">w </w:t>
      </w:r>
      <w:r w:rsidR="00380332" w:rsidRPr="00F601BB">
        <w:rPr>
          <w:rFonts w:ascii="Calibri" w:hAnsi="Calibri"/>
        </w:rPr>
        <w:t xml:space="preserve">Wykazie osób </w:t>
      </w:r>
      <w:r w:rsidRPr="00F601BB">
        <w:rPr>
          <w:rFonts w:ascii="Calibri" w:hAnsi="Calibri"/>
        </w:rPr>
        <w:t xml:space="preserve">zaproponowana osoba powinna </w:t>
      </w:r>
      <w:proofErr w:type="gramStart"/>
      <w:r w:rsidRPr="00F601BB">
        <w:rPr>
          <w:rFonts w:ascii="Calibri" w:hAnsi="Calibri"/>
        </w:rPr>
        <w:t>posiadać co</w:t>
      </w:r>
      <w:proofErr w:type="gramEnd"/>
      <w:r w:rsidRPr="00F601BB">
        <w:rPr>
          <w:rFonts w:ascii="Calibri" w:hAnsi="Calibri"/>
        </w:rPr>
        <w:t xml:space="preserve"> najmniej takie same kwalifikacje</w:t>
      </w:r>
      <w:r w:rsidR="009D18E9" w:rsidRPr="00F601BB">
        <w:rPr>
          <w:rFonts w:ascii="Calibri" w:hAnsi="Calibri"/>
        </w:rPr>
        <w:t xml:space="preserve"> zawodowe, </w:t>
      </w:r>
      <w:r w:rsidR="00830180" w:rsidRPr="00F601BB">
        <w:rPr>
          <w:rFonts w:ascii="Calibri" w:hAnsi="Calibri"/>
        </w:rPr>
        <w:t xml:space="preserve">uprawnienia </w:t>
      </w:r>
      <w:r w:rsidRPr="00F601BB">
        <w:rPr>
          <w:rFonts w:ascii="Calibri" w:hAnsi="Calibri"/>
        </w:rPr>
        <w:t xml:space="preserve">jak osoba, którą zastępuje. Zmiana, o której mowa w zdaniu pierwszym, wymaga zawiadomienia drugiej </w:t>
      </w:r>
      <w:proofErr w:type="gramStart"/>
      <w:r w:rsidRPr="00F601BB">
        <w:rPr>
          <w:rFonts w:ascii="Calibri" w:hAnsi="Calibri"/>
        </w:rPr>
        <w:t xml:space="preserve">strony </w:t>
      </w:r>
      <w:r w:rsidR="009D18E9" w:rsidRPr="00F601BB">
        <w:rPr>
          <w:rFonts w:ascii="Calibri" w:hAnsi="Calibri"/>
        </w:rPr>
        <w:t xml:space="preserve"> w</w:t>
      </w:r>
      <w:proofErr w:type="gramEnd"/>
      <w:r w:rsidR="009D18E9" w:rsidRPr="00F601BB">
        <w:rPr>
          <w:rFonts w:ascii="Calibri" w:hAnsi="Calibri"/>
        </w:rPr>
        <w:t xml:space="preserve"> formie pisemnej</w:t>
      </w:r>
      <w:r w:rsidRPr="00F601BB">
        <w:rPr>
          <w:rFonts w:ascii="Calibri" w:hAnsi="Calibri"/>
        </w:rPr>
        <w:t xml:space="preserve"> i nie wymaga zmiany Umowy.</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Wykonawcy nie będą przysługiwać żadne wydłużenia okresu wykonywania przedmiotu umowy, jeżeli powodem opóźnienia jest zatrzymanie prac z powodu wykonywania prac w sposób niezgodny z prawem, niebezpieczny jak również z powodu niedopuszczenia do wykonywania prac lub usunięcia z terenu budowy sprzętu lub pracowników </w:t>
      </w:r>
      <w:proofErr w:type="gramStart"/>
      <w:r w:rsidRPr="003E4358">
        <w:rPr>
          <w:rFonts w:ascii="Calibri" w:hAnsi="Calibri"/>
        </w:rPr>
        <w:t>nie spełniających</w:t>
      </w:r>
      <w:proofErr w:type="gramEnd"/>
      <w:r w:rsidRPr="003E4358">
        <w:rPr>
          <w:rFonts w:ascii="Calibri" w:hAnsi="Calibri"/>
        </w:rPr>
        <w:t xml:space="preserve"> w szczególności standardów BHP i innych regulaminów obowiązujących na terenie budowy.</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bCs/>
        </w:rPr>
      </w:pPr>
      <w:proofErr w:type="gramStart"/>
      <w:r w:rsidRPr="003E4358">
        <w:rPr>
          <w:rFonts w:ascii="Calibri" w:hAnsi="Calibri"/>
          <w:bCs/>
        </w:rPr>
        <w:t>przedmiot</w:t>
      </w:r>
      <w:proofErr w:type="gramEnd"/>
      <w:r w:rsidRPr="003E4358">
        <w:rPr>
          <w:rFonts w:ascii="Calibri" w:hAnsi="Calibri"/>
          <w:bCs/>
        </w:rPr>
        <w:t xml:space="preserve"> zamówienia zgodnie z dokumentacją techniczną, obowiązującymi normami i przepisami w tej dziedzinie;</w:t>
      </w:r>
    </w:p>
    <w:p w:rsidR="00F61ACC" w:rsidRPr="003E4358" w:rsidRDefault="00746E4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bCs/>
        </w:rPr>
      </w:pPr>
      <w:proofErr w:type="gramStart"/>
      <w:r w:rsidRPr="003E4358">
        <w:rPr>
          <w:rFonts w:ascii="Calibri" w:hAnsi="Calibri"/>
          <w:bCs/>
        </w:rPr>
        <w:t>odtworzenie</w:t>
      </w:r>
      <w:proofErr w:type="gramEnd"/>
      <w:r w:rsidRPr="003E4358">
        <w:rPr>
          <w:rFonts w:ascii="Calibri" w:hAnsi="Calibri"/>
          <w:bCs/>
        </w:rPr>
        <w:t xml:space="preserve"> zniszcz</w:t>
      </w:r>
      <w:r w:rsidR="00F8293A">
        <w:rPr>
          <w:rFonts w:ascii="Calibri" w:hAnsi="Calibri"/>
          <w:bCs/>
        </w:rPr>
        <w:t>onych podczas robót nawierzchni</w:t>
      </w:r>
      <w:r w:rsidRPr="003E4358">
        <w:rPr>
          <w:rFonts w:ascii="Calibri" w:hAnsi="Calibri"/>
          <w:bCs/>
        </w:rPr>
        <w:t>;</w:t>
      </w:r>
    </w:p>
    <w:p w:rsidR="002235A1" w:rsidRPr="003E4358" w:rsidRDefault="00746E4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bCs/>
        </w:rPr>
      </w:pPr>
      <w:proofErr w:type="gramStart"/>
      <w:r w:rsidRPr="003E4358">
        <w:rPr>
          <w:rFonts w:ascii="Calibri" w:hAnsi="Calibri"/>
          <w:bCs/>
        </w:rPr>
        <w:t>niezbędne</w:t>
      </w:r>
      <w:proofErr w:type="gramEnd"/>
      <w:r w:rsidRPr="003E4358">
        <w:rPr>
          <w:rFonts w:ascii="Calibri" w:hAnsi="Calibri"/>
          <w:bCs/>
        </w:rPr>
        <w:t xml:space="preserve"> badania poszczególnych materiałów wbudowanych na obiekcie oraz przedstawi wyniki na bieżąco w trakcie wykonywania prac zanikających na wezwanie inspektor</w:t>
      </w:r>
      <w:r w:rsidR="009329CE">
        <w:rPr>
          <w:rFonts w:ascii="Calibri" w:hAnsi="Calibri"/>
          <w:bCs/>
        </w:rPr>
        <w:t>a</w:t>
      </w:r>
      <w:r w:rsidRPr="003E4358">
        <w:rPr>
          <w:rFonts w:ascii="Calibri" w:hAnsi="Calibri"/>
          <w:bCs/>
        </w:rPr>
        <w:t xml:space="preserve"> nadzoru lub przedstawiciela Gminy Sulejów w terminie 3 dni roboczych;</w:t>
      </w:r>
    </w:p>
    <w:p w:rsidR="00746E48" w:rsidRPr="003E4358" w:rsidRDefault="00746E48" w:rsidP="00AD3DF8">
      <w:pPr>
        <w:widowControl w:val="0"/>
        <w:numPr>
          <w:ilvl w:val="0"/>
          <w:numId w:val="10"/>
        </w:numPr>
        <w:tabs>
          <w:tab w:val="left" w:pos="426"/>
          <w:tab w:val="left" w:pos="567"/>
          <w:tab w:val="left" w:pos="993"/>
        </w:tabs>
        <w:autoSpaceDE w:val="0"/>
        <w:autoSpaceDN w:val="0"/>
        <w:adjustRightInd w:val="0"/>
        <w:spacing w:line="23" w:lineRule="atLeast"/>
        <w:contextualSpacing/>
        <w:rPr>
          <w:rFonts w:ascii="Calibri" w:hAnsi="Calibri"/>
          <w:bCs/>
        </w:rPr>
      </w:pPr>
      <w:proofErr w:type="gramStart"/>
      <w:r w:rsidRPr="003E4358">
        <w:rPr>
          <w:rFonts w:ascii="Calibri" w:hAnsi="Calibri"/>
        </w:rPr>
        <w:t>w</w:t>
      </w:r>
      <w:proofErr w:type="gramEnd"/>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AD3DF8">
      <w:pPr>
        <w:widowControl w:val="0"/>
        <w:numPr>
          <w:ilvl w:val="0"/>
          <w:numId w:val="10"/>
        </w:numPr>
        <w:tabs>
          <w:tab w:val="left" w:pos="426"/>
          <w:tab w:val="left" w:pos="567"/>
          <w:tab w:val="left" w:pos="993"/>
        </w:tabs>
        <w:autoSpaceDE w:val="0"/>
        <w:autoSpaceDN w:val="0"/>
        <w:adjustRightInd w:val="0"/>
        <w:spacing w:line="23"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proofErr w:type="gramStart"/>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proofErr w:type="gramEnd"/>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b 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spacing w:val="-1"/>
          <w:position w:val="-1"/>
        </w:rPr>
      </w:pPr>
      <w:proofErr w:type="gramStart"/>
      <w:r w:rsidRPr="003E4358">
        <w:rPr>
          <w:rFonts w:ascii="Calibri" w:hAnsi="Calibri"/>
          <w:spacing w:val="-1"/>
          <w:position w:val="-1"/>
        </w:rPr>
        <w:t>na</w:t>
      </w:r>
      <w:proofErr w:type="gramEnd"/>
      <w:r w:rsidRPr="003E4358">
        <w:rPr>
          <w:rFonts w:ascii="Calibri" w:hAnsi="Calibri"/>
          <w:spacing w:val="-1"/>
          <w:position w:val="-1"/>
        </w:rPr>
        <w:t xml:space="preserve"> własny koszt obsługę geodezyjną. Wykona inwentaryzację powykonawczą dla wykonanego zakresu robót wraz z zestawienie</w:t>
      </w:r>
      <w:r w:rsidR="00CC2CA7" w:rsidRPr="003E4358">
        <w:rPr>
          <w:rFonts w:ascii="Calibri" w:hAnsi="Calibri"/>
          <w:spacing w:val="-1"/>
          <w:position w:val="-1"/>
        </w:rPr>
        <w:t>m ilości wbudowanych materiałów;</w:t>
      </w:r>
    </w:p>
    <w:p w:rsidR="004F75A8" w:rsidRPr="00125548" w:rsidRDefault="00FE42B8" w:rsidP="00AD3DF8">
      <w:pPr>
        <w:widowControl w:val="0"/>
        <w:numPr>
          <w:ilvl w:val="0"/>
          <w:numId w:val="10"/>
        </w:numPr>
        <w:tabs>
          <w:tab w:val="left" w:pos="426"/>
          <w:tab w:val="left" w:pos="567"/>
          <w:tab w:val="left" w:pos="993"/>
        </w:tabs>
        <w:autoSpaceDE w:val="0"/>
        <w:autoSpaceDN w:val="0"/>
        <w:adjustRightInd w:val="0"/>
        <w:spacing w:line="23" w:lineRule="atLeast"/>
        <w:contextualSpacing/>
        <w:rPr>
          <w:rFonts w:ascii="Calibri" w:hAnsi="Calibri"/>
        </w:rPr>
      </w:pPr>
      <w:proofErr w:type="gramStart"/>
      <w:r w:rsidRPr="00125548">
        <w:rPr>
          <w:rFonts w:ascii="Calibri" w:hAnsi="Calibri"/>
        </w:rPr>
        <w:t>pobyt</w:t>
      </w:r>
      <w:proofErr w:type="gramEnd"/>
      <w:r w:rsidRPr="00125548">
        <w:rPr>
          <w:rFonts w:ascii="Calibri" w:hAnsi="Calibri"/>
        </w:rPr>
        <w:t xml:space="preserve"> kierownika bu</w:t>
      </w:r>
      <w:r w:rsidR="00F601BB" w:rsidRPr="00125548">
        <w:rPr>
          <w:rFonts w:ascii="Calibri" w:hAnsi="Calibri"/>
        </w:rPr>
        <w:t xml:space="preserve">dowy </w:t>
      </w:r>
      <w:r w:rsidR="009329CE">
        <w:rPr>
          <w:rFonts w:ascii="Calibri" w:hAnsi="Calibri"/>
        </w:rPr>
        <w:t>w dniach prowadzenia robót</w:t>
      </w:r>
      <w:r w:rsidR="00F8293A" w:rsidRPr="00125548">
        <w:rPr>
          <w:rFonts w:ascii="Calibri" w:hAnsi="Calibri"/>
        </w:rPr>
        <w:t xml:space="preserve">; </w:t>
      </w:r>
    </w:p>
    <w:p w:rsidR="00FE42B8" w:rsidRPr="00F8293A" w:rsidRDefault="00FE42B8" w:rsidP="00AD3DF8">
      <w:pPr>
        <w:widowControl w:val="0"/>
        <w:numPr>
          <w:ilvl w:val="0"/>
          <w:numId w:val="10"/>
        </w:numPr>
        <w:tabs>
          <w:tab w:val="left" w:pos="426"/>
          <w:tab w:val="left" w:pos="567"/>
        </w:tabs>
        <w:autoSpaceDE w:val="0"/>
        <w:autoSpaceDN w:val="0"/>
        <w:adjustRightInd w:val="0"/>
        <w:spacing w:line="23" w:lineRule="atLeast"/>
        <w:contextualSpacing/>
        <w:rPr>
          <w:rFonts w:ascii="Calibri" w:hAnsi="Calibri"/>
          <w:bCs/>
        </w:rPr>
      </w:pPr>
      <w:proofErr w:type="gramStart"/>
      <w:r w:rsidRPr="00F8293A">
        <w:rPr>
          <w:rFonts w:ascii="Calibri" w:hAnsi="Calibri"/>
          <w:bCs/>
        </w:rPr>
        <w:t>po</w:t>
      </w:r>
      <w:proofErr w:type="gramEnd"/>
      <w:r w:rsidRPr="00F8293A">
        <w:rPr>
          <w:rFonts w:ascii="Calibri" w:hAnsi="Calibri"/>
          <w:bCs/>
        </w:rPr>
        <w:t xml:space="preserve"> zakończeniu inwestycji zobowiązany jest przedstawić Zamawiającemu:</w:t>
      </w:r>
    </w:p>
    <w:p w:rsidR="00C04D46" w:rsidRPr="00770430" w:rsidRDefault="00C04D46"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proofErr w:type="gramStart"/>
      <w:r w:rsidRPr="00770430">
        <w:rPr>
          <w:rFonts w:asciiTheme="minorHAnsi" w:eastAsia="Calibri" w:hAnsiTheme="minorHAnsi"/>
          <w:bCs/>
          <w:lang w:eastAsia="en-US"/>
        </w:rPr>
        <w:t>certyfikaty</w:t>
      </w:r>
      <w:proofErr w:type="gramEnd"/>
      <w:r w:rsidRPr="00770430">
        <w:rPr>
          <w:rFonts w:asciiTheme="minorHAnsi" w:eastAsia="Calibri" w:hAnsiTheme="minorHAnsi"/>
          <w:bCs/>
          <w:lang w:eastAsia="en-US"/>
        </w:rPr>
        <w:t>, atesty, aprobaty techniczne materiałów;</w:t>
      </w:r>
    </w:p>
    <w:p w:rsidR="00C04D46" w:rsidRPr="00770430" w:rsidRDefault="00CE7A1E"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proofErr w:type="gramStart"/>
      <w:r w:rsidRPr="00770430">
        <w:rPr>
          <w:rFonts w:asciiTheme="minorHAnsi" w:eastAsia="Calibri" w:hAnsiTheme="minorHAnsi"/>
          <w:bCs/>
          <w:lang w:eastAsia="en-US"/>
        </w:rPr>
        <w:t>wewnętrzny</w:t>
      </w:r>
      <w:proofErr w:type="gramEnd"/>
      <w:r w:rsidRPr="00770430">
        <w:rPr>
          <w:rFonts w:asciiTheme="minorHAnsi" w:eastAsia="Calibri" w:hAnsiTheme="minorHAnsi"/>
          <w:bCs/>
          <w:lang w:eastAsia="en-US"/>
        </w:rPr>
        <w:t xml:space="preserve"> </w:t>
      </w:r>
      <w:r w:rsidR="00C04D46" w:rsidRPr="00770430">
        <w:rPr>
          <w:rFonts w:asciiTheme="minorHAnsi" w:eastAsia="Calibri" w:hAnsiTheme="minorHAnsi"/>
          <w:bCs/>
          <w:lang w:eastAsia="en-US"/>
        </w:rPr>
        <w:t>dziennik budowy z potwierdzeniem</w:t>
      </w:r>
      <w:r w:rsidR="007B3D91" w:rsidRPr="00770430">
        <w:rPr>
          <w:rFonts w:asciiTheme="minorHAnsi" w:eastAsia="Calibri" w:hAnsiTheme="minorHAnsi"/>
          <w:bCs/>
          <w:lang w:eastAsia="en-US"/>
        </w:rPr>
        <w:t xml:space="preserve"> (wpisem)</w:t>
      </w:r>
      <w:r w:rsidR="00C04D46" w:rsidRPr="00770430">
        <w:rPr>
          <w:rFonts w:asciiTheme="minorHAnsi" w:eastAsia="Calibri" w:hAnsiTheme="minorHAnsi"/>
          <w:bCs/>
          <w:lang w:eastAsia="en-US"/>
        </w:rPr>
        <w:t xml:space="preserve"> Inspektora nadzoru i kierownika budowy o zakończeniu robót;</w:t>
      </w:r>
    </w:p>
    <w:p w:rsidR="00C04D46" w:rsidRPr="00770430" w:rsidRDefault="00C04D46"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r w:rsidRPr="00770430">
        <w:rPr>
          <w:rFonts w:asciiTheme="minorHAnsi" w:eastAsia="Calibri" w:hAnsiTheme="minorHAnsi"/>
          <w:bCs/>
          <w:lang w:eastAsia="en-US"/>
        </w:rPr>
        <w:t>oświadczenie Kierownika Budowy, inspektora nadzoru o wykonaniu przedmiotu zamówienia zgo</w:t>
      </w:r>
      <w:r w:rsidR="00AD3DF8" w:rsidRPr="00770430">
        <w:rPr>
          <w:rFonts w:asciiTheme="minorHAnsi" w:eastAsia="Calibri" w:hAnsiTheme="minorHAnsi"/>
          <w:bCs/>
          <w:lang w:eastAsia="en-US"/>
        </w:rPr>
        <w:t xml:space="preserve">dnie z </w:t>
      </w:r>
      <w:r w:rsidR="00883E60" w:rsidRPr="00770430">
        <w:rPr>
          <w:rFonts w:ascii="Calibri" w:hAnsi="Calibri"/>
        </w:rPr>
        <w:t xml:space="preserve">uproszczoną </w:t>
      </w:r>
      <w:r w:rsidR="00AD3DF8" w:rsidRPr="00770430">
        <w:rPr>
          <w:rFonts w:asciiTheme="minorHAnsi" w:eastAsia="Calibri" w:hAnsiTheme="minorHAnsi"/>
          <w:bCs/>
          <w:lang w:eastAsia="en-US"/>
        </w:rPr>
        <w:t xml:space="preserve">dokumentacją </w:t>
      </w:r>
      <w:proofErr w:type="gramStart"/>
      <w:r w:rsidR="00AD3DF8" w:rsidRPr="00770430">
        <w:rPr>
          <w:rFonts w:asciiTheme="minorHAnsi" w:eastAsia="Calibri" w:hAnsiTheme="minorHAnsi"/>
          <w:bCs/>
          <w:lang w:eastAsia="en-US"/>
        </w:rPr>
        <w:t>projektową</w:t>
      </w:r>
      <w:r w:rsidRPr="00770430">
        <w:rPr>
          <w:rFonts w:asciiTheme="minorHAnsi" w:eastAsia="Calibri" w:hAnsiTheme="minorHAnsi"/>
          <w:bCs/>
          <w:lang w:eastAsia="en-US"/>
        </w:rPr>
        <w:t>,  przepisami</w:t>
      </w:r>
      <w:proofErr w:type="gramEnd"/>
      <w:r w:rsidRPr="00770430">
        <w:rPr>
          <w:rFonts w:asciiTheme="minorHAnsi" w:eastAsia="Calibri" w:hAnsiTheme="minorHAnsi"/>
          <w:bCs/>
          <w:lang w:eastAsia="en-US"/>
        </w:rPr>
        <w:t xml:space="preserve"> i obowiązującymi normami;</w:t>
      </w:r>
    </w:p>
    <w:p w:rsidR="00C04D46" w:rsidRPr="00770430" w:rsidRDefault="00C04D46" w:rsidP="00AD3DF8">
      <w:pPr>
        <w:numPr>
          <w:ilvl w:val="0"/>
          <w:numId w:val="68"/>
        </w:numPr>
        <w:tabs>
          <w:tab w:val="left" w:pos="284"/>
        </w:tabs>
        <w:overflowPunct w:val="0"/>
        <w:autoSpaceDE w:val="0"/>
        <w:autoSpaceDN w:val="0"/>
        <w:adjustRightInd w:val="0"/>
        <w:spacing w:line="23" w:lineRule="atLeast"/>
        <w:ind w:left="0" w:firstLine="0"/>
        <w:textAlignment w:val="baseline"/>
        <w:rPr>
          <w:rFonts w:asciiTheme="minorHAnsi" w:eastAsia="Calibri" w:hAnsiTheme="minorHAnsi"/>
          <w:bCs/>
          <w:lang w:eastAsia="en-US"/>
        </w:rPr>
      </w:pPr>
      <w:proofErr w:type="gramStart"/>
      <w:r w:rsidRPr="00770430">
        <w:rPr>
          <w:rFonts w:asciiTheme="minorHAnsi" w:eastAsia="Calibri" w:hAnsiTheme="minorHAnsi"/>
          <w:bCs/>
          <w:lang w:eastAsia="en-US"/>
        </w:rPr>
        <w:t>inwentaryzację</w:t>
      </w:r>
      <w:proofErr w:type="gramEnd"/>
      <w:r w:rsidRPr="00770430">
        <w:rPr>
          <w:rFonts w:asciiTheme="minorHAnsi" w:eastAsia="Calibri" w:hAnsiTheme="minorHAnsi"/>
          <w:bCs/>
          <w:lang w:eastAsia="en-US"/>
        </w:rPr>
        <w:t xml:space="preserve"> geodezyjną powykonawczą</w:t>
      </w:r>
      <w:r w:rsidR="000111CB" w:rsidRPr="00770430">
        <w:rPr>
          <w:rFonts w:asciiTheme="minorHAnsi" w:eastAsia="Calibri" w:hAnsiTheme="minorHAnsi"/>
          <w:bCs/>
          <w:lang w:eastAsia="en-US"/>
        </w:rPr>
        <w:t xml:space="preserve">. </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proofErr w:type="gramStart"/>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esie,  zgodnie</w:t>
      </w:r>
      <w:proofErr w:type="gramEnd"/>
      <w:r w:rsidRPr="003E4358">
        <w:rPr>
          <w:rFonts w:ascii="Calibri" w:hAnsi="Calibri"/>
          <w:strike/>
        </w:rPr>
        <w:t xml:space="preserv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F8293A" w:rsidRDefault="00746E48"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002451" w:rsidRPr="003E4358" w:rsidRDefault="00002451"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 xml:space="preserve">nazwa podmiotu </w:t>
      </w:r>
      <w:proofErr w:type="gramStart"/>
      <w:r w:rsidRPr="003E4358">
        <w:rPr>
          <w:rFonts w:ascii="Calibri" w:hAnsi="Calibri"/>
          <w:bCs/>
          <w:i/>
        </w:rPr>
        <w:t>trzeciego</w:t>
      </w:r>
      <w:r w:rsidRPr="003E4358">
        <w:rPr>
          <w:rFonts w:ascii="Calibri" w:hAnsi="Calibri"/>
          <w:bCs/>
        </w:rPr>
        <w:t>),  na</w:t>
      </w:r>
      <w:proofErr w:type="gramEnd"/>
      <w:r w:rsidRPr="003E4358">
        <w:rPr>
          <w:rFonts w:ascii="Calibri" w:hAnsi="Calibr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3E4358">
        <w:rPr>
          <w:rFonts w:ascii="Calibri" w:hAnsi="Calibri"/>
          <w:bCs/>
          <w:i/>
        </w:rPr>
        <w:t>w</w:t>
      </w:r>
      <w:proofErr w:type="gramEnd"/>
      <w:r w:rsidRPr="003E4358">
        <w:rPr>
          <w:rFonts w:ascii="Calibri" w:hAnsi="Calibri"/>
          <w:bCs/>
          <w:i/>
        </w:rPr>
        <w:t xml:space="preserve">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AD3DF8">
      <w:pPr>
        <w:widowControl w:val="0"/>
        <w:numPr>
          <w:ilvl w:val="0"/>
          <w:numId w:val="5"/>
        </w:numPr>
        <w:tabs>
          <w:tab w:val="clear" w:pos="720"/>
          <w:tab w:val="left" w:pos="426"/>
        </w:tabs>
        <w:autoSpaceDE w:val="0"/>
        <w:autoSpaceDN w:val="0"/>
        <w:adjustRightInd w:val="0"/>
        <w:spacing w:line="23"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w:t>
      </w:r>
      <w:proofErr w:type="gramStart"/>
      <w:r w:rsidRPr="003E4358">
        <w:rPr>
          <w:rFonts w:ascii="Calibri" w:hAnsi="Calibri"/>
        </w:rPr>
        <w:t>zasoby co</w:t>
      </w:r>
      <w:proofErr w:type="gramEnd"/>
      <w:r w:rsidRPr="003E4358">
        <w:rPr>
          <w:rFonts w:ascii="Calibri" w:hAnsi="Calibr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AD3DF8">
      <w:pPr>
        <w:tabs>
          <w:tab w:val="left" w:pos="426"/>
        </w:tabs>
        <w:suppressAutoHyphens/>
        <w:autoSpaceDN w:val="0"/>
        <w:spacing w:line="23" w:lineRule="atLeast"/>
        <w:textAlignment w:val="baseline"/>
        <w:rPr>
          <w:rFonts w:ascii="Calibri" w:eastAsia="Arial Unicode MS" w:hAnsi="Calibri"/>
          <w:color w:val="000000"/>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642FD"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642FD">
        <w:rPr>
          <w:rFonts w:ascii="Calibri" w:hAnsi="Calibri"/>
          <w:bCs/>
        </w:rPr>
        <w:t xml:space="preserve">Za wykonanie przedmiotu Umowy, określonego w § 1 niniejszej Umowy, Strony ustalają wynagrodzenie ryczałtowe w </w:t>
      </w:r>
      <w:proofErr w:type="gramStart"/>
      <w:r w:rsidRPr="003642FD">
        <w:rPr>
          <w:rFonts w:ascii="Calibri" w:hAnsi="Calibri"/>
          <w:bCs/>
        </w:rPr>
        <w:t>wysokości</w:t>
      </w:r>
      <w:r w:rsidR="003520A7" w:rsidRPr="003642FD">
        <w:rPr>
          <w:rFonts w:ascii="Calibri" w:hAnsi="Calibri"/>
          <w:bCs/>
        </w:rPr>
        <w:t xml:space="preserve">: </w:t>
      </w:r>
      <w:r w:rsidR="007B3D91" w:rsidRPr="003642FD">
        <w:rPr>
          <w:rFonts w:ascii="Calibri" w:hAnsi="Calibri"/>
          <w:bCs/>
        </w:rPr>
        <w:t xml:space="preserve"> brutto</w:t>
      </w:r>
      <w:proofErr w:type="gramEnd"/>
      <w:r w:rsidR="007B3D91" w:rsidRPr="003642FD">
        <w:rPr>
          <w:rFonts w:ascii="Calibri" w:hAnsi="Calibri"/>
          <w:bCs/>
        </w:rPr>
        <w:t xml:space="preserve"> </w:t>
      </w:r>
      <w:r w:rsidR="003520A7" w:rsidRPr="003642FD">
        <w:rPr>
          <w:rFonts w:ascii="Calibri" w:hAnsi="Calibri"/>
          <w:bCs/>
        </w:rPr>
        <w:t>złotych</w:t>
      </w:r>
      <w:r w:rsidR="00A61444" w:rsidRPr="003642FD">
        <w:rPr>
          <w:rFonts w:ascii="Calibri" w:hAnsi="Calibri"/>
          <w:bCs/>
        </w:rPr>
        <w:t>(słownie złotych:</w:t>
      </w:r>
      <w:r w:rsidRPr="003642FD">
        <w:rPr>
          <w:rFonts w:ascii="Calibri" w:hAnsi="Calibri"/>
          <w:bCs/>
        </w:rPr>
        <w:t xml:space="preserve">). Wynagrodzenie </w:t>
      </w:r>
      <w:r w:rsidR="003520A7" w:rsidRPr="003642FD">
        <w:rPr>
          <w:rFonts w:ascii="Calibri" w:hAnsi="Calibri"/>
          <w:bCs/>
        </w:rPr>
        <w:t xml:space="preserve">brutto </w:t>
      </w:r>
      <w:r w:rsidRPr="003642FD">
        <w:rPr>
          <w:rFonts w:ascii="Calibri" w:hAnsi="Calibri"/>
          <w:bCs/>
        </w:rPr>
        <w:t>obejmuje podatek VAT, w kwocie złotych.</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t>
      </w:r>
      <w:proofErr w:type="gramStart"/>
      <w:r w:rsidRPr="003E4358">
        <w:rPr>
          <w:rFonts w:ascii="Calibri" w:hAnsi="Calibri"/>
          <w:bCs/>
        </w:rPr>
        <w:t>Wykonawcy  z</w:t>
      </w:r>
      <w:proofErr w:type="gramEnd"/>
      <w:r w:rsidRPr="003E4358">
        <w:rPr>
          <w:rFonts w:ascii="Calibri" w:hAnsi="Calibri"/>
          <w:bCs/>
        </w:rPr>
        <w:t xml:space="preserve"> tytułu oszacowania wszelkich kosztów związanych z realizacją przedmiotu umowy, a także oddziaływania innych czynników mających lub mogących mieć wpływ na koszty.</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spacing w:val="1"/>
        </w:rPr>
        <w:t>o</w:t>
      </w:r>
      <w:r w:rsidRPr="003E4358">
        <w:rPr>
          <w:rFonts w:ascii="Calibri" w:hAnsi="Calibri"/>
          <w:spacing w:val="-1"/>
        </w:rPr>
        <w:t>g</w:t>
      </w:r>
      <w:r w:rsidRPr="003E4358">
        <w:rPr>
          <w:rFonts w:ascii="Calibri" w:hAnsi="Calibri"/>
          <w:spacing w:val="1"/>
        </w:rPr>
        <w:t>rod</w:t>
      </w:r>
      <w:r w:rsidRPr="003E4358">
        <w:rPr>
          <w:rFonts w:ascii="Calibri" w:hAnsi="Calibri"/>
          <w:spacing w:val="2"/>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i</w:t>
      </w:r>
      <w:r w:rsidRPr="003E4358">
        <w:rPr>
          <w:rFonts w:ascii="Calibri" w:hAnsi="Calibri"/>
          <w:spacing w:val="6"/>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proofErr w:type="gramStart"/>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w:t>
      </w:r>
      <w:proofErr w:type="gramEnd"/>
      <w:r w:rsidR="008156A6" w:rsidRPr="003E4358">
        <w:rPr>
          <w:rFonts w:ascii="Calibri" w:hAnsi="Calibri"/>
          <w:spacing w:val="-3"/>
        </w:rPr>
        <w:t xml:space="preserve">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ie 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ch</w:t>
      </w:r>
      <w:r w:rsidRPr="003E4358">
        <w:rPr>
          <w:rFonts w:ascii="Calibri" w:hAnsi="Calibri"/>
          <w:spacing w:val="25"/>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proofErr w:type="gramStart"/>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proofErr w:type="gramEnd"/>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r w:rsidRPr="003E4358">
        <w:rPr>
          <w:rFonts w:ascii="Calibri" w:hAnsi="Calibri"/>
          <w:spacing w:val="1"/>
        </w:rPr>
        <w:t>p</w:t>
      </w:r>
      <w:r w:rsidRPr="003E4358">
        <w:rPr>
          <w:rFonts w:ascii="Calibri" w:hAnsi="Calibri"/>
        </w:rPr>
        <w:t>o</w:t>
      </w:r>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A82BB2"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Rozliczanie robót będzie się odbywało </w:t>
      </w:r>
      <w:r w:rsidRPr="00FA3344">
        <w:rPr>
          <w:rFonts w:ascii="Calibri" w:hAnsi="Calibri"/>
          <w:bCs/>
          <w:strike/>
        </w:rPr>
        <w:t>fakturami częściowymi i</w:t>
      </w:r>
      <w:r w:rsidR="00470CD8" w:rsidRPr="00A82BB2">
        <w:rPr>
          <w:rFonts w:ascii="Calibri" w:hAnsi="Calibri"/>
          <w:bCs/>
        </w:rPr>
        <w:t xml:space="preserve"> fakturą końcową</w:t>
      </w:r>
      <w:r w:rsidR="00AF598F" w:rsidRPr="00A82BB2">
        <w:rPr>
          <w:rFonts w:ascii="Calibri" w:hAnsi="Calibri"/>
          <w:bCs/>
        </w:rPr>
        <w:t xml:space="preserve">. </w:t>
      </w:r>
    </w:p>
    <w:p w:rsidR="00B96E01" w:rsidRPr="00FA3344"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strike/>
        </w:rPr>
      </w:pPr>
      <w:r w:rsidRPr="00FA3344">
        <w:rPr>
          <w:rFonts w:ascii="Calibri" w:hAnsi="Calibri"/>
          <w:bCs/>
          <w:strike/>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sidRPr="00FA3344">
        <w:rPr>
          <w:rFonts w:ascii="Calibri" w:hAnsi="Calibri"/>
          <w:bCs/>
          <w:strike/>
        </w:rPr>
        <w:t>wić, po wykonaniu 2</w:t>
      </w:r>
      <w:r w:rsidR="00C06C18" w:rsidRPr="00FA3344">
        <w:rPr>
          <w:rFonts w:ascii="Calibri" w:hAnsi="Calibri"/>
          <w:bCs/>
          <w:strike/>
        </w:rPr>
        <w:t>0</w:t>
      </w:r>
      <w:r w:rsidRPr="00FA3344">
        <w:rPr>
          <w:rFonts w:ascii="Calibri" w:hAnsi="Calibri"/>
          <w:bCs/>
          <w:strike/>
        </w:rPr>
        <w:t>%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B96E01"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B96E01">
        <w:rPr>
          <w:rFonts w:ascii="Calibri" w:hAnsi="Calibri"/>
          <w:bCs/>
        </w:rPr>
        <w:t xml:space="preserve">W przypadku wystąpienia zwłoki w oddaniu przedmiotu zamówienia lub zwłoki w usunięciu wad stwierdzonych przy odbiorze </w:t>
      </w:r>
      <w:r w:rsidRPr="00D73CC5">
        <w:rPr>
          <w:rFonts w:ascii="Calibri" w:hAnsi="Calibri"/>
          <w:bCs/>
          <w:strike/>
        </w:rPr>
        <w:t>częściowym lub</w:t>
      </w:r>
      <w:r w:rsidRPr="00B96E01">
        <w:rPr>
          <w:rFonts w:ascii="Calibri" w:hAnsi="Calibri"/>
          <w:bCs/>
        </w:rPr>
        <w:t xml:space="preserve"> końcowym, wartość faktury </w:t>
      </w:r>
      <w:r w:rsidRPr="00D73CC5">
        <w:rPr>
          <w:rFonts w:ascii="Calibri" w:hAnsi="Calibri"/>
          <w:bCs/>
          <w:strike/>
        </w:rPr>
        <w:t>częściowej lub</w:t>
      </w:r>
      <w:r w:rsidRPr="00B96E01">
        <w:rPr>
          <w:rFonts w:ascii="Calibri" w:hAnsi="Calibri"/>
          <w:bCs/>
        </w:rPr>
        <w:t xml:space="preserve"> końcowej zostanie pomniejszona o wysokość kar umownych, ustaloną w oparciu o zapisy zamieszczone w umowie. </w:t>
      </w:r>
      <w:r w:rsidRPr="00040A49">
        <w:rPr>
          <w:rFonts w:ascii="Calibri" w:hAnsi="Calibri"/>
          <w:bCs/>
          <w:strike/>
        </w:rPr>
        <w:t>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3642FD" w:rsidRPr="003642FD">
        <w:rPr>
          <w:rFonts w:ascii="Calibri" w:hAnsi="Calibri"/>
          <w:bCs/>
        </w:rPr>
        <w:t>.</w:t>
      </w:r>
      <w:r w:rsidR="003642FD" w:rsidRPr="003642FD">
        <w:rPr>
          <w:rFonts w:ascii="Calibri" w:hAnsi="Calibri"/>
          <w:bCs/>
          <w:strike/>
        </w:rPr>
        <w:t xml:space="preserve"> </w:t>
      </w:r>
    </w:p>
    <w:p w:rsidR="00746E48" w:rsidRPr="00DF311E"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DF311E">
        <w:rPr>
          <w:rFonts w:ascii="Calibri" w:hAnsi="Calibri"/>
          <w:bCs/>
        </w:rPr>
        <w:t>Faktur</w:t>
      </w:r>
      <w:r w:rsidR="00A63361">
        <w:rPr>
          <w:rFonts w:ascii="Calibri" w:hAnsi="Calibri"/>
          <w:bCs/>
        </w:rPr>
        <w:t>a</w:t>
      </w:r>
      <w:r w:rsidRPr="00DF311E">
        <w:rPr>
          <w:rFonts w:ascii="Calibri" w:hAnsi="Calibri"/>
          <w:bCs/>
        </w:rPr>
        <w:t xml:space="preserve"> za prace stanowiące przedmiot umowy będą płatne przelewem na konto wskazane przez </w:t>
      </w:r>
      <w:proofErr w:type="gramStart"/>
      <w:r w:rsidRPr="00DF311E">
        <w:rPr>
          <w:rFonts w:ascii="Calibri" w:hAnsi="Calibri"/>
          <w:bCs/>
        </w:rPr>
        <w:t>Wykonawcę</w:t>
      </w:r>
      <w:r w:rsidR="00FD2F24">
        <w:rPr>
          <w:rFonts w:ascii="Calibri" w:hAnsi="Calibri"/>
          <w:bCs/>
        </w:rPr>
        <w:t xml:space="preserve"> ………………………… </w:t>
      </w:r>
      <w:r w:rsidRPr="00DF311E">
        <w:rPr>
          <w:rFonts w:ascii="Calibri" w:hAnsi="Calibri"/>
          <w:bCs/>
        </w:rPr>
        <w:t>.</w:t>
      </w:r>
      <w:r w:rsidR="00DF311E" w:rsidRPr="00DF311E">
        <w:rPr>
          <w:rFonts w:ascii="Calibri" w:hAnsi="Calibri"/>
          <w:bCs/>
        </w:rPr>
        <w:t xml:space="preserve"> </w:t>
      </w:r>
      <w:proofErr w:type="gramEnd"/>
      <w:r w:rsidR="00DF311E" w:rsidRPr="00DF311E">
        <w:rPr>
          <w:rFonts w:ascii="Calibri" w:hAnsi="Calibri"/>
          <w:bCs/>
        </w:rPr>
        <w:t xml:space="preserve">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proofErr w:type="gramStart"/>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proofErr w:type="gramEnd"/>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FD2F24">
        <w:rPr>
          <w:rFonts w:ascii="Calibri" w:hAnsi="Calibri"/>
        </w:rPr>
        <w:t xml:space="preserve"> </w:t>
      </w:r>
      <w:r w:rsidRPr="003E4358">
        <w:rPr>
          <w:rFonts w:ascii="Calibri" w:hAnsi="Calibri"/>
        </w:rPr>
        <w:t>i zatwierdzane przez inspektor</w:t>
      </w:r>
      <w:r w:rsidR="00FD2F24">
        <w:rPr>
          <w:rFonts w:ascii="Calibri" w:hAnsi="Calibri"/>
        </w:rPr>
        <w:t>a</w:t>
      </w:r>
      <w:r w:rsidR="009B7A63" w:rsidRPr="003E4358">
        <w:rPr>
          <w:rFonts w:ascii="Calibri" w:hAnsi="Calibri"/>
        </w:rPr>
        <w:t xml:space="preserve"> </w:t>
      </w:r>
      <w:r w:rsidRPr="003E4358">
        <w:rPr>
          <w:rFonts w:ascii="Calibri" w:hAnsi="Calibri"/>
        </w:rPr>
        <w:t>nadzoru.</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746E48" w:rsidRPr="00FD2F24"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strike/>
        </w:rPr>
      </w:pPr>
      <w:r w:rsidRPr="00FD2F24">
        <w:rPr>
          <w:rFonts w:ascii="Calibri" w:hAnsi="Calibri"/>
          <w:strike/>
          <w:spacing w:val="-2"/>
        </w:rPr>
        <w:t>Rozliczenie za wykonane roboty będzie się odbywać fakturami częściowymi</w:t>
      </w:r>
      <w:r w:rsidR="00E745CA" w:rsidRPr="00FD2F24">
        <w:rPr>
          <w:rFonts w:ascii="Calibri" w:hAnsi="Calibri"/>
          <w:strike/>
          <w:spacing w:val="-2"/>
        </w:rPr>
        <w:t>, lecz nie częściej niż dwie faktury w miesiącu</w:t>
      </w:r>
      <w:r w:rsidR="00286B74" w:rsidRPr="00FD2F24">
        <w:rPr>
          <w:rFonts w:ascii="Calibri" w:hAnsi="Calibri"/>
          <w:strike/>
          <w:spacing w:val="-2"/>
        </w:rPr>
        <w:t xml:space="preserve">, </w:t>
      </w:r>
      <w:r w:rsidRPr="00FD2F24">
        <w:rPr>
          <w:rFonts w:ascii="Calibri" w:hAnsi="Calibri"/>
          <w:strike/>
          <w:spacing w:val="-2"/>
        </w:rPr>
        <w:t>które będą obejmować roboty wykonywane w danym okresie. Dokumentem stwierdzającym stan zaawansowania robót, stanowiącym podstawę do wystawienia faktury, będzie protokół odbioru robót potwierdzony przez inspektor</w:t>
      </w:r>
      <w:r w:rsidR="009B7A63" w:rsidRPr="00FD2F24">
        <w:rPr>
          <w:rFonts w:ascii="Calibri" w:hAnsi="Calibri"/>
          <w:strike/>
          <w:spacing w:val="-2"/>
        </w:rPr>
        <w:t>ów</w:t>
      </w:r>
      <w:r w:rsidRPr="00FD2F24">
        <w:rPr>
          <w:rFonts w:ascii="Calibri" w:hAnsi="Calibri"/>
          <w:strike/>
          <w:spacing w:val="-2"/>
        </w:rPr>
        <w:t xml:space="preserve"> nadzoru i podpisany przez </w:t>
      </w:r>
      <w:r w:rsidR="00674EED" w:rsidRPr="00FD2F24">
        <w:rPr>
          <w:rFonts w:ascii="Calibri" w:hAnsi="Calibri"/>
          <w:strike/>
        </w:rPr>
        <w:t>kierownika</w:t>
      </w:r>
      <w:r w:rsidR="00010D38" w:rsidRPr="00FD2F24">
        <w:rPr>
          <w:rFonts w:ascii="Calibri" w:hAnsi="Calibri"/>
          <w:strike/>
        </w:rPr>
        <w:t xml:space="preserve"> budowy i </w:t>
      </w:r>
      <w:r w:rsidR="00674EED" w:rsidRPr="00FD2F24">
        <w:rPr>
          <w:rFonts w:ascii="Calibri" w:hAnsi="Calibri"/>
          <w:strike/>
        </w:rPr>
        <w:t xml:space="preserve">kierowników </w:t>
      </w:r>
      <w:r w:rsidR="00010D38" w:rsidRPr="00FD2F24">
        <w:rPr>
          <w:rFonts w:ascii="Calibri" w:hAnsi="Calibri"/>
          <w:strike/>
        </w:rPr>
        <w:t>robót poszczególnych branż</w:t>
      </w:r>
      <w:r w:rsidR="003B0B84" w:rsidRPr="00FD2F24">
        <w:rPr>
          <w:rFonts w:ascii="Calibri" w:hAnsi="Calibri"/>
          <w:strike/>
          <w:spacing w:val="-2"/>
        </w:rPr>
        <w:t xml:space="preserve">. Do każdej </w:t>
      </w:r>
      <w:proofErr w:type="gramStart"/>
      <w:r w:rsidR="003B0B84" w:rsidRPr="00FD2F24">
        <w:rPr>
          <w:rFonts w:ascii="Calibri" w:hAnsi="Calibri"/>
          <w:strike/>
          <w:spacing w:val="-2"/>
        </w:rPr>
        <w:t>faktury  za</w:t>
      </w:r>
      <w:proofErr w:type="gramEnd"/>
      <w:r w:rsidR="003B0B84" w:rsidRPr="00FD2F24">
        <w:rPr>
          <w:rFonts w:ascii="Calibri" w:hAnsi="Calibri"/>
          <w:strike/>
          <w:spacing w:val="-2"/>
        </w:rPr>
        <w:t xml:space="preserve"> roboty wykonywane przez</w:t>
      </w:r>
      <w:r w:rsidRPr="00FD2F24">
        <w:rPr>
          <w:rFonts w:ascii="Calibri" w:hAnsi="Calibri"/>
          <w:strike/>
          <w:spacing w:val="-2"/>
        </w:rPr>
        <w:t xml:space="preserve"> Podwykonawcę należy załączyć podpisane oświadczenie Podwykonawcy o wzajemnym uregulowaniu wszelkich należności wymagalnych i niewymagalnych, pomiędzy Wykonawcą </w:t>
      </w:r>
      <w:r w:rsidRPr="00FD2F24">
        <w:rPr>
          <w:rFonts w:ascii="Calibri" w:hAnsi="Calibri"/>
          <w:bCs/>
          <w:strike/>
        </w:rPr>
        <w:t xml:space="preserve">i </w:t>
      </w:r>
      <w:r w:rsidRPr="00FD2F24">
        <w:rPr>
          <w:rFonts w:ascii="Calibri" w:hAnsi="Calibri"/>
          <w:strike/>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FD2F24">
        <w:rPr>
          <w:rFonts w:ascii="Calibri" w:hAnsi="Calibri"/>
          <w:strike/>
          <w:spacing w:val="-2"/>
        </w:rPr>
        <w:t>ją jako</w:t>
      </w:r>
      <w:proofErr w:type="gramEnd"/>
      <w:r w:rsidRPr="00FD2F24">
        <w:rPr>
          <w:rFonts w:ascii="Calibri" w:hAnsi="Calibri"/>
          <w:strike/>
          <w:spacing w:val="-2"/>
        </w:rPr>
        <w:t xml:space="preserve"> zabezpieczenie na wypadek roszczeń podwykonawcy, które mogą być skierowane wobec Zamawiającego.</w:t>
      </w:r>
    </w:p>
    <w:p w:rsidR="00746E48" w:rsidRPr="00FD2F24"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strike/>
        </w:rPr>
      </w:pPr>
      <w:r w:rsidRPr="00FD2F24">
        <w:rPr>
          <w:rFonts w:ascii="Calibri" w:hAnsi="Calibri"/>
          <w:strike/>
          <w:spacing w:val="-2"/>
        </w:rPr>
        <w:t xml:space="preserve">Po zakończeniu wszystkich robót budowlanych i przeprowadzeniu czynności odbiorowych w zakresie robót budowlanych określonych w § 6 ust. 4 pkt. 1), 2), Wykonawca wystawi fakturę do wartości 90% wynagrodzenia umownego. Do faktury Wykonawca załączy podpisane oświadczenie Podwykonawcy o wzajemnym uregulowaniu należności pomiędzy Wykonawcą i Podwykonawcą związanych 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FD2F24">
        <w:rPr>
          <w:rFonts w:ascii="Calibri" w:hAnsi="Calibri"/>
          <w:strike/>
          <w:spacing w:val="-2"/>
        </w:rPr>
        <w:t>ją jako</w:t>
      </w:r>
      <w:proofErr w:type="gramEnd"/>
      <w:r w:rsidRPr="00FD2F24">
        <w:rPr>
          <w:rFonts w:ascii="Calibri" w:hAnsi="Calibri"/>
          <w:strike/>
          <w:spacing w:val="-2"/>
        </w:rPr>
        <w:t xml:space="preserve"> zabezpieczenie na wypadek roszczeń podwykonawcy, które mogą być skierowane wobec Zamawiającego.</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F24855">
        <w:rPr>
          <w:rFonts w:ascii="Calibri" w:hAnsi="Calibri"/>
          <w:spacing w:val="-2"/>
        </w:rPr>
        <w:t xml:space="preserve">Rozliczenie końcowe nastąpi po wystawieniu faktury końcowej </w:t>
      </w:r>
      <w:r w:rsidRPr="00BB27FC">
        <w:rPr>
          <w:rFonts w:ascii="Calibri" w:hAnsi="Calibri"/>
          <w:strike/>
          <w:spacing w:val="-2"/>
        </w:rPr>
        <w:t xml:space="preserve">na podstawie otrzymanej </w:t>
      </w:r>
      <w:proofErr w:type="gramStart"/>
      <w:r w:rsidRPr="00BB27FC">
        <w:rPr>
          <w:rFonts w:ascii="Calibri" w:hAnsi="Calibri"/>
          <w:strike/>
          <w:spacing w:val="-2"/>
        </w:rPr>
        <w:t>od  Wykonawcy</w:t>
      </w:r>
      <w:proofErr w:type="gramEnd"/>
      <w:r w:rsidRPr="00BB27FC">
        <w:rPr>
          <w:rFonts w:ascii="Calibri" w:hAnsi="Calibri"/>
          <w:strike/>
          <w:spacing w:val="-2"/>
        </w:rPr>
        <w:t xml:space="preserve"> decyzji zezwalająca na użytkowanie obiektu, co do złożonego zawiadomienia o zakończeniu budowy, wydany przez PINB</w:t>
      </w:r>
      <w:r w:rsidR="00D126C3">
        <w:rPr>
          <w:rFonts w:ascii="Calibri" w:hAnsi="Calibri"/>
          <w:spacing w:val="-2"/>
        </w:rPr>
        <w:t>,</w:t>
      </w:r>
      <w:r w:rsidR="00BB27FC">
        <w:rPr>
          <w:rFonts w:ascii="Calibri" w:hAnsi="Calibri"/>
          <w:spacing w:val="-2"/>
        </w:rPr>
        <w:t xml:space="preserve"> po wypełnieniu</w:t>
      </w:r>
      <w:r w:rsidR="00EB3117">
        <w:rPr>
          <w:rFonts w:ascii="Calibri" w:hAnsi="Calibri"/>
          <w:spacing w:val="-2"/>
        </w:rPr>
        <w:t xml:space="preserve"> wszystkich obowiązków formalno</w:t>
      </w:r>
      <w:r w:rsidR="00BB27FC">
        <w:rPr>
          <w:rFonts w:ascii="Calibri" w:hAnsi="Calibri"/>
          <w:spacing w:val="-2"/>
        </w:rPr>
        <w:t>prawnych</w:t>
      </w:r>
      <w:r w:rsidR="00D126C3">
        <w:rPr>
          <w:rFonts w:ascii="Calibri" w:hAnsi="Calibri"/>
          <w:spacing w:val="-2"/>
        </w:rPr>
        <w:t xml:space="preserve"> określonych</w:t>
      </w:r>
      <w:r w:rsidRPr="003E4358">
        <w:rPr>
          <w:rFonts w:ascii="Calibri" w:hAnsi="Calibri"/>
          <w:spacing w:val="-2"/>
        </w:rPr>
        <w:t xml:space="preserve"> w § 6 ust. 4 pkt. 3). </w:t>
      </w:r>
      <w:r w:rsidR="00441305" w:rsidRPr="00BB27FC">
        <w:rPr>
          <w:rFonts w:ascii="Calibri" w:hAnsi="Calibri"/>
          <w:strike/>
          <w:spacing w:val="-2"/>
        </w:rPr>
        <w:t>Wykonawca wystawi fakturę końcową na kwotę, która nie może wynosić więcej niż 10% wynagrodzenia umownego, o którym mowa w §5 ust. 1</w:t>
      </w:r>
      <w:r w:rsidR="00441305" w:rsidRPr="003E4358">
        <w:rPr>
          <w:rFonts w:ascii="Calibri" w:hAnsi="Calibri"/>
          <w:spacing w:val="-2"/>
        </w:rPr>
        <w:t xml:space="preserve">. </w:t>
      </w:r>
      <w:r w:rsidRPr="003E4358">
        <w:rPr>
          <w:rFonts w:ascii="Calibri" w:hAnsi="Calibri"/>
          <w:spacing w:val="-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3E4358">
        <w:rPr>
          <w:rFonts w:ascii="Calibri" w:hAnsi="Calibri"/>
          <w:spacing w:val="-2"/>
        </w:rPr>
        <w:t>ją jako</w:t>
      </w:r>
      <w:proofErr w:type="gramEnd"/>
      <w:r w:rsidRPr="003E4358">
        <w:rPr>
          <w:rFonts w:ascii="Calibri" w:hAnsi="Calibri"/>
          <w:spacing w:val="-2"/>
        </w:rPr>
        <w:t xml:space="preserve"> zabezpieczenie na wypadek roszczeń podwykonawcy, które mogą być skierowane wobec Zamawiającego.</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w:t>
      </w:r>
      <w:r w:rsidRPr="002D41D5">
        <w:rPr>
          <w:rFonts w:ascii="Calibri" w:hAnsi="Calibri"/>
          <w:strike/>
          <w:spacing w:val="-2"/>
        </w:rPr>
        <w:t>faktur częściowych i</w:t>
      </w:r>
      <w:r w:rsidRPr="003E4358">
        <w:rPr>
          <w:rFonts w:ascii="Calibri" w:hAnsi="Calibri"/>
          <w:spacing w:val="-2"/>
        </w:rPr>
        <w:t xml:space="preserve"> faktury końcowej w terminie </w:t>
      </w:r>
      <w:r w:rsidR="002D41D5">
        <w:rPr>
          <w:rFonts w:ascii="Calibri" w:hAnsi="Calibri"/>
          <w:spacing w:val="-2"/>
        </w:rPr>
        <w:t xml:space="preserve">do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w:t>
      </w:r>
      <w:proofErr w:type="gramStart"/>
      <w:r w:rsidRPr="003E4358">
        <w:rPr>
          <w:rFonts w:ascii="Calibri" w:hAnsi="Calibri"/>
          <w:spacing w:val="-2"/>
        </w:rPr>
        <w:t xml:space="preserve">zakwestionuje </w:t>
      </w:r>
      <w:r w:rsidR="00D07867" w:rsidRPr="003E4358">
        <w:rPr>
          <w:rFonts w:ascii="Calibri" w:hAnsi="Calibri"/>
          <w:spacing w:val="-2"/>
        </w:rPr>
        <w:t xml:space="preserve"> </w:t>
      </w:r>
      <w:r w:rsidR="009206FE" w:rsidRPr="003E4358">
        <w:rPr>
          <w:rFonts w:ascii="Calibri" w:hAnsi="Calibri"/>
          <w:spacing w:val="-2"/>
        </w:rPr>
        <w:t>w</w:t>
      </w:r>
      <w:proofErr w:type="gramEnd"/>
      <w:r w:rsidR="009206FE" w:rsidRPr="003E4358">
        <w:rPr>
          <w:rFonts w:ascii="Calibri" w:hAnsi="Calibri"/>
          <w:spacing w:val="-2"/>
        </w:rPr>
        <w:t xml:space="preserve"> formie pisemnej </w:t>
      </w:r>
      <w:r w:rsidRPr="003E4358">
        <w:rPr>
          <w:rFonts w:ascii="Calibri" w:hAnsi="Calibri"/>
          <w:spacing w:val="-2"/>
        </w:rPr>
        <w:t xml:space="preserve"> jakość wykonanych robót objętych fakturą lub kwotę faktury.</w:t>
      </w:r>
    </w:p>
    <w:p w:rsidR="00746E48" w:rsidRPr="003E4358"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AD3DF8">
      <w:pPr>
        <w:widowControl w:val="0"/>
        <w:tabs>
          <w:tab w:val="left" w:pos="426"/>
        </w:tabs>
        <w:autoSpaceDE w:val="0"/>
        <w:autoSpaceDN w:val="0"/>
        <w:adjustRightInd w:val="0"/>
        <w:spacing w:line="23"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AD3DF8">
      <w:pPr>
        <w:widowControl w:val="0"/>
        <w:tabs>
          <w:tab w:val="left" w:pos="426"/>
        </w:tabs>
        <w:autoSpaceDE w:val="0"/>
        <w:autoSpaceDN w:val="0"/>
        <w:adjustRightInd w:val="0"/>
        <w:spacing w:line="23"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AD3DF8">
      <w:pPr>
        <w:widowControl w:val="0"/>
        <w:numPr>
          <w:ilvl w:val="0"/>
          <w:numId w:val="1"/>
        </w:numPr>
        <w:tabs>
          <w:tab w:val="left" w:pos="426"/>
        </w:tabs>
        <w:autoSpaceDE w:val="0"/>
        <w:autoSpaceDN w:val="0"/>
        <w:adjustRightInd w:val="0"/>
        <w:spacing w:line="23"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AD3DF8">
      <w:pPr>
        <w:widowControl w:val="0"/>
        <w:tabs>
          <w:tab w:val="left" w:pos="426"/>
        </w:tabs>
        <w:autoSpaceDE w:val="0"/>
        <w:autoSpaceDN w:val="0"/>
        <w:adjustRightInd w:val="0"/>
        <w:spacing w:line="23" w:lineRule="atLeast"/>
        <w:contextualSpacing/>
        <w:rPr>
          <w:rFonts w:ascii="Calibri" w:hAnsi="Calibri"/>
          <w:bCs/>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746E48" w:rsidP="00AD3DF8">
      <w:pPr>
        <w:widowControl w:val="0"/>
        <w:numPr>
          <w:ilvl w:val="0"/>
          <w:numId w:val="4"/>
        </w:numPr>
        <w:tabs>
          <w:tab w:val="clear" w:pos="720"/>
          <w:tab w:val="num" w:pos="342"/>
          <w:tab w:val="left" w:pos="426"/>
        </w:tabs>
        <w:autoSpaceDE w:val="0"/>
        <w:autoSpaceDN w:val="0"/>
        <w:adjustRightInd w:val="0"/>
        <w:spacing w:line="23" w:lineRule="atLeast"/>
        <w:ind w:left="0" w:firstLine="0"/>
        <w:rPr>
          <w:rFonts w:ascii="Calibri" w:hAnsi="Calibri"/>
        </w:rPr>
      </w:pPr>
      <w:r w:rsidRPr="005F3273">
        <w:rPr>
          <w:rFonts w:ascii="Calibri" w:hAnsi="Calibri"/>
        </w:rPr>
        <w:t xml:space="preserve">Przedmiotem odbioru końcowego </w:t>
      </w:r>
      <w:r w:rsidR="005645DF" w:rsidRPr="005F3273">
        <w:rPr>
          <w:rFonts w:ascii="Calibri" w:hAnsi="Calibri"/>
        </w:rPr>
        <w:t>jest</w:t>
      </w:r>
      <w:r w:rsidR="005645DF" w:rsidRPr="003E4358">
        <w:rPr>
          <w:rFonts w:ascii="Calibri" w:hAnsi="Calibri"/>
        </w:rPr>
        <w:t xml:space="preserve"> całość robót budowlanych </w:t>
      </w:r>
      <w:r w:rsidRPr="003E4358">
        <w:rPr>
          <w:rFonts w:ascii="Calibri" w:hAnsi="Calibri"/>
        </w:rPr>
        <w:t xml:space="preserve">oraz zrealizowanie przez Wykonawcę wszelkich czynności </w:t>
      </w:r>
      <w:proofErr w:type="gramStart"/>
      <w:r w:rsidRPr="003E4358">
        <w:rPr>
          <w:rFonts w:ascii="Calibri" w:hAnsi="Calibri"/>
        </w:rPr>
        <w:t xml:space="preserve">formalnoprawnych </w:t>
      </w:r>
      <w:r w:rsidRPr="005F61D7">
        <w:rPr>
          <w:rFonts w:ascii="Calibri" w:hAnsi="Calibri"/>
          <w:strike/>
        </w:rPr>
        <w:t>– przez co</w:t>
      </w:r>
      <w:proofErr w:type="gramEnd"/>
      <w:r w:rsidRPr="005F61D7">
        <w:rPr>
          <w:rFonts w:ascii="Calibri" w:hAnsi="Calibri"/>
          <w:strike/>
        </w:rPr>
        <w:t xml:space="preserve"> należy rozumieć uzyskanie pozwolenia na użytkowanie,</w:t>
      </w:r>
      <w:r w:rsidRPr="003E4358">
        <w:rPr>
          <w:rFonts w:ascii="Calibri" w:hAnsi="Calibri"/>
        </w:rPr>
        <w:t xml:space="preserve"> po wykonaniu przedmiotu umowy w rozumieniu </w:t>
      </w:r>
      <w:r w:rsidRPr="003E4358">
        <w:rPr>
          <w:rFonts w:ascii="Calibri" w:hAnsi="Calibri"/>
          <w:bCs/>
        </w:rPr>
        <w:t>§ 1 Umowy</w:t>
      </w:r>
      <w:r w:rsidRPr="003E4358">
        <w:rPr>
          <w:rFonts w:ascii="Calibri" w:hAnsi="Calibri"/>
        </w:rPr>
        <w:t>. Odbiorom częściowym podlegają roboty zanikowe, ulegające zakryciu, prace podlegające częściowym rozliczeniom lub elementy robót według uzgodnień na budowie.</w:t>
      </w:r>
    </w:p>
    <w:p w:rsidR="007F27D6" w:rsidRDefault="00746E48" w:rsidP="00AD3DF8">
      <w:pPr>
        <w:widowControl w:val="0"/>
        <w:numPr>
          <w:ilvl w:val="0"/>
          <w:numId w:val="4"/>
        </w:numPr>
        <w:tabs>
          <w:tab w:val="clear" w:pos="720"/>
          <w:tab w:val="num" w:pos="342"/>
          <w:tab w:val="left" w:pos="426"/>
        </w:tabs>
        <w:autoSpaceDE w:val="0"/>
        <w:autoSpaceDN w:val="0"/>
        <w:adjustRightInd w:val="0"/>
        <w:spacing w:line="23"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7F27D6" w:rsidRDefault="00746E48" w:rsidP="00AD3DF8">
      <w:pPr>
        <w:widowControl w:val="0"/>
        <w:numPr>
          <w:ilvl w:val="0"/>
          <w:numId w:val="4"/>
        </w:numPr>
        <w:tabs>
          <w:tab w:val="clear" w:pos="720"/>
          <w:tab w:val="num" w:pos="342"/>
          <w:tab w:val="left" w:pos="426"/>
        </w:tabs>
        <w:autoSpaceDE w:val="0"/>
        <w:autoSpaceDN w:val="0"/>
        <w:adjustRightInd w:val="0"/>
        <w:spacing w:line="23" w:lineRule="atLeast"/>
        <w:ind w:left="0" w:firstLine="0"/>
        <w:rPr>
          <w:rFonts w:ascii="Calibri" w:hAnsi="Calibri"/>
        </w:rPr>
      </w:pPr>
      <w:r w:rsidRPr="007F27D6">
        <w:rPr>
          <w:rFonts w:ascii="Calibri" w:hAnsi="Calibri"/>
        </w:rPr>
        <w:t>W odbiorach uczestniczą: przedstawiciele Zamawiającego, Wykonawca (</w:t>
      </w:r>
      <w:r w:rsidR="00674EED" w:rsidRPr="007F27D6">
        <w:rPr>
          <w:rFonts w:ascii="Calibri" w:hAnsi="Calibri"/>
        </w:rPr>
        <w:t>kierownik</w:t>
      </w:r>
      <w:r w:rsidR="00C04D46">
        <w:rPr>
          <w:rFonts w:ascii="Calibri" w:hAnsi="Calibri"/>
        </w:rPr>
        <w:t xml:space="preserve"> budowy</w:t>
      </w:r>
      <w:r w:rsidRPr="00384A85">
        <w:rPr>
          <w:rFonts w:ascii="Calibri" w:hAnsi="Calibri"/>
        </w:rPr>
        <w:t>)</w:t>
      </w:r>
      <w:r w:rsidRPr="007F27D6">
        <w:rPr>
          <w:rFonts w:ascii="Calibri" w:hAnsi="Calibri"/>
        </w:rPr>
        <w:t xml:space="preserve"> oraz inspektor </w:t>
      </w:r>
      <w:r w:rsidR="009B7A63" w:rsidRPr="007F27D6">
        <w:rPr>
          <w:rFonts w:ascii="Calibri" w:hAnsi="Calibri"/>
        </w:rPr>
        <w:t>nadzoru inwestorskiego</w:t>
      </w:r>
      <w:r w:rsidRPr="007F27D6">
        <w:rPr>
          <w:rFonts w:ascii="Calibri" w:hAnsi="Calibri"/>
        </w:rPr>
        <w:t>.</w:t>
      </w:r>
    </w:p>
    <w:p w:rsidR="00746E48" w:rsidRPr="00F24855" w:rsidRDefault="00746E48" w:rsidP="00AD3DF8">
      <w:pPr>
        <w:widowControl w:val="0"/>
        <w:numPr>
          <w:ilvl w:val="0"/>
          <w:numId w:val="4"/>
        </w:numPr>
        <w:tabs>
          <w:tab w:val="clear" w:pos="720"/>
          <w:tab w:val="num" w:pos="342"/>
          <w:tab w:val="left" w:pos="426"/>
        </w:tabs>
        <w:autoSpaceDE w:val="0"/>
        <w:autoSpaceDN w:val="0"/>
        <w:adjustRightInd w:val="0"/>
        <w:spacing w:line="23"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AD3DF8">
      <w:pPr>
        <w:widowControl w:val="0"/>
        <w:numPr>
          <w:ilvl w:val="0"/>
          <w:numId w:val="31"/>
        </w:numPr>
        <w:tabs>
          <w:tab w:val="left" w:pos="426"/>
        </w:tabs>
        <w:autoSpaceDE w:val="0"/>
        <w:autoSpaceDN w:val="0"/>
        <w:adjustRightInd w:val="0"/>
        <w:spacing w:line="23" w:lineRule="atLeast"/>
        <w:ind w:left="0" w:firstLine="0"/>
        <w:rPr>
          <w:rFonts w:ascii="Calibri" w:hAnsi="Calibri"/>
        </w:rPr>
      </w:pPr>
      <w:r w:rsidRPr="00F24855">
        <w:rPr>
          <w:rFonts w:ascii="Calibri" w:hAnsi="Calibri"/>
          <w:iCs/>
        </w:rPr>
        <w:t>Odbiory częściowe.</w:t>
      </w:r>
    </w:p>
    <w:p w:rsidR="00746E48" w:rsidRPr="003E4358" w:rsidRDefault="00F01AFD" w:rsidP="00AD3DF8">
      <w:pPr>
        <w:widowControl w:val="0"/>
        <w:tabs>
          <w:tab w:val="left" w:pos="426"/>
        </w:tabs>
        <w:autoSpaceDE w:val="0"/>
        <w:autoSpaceDN w:val="0"/>
        <w:adjustRightInd w:val="0"/>
        <w:spacing w:line="23" w:lineRule="atLeast"/>
        <w:rPr>
          <w:rFonts w:ascii="Calibri" w:hAnsi="Calibri"/>
        </w:rPr>
      </w:pPr>
      <w:r>
        <w:rPr>
          <w:rFonts w:ascii="Calibri" w:hAnsi="Calibri"/>
        </w:rPr>
        <w:t xml:space="preserve">Odbiory częściowe </w:t>
      </w:r>
      <w:r w:rsidR="00746E48" w:rsidRPr="003E4358">
        <w:rPr>
          <w:rFonts w:ascii="Calibri" w:hAnsi="Calibri"/>
        </w:rPr>
        <w:t>będą obejmować roboty wykonywane w danym okresie rozliczeniowym. Procedurę należy przeprowadzić zgodnie z wyszczególnieniem:</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Wykonawca zgłosi Zamawiającemu gotowość do odbioru robót częściowych i zanikających wpisem do </w:t>
      </w:r>
      <w:r w:rsidR="00CE7A1E">
        <w:rPr>
          <w:rFonts w:ascii="Calibri" w:hAnsi="Calibri"/>
        </w:rPr>
        <w:t xml:space="preserve">wewnętrznego </w:t>
      </w:r>
      <w:r w:rsidRPr="003E4358">
        <w:rPr>
          <w:rFonts w:ascii="Calibri" w:hAnsi="Calibri"/>
        </w:rPr>
        <w:t>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Zamawiający, a w jego imieniu Inspektor Nadzoru przystąpi do odbioru robót częściowych 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w:t>
      </w:r>
      <w:r w:rsidR="00CE7A1E">
        <w:rPr>
          <w:rFonts w:ascii="Calibri" w:hAnsi="Calibri"/>
        </w:rPr>
        <w:t xml:space="preserve"> wewnętrznego</w:t>
      </w:r>
      <w:r w:rsidRPr="003E4358">
        <w:rPr>
          <w:rFonts w:ascii="Calibri" w:hAnsi="Calibri"/>
        </w:rPr>
        <w:t xml:space="preserve"> dziennika budowy.</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 Nadzoru ma prawo odstąpić od odbioru wadliwie i usterkowo wykonanego elementu oraz wyznacza termin usunięcia wad i usterek lub wzywa Wykonawcę do ponownego wykonania przedmiotu.</w:t>
      </w:r>
    </w:p>
    <w:p w:rsidR="00746E48" w:rsidRPr="002070C3"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w:t>
      </w:r>
      <w:r w:rsidRPr="002070C3">
        <w:rPr>
          <w:rFonts w:ascii="Calibri" w:hAnsi="Calibri"/>
        </w:rPr>
        <w:t>lub z zabezpieczenia umowy.</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O fakcie usunięcia wad i usterek Wykonawca zawiadamia Inspektor</w:t>
      </w:r>
      <w:r w:rsidR="001A1861">
        <w:rPr>
          <w:rFonts w:ascii="Calibri" w:hAnsi="Calibri"/>
        </w:rPr>
        <w:t>a</w:t>
      </w:r>
      <w:r w:rsidRPr="003E4358">
        <w:rPr>
          <w:rFonts w:ascii="Calibri" w:hAnsi="Calibri"/>
        </w:rPr>
        <w:t xml:space="preserve">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 przypadku nie dotrzymania przez Wykonawcę terminów wskazanych na usunięcie wad i usterek stwierdzonych w trakcie odbiorów częściowych, Zamawiający ma prawo do naliczenia kar umownych zgodnie z § 10 </w:t>
      </w:r>
      <w:r w:rsidR="00E62E82" w:rsidRPr="003E4358">
        <w:rPr>
          <w:rFonts w:ascii="Calibri" w:hAnsi="Calibri"/>
        </w:rPr>
        <w:t>ust.</w:t>
      </w:r>
      <w:r w:rsidRPr="003E4358">
        <w:rPr>
          <w:rFonts w:ascii="Calibri" w:hAnsi="Calibri"/>
        </w:rPr>
        <w:t xml:space="preserve"> </w:t>
      </w:r>
      <w:r w:rsidR="00E62E82" w:rsidRPr="003E4358">
        <w:rPr>
          <w:rFonts w:ascii="Calibri" w:hAnsi="Calibri"/>
        </w:rPr>
        <w:t>1 pkt 2</w:t>
      </w:r>
      <w:r w:rsidRPr="003E4358">
        <w:rPr>
          <w:rFonts w:ascii="Calibri" w:hAnsi="Calibri"/>
        </w:rPr>
        <w:t xml:space="preserve"> i potrącenia ich z należnego wynagrodzenia za przedmiot odbioru.</w:t>
      </w:r>
    </w:p>
    <w:p w:rsidR="00746E48" w:rsidRPr="003E4358" w:rsidRDefault="00746E48" w:rsidP="00AD3DF8">
      <w:pPr>
        <w:widowControl w:val="0"/>
        <w:numPr>
          <w:ilvl w:val="0"/>
          <w:numId w:val="29"/>
        </w:numPr>
        <w:tabs>
          <w:tab w:val="left" w:pos="426"/>
        </w:tabs>
        <w:autoSpaceDE w:val="0"/>
        <w:autoSpaceDN w:val="0"/>
        <w:adjustRightInd w:val="0"/>
        <w:spacing w:line="23"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1A1861">
        <w:rPr>
          <w:rFonts w:ascii="Calibri" w:hAnsi="Calibri"/>
        </w:rPr>
        <w:t>a</w:t>
      </w:r>
      <w:r w:rsidRPr="003E4358">
        <w:rPr>
          <w:rFonts w:ascii="Calibri" w:hAnsi="Calibri"/>
        </w:rPr>
        <w:t xml:space="preserve"> nadzoru i Wykonawcę. </w:t>
      </w:r>
    </w:p>
    <w:p w:rsidR="00746E48" w:rsidRPr="00F24855" w:rsidRDefault="00746E48" w:rsidP="00AD3DF8">
      <w:pPr>
        <w:widowControl w:val="0"/>
        <w:numPr>
          <w:ilvl w:val="0"/>
          <w:numId w:val="31"/>
        </w:numPr>
        <w:tabs>
          <w:tab w:val="left" w:pos="426"/>
        </w:tabs>
        <w:autoSpaceDE w:val="0"/>
        <w:autoSpaceDN w:val="0"/>
        <w:adjustRightInd w:val="0"/>
        <w:spacing w:line="23"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AD3DF8">
      <w:pPr>
        <w:widowControl w:val="0"/>
        <w:tabs>
          <w:tab w:val="left" w:pos="426"/>
        </w:tabs>
        <w:autoSpaceDE w:val="0"/>
        <w:autoSpaceDN w:val="0"/>
        <w:adjustRightInd w:val="0"/>
        <w:spacing w:line="23"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Wykonawca zgłosi Zamawiającemu gotowość do odbioru robót budowlanych wpisem do </w:t>
      </w:r>
      <w:r w:rsidR="00CE7A1E">
        <w:rPr>
          <w:rFonts w:ascii="Calibri" w:hAnsi="Calibri"/>
        </w:rPr>
        <w:t xml:space="preserve">wewnętrznego </w:t>
      </w:r>
      <w:r w:rsidRPr="003E4358">
        <w:rPr>
          <w:rFonts w:ascii="Calibri" w:hAnsi="Calibri"/>
        </w:rPr>
        <w:t xml:space="preserve">dziennika budowy potwierdzonym przez inspektora nadzoru oraz zgłosi Zamawiającemu </w:t>
      </w:r>
      <w:r w:rsidRPr="003E4358">
        <w:rPr>
          <w:rFonts w:ascii="Calibri" w:hAnsi="Calibri"/>
        </w:rPr>
        <w:br/>
        <w:t>w formie pisemnego zgłoszenia.</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Zamawiający przystąpi do 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ponownego wykonania przedmiotu. </w:t>
      </w:r>
      <w:r w:rsidRPr="003E4358">
        <w:rPr>
          <w:rFonts w:ascii="Calibri" w:hAnsi="Calibri"/>
        </w:rPr>
        <w:br/>
        <w:t xml:space="preserve">W przypadku stwierdzenia wad i usterek Zamawiający ma prawo przerwać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w:t>
      </w:r>
      <w:r w:rsidRPr="00F24F91">
        <w:rPr>
          <w:rFonts w:ascii="Calibri" w:hAnsi="Calibri"/>
        </w:rPr>
        <w:t xml:space="preserve"> lub z zabezpieczenia umowy.</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O fakcie usunięcia wad i usterek Wykonawca zawiadamia Inspektora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O fakcie usunięcia wad i usterek Wykonawca zawia</w:t>
      </w:r>
      <w:bookmarkStart w:id="0" w:name="_GoBack"/>
      <w:bookmarkEnd w:id="0"/>
      <w:r w:rsidRPr="003E4358">
        <w:rPr>
          <w:rFonts w:ascii="Calibri" w:hAnsi="Calibri"/>
        </w:rPr>
        <w:t xml:space="preserve">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 przypadku nie dotrzymania przez Wykonawcę terminów wskazanych na usunięcie wad 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AD3DF8">
      <w:pPr>
        <w:widowControl w:val="0"/>
        <w:numPr>
          <w:ilvl w:val="0"/>
          <w:numId w:val="11"/>
        </w:numPr>
        <w:tabs>
          <w:tab w:val="left" w:pos="426"/>
        </w:tabs>
        <w:autoSpaceDE w:val="0"/>
        <w:autoSpaceDN w:val="0"/>
        <w:adjustRightInd w:val="0"/>
        <w:spacing w:line="23"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AD3DF8">
      <w:pPr>
        <w:widowControl w:val="0"/>
        <w:numPr>
          <w:ilvl w:val="0"/>
          <w:numId w:val="31"/>
        </w:numPr>
        <w:tabs>
          <w:tab w:val="left" w:pos="426"/>
        </w:tabs>
        <w:autoSpaceDE w:val="0"/>
        <w:autoSpaceDN w:val="0"/>
        <w:adjustRightInd w:val="0"/>
        <w:spacing w:line="23" w:lineRule="atLeast"/>
        <w:ind w:left="0" w:firstLine="0"/>
        <w:rPr>
          <w:rFonts w:ascii="Calibri" w:hAnsi="Calibri"/>
        </w:rPr>
      </w:pPr>
      <w:r w:rsidRPr="00F24855">
        <w:rPr>
          <w:rFonts w:ascii="Calibri" w:hAnsi="Calibri"/>
          <w:iCs/>
        </w:rPr>
        <w:t>Odbiór całości robót w zakresie formalnoprawnym</w:t>
      </w:r>
    </w:p>
    <w:p w:rsidR="00746E48" w:rsidRPr="00F24855" w:rsidRDefault="00746E48" w:rsidP="00AD3DF8">
      <w:pPr>
        <w:widowControl w:val="0"/>
        <w:tabs>
          <w:tab w:val="left" w:pos="426"/>
        </w:tabs>
        <w:autoSpaceDE w:val="0"/>
        <w:autoSpaceDN w:val="0"/>
        <w:adjustRightInd w:val="0"/>
        <w:spacing w:line="23" w:lineRule="atLeast"/>
        <w:rPr>
          <w:rFonts w:ascii="Calibri" w:hAnsi="Calibri"/>
        </w:rPr>
      </w:pPr>
      <w:r w:rsidRPr="00F24855">
        <w:rPr>
          <w:rFonts w:ascii="Calibri" w:hAnsi="Calibri"/>
        </w:rPr>
        <w:t>Strony ustalają następujące zasady odbioru przedmiotu umowy w zakresie czynności formalnoprawnych i odbioru końcowego.</w:t>
      </w:r>
    </w:p>
    <w:p w:rsidR="00746E48" w:rsidRPr="003E4358" w:rsidRDefault="00746E48" w:rsidP="00AD3DF8">
      <w:pPr>
        <w:widowControl w:val="0"/>
        <w:tabs>
          <w:tab w:val="left" w:pos="426"/>
        </w:tabs>
        <w:autoSpaceDE w:val="0"/>
        <w:autoSpaceDN w:val="0"/>
        <w:adjustRightInd w:val="0"/>
        <w:spacing w:line="23" w:lineRule="atLeast"/>
        <w:rPr>
          <w:rFonts w:ascii="Calibri" w:hAnsi="Calibri"/>
        </w:rPr>
      </w:pPr>
      <w:r w:rsidRPr="00F24855">
        <w:rPr>
          <w:rFonts w:ascii="Calibri" w:hAnsi="Calibri"/>
        </w:rPr>
        <w:t xml:space="preserve">Po pozytywnym zakończeniu czynności odbiorowych określonych w § 6 ust. 4 </w:t>
      </w:r>
      <w:proofErr w:type="gramStart"/>
      <w:r w:rsidRPr="00F24855">
        <w:rPr>
          <w:rFonts w:ascii="Calibri" w:hAnsi="Calibri"/>
        </w:rPr>
        <w:t>pkt. 1), 2),</w:t>
      </w:r>
      <w:r w:rsidRPr="003E4358">
        <w:rPr>
          <w:rFonts w:ascii="Calibri" w:hAnsi="Calibri"/>
        </w:rPr>
        <w:t xml:space="preserve">  potwierdzonym</w:t>
      </w:r>
      <w:proofErr w:type="gramEnd"/>
      <w:r w:rsidRPr="003E4358">
        <w:rPr>
          <w:rFonts w:ascii="Calibri" w:hAnsi="Calibri"/>
        </w:rPr>
        <w:t xml:space="preserve"> protokołem odbioru robót budowlanych Wykonawca </w:t>
      </w:r>
      <w:r w:rsidR="000817B6" w:rsidRPr="003E4358">
        <w:rPr>
          <w:rFonts w:ascii="Calibri" w:hAnsi="Calibri"/>
        </w:rPr>
        <w:t>dostar</w:t>
      </w:r>
      <w:r w:rsidR="00236309" w:rsidRPr="003E4358">
        <w:rPr>
          <w:rFonts w:ascii="Calibri" w:hAnsi="Calibri"/>
        </w:rPr>
        <w:t>czy do Zamawiającego</w:t>
      </w:r>
      <w:r w:rsidR="00674EED" w:rsidRPr="005F61D7">
        <w:rPr>
          <w:rFonts w:ascii="Calibri" w:hAnsi="Calibri"/>
          <w:strike/>
        </w:rPr>
        <w:t xml:space="preserve">, z wyłączeniem decyzji pozwolenia na użytkowanie, w terminie </w:t>
      </w:r>
      <w:r w:rsidR="001C4255" w:rsidRPr="005F61D7">
        <w:rPr>
          <w:rFonts w:ascii="Calibri" w:hAnsi="Calibri"/>
          <w:strike/>
        </w:rPr>
        <w:t xml:space="preserve">nie później niż </w:t>
      </w:r>
      <w:r w:rsidR="00674EED" w:rsidRPr="005F61D7">
        <w:rPr>
          <w:rFonts w:ascii="Calibri" w:hAnsi="Calibri"/>
          <w:strike/>
        </w:rPr>
        <w:t>4 dni</w:t>
      </w:r>
      <w:r w:rsidR="001C4255" w:rsidRPr="005F61D7">
        <w:rPr>
          <w:rFonts w:ascii="Calibri" w:hAnsi="Calibri"/>
          <w:strike/>
        </w:rPr>
        <w:t xml:space="preserve"> robocze</w:t>
      </w:r>
      <w:r w:rsidR="00674EED" w:rsidRPr="005F61D7">
        <w:rPr>
          <w:rFonts w:ascii="Calibri" w:hAnsi="Calibri"/>
          <w:strike/>
        </w:rPr>
        <w:t xml:space="preserve"> przed planowaną datą złożenia wniosku o wydanie decyzji o pozwoleniu na użytkowanie</w:t>
      </w:r>
      <w:r w:rsidR="00010D38" w:rsidRPr="005F61D7">
        <w:rPr>
          <w:rFonts w:ascii="Calibri" w:hAnsi="Calibri"/>
          <w:strike/>
        </w:rPr>
        <w:t>:</w:t>
      </w:r>
    </w:p>
    <w:p w:rsidR="00C04D46" w:rsidRPr="00770430" w:rsidRDefault="00C04D46" w:rsidP="002070C3">
      <w:pPr>
        <w:numPr>
          <w:ilvl w:val="0"/>
          <w:numId w:val="70"/>
        </w:numPr>
        <w:tabs>
          <w:tab w:val="left" w:pos="426"/>
        </w:tabs>
        <w:spacing w:line="23" w:lineRule="atLeast"/>
        <w:ind w:left="0" w:firstLine="0"/>
        <w:rPr>
          <w:rFonts w:ascii="Calibri" w:hAnsi="Calibri"/>
        </w:rPr>
      </w:pPr>
      <w:proofErr w:type="gramStart"/>
      <w:r w:rsidRPr="00770430">
        <w:rPr>
          <w:rFonts w:ascii="Calibri" w:hAnsi="Calibri"/>
        </w:rPr>
        <w:t>certyfikaty</w:t>
      </w:r>
      <w:proofErr w:type="gramEnd"/>
      <w:r w:rsidRPr="00770430">
        <w:rPr>
          <w:rFonts w:ascii="Calibri" w:hAnsi="Calibri"/>
        </w:rPr>
        <w:t>, atesty, aprobaty techniczne materiałów;</w:t>
      </w:r>
    </w:p>
    <w:p w:rsidR="00C04D46" w:rsidRPr="00770430" w:rsidRDefault="00CE7A1E" w:rsidP="002070C3">
      <w:pPr>
        <w:numPr>
          <w:ilvl w:val="0"/>
          <w:numId w:val="70"/>
        </w:numPr>
        <w:tabs>
          <w:tab w:val="left" w:pos="426"/>
        </w:tabs>
        <w:spacing w:line="23" w:lineRule="atLeast"/>
        <w:ind w:left="0" w:firstLine="0"/>
        <w:rPr>
          <w:rFonts w:ascii="Calibri" w:hAnsi="Calibri"/>
        </w:rPr>
      </w:pPr>
      <w:proofErr w:type="gramStart"/>
      <w:r w:rsidRPr="00770430">
        <w:rPr>
          <w:rFonts w:ascii="Calibri" w:hAnsi="Calibri"/>
        </w:rPr>
        <w:t>wewnętrzny</w:t>
      </w:r>
      <w:proofErr w:type="gramEnd"/>
      <w:r w:rsidRPr="00770430">
        <w:rPr>
          <w:rFonts w:ascii="Calibri" w:hAnsi="Calibri"/>
        </w:rPr>
        <w:t xml:space="preserve"> </w:t>
      </w:r>
      <w:r w:rsidR="00C04D46" w:rsidRPr="00770430">
        <w:rPr>
          <w:rFonts w:ascii="Calibri" w:hAnsi="Calibri"/>
        </w:rPr>
        <w:t>dziennik budowy z potwierdzeniem Inspektora nadzoru i kierownika budowy o zakończeniu robót;</w:t>
      </w:r>
    </w:p>
    <w:p w:rsidR="00C04D46" w:rsidRPr="00770430" w:rsidRDefault="00C04D46" w:rsidP="002070C3">
      <w:pPr>
        <w:numPr>
          <w:ilvl w:val="0"/>
          <w:numId w:val="70"/>
        </w:numPr>
        <w:tabs>
          <w:tab w:val="left" w:pos="426"/>
        </w:tabs>
        <w:spacing w:line="23" w:lineRule="atLeast"/>
        <w:ind w:left="0" w:firstLine="0"/>
        <w:rPr>
          <w:rFonts w:ascii="Calibri" w:hAnsi="Calibri"/>
        </w:rPr>
      </w:pPr>
      <w:proofErr w:type="gramStart"/>
      <w:r w:rsidRPr="00770430">
        <w:rPr>
          <w:rFonts w:ascii="Calibri" w:hAnsi="Calibri"/>
        </w:rPr>
        <w:t>oświadczenie</w:t>
      </w:r>
      <w:proofErr w:type="gramEnd"/>
      <w:r w:rsidRPr="00770430">
        <w:rPr>
          <w:rFonts w:ascii="Calibri" w:hAnsi="Calibri"/>
        </w:rPr>
        <w:t xml:space="preserve"> Kierownika Budowy, inspektora nadzoru o wykonaniu przedmiotu zamówienia zgo</w:t>
      </w:r>
      <w:r w:rsidR="00AD3DF8" w:rsidRPr="00770430">
        <w:rPr>
          <w:rFonts w:ascii="Calibri" w:hAnsi="Calibri"/>
        </w:rPr>
        <w:t xml:space="preserve">dnie z </w:t>
      </w:r>
      <w:r w:rsidR="00CE7A1E" w:rsidRPr="00770430">
        <w:rPr>
          <w:rFonts w:ascii="Calibri" w:hAnsi="Calibri"/>
        </w:rPr>
        <w:t xml:space="preserve">uproszczoną </w:t>
      </w:r>
      <w:r w:rsidR="00AD3DF8" w:rsidRPr="00770430">
        <w:rPr>
          <w:rFonts w:ascii="Calibri" w:hAnsi="Calibri"/>
        </w:rPr>
        <w:t>dokumentacją projektową</w:t>
      </w:r>
      <w:r w:rsidRPr="00770430">
        <w:rPr>
          <w:rFonts w:ascii="Calibri" w:hAnsi="Calibri"/>
        </w:rPr>
        <w:t>, przepisami i obowiązującymi normami;</w:t>
      </w:r>
    </w:p>
    <w:p w:rsidR="00C04D46" w:rsidRPr="00770430" w:rsidRDefault="00C04D46" w:rsidP="002070C3">
      <w:pPr>
        <w:numPr>
          <w:ilvl w:val="0"/>
          <w:numId w:val="70"/>
        </w:numPr>
        <w:tabs>
          <w:tab w:val="left" w:pos="426"/>
        </w:tabs>
        <w:spacing w:line="23" w:lineRule="atLeast"/>
        <w:ind w:left="0" w:firstLine="0"/>
        <w:rPr>
          <w:rFonts w:ascii="Calibri" w:hAnsi="Calibri"/>
        </w:rPr>
      </w:pPr>
      <w:proofErr w:type="gramStart"/>
      <w:r w:rsidRPr="00770430">
        <w:rPr>
          <w:rFonts w:ascii="Calibri" w:hAnsi="Calibri"/>
        </w:rPr>
        <w:t>inwentaryzację</w:t>
      </w:r>
      <w:proofErr w:type="gramEnd"/>
      <w:r w:rsidRPr="00770430">
        <w:rPr>
          <w:rFonts w:ascii="Calibri" w:hAnsi="Calibri"/>
        </w:rPr>
        <w:t xml:space="preserve"> geodezyjną powykonawczą;</w:t>
      </w:r>
    </w:p>
    <w:p w:rsidR="00B6766E" w:rsidRPr="003E4358" w:rsidRDefault="00B6766E" w:rsidP="00AD3DF8">
      <w:pPr>
        <w:numPr>
          <w:ilvl w:val="0"/>
          <w:numId w:val="30"/>
        </w:numPr>
        <w:tabs>
          <w:tab w:val="left" w:pos="426"/>
        </w:tabs>
        <w:spacing w:line="23" w:lineRule="atLeast"/>
        <w:ind w:left="0" w:firstLine="0"/>
        <w:rPr>
          <w:rFonts w:ascii="Calibri" w:hAnsi="Calibri"/>
        </w:rPr>
      </w:pPr>
      <w:r w:rsidRPr="003E4358">
        <w:rPr>
          <w:rFonts w:ascii="Calibri" w:hAnsi="Calibri"/>
        </w:rPr>
        <w:t>Zamawiający przystąpi do odbioru w terminie do 14 dni od daty złożenia powyższych dokumentów.</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w trakcie odbioru zostaną stwierdzone istotne wady i usterki, a także wady uniemożliwiające użytkowanie przedmiotu umowy, to Zamawiający przerywa czynności odbiorowe.</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w trakcie odbioru zostaną stwierdzone wady i usterki dające się usunąć, to Zamawiający dokonuje odbioru przedmiotu umowy i wyznacza termin usunięcia wad i usterek.</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i przerywa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t>
      </w:r>
      <w:r w:rsidRPr="002070C3">
        <w:rPr>
          <w:rFonts w:ascii="Calibri" w:hAnsi="Calibri"/>
        </w:rPr>
        <w:t>Wykonawcy lub z zabezpieczenia umowy.</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 przypadku braku odniesienia wynagrodzenia wadliwego lub wadliwie wykonanego elementu w kosztorysie </w:t>
      </w:r>
      <w:r w:rsidR="004D5302" w:rsidRPr="003E4358">
        <w:rPr>
          <w:rFonts w:ascii="Calibri" w:hAnsi="Calibri"/>
        </w:rPr>
        <w:t>„pomocniczym”</w:t>
      </w:r>
      <w:r w:rsidRPr="003E4358">
        <w:rPr>
          <w:rFonts w:ascii="Calibri" w:hAnsi="Calibri"/>
        </w:rPr>
        <w:t xml:space="preserve"> Wykonawcy, Zamawiający ma prawo obliczyć jego wartość na podstawie własnej wyceny według cen średnich SECOCENBUDU na kwartał obowiązujący w dniu podpisania umowy.</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Jeżeli w trakcie odbioru zostaną stwierdzone istotne wady i usterki w szczególności, które uniemożliwiają użytkowanie przedmiotu umowy, to Zamawiający przerywa czynności odbiorowe traktując to jako </w:t>
      </w:r>
      <w:proofErr w:type="gramStart"/>
      <w:r w:rsidRPr="003E4358">
        <w:rPr>
          <w:rFonts w:ascii="Calibri" w:hAnsi="Calibri"/>
        </w:rPr>
        <w:t>nieterminowe  wykonanie</w:t>
      </w:r>
      <w:proofErr w:type="gramEnd"/>
      <w:r w:rsidRPr="003E4358">
        <w:rPr>
          <w:rFonts w:ascii="Calibri" w:hAnsi="Calibri"/>
        </w:rPr>
        <w:t xml:space="preserve"> przedmiotu umowy.</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 przypadku stwierdzenia podczas odbioru wystąpienia wad nienadających się do usunięcia, Zamawiający może:</w:t>
      </w:r>
    </w:p>
    <w:p w:rsidR="00BB2301" w:rsidRDefault="00746E48" w:rsidP="00AD3DF8">
      <w:pPr>
        <w:widowControl w:val="0"/>
        <w:numPr>
          <w:ilvl w:val="0"/>
          <w:numId w:val="59"/>
        </w:numPr>
        <w:tabs>
          <w:tab w:val="left" w:pos="426"/>
        </w:tabs>
        <w:autoSpaceDE w:val="0"/>
        <w:autoSpaceDN w:val="0"/>
        <w:adjustRightInd w:val="0"/>
        <w:spacing w:line="23" w:lineRule="atLeast"/>
        <w:ind w:left="0" w:firstLine="0"/>
        <w:rPr>
          <w:rFonts w:ascii="Calibri" w:hAnsi="Calibri"/>
        </w:rPr>
      </w:pPr>
      <w:proofErr w:type="gramStart"/>
      <w:r w:rsidRPr="003E4358">
        <w:rPr>
          <w:rFonts w:ascii="Calibri" w:hAnsi="Calibri"/>
        </w:rPr>
        <w:t>obniżyć</w:t>
      </w:r>
      <w:proofErr w:type="gramEnd"/>
      <w:r w:rsidRPr="003E4358">
        <w:rPr>
          <w:rFonts w:ascii="Calibri" w:hAnsi="Calibri"/>
        </w:rPr>
        <w:t xml:space="preserve">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AD3DF8">
      <w:pPr>
        <w:widowControl w:val="0"/>
        <w:numPr>
          <w:ilvl w:val="0"/>
          <w:numId w:val="59"/>
        </w:numPr>
        <w:tabs>
          <w:tab w:val="left" w:pos="426"/>
        </w:tabs>
        <w:autoSpaceDE w:val="0"/>
        <w:autoSpaceDN w:val="0"/>
        <w:adjustRightInd w:val="0"/>
        <w:spacing w:line="23" w:lineRule="atLeast"/>
        <w:ind w:left="0" w:firstLine="0"/>
        <w:rPr>
          <w:rFonts w:ascii="Calibri" w:hAnsi="Calibri"/>
        </w:rPr>
      </w:pPr>
      <w:proofErr w:type="gramStart"/>
      <w:r w:rsidRPr="00BB2301">
        <w:rPr>
          <w:rFonts w:ascii="Calibri" w:hAnsi="Calibri"/>
        </w:rPr>
        <w:t>odstąpić</w:t>
      </w:r>
      <w:proofErr w:type="gramEnd"/>
      <w:r w:rsidRPr="00BB2301">
        <w:rPr>
          <w:rFonts w:ascii="Calibri" w:hAnsi="Calibri"/>
        </w:rPr>
        <w:t xml:space="preserve"> od umowy albo żądać wykonania przedmiotu odbioru po raz drugi.</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końcowego podpisanym przez upoważnionych przedstawicieli Zamawiającego i Wykonawcy.</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AD3DF8">
      <w:pPr>
        <w:widowControl w:val="0"/>
        <w:numPr>
          <w:ilvl w:val="0"/>
          <w:numId w:val="30"/>
        </w:numPr>
        <w:tabs>
          <w:tab w:val="left" w:pos="426"/>
        </w:tabs>
        <w:autoSpaceDE w:val="0"/>
        <w:autoSpaceDN w:val="0"/>
        <w:adjustRightInd w:val="0"/>
        <w:spacing w:line="23" w:lineRule="atLeast"/>
        <w:ind w:left="0" w:firstLine="0"/>
        <w:rPr>
          <w:rFonts w:ascii="Calibri" w:hAnsi="Calibri"/>
        </w:rPr>
      </w:pPr>
      <w:r w:rsidRPr="003E4358">
        <w:rPr>
          <w:rFonts w:ascii="Calibri" w:hAnsi="Calibri"/>
        </w:rPr>
        <w:t>Zamawiający wyznacza terminy przeglądu robót po odbiorze w okresie rękojmi za wady (gwarancji), a w razie stwierdzenia wad i usterek wyznacza także termin ich usunięcia.</w:t>
      </w:r>
    </w:p>
    <w:p w:rsidR="00746E48" w:rsidRPr="003E4358" w:rsidRDefault="00746E48" w:rsidP="00AD3DF8">
      <w:pPr>
        <w:widowControl w:val="0"/>
        <w:tabs>
          <w:tab w:val="left" w:pos="426"/>
        </w:tabs>
        <w:autoSpaceDE w:val="0"/>
        <w:autoSpaceDN w:val="0"/>
        <w:adjustRightInd w:val="0"/>
        <w:spacing w:line="23" w:lineRule="atLeast"/>
        <w:rPr>
          <w:rFonts w:ascii="Calibri" w:hAnsi="Calibri"/>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AD3DF8">
      <w:pPr>
        <w:numPr>
          <w:ilvl w:val="1"/>
          <w:numId w:val="50"/>
        </w:numPr>
        <w:tabs>
          <w:tab w:val="clear" w:pos="0"/>
          <w:tab w:val="left" w:pos="426"/>
        </w:tabs>
        <w:suppressAutoHyphens/>
        <w:spacing w:line="23" w:lineRule="atLeast"/>
        <w:ind w:left="0" w:firstLine="0"/>
        <w:rPr>
          <w:rFonts w:ascii="Calibri" w:hAnsi="Calibri"/>
        </w:rPr>
      </w:pPr>
      <w:proofErr w:type="gramStart"/>
      <w:r w:rsidRPr="003E4358">
        <w:rPr>
          <w:rFonts w:ascii="Calibri" w:hAnsi="Calibri"/>
        </w:rPr>
        <w:t>powierzyć</w:t>
      </w:r>
      <w:proofErr w:type="gramEnd"/>
      <w:r w:rsidRPr="003E4358">
        <w:rPr>
          <w:rFonts w:ascii="Calibri" w:hAnsi="Calibri"/>
        </w:rPr>
        <w:t xml:space="preserve"> realizację części zamówienia Podwykonawcom, mimo nie wskazania w ofercie takiej części do powierzenia podwykonawcom;</w:t>
      </w:r>
    </w:p>
    <w:p w:rsidR="009E7413" w:rsidRPr="003E4358" w:rsidRDefault="009E7413" w:rsidP="00AD3DF8">
      <w:pPr>
        <w:numPr>
          <w:ilvl w:val="1"/>
          <w:numId w:val="50"/>
        </w:numPr>
        <w:tabs>
          <w:tab w:val="clear" w:pos="0"/>
          <w:tab w:val="left" w:pos="426"/>
        </w:tabs>
        <w:suppressAutoHyphens/>
        <w:spacing w:line="23"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 zakres Podwykonawstwa, niż przedstawiony w ofercie;</w:t>
      </w:r>
    </w:p>
    <w:p w:rsidR="009E7413" w:rsidRPr="003E4358" w:rsidRDefault="009E7413" w:rsidP="00AD3DF8">
      <w:pPr>
        <w:numPr>
          <w:ilvl w:val="1"/>
          <w:numId w:val="50"/>
        </w:numPr>
        <w:tabs>
          <w:tab w:val="clear" w:pos="0"/>
          <w:tab w:val="left" w:pos="426"/>
        </w:tabs>
        <w:suppressAutoHyphens/>
        <w:spacing w:line="23"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innych Podwykonawców niż przedstawieni w ofercie;</w:t>
      </w:r>
    </w:p>
    <w:p w:rsidR="009E7413" w:rsidRPr="003E4358" w:rsidRDefault="009E7413" w:rsidP="00AD3DF8">
      <w:pPr>
        <w:numPr>
          <w:ilvl w:val="1"/>
          <w:numId w:val="50"/>
        </w:numPr>
        <w:tabs>
          <w:tab w:val="clear" w:pos="0"/>
          <w:tab w:val="left" w:pos="426"/>
        </w:tabs>
        <w:suppressAutoHyphens/>
        <w:spacing w:line="23" w:lineRule="atLeast"/>
        <w:ind w:left="0" w:firstLine="0"/>
        <w:rPr>
          <w:rFonts w:ascii="Calibri" w:hAnsi="Calibri"/>
        </w:rPr>
      </w:pPr>
      <w:proofErr w:type="gramStart"/>
      <w:r w:rsidRPr="003E4358">
        <w:rPr>
          <w:rFonts w:ascii="Calibri" w:hAnsi="Calibri"/>
        </w:rPr>
        <w:t>zrezygnować</w:t>
      </w:r>
      <w:proofErr w:type="gramEnd"/>
      <w:r w:rsidRPr="003E4358">
        <w:rPr>
          <w:rFonts w:ascii="Calibri" w:hAnsi="Calibri"/>
        </w:rPr>
        <w:t xml:space="preserve"> z</w:t>
      </w:r>
      <w:r w:rsidRPr="003E4358">
        <w:rPr>
          <w:rFonts w:ascii="Calibri" w:hAnsi="Calibri"/>
          <w:spacing w:val="-3"/>
        </w:rPr>
        <w:t xml:space="preserve"> </w:t>
      </w:r>
      <w:r w:rsidRPr="003E4358">
        <w:rPr>
          <w:rFonts w:ascii="Calibri" w:hAnsi="Calibri"/>
        </w:rPr>
        <w:t>Podwykonawstwa.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proofErr w:type="gramStart"/>
      <w:r w:rsidRPr="003E4358">
        <w:rPr>
          <w:rFonts w:ascii="Calibri" w:hAnsi="Calibri"/>
        </w:rPr>
        <w:t>zapłata</w:t>
      </w:r>
      <w:proofErr w:type="gramEnd"/>
      <w:r w:rsidRPr="003E4358">
        <w:rPr>
          <w:rFonts w:ascii="Calibri" w:hAnsi="Calibri"/>
        </w:rPr>
        <w:t xml:space="preserve"> wynagrodzenia za wykonanie zakresu robót nastąpi po ich odbiorze,</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proofErr w:type="gramStart"/>
      <w:r w:rsidRPr="003E4358">
        <w:rPr>
          <w:rFonts w:ascii="Calibri" w:hAnsi="Calibri"/>
        </w:rPr>
        <w:t>terminy</w:t>
      </w:r>
      <w:proofErr w:type="gramEnd"/>
      <w:r w:rsidRPr="003E4358">
        <w:rPr>
          <w:rFonts w:ascii="Calibri" w:hAnsi="Calibr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proofErr w:type="gramStart"/>
      <w:r w:rsidRPr="003E4358">
        <w:rPr>
          <w:rFonts w:ascii="Calibri" w:hAnsi="Calibri"/>
        </w:rPr>
        <w:t>postanowienia</w:t>
      </w:r>
      <w:proofErr w:type="gramEnd"/>
      <w:r w:rsidRPr="003E4358">
        <w:rPr>
          <w:rFonts w:ascii="Calibri" w:hAnsi="Calibri"/>
        </w:rPr>
        <w:t xml:space="preserve"> dotyczące wysokości kar umownych;</w:t>
      </w:r>
    </w:p>
    <w:p w:rsidR="009E7413" w:rsidRPr="003E4358" w:rsidRDefault="009E7413" w:rsidP="00AD3DF8">
      <w:pPr>
        <w:numPr>
          <w:ilvl w:val="0"/>
          <w:numId w:val="52"/>
        </w:numPr>
        <w:tabs>
          <w:tab w:val="left" w:pos="426"/>
        </w:tabs>
        <w:suppressAutoHyphens/>
        <w:spacing w:line="23" w:lineRule="atLeast"/>
        <w:ind w:left="0" w:firstLine="0"/>
        <w:rPr>
          <w:rFonts w:ascii="Calibri" w:hAnsi="Calibri"/>
        </w:rPr>
      </w:pPr>
      <w:proofErr w:type="gramStart"/>
      <w:r w:rsidRPr="003E4358">
        <w:rPr>
          <w:rFonts w:ascii="Calibri" w:hAnsi="Calibri"/>
        </w:rPr>
        <w:t>termin</w:t>
      </w:r>
      <w:proofErr w:type="gramEnd"/>
      <w:r w:rsidRPr="003E4358">
        <w:rPr>
          <w:rFonts w:ascii="Calibri" w:hAnsi="Calibri"/>
        </w:rPr>
        <w:t xml:space="preserve"> wykonania zakresu przedmiotu zamówienia powierzonego podwykonawcy, termin realizacji nie może być dłuższy niż przewiduje niniejsza Umowa;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AD3DF8">
      <w:pPr>
        <w:numPr>
          <w:ilvl w:val="1"/>
          <w:numId w:val="51"/>
        </w:numPr>
        <w:tabs>
          <w:tab w:val="clear" w:pos="0"/>
          <w:tab w:val="left" w:pos="426"/>
        </w:tabs>
        <w:suppressAutoHyphens/>
        <w:spacing w:line="23"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uzyskanie przez Podwykonawcę płatności od Wykonawcy od zapłaty przez Zamawiającego Wykonawcy wynagrodzenia obejmującego zakres robót wykonanych przez Podwykonawcę;</w:t>
      </w:r>
    </w:p>
    <w:p w:rsidR="009E7413" w:rsidRPr="0003321E" w:rsidRDefault="009E7413" w:rsidP="00AD3DF8">
      <w:pPr>
        <w:numPr>
          <w:ilvl w:val="1"/>
          <w:numId w:val="51"/>
        </w:numPr>
        <w:tabs>
          <w:tab w:val="clear" w:pos="0"/>
          <w:tab w:val="left" w:pos="426"/>
        </w:tabs>
        <w:suppressAutoHyphens/>
        <w:spacing w:line="23" w:lineRule="atLeast"/>
        <w:ind w:left="0" w:firstLine="0"/>
        <w:rPr>
          <w:rFonts w:ascii="Calibri" w:hAnsi="Calibri"/>
          <w:strike/>
        </w:rPr>
      </w:pPr>
      <w:proofErr w:type="gramStart"/>
      <w:r w:rsidRPr="0003321E">
        <w:rPr>
          <w:rFonts w:ascii="Calibri" w:hAnsi="Calibri"/>
          <w:strike/>
        </w:rPr>
        <w:t>uzależniających</w:t>
      </w:r>
      <w:proofErr w:type="gramEnd"/>
      <w:r w:rsidRPr="0003321E">
        <w:rPr>
          <w:rFonts w:ascii="Calibri" w:hAnsi="Calibri"/>
          <w:strike/>
        </w:rPr>
        <w:t xml:space="preserve"> zwrot Podwykonawcy kwot zabezpieczenia przez Wykonawcę, od zwrotu zabezpieczenia wykonania umowy przez Zamawiającego</w:t>
      </w:r>
      <w:r w:rsidRPr="0003321E">
        <w:rPr>
          <w:rFonts w:ascii="Calibri" w:hAnsi="Calibri"/>
          <w:strike/>
          <w:spacing w:val="-6"/>
        </w:rPr>
        <w:t xml:space="preserve"> </w:t>
      </w:r>
      <w:r w:rsidRPr="0003321E">
        <w:rPr>
          <w:rFonts w:ascii="Calibri" w:hAnsi="Calibri"/>
          <w:strike/>
        </w:rPr>
        <w:t>Wykonawcy.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Wykonawca, podwykonawca lub dalszy podwykonawca zamówienia na roboty budowlane zamierzający zawrzeć umowę o podwykonawstwo jest obowiązany, w trak</w:t>
      </w:r>
      <w:r w:rsidR="008A5A40">
        <w:rPr>
          <w:rFonts w:ascii="Calibri" w:hAnsi="Calibri"/>
        </w:rPr>
        <w:t xml:space="preserve">cie realizacji zamówienia, do </w:t>
      </w:r>
      <w:r w:rsidRPr="003E4358">
        <w:rPr>
          <w:rFonts w:ascii="Calibri" w:hAnsi="Calibri"/>
        </w:rPr>
        <w:t>przedłożenia Zam</w:t>
      </w:r>
      <w:r w:rsidR="008A5A40">
        <w:rPr>
          <w:rFonts w:ascii="Calibri" w:hAnsi="Calibri"/>
        </w:rPr>
        <w:t xml:space="preserve">awiającemu projektu tej umowy, </w:t>
      </w:r>
      <w:r w:rsidRPr="003E4358">
        <w:rPr>
          <w:rFonts w:ascii="Calibri" w:hAnsi="Calibri"/>
        </w:rPr>
        <w:t xml:space="preserve">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Jeżeli Zamawiający w terminie 7 dni od dnia przedłożenia mu projektu Umowy o Podwykonawstwo, kt</w:t>
      </w:r>
      <w:r w:rsidR="008A5A40">
        <w:rPr>
          <w:rFonts w:ascii="Calibri" w:hAnsi="Calibri"/>
        </w:rPr>
        <w:t>órej przedmiotem są roboty</w:t>
      </w:r>
      <w:r w:rsidRPr="003E4358">
        <w:rPr>
          <w:rFonts w:ascii="Calibri" w:hAnsi="Calibri"/>
        </w:rPr>
        <w:t xml:space="preserve"> budowlane nie zgłosi w formie pisemnej zastrzeżeń, uważa się, że zaakceptował ten projekt umowy.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 przypadku zgłoszenia przez Wykonawcę uwag, podważających zasadność bezpośredniej zapłaty lub istnienia zasadniczej wątpliwości </w:t>
      </w:r>
      <w:proofErr w:type="gramStart"/>
      <w:r w:rsidRPr="003E4358">
        <w:rPr>
          <w:rFonts w:ascii="Calibri" w:hAnsi="Calibri"/>
        </w:rPr>
        <w:t>Zamawiającego co</w:t>
      </w:r>
      <w:proofErr w:type="gramEnd"/>
      <w:r w:rsidRPr="003E4358">
        <w:rPr>
          <w:rFonts w:ascii="Calibri" w:hAnsi="Calibri"/>
        </w:rPr>
        <w:t xml:space="preserve">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AD3DF8">
      <w:pPr>
        <w:widowControl w:val="0"/>
        <w:numPr>
          <w:ilvl w:val="0"/>
          <w:numId w:val="35"/>
        </w:numPr>
        <w:tabs>
          <w:tab w:val="clear" w:pos="720"/>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w:t>
      </w:r>
      <w:proofErr w:type="gramStart"/>
      <w:r w:rsidRPr="003E4358">
        <w:rPr>
          <w:rFonts w:ascii="Calibri" w:hAnsi="Calibri"/>
        </w:rPr>
        <w:t>zł</w:t>
      </w:r>
      <w:proofErr w:type="gramEnd"/>
      <w:r w:rsidRPr="003E4358">
        <w:rPr>
          <w:rFonts w:ascii="Calibri" w:hAnsi="Calibri"/>
        </w:rPr>
        <w:t>.</w:t>
      </w:r>
    </w:p>
    <w:p w:rsidR="00746E48" w:rsidRPr="005F3273" w:rsidRDefault="00746E48" w:rsidP="00AD3DF8">
      <w:pPr>
        <w:widowControl w:val="0"/>
        <w:tabs>
          <w:tab w:val="left" w:pos="426"/>
        </w:tabs>
        <w:autoSpaceDE w:val="0"/>
        <w:autoSpaceDN w:val="0"/>
        <w:adjustRightInd w:val="0"/>
        <w:spacing w:line="23" w:lineRule="atLeast"/>
        <w:contextualSpacing/>
        <w:rPr>
          <w:rFonts w:ascii="Calibri" w:hAnsi="Calibri"/>
          <w:bCs/>
        </w:rPr>
      </w:pPr>
    </w:p>
    <w:p w:rsidR="00746E48" w:rsidRPr="00A84012"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3C0850">
        <w:rPr>
          <w:rFonts w:ascii="Calibri" w:hAnsi="Calibri"/>
          <w:bCs/>
          <w:strike/>
        </w:rPr>
        <w:t>8</w:t>
      </w:r>
      <w:r w:rsidR="005F3273" w:rsidRPr="003C0850">
        <w:rPr>
          <w:rFonts w:ascii="Calibri" w:hAnsi="Calibri"/>
          <w:bCs/>
          <w:strike/>
        </w:rPr>
        <w:br/>
      </w:r>
      <w:r w:rsidRPr="00A84012">
        <w:rPr>
          <w:rFonts w:ascii="Calibri" w:hAnsi="Calibri"/>
          <w:bCs/>
        </w:rPr>
        <w:t>Zabezpieczeni</w:t>
      </w:r>
      <w:r w:rsidR="00EF2415" w:rsidRPr="00A84012">
        <w:rPr>
          <w:rFonts w:ascii="Calibri" w:hAnsi="Calibri"/>
          <w:bCs/>
        </w:rPr>
        <w:t>e należytego wykonania umowy</w:t>
      </w:r>
    </w:p>
    <w:p w:rsidR="00A61444"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Strony potwierdzają, że przed zawarciem umowy Wykonawca wniesie zabezpieczenie należytego wykonania umowy w wysokości</w:t>
      </w:r>
      <w:r w:rsidR="004D5302" w:rsidRPr="00A84012">
        <w:rPr>
          <w:rFonts w:ascii="Calibri" w:hAnsi="Calibri"/>
          <w:bCs/>
        </w:rPr>
        <w:t xml:space="preserve"> </w:t>
      </w:r>
      <w:r w:rsidR="004D5302" w:rsidRPr="00A84012">
        <w:rPr>
          <w:rFonts w:ascii="Calibri" w:hAnsi="Calibri"/>
          <w:bCs/>
          <w:i/>
        </w:rPr>
        <w:t>5</w:t>
      </w:r>
      <w:r w:rsidRPr="00A84012">
        <w:rPr>
          <w:rFonts w:ascii="Calibri" w:hAnsi="Calibri"/>
          <w:b/>
          <w:bCs/>
        </w:rPr>
        <w:t xml:space="preserve"> %</w:t>
      </w:r>
      <w:r w:rsidRPr="00A84012">
        <w:rPr>
          <w:rFonts w:ascii="Calibri" w:hAnsi="Calibri"/>
          <w:bCs/>
        </w:rPr>
        <w:t xml:space="preserve"> wynagrodzenia ofertowego (ceny ofertowej brutto), o którym mowa w § 5 ust. 1, tj</w:t>
      </w:r>
      <w:r w:rsidR="00A61444" w:rsidRPr="00A84012">
        <w:rPr>
          <w:rFonts w:ascii="Calibri" w:hAnsi="Calibri"/>
          <w:b/>
          <w:bCs/>
        </w:rPr>
        <w:t>.</w:t>
      </w:r>
      <w:r w:rsidR="00CE133D">
        <w:rPr>
          <w:rFonts w:ascii="Calibri" w:hAnsi="Calibri"/>
          <w:bCs/>
        </w:rPr>
        <w:t>(słownie złotych:) w formie…….</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Zabezpieczenie należytego wykonania umowy zostanie zwrócone Wykonawcy w następujących terminach:</w:t>
      </w:r>
    </w:p>
    <w:p w:rsidR="00746E48" w:rsidRPr="00A84012" w:rsidRDefault="00746E48" w:rsidP="00AD3DF8">
      <w:pPr>
        <w:widowControl w:val="0"/>
        <w:numPr>
          <w:ilvl w:val="2"/>
          <w:numId w:val="28"/>
        </w:numPr>
        <w:tabs>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 xml:space="preserve">70% wysokości zabezpieczenia – w </w:t>
      </w:r>
      <w:r w:rsidR="00CF6D68" w:rsidRPr="00A84012">
        <w:rPr>
          <w:rFonts w:ascii="Calibri" w:hAnsi="Calibri"/>
          <w:bCs/>
        </w:rPr>
        <w:t>ciągu 30 dni od dnia podpisania protokołu odbioru</w:t>
      </w:r>
      <w:r w:rsidR="00E672ED" w:rsidRPr="00A84012">
        <w:rPr>
          <w:rFonts w:ascii="Calibri" w:hAnsi="Calibri"/>
          <w:bCs/>
        </w:rPr>
        <w:t xml:space="preserve"> </w:t>
      </w:r>
      <w:r w:rsidRPr="00A84012">
        <w:rPr>
          <w:rFonts w:ascii="Calibri" w:hAnsi="Calibri"/>
          <w:bCs/>
        </w:rPr>
        <w:t>końcowego,</w:t>
      </w:r>
    </w:p>
    <w:p w:rsidR="00746E48" w:rsidRPr="00A84012" w:rsidRDefault="00746E48" w:rsidP="00AD3DF8">
      <w:pPr>
        <w:widowControl w:val="0"/>
        <w:numPr>
          <w:ilvl w:val="2"/>
          <w:numId w:val="28"/>
        </w:numPr>
        <w:tabs>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30% wysokości zabezpieczenia – w ciągu 15 dni od upływu okresu rękojmi za wady.</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Zamawiający wstrzyma się ze zwrotem części zabezpieczenia należytego wykonania umowy, o której mowa w ust. 1 pkt. 1), w przypadku, kiedy Wykonawca nie usunął w terminie stwierdzonych w trakcie odbioru wad lub jest w trakcie usuwania tych wad.</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 xml:space="preserve">Zamawiający będzie uprawniony do zaspokojenia się z zabezpieczenia należytego wykonania umowy </w:t>
      </w:r>
      <w:r w:rsidRPr="00A84012">
        <w:rPr>
          <w:rFonts w:ascii="Calibri" w:hAnsi="Calibri"/>
          <w:bCs/>
        </w:rPr>
        <w:br/>
        <w:t>w następujących wypadkach:</w:t>
      </w:r>
    </w:p>
    <w:p w:rsidR="00746E48" w:rsidRPr="00A84012" w:rsidRDefault="00746E48" w:rsidP="00AD3DF8">
      <w:pPr>
        <w:widowControl w:val="0"/>
        <w:numPr>
          <w:ilvl w:val="0"/>
          <w:numId w:val="8"/>
        </w:numPr>
        <w:tabs>
          <w:tab w:val="clear" w:pos="1470"/>
          <w:tab w:val="left" w:pos="426"/>
        </w:tabs>
        <w:autoSpaceDE w:val="0"/>
        <w:autoSpaceDN w:val="0"/>
        <w:adjustRightInd w:val="0"/>
        <w:spacing w:line="23" w:lineRule="atLeast"/>
        <w:ind w:left="0" w:firstLine="0"/>
        <w:contextualSpacing/>
        <w:rPr>
          <w:rFonts w:ascii="Calibri" w:hAnsi="Calibri"/>
          <w:bCs/>
        </w:rPr>
      </w:pPr>
      <w:proofErr w:type="gramStart"/>
      <w:r w:rsidRPr="00A84012">
        <w:rPr>
          <w:rFonts w:ascii="Calibri" w:hAnsi="Calibri"/>
          <w:bCs/>
        </w:rPr>
        <w:t>powstania</w:t>
      </w:r>
      <w:proofErr w:type="gramEnd"/>
      <w:r w:rsidRPr="00A84012">
        <w:rPr>
          <w:rFonts w:ascii="Calibri" w:hAnsi="Calibri"/>
          <w:bCs/>
        </w:rPr>
        <w:t xml:space="preserve"> ewentualnych należności z tytułu kar umownych i odszkodowań,</w:t>
      </w:r>
    </w:p>
    <w:p w:rsidR="00746E48" w:rsidRPr="00A84012" w:rsidRDefault="00746E48" w:rsidP="00AD3DF8">
      <w:pPr>
        <w:widowControl w:val="0"/>
        <w:numPr>
          <w:ilvl w:val="0"/>
          <w:numId w:val="8"/>
        </w:numPr>
        <w:tabs>
          <w:tab w:val="clear" w:pos="1470"/>
          <w:tab w:val="left" w:pos="426"/>
        </w:tabs>
        <w:autoSpaceDE w:val="0"/>
        <w:autoSpaceDN w:val="0"/>
        <w:adjustRightInd w:val="0"/>
        <w:spacing w:line="23" w:lineRule="atLeast"/>
        <w:ind w:left="0" w:firstLine="0"/>
        <w:contextualSpacing/>
        <w:rPr>
          <w:rFonts w:ascii="Calibri" w:hAnsi="Calibri"/>
          <w:bCs/>
        </w:rPr>
      </w:pPr>
      <w:proofErr w:type="gramStart"/>
      <w:r w:rsidRPr="00A84012">
        <w:rPr>
          <w:rFonts w:ascii="Calibri" w:hAnsi="Calibri"/>
          <w:bCs/>
        </w:rPr>
        <w:t>konieczności</w:t>
      </w:r>
      <w:proofErr w:type="gramEnd"/>
      <w:r w:rsidRPr="00A84012">
        <w:rPr>
          <w:rFonts w:ascii="Calibri" w:hAnsi="Calibri"/>
          <w:bCs/>
        </w:rPr>
        <w:t xml:space="preserve"> pokrycia kosztów niewykonania, nieprawidłowego wykonania niniejszej umowy, wykonania zastępczego na warunkach określonych w niniejszej umowie,</w:t>
      </w:r>
    </w:p>
    <w:p w:rsidR="00746E48" w:rsidRPr="00A84012" w:rsidRDefault="00746E48" w:rsidP="00AD3DF8">
      <w:pPr>
        <w:widowControl w:val="0"/>
        <w:numPr>
          <w:ilvl w:val="0"/>
          <w:numId w:val="8"/>
        </w:numPr>
        <w:tabs>
          <w:tab w:val="clear" w:pos="1470"/>
          <w:tab w:val="left" w:pos="426"/>
        </w:tabs>
        <w:autoSpaceDE w:val="0"/>
        <w:autoSpaceDN w:val="0"/>
        <w:adjustRightInd w:val="0"/>
        <w:spacing w:line="23" w:lineRule="atLeast"/>
        <w:ind w:left="0" w:firstLine="0"/>
        <w:contextualSpacing/>
        <w:rPr>
          <w:rFonts w:ascii="Calibri" w:hAnsi="Calibri"/>
          <w:bCs/>
        </w:rPr>
      </w:pPr>
      <w:proofErr w:type="gramStart"/>
      <w:r w:rsidRPr="00A84012">
        <w:rPr>
          <w:rFonts w:ascii="Calibri" w:hAnsi="Calibri"/>
          <w:bCs/>
        </w:rPr>
        <w:t>wykonania</w:t>
      </w:r>
      <w:proofErr w:type="gramEnd"/>
      <w:r w:rsidRPr="00A84012">
        <w:rPr>
          <w:rFonts w:ascii="Calibri" w:hAnsi="Calibri"/>
          <w:bCs/>
        </w:rPr>
        <w:t xml:space="preserve"> przez Zamawiającego zobowiązań pieniężnych ciążących </w:t>
      </w:r>
      <w:r w:rsidR="00EE0DBB" w:rsidRPr="00A84012">
        <w:rPr>
          <w:rFonts w:ascii="Calibri" w:hAnsi="Calibri"/>
          <w:bCs/>
        </w:rPr>
        <w:t xml:space="preserve">na Zamawiającym </w:t>
      </w:r>
      <w:r w:rsidR="00EE0DBB" w:rsidRPr="00A84012">
        <w:rPr>
          <w:rFonts w:ascii="Calibri" w:hAnsi="Calibri"/>
          <w:bCs/>
        </w:rPr>
        <w:br/>
        <w:t>w stosunku do P</w:t>
      </w:r>
      <w:r w:rsidRPr="00A84012">
        <w:rPr>
          <w:rFonts w:ascii="Calibri" w:hAnsi="Calibri"/>
          <w:bCs/>
        </w:rPr>
        <w:t>odwykonawców Wykonawcy, za które Zamawiający odpowiedzialny był solidarnie z Wykonawcą.</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 xml:space="preserve"> Zamawiający upoważniony jest do potrącenia w każdym czasie z zabezpieczenia należytego wykonania umowy wszelkich wierzytelności (wymagalnych i niewymagalnych) należnych od Wykonawcy.</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bCs/>
        </w:rPr>
        <w:t xml:space="preserve"> </w:t>
      </w:r>
      <w:r w:rsidRPr="000442A7">
        <w:rPr>
          <w:rFonts w:ascii="Calibri" w:hAnsi="Calibri"/>
          <w:bCs/>
        </w:rPr>
        <w:t>Zwrot zabezpieczenia dokonywany będzie na podstawie pisemnego wniosku o zwrot zabezpieczenia, otrzymanego przez Zamawiającego od Wykonawcy z zachowaniem pozostałych postanowień niniejszej umowy.</w:t>
      </w:r>
      <w:r w:rsidRPr="00A84012">
        <w:rPr>
          <w:rFonts w:ascii="Calibri" w:hAnsi="Calibri"/>
          <w:bCs/>
        </w:rPr>
        <w:t xml:space="preserve"> </w:t>
      </w:r>
    </w:p>
    <w:p w:rsidR="00746E48" w:rsidRPr="00A84012" w:rsidRDefault="00746E48" w:rsidP="00AD3DF8">
      <w:pPr>
        <w:widowControl w:val="0"/>
        <w:numPr>
          <w:ilvl w:val="0"/>
          <w:numId w:val="7"/>
        </w:numPr>
        <w:tabs>
          <w:tab w:val="clear" w:pos="540"/>
          <w:tab w:val="left" w:pos="426"/>
        </w:tabs>
        <w:autoSpaceDE w:val="0"/>
        <w:autoSpaceDN w:val="0"/>
        <w:adjustRightInd w:val="0"/>
        <w:spacing w:line="23" w:lineRule="atLeast"/>
        <w:ind w:left="0" w:firstLine="0"/>
        <w:contextualSpacing/>
        <w:rPr>
          <w:rFonts w:ascii="Calibri" w:hAnsi="Calibri"/>
          <w:bCs/>
        </w:rPr>
      </w:pPr>
      <w:r w:rsidRPr="00A84012">
        <w:rPr>
          <w:rFonts w:ascii="Calibri" w:hAnsi="Calibri"/>
        </w:rPr>
        <w:t>W</w:t>
      </w:r>
      <w:r w:rsidRPr="00A84012">
        <w:rPr>
          <w:rFonts w:ascii="Calibri" w:hAnsi="Calibri"/>
          <w:spacing w:val="26"/>
        </w:rPr>
        <w:t xml:space="preserve"> </w:t>
      </w:r>
      <w:r w:rsidRPr="00A84012">
        <w:rPr>
          <w:rFonts w:ascii="Calibri" w:hAnsi="Calibri"/>
          <w:spacing w:val="1"/>
        </w:rPr>
        <w:t>pr</w:t>
      </w:r>
      <w:r w:rsidRPr="00A84012">
        <w:rPr>
          <w:rFonts w:ascii="Calibri" w:hAnsi="Calibri"/>
        </w:rPr>
        <w:t>z</w:t>
      </w:r>
      <w:r w:rsidRPr="00A84012">
        <w:rPr>
          <w:rFonts w:ascii="Calibri" w:hAnsi="Calibri"/>
          <w:spacing w:val="-3"/>
        </w:rPr>
        <w:t>y</w:t>
      </w:r>
      <w:r w:rsidRPr="00A84012">
        <w:rPr>
          <w:rFonts w:ascii="Calibri" w:hAnsi="Calibri"/>
          <w:spacing w:val="1"/>
        </w:rPr>
        <w:t>p</w:t>
      </w:r>
      <w:r w:rsidRPr="00A84012">
        <w:rPr>
          <w:rFonts w:ascii="Calibri" w:hAnsi="Calibri"/>
        </w:rPr>
        <w:t>a</w:t>
      </w:r>
      <w:r w:rsidRPr="00A84012">
        <w:rPr>
          <w:rFonts w:ascii="Calibri" w:hAnsi="Calibri"/>
          <w:spacing w:val="1"/>
        </w:rPr>
        <w:t>d</w:t>
      </w:r>
      <w:r w:rsidRPr="00A84012">
        <w:rPr>
          <w:rFonts w:ascii="Calibri" w:hAnsi="Calibri"/>
          <w:spacing w:val="-1"/>
        </w:rPr>
        <w:t>k</w:t>
      </w:r>
      <w:r w:rsidRPr="00A84012">
        <w:rPr>
          <w:rFonts w:ascii="Calibri" w:hAnsi="Calibri"/>
        </w:rPr>
        <w:t>u</w:t>
      </w:r>
      <w:r w:rsidRPr="00A84012">
        <w:rPr>
          <w:rFonts w:ascii="Calibri" w:hAnsi="Calibri"/>
          <w:spacing w:val="20"/>
        </w:rPr>
        <w:t xml:space="preserve"> </w:t>
      </w:r>
      <w:r w:rsidRPr="00A84012">
        <w:rPr>
          <w:rFonts w:ascii="Calibri" w:hAnsi="Calibri"/>
          <w:spacing w:val="-2"/>
        </w:rPr>
        <w:t>w</w:t>
      </w:r>
      <w:r w:rsidRPr="00A84012">
        <w:rPr>
          <w:rFonts w:ascii="Calibri" w:hAnsi="Calibri"/>
          <w:spacing w:val="1"/>
        </w:rPr>
        <w:t>n</w:t>
      </w:r>
      <w:r w:rsidRPr="00A84012">
        <w:rPr>
          <w:rFonts w:ascii="Calibri" w:hAnsi="Calibri"/>
        </w:rPr>
        <w:t>ies</w:t>
      </w:r>
      <w:r w:rsidRPr="00A84012">
        <w:rPr>
          <w:rFonts w:ascii="Calibri" w:hAnsi="Calibri"/>
          <w:spacing w:val="-1"/>
        </w:rPr>
        <w:t>i</w:t>
      </w:r>
      <w:r w:rsidRPr="00A84012">
        <w:rPr>
          <w:rFonts w:ascii="Calibri" w:hAnsi="Calibri"/>
          <w:spacing w:val="3"/>
        </w:rPr>
        <w:t>e</w:t>
      </w:r>
      <w:r w:rsidRPr="00A84012">
        <w:rPr>
          <w:rFonts w:ascii="Calibri" w:hAnsi="Calibri"/>
          <w:spacing w:val="-1"/>
        </w:rPr>
        <w:t>n</w:t>
      </w:r>
      <w:r w:rsidRPr="00A84012">
        <w:rPr>
          <w:rFonts w:ascii="Calibri" w:hAnsi="Calibri"/>
        </w:rPr>
        <w:t>ia</w:t>
      </w:r>
      <w:r w:rsidRPr="00A84012">
        <w:rPr>
          <w:rFonts w:ascii="Calibri" w:hAnsi="Calibri"/>
          <w:spacing w:val="18"/>
        </w:rPr>
        <w:t xml:space="preserve"> </w:t>
      </w:r>
      <w:r w:rsidRPr="00A84012">
        <w:rPr>
          <w:rFonts w:ascii="Calibri" w:hAnsi="Calibri"/>
        </w:rPr>
        <w:t>z</w:t>
      </w:r>
      <w:r w:rsidRPr="00A84012">
        <w:rPr>
          <w:rFonts w:ascii="Calibri" w:hAnsi="Calibri"/>
          <w:spacing w:val="1"/>
        </w:rPr>
        <w:t>ab</w:t>
      </w:r>
      <w:r w:rsidRPr="00A84012">
        <w:rPr>
          <w:rFonts w:ascii="Calibri" w:hAnsi="Calibri"/>
        </w:rPr>
        <w:t>e</w:t>
      </w:r>
      <w:r w:rsidRPr="00A84012">
        <w:rPr>
          <w:rFonts w:ascii="Calibri" w:hAnsi="Calibri"/>
          <w:spacing w:val="1"/>
        </w:rPr>
        <w:t>zp</w:t>
      </w:r>
      <w:r w:rsidRPr="00A84012">
        <w:rPr>
          <w:rFonts w:ascii="Calibri" w:hAnsi="Calibri"/>
        </w:rPr>
        <w:t>iec</w:t>
      </w:r>
      <w:r w:rsidRPr="00A84012">
        <w:rPr>
          <w:rFonts w:ascii="Calibri" w:hAnsi="Calibri"/>
          <w:spacing w:val="1"/>
        </w:rPr>
        <w:t>z</w:t>
      </w:r>
      <w:r w:rsidRPr="00A84012">
        <w:rPr>
          <w:rFonts w:ascii="Calibri" w:hAnsi="Calibri"/>
        </w:rPr>
        <w:t>e</w:t>
      </w:r>
      <w:r w:rsidRPr="00A84012">
        <w:rPr>
          <w:rFonts w:ascii="Calibri" w:hAnsi="Calibri"/>
          <w:spacing w:val="-1"/>
        </w:rPr>
        <w:t>n</w:t>
      </w:r>
      <w:r w:rsidRPr="00A84012">
        <w:rPr>
          <w:rFonts w:ascii="Calibri" w:hAnsi="Calibri"/>
        </w:rPr>
        <w:t>ia</w:t>
      </w:r>
      <w:r w:rsidRPr="00A84012">
        <w:rPr>
          <w:rFonts w:ascii="Calibri" w:hAnsi="Calibri"/>
          <w:spacing w:val="15"/>
        </w:rPr>
        <w:t xml:space="preserve"> </w:t>
      </w:r>
      <w:r w:rsidRPr="00A84012">
        <w:rPr>
          <w:rFonts w:ascii="Calibri" w:hAnsi="Calibri"/>
          <w:spacing w:val="1"/>
        </w:rPr>
        <w:t>ro</w:t>
      </w:r>
      <w:r w:rsidRPr="00A84012">
        <w:rPr>
          <w:rFonts w:ascii="Calibri" w:hAnsi="Calibri"/>
          <w:spacing w:val="-1"/>
        </w:rPr>
        <w:t>s</w:t>
      </w:r>
      <w:r w:rsidRPr="00A84012">
        <w:rPr>
          <w:rFonts w:ascii="Calibri" w:hAnsi="Calibri"/>
        </w:rPr>
        <w:t>z</w:t>
      </w:r>
      <w:r w:rsidRPr="00A84012">
        <w:rPr>
          <w:rFonts w:ascii="Calibri" w:hAnsi="Calibri"/>
          <w:spacing w:val="1"/>
        </w:rPr>
        <w:t>c</w:t>
      </w:r>
      <w:r w:rsidRPr="00A84012">
        <w:rPr>
          <w:rFonts w:ascii="Calibri" w:hAnsi="Calibri"/>
        </w:rPr>
        <w:t>z</w:t>
      </w:r>
      <w:r w:rsidRPr="00A84012">
        <w:rPr>
          <w:rFonts w:ascii="Calibri" w:hAnsi="Calibri"/>
          <w:spacing w:val="1"/>
        </w:rPr>
        <w:t>e</w:t>
      </w:r>
      <w:r w:rsidRPr="00A84012">
        <w:rPr>
          <w:rFonts w:ascii="Calibri" w:hAnsi="Calibri"/>
        </w:rPr>
        <w:t>ń</w:t>
      </w:r>
      <w:r w:rsidRPr="00A84012">
        <w:rPr>
          <w:rFonts w:ascii="Calibri" w:hAnsi="Calibri"/>
          <w:spacing w:val="18"/>
        </w:rPr>
        <w:t xml:space="preserve"> </w:t>
      </w:r>
      <w:r w:rsidRPr="00A84012">
        <w:rPr>
          <w:rFonts w:ascii="Calibri" w:hAnsi="Calibri"/>
        </w:rPr>
        <w:t>z</w:t>
      </w:r>
      <w:r w:rsidRPr="00A84012">
        <w:rPr>
          <w:rFonts w:ascii="Calibri" w:hAnsi="Calibri"/>
          <w:spacing w:val="26"/>
        </w:rPr>
        <w:t xml:space="preserve"> </w:t>
      </w:r>
      <w:r w:rsidRPr="00A84012">
        <w:rPr>
          <w:rFonts w:ascii="Calibri" w:hAnsi="Calibri"/>
          <w:spacing w:val="2"/>
        </w:rPr>
        <w:t>t</w:t>
      </w:r>
      <w:r w:rsidRPr="00A84012">
        <w:rPr>
          <w:rFonts w:ascii="Calibri" w:hAnsi="Calibri"/>
          <w:spacing w:val="-4"/>
        </w:rPr>
        <w:t>y</w:t>
      </w:r>
      <w:r w:rsidRPr="00A84012">
        <w:rPr>
          <w:rFonts w:ascii="Calibri" w:hAnsi="Calibri"/>
        </w:rPr>
        <w:t>t</w:t>
      </w:r>
      <w:r w:rsidRPr="00A84012">
        <w:rPr>
          <w:rFonts w:ascii="Calibri" w:hAnsi="Calibri"/>
          <w:spacing w:val="1"/>
        </w:rPr>
        <w:t>u</w:t>
      </w:r>
      <w:r w:rsidRPr="00A84012">
        <w:rPr>
          <w:rFonts w:ascii="Calibri" w:hAnsi="Calibri"/>
        </w:rPr>
        <w:t>łu</w:t>
      </w:r>
      <w:r w:rsidRPr="00A84012">
        <w:rPr>
          <w:rFonts w:ascii="Calibri" w:hAnsi="Calibri"/>
          <w:spacing w:val="22"/>
        </w:rPr>
        <w:t xml:space="preserve"> </w:t>
      </w:r>
      <w:r w:rsidRPr="00A84012">
        <w:rPr>
          <w:rFonts w:ascii="Calibri" w:hAnsi="Calibri"/>
          <w:spacing w:val="1"/>
        </w:rPr>
        <w:t>r</w:t>
      </w:r>
      <w:r w:rsidRPr="00A84012">
        <w:rPr>
          <w:rFonts w:ascii="Calibri" w:hAnsi="Calibri"/>
        </w:rPr>
        <w:t>ę</w:t>
      </w:r>
      <w:r w:rsidRPr="00A84012">
        <w:rPr>
          <w:rFonts w:ascii="Calibri" w:hAnsi="Calibri"/>
          <w:spacing w:val="-1"/>
        </w:rPr>
        <w:t>k</w:t>
      </w:r>
      <w:r w:rsidRPr="00A84012">
        <w:rPr>
          <w:rFonts w:ascii="Calibri" w:hAnsi="Calibri"/>
          <w:spacing w:val="1"/>
        </w:rPr>
        <w:t>o</w:t>
      </w:r>
      <w:r w:rsidRPr="00A84012">
        <w:rPr>
          <w:rFonts w:ascii="Calibri" w:hAnsi="Calibri"/>
          <w:spacing w:val="2"/>
        </w:rPr>
        <w:t>j</w:t>
      </w:r>
      <w:r w:rsidRPr="00A84012">
        <w:rPr>
          <w:rFonts w:ascii="Calibri" w:hAnsi="Calibri"/>
          <w:spacing w:val="-4"/>
        </w:rPr>
        <w:t>m</w:t>
      </w:r>
      <w:r w:rsidRPr="00A84012">
        <w:rPr>
          <w:rFonts w:ascii="Calibri" w:hAnsi="Calibri"/>
        </w:rPr>
        <w:t>i</w:t>
      </w:r>
      <w:r w:rsidRPr="00A84012">
        <w:rPr>
          <w:rFonts w:ascii="Calibri" w:hAnsi="Calibri"/>
          <w:spacing w:val="23"/>
        </w:rPr>
        <w:t xml:space="preserve"> </w:t>
      </w:r>
      <w:r w:rsidRPr="00A84012">
        <w:rPr>
          <w:rFonts w:ascii="Calibri" w:hAnsi="Calibri"/>
        </w:rPr>
        <w:t>w</w:t>
      </w:r>
      <w:r w:rsidRPr="00A84012">
        <w:rPr>
          <w:rFonts w:ascii="Calibri" w:hAnsi="Calibri"/>
          <w:spacing w:val="24"/>
        </w:rPr>
        <w:t xml:space="preserve"> </w:t>
      </w:r>
      <w:r w:rsidRPr="00A84012">
        <w:rPr>
          <w:rFonts w:ascii="Calibri" w:hAnsi="Calibri"/>
          <w:spacing w:val="-2"/>
        </w:rPr>
        <w:t>f</w:t>
      </w:r>
      <w:r w:rsidRPr="00A84012">
        <w:rPr>
          <w:rFonts w:ascii="Calibri" w:hAnsi="Calibri"/>
          <w:spacing w:val="1"/>
        </w:rPr>
        <w:t>o</w:t>
      </w:r>
      <w:r w:rsidRPr="00A84012">
        <w:rPr>
          <w:rFonts w:ascii="Calibri" w:hAnsi="Calibri"/>
          <w:spacing w:val="3"/>
        </w:rPr>
        <w:t>r</w:t>
      </w:r>
      <w:r w:rsidRPr="00A84012">
        <w:rPr>
          <w:rFonts w:ascii="Calibri" w:hAnsi="Calibri"/>
          <w:spacing w:val="-4"/>
        </w:rPr>
        <w:t>m</w:t>
      </w:r>
      <w:r w:rsidRPr="00A84012">
        <w:rPr>
          <w:rFonts w:ascii="Calibri" w:hAnsi="Calibri"/>
        </w:rPr>
        <w:t>ie</w:t>
      </w:r>
      <w:r w:rsidRPr="00A84012">
        <w:rPr>
          <w:rFonts w:ascii="Calibri" w:hAnsi="Calibri"/>
          <w:spacing w:val="24"/>
        </w:rPr>
        <w:t xml:space="preserve"> </w:t>
      </w:r>
      <w:r w:rsidRPr="00A84012">
        <w:rPr>
          <w:rFonts w:ascii="Calibri" w:hAnsi="Calibri"/>
          <w:spacing w:val="1"/>
        </w:rPr>
        <w:t>g</w:t>
      </w:r>
      <w:r w:rsidRPr="00A84012">
        <w:rPr>
          <w:rFonts w:ascii="Calibri" w:hAnsi="Calibri"/>
          <w:spacing w:val="-2"/>
        </w:rPr>
        <w:t>w</w:t>
      </w:r>
      <w:r w:rsidRPr="00A84012">
        <w:rPr>
          <w:rFonts w:ascii="Calibri" w:hAnsi="Calibri"/>
        </w:rPr>
        <w:t>a</w:t>
      </w:r>
      <w:r w:rsidRPr="00A84012">
        <w:rPr>
          <w:rFonts w:ascii="Calibri" w:hAnsi="Calibri"/>
          <w:spacing w:val="1"/>
        </w:rPr>
        <w:t>r</w:t>
      </w:r>
      <w:r w:rsidRPr="00A84012">
        <w:rPr>
          <w:rFonts w:ascii="Calibri" w:hAnsi="Calibri"/>
        </w:rPr>
        <w:t>a</w:t>
      </w:r>
      <w:r w:rsidRPr="00A84012">
        <w:rPr>
          <w:rFonts w:ascii="Calibri" w:hAnsi="Calibri"/>
          <w:spacing w:val="-1"/>
        </w:rPr>
        <w:t>n</w:t>
      </w:r>
      <w:r w:rsidRPr="00A84012">
        <w:rPr>
          <w:rFonts w:ascii="Calibri" w:hAnsi="Calibri"/>
        </w:rPr>
        <w:t>c</w:t>
      </w:r>
      <w:r w:rsidRPr="00A84012">
        <w:rPr>
          <w:rFonts w:ascii="Calibri" w:hAnsi="Calibri"/>
          <w:spacing w:val="2"/>
        </w:rPr>
        <w:t>j</w:t>
      </w:r>
      <w:r w:rsidRPr="00A84012">
        <w:rPr>
          <w:rFonts w:ascii="Calibri" w:hAnsi="Calibri"/>
        </w:rPr>
        <w:t>i</w:t>
      </w:r>
      <w:r w:rsidRPr="00A84012">
        <w:rPr>
          <w:rFonts w:ascii="Calibri" w:hAnsi="Calibri"/>
          <w:spacing w:val="18"/>
        </w:rPr>
        <w:t xml:space="preserve"> </w:t>
      </w:r>
      <w:r w:rsidRPr="00A84012">
        <w:rPr>
          <w:rFonts w:ascii="Calibri" w:hAnsi="Calibri"/>
          <w:spacing w:val="-1"/>
        </w:rPr>
        <w:t>u</w:t>
      </w:r>
      <w:r w:rsidRPr="00A84012">
        <w:rPr>
          <w:rFonts w:ascii="Calibri" w:hAnsi="Calibri"/>
          <w:spacing w:val="1"/>
        </w:rPr>
        <w:t>b</w:t>
      </w:r>
      <w:r w:rsidRPr="00A84012">
        <w:rPr>
          <w:rFonts w:ascii="Calibri" w:hAnsi="Calibri"/>
        </w:rPr>
        <w:t>e</w:t>
      </w:r>
      <w:r w:rsidRPr="00A84012">
        <w:rPr>
          <w:rFonts w:ascii="Calibri" w:hAnsi="Calibri"/>
          <w:spacing w:val="1"/>
        </w:rPr>
        <w:t>zp</w:t>
      </w:r>
      <w:r w:rsidRPr="00A84012">
        <w:rPr>
          <w:rFonts w:ascii="Calibri" w:hAnsi="Calibri"/>
        </w:rPr>
        <w:t>iec</w:t>
      </w:r>
      <w:r w:rsidRPr="00A84012">
        <w:rPr>
          <w:rFonts w:ascii="Calibri" w:hAnsi="Calibri"/>
          <w:spacing w:val="1"/>
        </w:rPr>
        <w:t>z</w:t>
      </w:r>
      <w:r w:rsidRPr="00A84012">
        <w:rPr>
          <w:rFonts w:ascii="Calibri" w:hAnsi="Calibri"/>
        </w:rPr>
        <w:t>e</w:t>
      </w:r>
      <w:r w:rsidRPr="00A84012">
        <w:rPr>
          <w:rFonts w:ascii="Calibri" w:hAnsi="Calibri"/>
          <w:spacing w:val="-1"/>
        </w:rPr>
        <w:t>n</w:t>
      </w:r>
      <w:r w:rsidRPr="00A84012">
        <w:rPr>
          <w:rFonts w:ascii="Calibri" w:hAnsi="Calibri"/>
        </w:rPr>
        <w:t>i</w:t>
      </w:r>
      <w:r w:rsidRPr="00A84012">
        <w:rPr>
          <w:rFonts w:ascii="Calibri" w:hAnsi="Calibri"/>
          <w:spacing w:val="3"/>
        </w:rPr>
        <w:t>o</w:t>
      </w:r>
      <w:r w:rsidRPr="00A84012">
        <w:rPr>
          <w:rFonts w:ascii="Calibri" w:hAnsi="Calibri"/>
          <w:spacing w:val="-5"/>
        </w:rPr>
        <w:t>w</w:t>
      </w:r>
      <w:r w:rsidRPr="00A84012">
        <w:rPr>
          <w:rFonts w:ascii="Calibri" w:hAnsi="Calibri"/>
        </w:rPr>
        <w:t>ej</w:t>
      </w:r>
      <w:r w:rsidRPr="00A84012">
        <w:rPr>
          <w:rFonts w:ascii="Calibri" w:hAnsi="Calibri"/>
          <w:spacing w:val="15"/>
        </w:rPr>
        <w:t xml:space="preserve"> </w:t>
      </w:r>
      <w:r w:rsidRPr="00A84012">
        <w:rPr>
          <w:rFonts w:ascii="Calibri" w:hAnsi="Calibri"/>
        </w:rPr>
        <w:t>l</w:t>
      </w:r>
      <w:r w:rsidRPr="00A84012">
        <w:rPr>
          <w:rFonts w:ascii="Calibri" w:hAnsi="Calibri"/>
          <w:spacing w:val="-1"/>
        </w:rPr>
        <w:t>u</w:t>
      </w:r>
      <w:r w:rsidRPr="00A84012">
        <w:rPr>
          <w:rFonts w:ascii="Calibri" w:hAnsi="Calibri"/>
        </w:rPr>
        <w:t>b</w:t>
      </w:r>
      <w:r w:rsidRPr="00A84012">
        <w:rPr>
          <w:rFonts w:ascii="Calibri" w:hAnsi="Calibri"/>
          <w:spacing w:val="25"/>
        </w:rPr>
        <w:t xml:space="preserve"> </w:t>
      </w:r>
      <w:r w:rsidRPr="00A84012">
        <w:rPr>
          <w:rFonts w:ascii="Calibri" w:hAnsi="Calibri"/>
          <w:spacing w:val="1"/>
        </w:rPr>
        <w:t>b</w:t>
      </w:r>
      <w:r w:rsidRPr="00A84012">
        <w:rPr>
          <w:rFonts w:ascii="Calibri" w:hAnsi="Calibri"/>
        </w:rPr>
        <w:t>a</w:t>
      </w:r>
      <w:r w:rsidRPr="00A84012">
        <w:rPr>
          <w:rFonts w:ascii="Calibri" w:hAnsi="Calibri"/>
          <w:spacing w:val="-1"/>
        </w:rPr>
        <w:t>nk</w:t>
      </w:r>
      <w:r w:rsidRPr="00A84012">
        <w:rPr>
          <w:rFonts w:ascii="Calibri" w:hAnsi="Calibri"/>
          <w:spacing w:val="3"/>
        </w:rPr>
        <w:t>o</w:t>
      </w:r>
      <w:r w:rsidRPr="00A84012">
        <w:rPr>
          <w:rFonts w:ascii="Calibri" w:hAnsi="Calibri"/>
          <w:spacing w:val="-2"/>
        </w:rPr>
        <w:t>w</w:t>
      </w:r>
      <w:r w:rsidRPr="00A84012">
        <w:rPr>
          <w:rFonts w:ascii="Calibri" w:hAnsi="Calibri"/>
        </w:rPr>
        <w:t xml:space="preserve">ej </w:t>
      </w:r>
      <w:r w:rsidRPr="00A84012">
        <w:rPr>
          <w:rFonts w:ascii="Calibri" w:hAnsi="Calibri"/>
          <w:spacing w:val="2"/>
        </w:rPr>
        <w:t>G</w:t>
      </w:r>
      <w:r w:rsidRPr="00A84012">
        <w:rPr>
          <w:rFonts w:ascii="Calibri" w:hAnsi="Calibri"/>
          <w:spacing w:val="-5"/>
        </w:rPr>
        <w:t>w</w:t>
      </w:r>
      <w:r w:rsidRPr="00A84012">
        <w:rPr>
          <w:rFonts w:ascii="Calibri" w:hAnsi="Calibri"/>
        </w:rPr>
        <w:t>a</w:t>
      </w:r>
      <w:r w:rsidRPr="00A84012">
        <w:rPr>
          <w:rFonts w:ascii="Calibri" w:hAnsi="Calibri"/>
          <w:spacing w:val="1"/>
        </w:rPr>
        <w:t>r</w:t>
      </w:r>
      <w:r w:rsidRPr="00A84012">
        <w:rPr>
          <w:rFonts w:ascii="Calibri" w:hAnsi="Calibri"/>
          <w:spacing w:val="3"/>
        </w:rPr>
        <w:t>a</w:t>
      </w:r>
      <w:r w:rsidRPr="00A84012">
        <w:rPr>
          <w:rFonts w:ascii="Calibri" w:hAnsi="Calibri"/>
          <w:spacing w:val="-1"/>
        </w:rPr>
        <w:t>n</w:t>
      </w:r>
      <w:r w:rsidRPr="00A84012">
        <w:rPr>
          <w:rFonts w:ascii="Calibri" w:hAnsi="Calibri"/>
        </w:rPr>
        <w:t>t</w:t>
      </w:r>
      <w:r w:rsidRPr="00A84012">
        <w:rPr>
          <w:rFonts w:ascii="Calibri" w:hAnsi="Calibri"/>
          <w:spacing w:val="3"/>
        </w:rPr>
        <w:t xml:space="preserve"> </w:t>
      </w:r>
      <w:r w:rsidRPr="00A84012">
        <w:rPr>
          <w:rFonts w:ascii="Calibri" w:hAnsi="Calibri"/>
        </w:rPr>
        <w:t>z</w:t>
      </w:r>
      <w:r w:rsidRPr="00A84012">
        <w:rPr>
          <w:rFonts w:ascii="Calibri" w:hAnsi="Calibri"/>
          <w:spacing w:val="1"/>
        </w:rPr>
        <w:t>ob</w:t>
      </w:r>
      <w:r w:rsidRPr="00A84012">
        <w:rPr>
          <w:rFonts w:ascii="Calibri" w:hAnsi="Calibri"/>
          <w:spacing w:val="3"/>
        </w:rPr>
        <w:t>o</w:t>
      </w:r>
      <w:r w:rsidRPr="00A84012">
        <w:rPr>
          <w:rFonts w:ascii="Calibri" w:hAnsi="Calibri"/>
          <w:spacing w:val="-5"/>
        </w:rPr>
        <w:t>w</w:t>
      </w:r>
      <w:r w:rsidRPr="00A84012">
        <w:rPr>
          <w:rFonts w:ascii="Calibri" w:hAnsi="Calibri"/>
        </w:rPr>
        <w:t>ią</w:t>
      </w:r>
      <w:r w:rsidRPr="00A84012">
        <w:rPr>
          <w:rFonts w:ascii="Calibri" w:hAnsi="Calibri"/>
          <w:spacing w:val="3"/>
        </w:rPr>
        <w:t>z</w:t>
      </w:r>
      <w:r w:rsidRPr="00A84012">
        <w:rPr>
          <w:rFonts w:ascii="Calibri" w:hAnsi="Calibri"/>
          <w:spacing w:val="-1"/>
        </w:rPr>
        <w:t>u</w:t>
      </w:r>
      <w:r w:rsidRPr="00A84012">
        <w:rPr>
          <w:rFonts w:ascii="Calibri" w:hAnsi="Calibri"/>
          <w:spacing w:val="2"/>
        </w:rPr>
        <w:t>j</w:t>
      </w:r>
      <w:r w:rsidRPr="00A84012">
        <w:rPr>
          <w:rFonts w:ascii="Calibri" w:hAnsi="Calibri"/>
        </w:rPr>
        <w:t xml:space="preserve">e </w:t>
      </w:r>
      <w:r w:rsidRPr="00A84012">
        <w:rPr>
          <w:rFonts w:ascii="Calibri" w:hAnsi="Calibri"/>
          <w:spacing w:val="-1"/>
        </w:rPr>
        <w:t>s</w:t>
      </w:r>
      <w:r w:rsidRPr="00A84012">
        <w:rPr>
          <w:rFonts w:ascii="Calibri" w:hAnsi="Calibri"/>
        </w:rPr>
        <w:t>ię</w:t>
      </w:r>
      <w:r w:rsidRPr="00A84012">
        <w:rPr>
          <w:rFonts w:ascii="Calibri" w:hAnsi="Calibri"/>
          <w:spacing w:val="10"/>
        </w:rPr>
        <w:t xml:space="preserve"> </w:t>
      </w:r>
      <w:r w:rsidRPr="00A84012">
        <w:rPr>
          <w:rFonts w:ascii="Calibri" w:hAnsi="Calibri"/>
          <w:spacing w:val="-1"/>
        </w:rPr>
        <w:t>n</w:t>
      </w:r>
      <w:r w:rsidRPr="00A84012">
        <w:rPr>
          <w:rFonts w:ascii="Calibri" w:hAnsi="Calibri"/>
        </w:rPr>
        <w:t>i</w:t>
      </w:r>
      <w:r w:rsidRPr="00A84012">
        <w:rPr>
          <w:rFonts w:ascii="Calibri" w:hAnsi="Calibri"/>
          <w:spacing w:val="2"/>
        </w:rPr>
        <w:t>e</w:t>
      </w:r>
      <w:r w:rsidRPr="00A84012">
        <w:rPr>
          <w:rFonts w:ascii="Calibri" w:hAnsi="Calibri"/>
          <w:spacing w:val="1"/>
        </w:rPr>
        <w:t>o</w:t>
      </w:r>
      <w:r w:rsidRPr="00A84012">
        <w:rPr>
          <w:rFonts w:ascii="Calibri" w:hAnsi="Calibri"/>
          <w:spacing w:val="3"/>
        </w:rPr>
        <w:t>d</w:t>
      </w:r>
      <w:r w:rsidRPr="00A84012">
        <w:rPr>
          <w:rFonts w:ascii="Calibri" w:hAnsi="Calibri"/>
          <w:spacing w:val="-5"/>
        </w:rPr>
        <w:t>w</w:t>
      </w:r>
      <w:r w:rsidRPr="00A84012">
        <w:rPr>
          <w:rFonts w:ascii="Calibri" w:hAnsi="Calibri"/>
          <w:spacing w:val="1"/>
        </w:rPr>
        <w:t>o</w:t>
      </w:r>
      <w:r w:rsidRPr="00A84012">
        <w:rPr>
          <w:rFonts w:ascii="Calibri" w:hAnsi="Calibri"/>
        </w:rPr>
        <w:t>łal</w:t>
      </w:r>
      <w:r w:rsidRPr="00A84012">
        <w:rPr>
          <w:rFonts w:ascii="Calibri" w:hAnsi="Calibri"/>
          <w:spacing w:val="-1"/>
        </w:rPr>
        <w:t>n</w:t>
      </w:r>
      <w:r w:rsidRPr="00A84012">
        <w:rPr>
          <w:rFonts w:ascii="Calibri" w:hAnsi="Calibri"/>
        </w:rPr>
        <w:t>ie</w:t>
      </w:r>
      <w:r w:rsidRPr="00A84012">
        <w:rPr>
          <w:rFonts w:ascii="Calibri" w:hAnsi="Calibri"/>
          <w:spacing w:val="1"/>
        </w:rPr>
        <w:t xml:space="preserve"> </w:t>
      </w:r>
      <w:r w:rsidRPr="00A84012">
        <w:rPr>
          <w:rFonts w:ascii="Calibri" w:hAnsi="Calibri"/>
        </w:rPr>
        <w:t>i</w:t>
      </w:r>
      <w:r w:rsidRPr="00A84012">
        <w:rPr>
          <w:rFonts w:ascii="Calibri" w:hAnsi="Calibri"/>
          <w:spacing w:val="10"/>
        </w:rPr>
        <w:t xml:space="preserve"> </w:t>
      </w:r>
      <w:r w:rsidRPr="00A84012">
        <w:rPr>
          <w:rFonts w:ascii="Calibri" w:hAnsi="Calibri"/>
          <w:spacing w:val="1"/>
        </w:rPr>
        <w:t>b</w:t>
      </w:r>
      <w:r w:rsidRPr="00A84012">
        <w:rPr>
          <w:rFonts w:ascii="Calibri" w:hAnsi="Calibri"/>
        </w:rPr>
        <w:t>e</w:t>
      </w:r>
      <w:r w:rsidRPr="00A84012">
        <w:rPr>
          <w:rFonts w:ascii="Calibri" w:hAnsi="Calibri"/>
          <w:spacing w:val="3"/>
        </w:rPr>
        <w:t>z</w:t>
      </w:r>
      <w:r w:rsidRPr="00A84012">
        <w:rPr>
          <w:rFonts w:ascii="Calibri" w:hAnsi="Calibri"/>
          <w:spacing w:val="-2"/>
        </w:rPr>
        <w:t>w</w:t>
      </w:r>
      <w:r w:rsidRPr="00A84012">
        <w:rPr>
          <w:rFonts w:ascii="Calibri" w:hAnsi="Calibri"/>
        </w:rPr>
        <w:t>a</w:t>
      </w:r>
      <w:r w:rsidRPr="00A84012">
        <w:rPr>
          <w:rFonts w:ascii="Calibri" w:hAnsi="Calibri"/>
          <w:spacing w:val="1"/>
        </w:rPr>
        <w:t>ru</w:t>
      </w:r>
      <w:r w:rsidRPr="00A84012">
        <w:rPr>
          <w:rFonts w:ascii="Calibri" w:hAnsi="Calibri"/>
          <w:spacing w:val="-1"/>
        </w:rPr>
        <w:t>nk</w:t>
      </w:r>
      <w:r w:rsidRPr="00A84012">
        <w:rPr>
          <w:rFonts w:ascii="Calibri" w:hAnsi="Calibri"/>
          <w:spacing w:val="3"/>
        </w:rPr>
        <w:t>o</w:t>
      </w:r>
      <w:r w:rsidRPr="00A84012">
        <w:rPr>
          <w:rFonts w:ascii="Calibri" w:hAnsi="Calibri"/>
          <w:spacing w:val="-2"/>
        </w:rPr>
        <w:t>w</w:t>
      </w:r>
      <w:r w:rsidRPr="00A84012">
        <w:rPr>
          <w:rFonts w:ascii="Calibri" w:hAnsi="Calibri"/>
        </w:rPr>
        <w:t>o</w:t>
      </w:r>
      <w:r w:rsidRPr="00A84012">
        <w:rPr>
          <w:rFonts w:ascii="Calibri" w:hAnsi="Calibri"/>
          <w:spacing w:val="1"/>
        </w:rPr>
        <w:t xml:space="preserve"> </w:t>
      </w:r>
      <w:r w:rsidRPr="00A84012">
        <w:rPr>
          <w:rFonts w:ascii="Calibri" w:hAnsi="Calibri"/>
          <w:spacing w:val="-1"/>
        </w:rPr>
        <w:t>n</w:t>
      </w:r>
      <w:r w:rsidRPr="00A84012">
        <w:rPr>
          <w:rFonts w:ascii="Calibri" w:hAnsi="Calibri"/>
        </w:rPr>
        <w:t>a</w:t>
      </w:r>
      <w:r w:rsidRPr="00A84012">
        <w:rPr>
          <w:rFonts w:ascii="Calibri" w:hAnsi="Calibri"/>
          <w:spacing w:val="8"/>
        </w:rPr>
        <w:t xml:space="preserve"> </w:t>
      </w:r>
      <w:r w:rsidRPr="00A84012">
        <w:rPr>
          <w:rFonts w:ascii="Calibri" w:hAnsi="Calibri"/>
          <w:spacing w:val="1"/>
        </w:rPr>
        <w:t>p</w:t>
      </w:r>
      <w:r w:rsidRPr="00A84012">
        <w:rPr>
          <w:rFonts w:ascii="Calibri" w:hAnsi="Calibri"/>
        </w:rPr>
        <w:t>ie</w:t>
      </w:r>
      <w:r w:rsidRPr="00A84012">
        <w:rPr>
          <w:rFonts w:ascii="Calibri" w:hAnsi="Calibri"/>
          <w:spacing w:val="3"/>
        </w:rPr>
        <w:t>r</w:t>
      </w:r>
      <w:r w:rsidRPr="00A84012">
        <w:rPr>
          <w:rFonts w:ascii="Calibri" w:hAnsi="Calibri"/>
          <w:spacing w:val="-2"/>
        </w:rPr>
        <w:t>w</w:t>
      </w:r>
      <w:r w:rsidRPr="00A84012">
        <w:rPr>
          <w:rFonts w:ascii="Calibri" w:hAnsi="Calibri"/>
          <w:spacing w:val="-1"/>
        </w:rPr>
        <w:t>s</w:t>
      </w:r>
      <w:r w:rsidRPr="00A84012">
        <w:rPr>
          <w:rFonts w:ascii="Calibri" w:hAnsi="Calibri"/>
        </w:rPr>
        <w:t>ze</w:t>
      </w:r>
      <w:r w:rsidRPr="00A84012">
        <w:rPr>
          <w:rFonts w:ascii="Calibri" w:hAnsi="Calibri"/>
          <w:spacing w:val="3"/>
        </w:rPr>
        <w:t xml:space="preserve"> </w:t>
      </w:r>
      <w:r w:rsidRPr="00A84012">
        <w:rPr>
          <w:rFonts w:ascii="Calibri" w:hAnsi="Calibri"/>
          <w:spacing w:val="1"/>
        </w:rPr>
        <w:t>p</w:t>
      </w:r>
      <w:r w:rsidRPr="00A84012">
        <w:rPr>
          <w:rFonts w:ascii="Calibri" w:hAnsi="Calibri"/>
        </w:rPr>
        <w:t>i</w:t>
      </w:r>
      <w:r w:rsidRPr="00A84012">
        <w:rPr>
          <w:rFonts w:ascii="Calibri" w:hAnsi="Calibri"/>
          <w:spacing w:val="-1"/>
        </w:rPr>
        <w:t>s</w:t>
      </w:r>
      <w:r w:rsidRPr="00A84012">
        <w:rPr>
          <w:rFonts w:ascii="Calibri" w:hAnsi="Calibri"/>
          <w:spacing w:val="3"/>
        </w:rPr>
        <w:t>e</w:t>
      </w:r>
      <w:r w:rsidRPr="00A84012">
        <w:rPr>
          <w:rFonts w:ascii="Calibri" w:hAnsi="Calibri"/>
          <w:spacing w:val="-1"/>
        </w:rPr>
        <w:t>m</w:t>
      </w:r>
      <w:r w:rsidRPr="00A84012">
        <w:rPr>
          <w:rFonts w:ascii="Calibri" w:hAnsi="Calibri"/>
          <w:spacing w:val="1"/>
        </w:rPr>
        <w:t>n</w:t>
      </w:r>
      <w:r w:rsidRPr="00A84012">
        <w:rPr>
          <w:rFonts w:ascii="Calibri" w:hAnsi="Calibri"/>
        </w:rPr>
        <w:t>e</w:t>
      </w:r>
      <w:r w:rsidRPr="00A84012">
        <w:rPr>
          <w:rFonts w:ascii="Calibri" w:hAnsi="Calibri"/>
          <w:spacing w:val="3"/>
        </w:rPr>
        <w:t xml:space="preserve"> </w:t>
      </w:r>
      <w:r w:rsidRPr="00A84012">
        <w:rPr>
          <w:rFonts w:ascii="Calibri" w:hAnsi="Calibri"/>
        </w:rPr>
        <w:t>ż</w:t>
      </w:r>
      <w:r w:rsidRPr="00A84012">
        <w:rPr>
          <w:rFonts w:ascii="Calibri" w:hAnsi="Calibri"/>
          <w:spacing w:val="1"/>
        </w:rPr>
        <w:t>ąd</w:t>
      </w:r>
      <w:r w:rsidRPr="00A84012">
        <w:rPr>
          <w:rFonts w:ascii="Calibri" w:hAnsi="Calibri"/>
        </w:rPr>
        <w:t>a</w:t>
      </w:r>
      <w:r w:rsidRPr="00A84012">
        <w:rPr>
          <w:rFonts w:ascii="Calibri" w:hAnsi="Calibri"/>
          <w:spacing w:val="-1"/>
        </w:rPr>
        <w:t>n</w:t>
      </w:r>
      <w:r w:rsidRPr="00A84012">
        <w:rPr>
          <w:rFonts w:ascii="Calibri" w:hAnsi="Calibri"/>
          <w:spacing w:val="2"/>
        </w:rPr>
        <w:t>i</w:t>
      </w:r>
      <w:r w:rsidRPr="00A84012">
        <w:rPr>
          <w:rFonts w:ascii="Calibri" w:hAnsi="Calibri"/>
        </w:rPr>
        <w:t>e</w:t>
      </w:r>
      <w:r w:rsidRPr="00A84012">
        <w:rPr>
          <w:rFonts w:ascii="Calibri" w:hAnsi="Calibri"/>
          <w:spacing w:val="4"/>
        </w:rPr>
        <w:t xml:space="preserve"> </w:t>
      </w:r>
      <w:r w:rsidRPr="00A84012">
        <w:rPr>
          <w:rFonts w:ascii="Calibri" w:hAnsi="Calibri"/>
        </w:rPr>
        <w:t>z</w:t>
      </w:r>
      <w:r w:rsidRPr="00A84012">
        <w:rPr>
          <w:rFonts w:ascii="Calibri" w:hAnsi="Calibri"/>
          <w:spacing w:val="1"/>
        </w:rPr>
        <w:t>ap</w:t>
      </w:r>
      <w:r w:rsidRPr="00A84012">
        <w:rPr>
          <w:rFonts w:ascii="Calibri" w:hAnsi="Calibri"/>
        </w:rPr>
        <w:t>łatę</w:t>
      </w:r>
      <w:r w:rsidRPr="00A84012">
        <w:rPr>
          <w:rFonts w:ascii="Calibri" w:hAnsi="Calibri"/>
          <w:spacing w:val="4"/>
        </w:rPr>
        <w:t xml:space="preserve"> </w:t>
      </w:r>
      <w:r w:rsidRPr="00A84012">
        <w:rPr>
          <w:rFonts w:ascii="Calibri" w:hAnsi="Calibri"/>
          <w:spacing w:val="-1"/>
        </w:rPr>
        <w:t>n</w:t>
      </w:r>
      <w:r w:rsidRPr="00A84012">
        <w:rPr>
          <w:rFonts w:ascii="Calibri" w:hAnsi="Calibri"/>
        </w:rPr>
        <w:t>ale</w:t>
      </w:r>
      <w:r w:rsidRPr="00A84012">
        <w:rPr>
          <w:rFonts w:ascii="Calibri" w:hAnsi="Calibri"/>
          <w:spacing w:val="3"/>
        </w:rPr>
        <w:t>ż</w:t>
      </w:r>
      <w:r w:rsidRPr="00A84012">
        <w:rPr>
          <w:rFonts w:ascii="Calibri" w:hAnsi="Calibri"/>
          <w:spacing w:val="-1"/>
        </w:rPr>
        <w:t>n</w:t>
      </w:r>
      <w:r w:rsidRPr="00A84012">
        <w:rPr>
          <w:rFonts w:ascii="Calibri" w:hAnsi="Calibri"/>
          <w:spacing w:val="1"/>
        </w:rPr>
        <w:t>o</w:t>
      </w:r>
      <w:r w:rsidRPr="00A84012">
        <w:rPr>
          <w:rFonts w:ascii="Calibri" w:hAnsi="Calibri"/>
          <w:spacing w:val="-1"/>
        </w:rPr>
        <w:t>ś</w:t>
      </w:r>
      <w:r w:rsidRPr="00A84012">
        <w:rPr>
          <w:rFonts w:ascii="Calibri" w:hAnsi="Calibri"/>
        </w:rPr>
        <w:t>ci</w:t>
      </w:r>
      <w:r w:rsidRPr="00A84012">
        <w:rPr>
          <w:rFonts w:ascii="Calibri" w:hAnsi="Calibri"/>
          <w:spacing w:val="4"/>
        </w:rPr>
        <w:t xml:space="preserve"> </w:t>
      </w:r>
      <w:r w:rsidRPr="00A84012">
        <w:rPr>
          <w:rFonts w:ascii="Calibri" w:hAnsi="Calibri"/>
        </w:rPr>
        <w:t>w</w:t>
      </w:r>
      <w:r w:rsidRPr="00A84012">
        <w:rPr>
          <w:rFonts w:ascii="Calibri" w:hAnsi="Calibri"/>
          <w:spacing w:val="9"/>
        </w:rPr>
        <w:t xml:space="preserve"> </w:t>
      </w:r>
      <w:r w:rsidRPr="00A84012">
        <w:rPr>
          <w:rFonts w:ascii="Calibri" w:hAnsi="Calibri"/>
          <w:spacing w:val="1"/>
        </w:rPr>
        <w:t>k</w:t>
      </w:r>
      <w:r w:rsidRPr="00A84012">
        <w:rPr>
          <w:rFonts w:ascii="Calibri" w:hAnsi="Calibri"/>
          <w:spacing w:val="-2"/>
        </w:rPr>
        <w:t>w</w:t>
      </w:r>
      <w:r w:rsidRPr="00A84012">
        <w:rPr>
          <w:rFonts w:ascii="Calibri" w:hAnsi="Calibri"/>
          <w:spacing w:val="3"/>
        </w:rPr>
        <w:t>o</w:t>
      </w:r>
      <w:r w:rsidRPr="00A84012">
        <w:rPr>
          <w:rFonts w:ascii="Calibri" w:hAnsi="Calibri"/>
        </w:rPr>
        <w:t>cie w</w:t>
      </w:r>
      <w:r w:rsidRPr="00A84012">
        <w:rPr>
          <w:rFonts w:ascii="Calibri" w:hAnsi="Calibri"/>
          <w:spacing w:val="-1"/>
        </w:rPr>
        <w:t>y</w:t>
      </w:r>
      <w:r w:rsidRPr="00A84012">
        <w:rPr>
          <w:rFonts w:ascii="Calibri" w:hAnsi="Calibri"/>
          <w:spacing w:val="1"/>
        </w:rPr>
        <w:t>n</w:t>
      </w:r>
      <w:r w:rsidRPr="00A84012">
        <w:rPr>
          <w:rFonts w:ascii="Calibri" w:hAnsi="Calibri"/>
        </w:rPr>
        <w:t>i</w:t>
      </w:r>
      <w:r w:rsidRPr="00A84012">
        <w:rPr>
          <w:rFonts w:ascii="Calibri" w:hAnsi="Calibri"/>
          <w:spacing w:val="-1"/>
        </w:rPr>
        <w:t>k</w:t>
      </w:r>
      <w:r w:rsidRPr="00A84012">
        <w:rPr>
          <w:rFonts w:ascii="Calibri" w:hAnsi="Calibri"/>
        </w:rPr>
        <w:t>a</w:t>
      </w:r>
      <w:r w:rsidRPr="00A84012">
        <w:rPr>
          <w:rFonts w:ascii="Calibri" w:hAnsi="Calibri"/>
          <w:spacing w:val="2"/>
        </w:rPr>
        <w:t>j</w:t>
      </w:r>
      <w:r w:rsidRPr="00A84012">
        <w:rPr>
          <w:rFonts w:ascii="Calibri" w:hAnsi="Calibri"/>
        </w:rPr>
        <w:t>ą</w:t>
      </w:r>
      <w:r w:rsidRPr="00A84012">
        <w:rPr>
          <w:rFonts w:ascii="Calibri" w:hAnsi="Calibri"/>
          <w:spacing w:val="1"/>
        </w:rPr>
        <w:t>c</w:t>
      </w:r>
      <w:r w:rsidRPr="00A84012">
        <w:rPr>
          <w:rFonts w:ascii="Calibri" w:hAnsi="Calibri"/>
        </w:rPr>
        <w:t>ej</w:t>
      </w:r>
      <w:r w:rsidRPr="00A84012">
        <w:rPr>
          <w:rFonts w:ascii="Calibri" w:hAnsi="Calibri"/>
          <w:spacing w:val="-7"/>
        </w:rPr>
        <w:t xml:space="preserve"> </w:t>
      </w:r>
      <w:r w:rsidRPr="00A84012">
        <w:rPr>
          <w:rFonts w:ascii="Calibri" w:hAnsi="Calibri"/>
        </w:rPr>
        <w:t xml:space="preserve">z </w:t>
      </w:r>
      <w:r w:rsidRPr="00A84012">
        <w:rPr>
          <w:rFonts w:ascii="Calibri" w:hAnsi="Calibri"/>
          <w:spacing w:val="1"/>
        </w:rPr>
        <w:t>g</w:t>
      </w:r>
      <w:r w:rsidRPr="00A84012">
        <w:rPr>
          <w:rFonts w:ascii="Calibri" w:hAnsi="Calibri"/>
          <w:spacing w:val="-5"/>
        </w:rPr>
        <w:t>w</w:t>
      </w:r>
      <w:r w:rsidRPr="00A84012">
        <w:rPr>
          <w:rFonts w:ascii="Calibri" w:hAnsi="Calibri"/>
        </w:rPr>
        <w:t>a</w:t>
      </w:r>
      <w:r w:rsidRPr="00A84012">
        <w:rPr>
          <w:rFonts w:ascii="Calibri" w:hAnsi="Calibri"/>
          <w:spacing w:val="1"/>
        </w:rPr>
        <w:t>r</w:t>
      </w:r>
      <w:r w:rsidRPr="00A84012">
        <w:rPr>
          <w:rFonts w:ascii="Calibri" w:hAnsi="Calibri"/>
          <w:spacing w:val="3"/>
        </w:rPr>
        <w:t>a</w:t>
      </w:r>
      <w:r w:rsidRPr="00A84012">
        <w:rPr>
          <w:rFonts w:ascii="Calibri" w:hAnsi="Calibri"/>
        </w:rPr>
        <w:t>nc</w:t>
      </w:r>
      <w:r w:rsidRPr="00A84012">
        <w:rPr>
          <w:rFonts w:ascii="Calibri" w:hAnsi="Calibri"/>
          <w:spacing w:val="2"/>
        </w:rPr>
        <w:t>j</w:t>
      </w:r>
      <w:r w:rsidRPr="00A84012">
        <w:rPr>
          <w:rFonts w:ascii="Calibri" w:hAnsi="Calibri"/>
        </w:rPr>
        <w:t>i</w:t>
      </w:r>
      <w:r w:rsidRPr="00A84012">
        <w:rPr>
          <w:rFonts w:ascii="Calibri" w:hAnsi="Calibri"/>
          <w:spacing w:val="-8"/>
        </w:rPr>
        <w:t xml:space="preserve"> </w:t>
      </w:r>
      <w:r w:rsidRPr="00A84012">
        <w:rPr>
          <w:rFonts w:ascii="Calibri" w:hAnsi="Calibri"/>
          <w:spacing w:val="-1"/>
        </w:rPr>
        <w:t>n</w:t>
      </w:r>
      <w:r w:rsidRPr="00A84012">
        <w:rPr>
          <w:rFonts w:ascii="Calibri" w:hAnsi="Calibri"/>
        </w:rPr>
        <w:t>a</w:t>
      </w:r>
      <w:r w:rsidRPr="00A84012">
        <w:rPr>
          <w:rFonts w:ascii="Calibri" w:hAnsi="Calibri"/>
          <w:spacing w:val="-1"/>
        </w:rPr>
        <w:t xml:space="preserve"> </w:t>
      </w:r>
      <w:r w:rsidRPr="00A84012">
        <w:rPr>
          <w:rFonts w:ascii="Calibri" w:hAnsi="Calibri"/>
          <w:spacing w:val="1"/>
        </w:rPr>
        <w:t>r</w:t>
      </w:r>
      <w:r w:rsidRPr="00A84012">
        <w:rPr>
          <w:rFonts w:ascii="Calibri" w:hAnsi="Calibri"/>
        </w:rPr>
        <w:t>z</w:t>
      </w:r>
      <w:r w:rsidRPr="00A84012">
        <w:rPr>
          <w:rFonts w:ascii="Calibri" w:hAnsi="Calibri"/>
          <w:spacing w:val="1"/>
        </w:rPr>
        <w:t>e</w:t>
      </w:r>
      <w:r w:rsidRPr="00A84012">
        <w:rPr>
          <w:rFonts w:ascii="Calibri" w:hAnsi="Calibri"/>
        </w:rPr>
        <w:t>cz</w:t>
      </w:r>
      <w:r w:rsidRPr="00A84012">
        <w:rPr>
          <w:rFonts w:ascii="Calibri" w:hAnsi="Calibri"/>
          <w:spacing w:val="-3"/>
        </w:rPr>
        <w:t xml:space="preserve"> </w:t>
      </w:r>
      <w:r w:rsidRPr="00A84012">
        <w:rPr>
          <w:rFonts w:ascii="Calibri" w:hAnsi="Calibri"/>
          <w:spacing w:val="2"/>
        </w:rPr>
        <w:t>G</w:t>
      </w:r>
      <w:r w:rsidRPr="00A84012">
        <w:rPr>
          <w:rFonts w:ascii="Calibri" w:hAnsi="Calibri"/>
          <w:spacing w:val="-4"/>
        </w:rPr>
        <w:t>m</w:t>
      </w:r>
      <w:r w:rsidRPr="00A84012">
        <w:rPr>
          <w:rFonts w:ascii="Calibri" w:hAnsi="Calibri"/>
          <w:spacing w:val="2"/>
        </w:rPr>
        <w:t>i</w:t>
      </w:r>
      <w:r w:rsidRPr="00A84012">
        <w:rPr>
          <w:rFonts w:ascii="Calibri" w:hAnsi="Calibri"/>
          <w:spacing w:val="1"/>
        </w:rPr>
        <w:t>n</w:t>
      </w:r>
      <w:r w:rsidRPr="00A84012">
        <w:rPr>
          <w:rFonts w:ascii="Calibri" w:hAnsi="Calibri"/>
        </w:rPr>
        <w:t>y</w:t>
      </w:r>
      <w:r w:rsidRPr="00A84012">
        <w:rPr>
          <w:rFonts w:ascii="Calibri" w:hAnsi="Calibri"/>
          <w:spacing w:val="-9"/>
        </w:rPr>
        <w:t xml:space="preserve"> </w:t>
      </w:r>
      <w:r w:rsidRPr="00A84012">
        <w:rPr>
          <w:rFonts w:ascii="Calibri" w:hAnsi="Calibri"/>
        </w:rPr>
        <w:t>Sulejów</w:t>
      </w:r>
      <w:r w:rsidRPr="00A84012">
        <w:rPr>
          <w:rFonts w:ascii="Calibri" w:hAnsi="Calibri"/>
          <w:spacing w:val="-11"/>
        </w:rPr>
        <w:t xml:space="preserve"> </w:t>
      </w:r>
      <w:r w:rsidRPr="00A84012">
        <w:rPr>
          <w:rFonts w:ascii="Calibri" w:hAnsi="Calibri"/>
          <w:spacing w:val="-1"/>
        </w:rPr>
        <w:t>n</w:t>
      </w:r>
      <w:r w:rsidRPr="00A84012">
        <w:rPr>
          <w:rFonts w:ascii="Calibri" w:hAnsi="Calibri"/>
        </w:rPr>
        <w:t>a</w:t>
      </w:r>
      <w:r w:rsidRPr="00A84012">
        <w:rPr>
          <w:rFonts w:ascii="Calibri" w:hAnsi="Calibri"/>
          <w:spacing w:val="1"/>
        </w:rPr>
        <w:t xml:space="preserve"> </w:t>
      </w:r>
      <w:r w:rsidRPr="00A84012">
        <w:rPr>
          <w:rFonts w:ascii="Calibri" w:hAnsi="Calibri"/>
          <w:spacing w:val="-1"/>
        </w:rPr>
        <w:t>k</w:t>
      </w:r>
      <w:r w:rsidRPr="00A84012">
        <w:rPr>
          <w:rFonts w:ascii="Calibri" w:hAnsi="Calibri"/>
        </w:rPr>
        <w:t>a</w:t>
      </w:r>
      <w:r w:rsidRPr="00A84012">
        <w:rPr>
          <w:rFonts w:ascii="Calibri" w:hAnsi="Calibri"/>
          <w:spacing w:val="3"/>
        </w:rPr>
        <w:t>ż</w:t>
      </w:r>
      <w:r w:rsidRPr="00A84012">
        <w:rPr>
          <w:rFonts w:ascii="Calibri" w:hAnsi="Calibri"/>
          <w:spacing w:val="1"/>
        </w:rPr>
        <w:t>d</w:t>
      </w:r>
      <w:r w:rsidRPr="00A84012">
        <w:rPr>
          <w:rFonts w:ascii="Calibri" w:hAnsi="Calibri"/>
        </w:rPr>
        <w:t>e</w:t>
      </w:r>
      <w:r w:rsidRPr="00A84012">
        <w:rPr>
          <w:rFonts w:ascii="Calibri" w:hAnsi="Calibri"/>
          <w:spacing w:val="-4"/>
        </w:rPr>
        <w:t xml:space="preserve"> </w:t>
      </w:r>
      <w:r w:rsidRPr="00A84012">
        <w:rPr>
          <w:rFonts w:ascii="Calibri" w:hAnsi="Calibri"/>
          <w:spacing w:val="1"/>
        </w:rPr>
        <w:t>p</w:t>
      </w:r>
      <w:r w:rsidRPr="00A84012">
        <w:rPr>
          <w:rFonts w:ascii="Calibri" w:hAnsi="Calibri"/>
        </w:rPr>
        <w:t>i</w:t>
      </w:r>
      <w:r w:rsidRPr="00A84012">
        <w:rPr>
          <w:rFonts w:ascii="Calibri" w:hAnsi="Calibri"/>
          <w:spacing w:val="-1"/>
        </w:rPr>
        <w:t>s</w:t>
      </w:r>
      <w:r w:rsidRPr="00A84012">
        <w:rPr>
          <w:rFonts w:ascii="Calibri" w:hAnsi="Calibri"/>
          <w:spacing w:val="3"/>
        </w:rPr>
        <w:t>e</w:t>
      </w:r>
      <w:r w:rsidRPr="00A84012">
        <w:rPr>
          <w:rFonts w:ascii="Calibri" w:hAnsi="Calibri"/>
          <w:spacing w:val="-4"/>
        </w:rPr>
        <w:t>m</w:t>
      </w:r>
      <w:r w:rsidRPr="00A84012">
        <w:rPr>
          <w:rFonts w:ascii="Calibri" w:hAnsi="Calibri"/>
          <w:spacing w:val="-1"/>
        </w:rPr>
        <w:t>n</w:t>
      </w:r>
      <w:r w:rsidRPr="00A84012">
        <w:rPr>
          <w:rFonts w:ascii="Calibri" w:hAnsi="Calibri"/>
        </w:rPr>
        <w:t>e</w:t>
      </w:r>
      <w:r w:rsidRPr="00A84012">
        <w:rPr>
          <w:rFonts w:ascii="Calibri" w:hAnsi="Calibri"/>
          <w:spacing w:val="-6"/>
        </w:rPr>
        <w:t xml:space="preserve"> </w:t>
      </w:r>
      <w:r w:rsidRPr="00A84012">
        <w:rPr>
          <w:rFonts w:ascii="Calibri" w:hAnsi="Calibri"/>
        </w:rPr>
        <w:t>ż</w:t>
      </w:r>
      <w:r w:rsidRPr="00A84012">
        <w:rPr>
          <w:rFonts w:ascii="Calibri" w:hAnsi="Calibri"/>
          <w:spacing w:val="1"/>
        </w:rPr>
        <w:t>ąd</w:t>
      </w:r>
      <w:r w:rsidRPr="00A84012">
        <w:rPr>
          <w:rFonts w:ascii="Calibri" w:hAnsi="Calibri"/>
        </w:rPr>
        <w:t>a</w:t>
      </w:r>
      <w:r w:rsidRPr="00A84012">
        <w:rPr>
          <w:rFonts w:ascii="Calibri" w:hAnsi="Calibri"/>
          <w:spacing w:val="1"/>
        </w:rPr>
        <w:t>n</w:t>
      </w:r>
      <w:r w:rsidRPr="00A84012">
        <w:rPr>
          <w:rFonts w:ascii="Calibri" w:hAnsi="Calibri"/>
        </w:rPr>
        <w:t>ie</w:t>
      </w:r>
      <w:r w:rsidRPr="00A84012">
        <w:rPr>
          <w:rFonts w:ascii="Calibri" w:hAnsi="Calibri"/>
          <w:spacing w:val="-6"/>
        </w:rPr>
        <w:t xml:space="preserve"> </w:t>
      </w:r>
      <w:r w:rsidRPr="00A84012">
        <w:rPr>
          <w:rFonts w:ascii="Calibri" w:hAnsi="Calibri"/>
          <w:spacing w:val="-2"/>
        </w:rPr>
        <w:t>Z</w:t>
      </w:r>
      <w:r w:rsidRPr="00A84012">
        <w:rPr>
          <w:rFonts w:ascii="Calibri" w:hAnsi="Calibri"/>
          <w:spacing w:val="3"/>
        </w:rPr>
        <w:t>a</w:t>
      </w:r>
      <w:r w:rsidRPr="00A84012">
        <w:rPr>
          <w:rFonts w:ascii="Calibri" w:hAnsi="Calibri"/>
          <w:spacing w:val="-1"/>
        </w:rPr>
        <w:t>m</w:t>
      </w:r>
      <w:r w:rsidRPr="00A84012">
        <w:rPr>
          <w:rFonts w:ascii="Calibri" w:hAnsi="Calibri"/>
          <w:spacing w:val="3"/>
        </w:rPr>
        <w:t>a</w:t>
      </w:r>
      <w:r w:rsidRPr="00A84012">
        <w:rPr>
          <w:rFonts w:ascii="Calibri" w:hAnsi="Calibri"/>
          <w:spacing w:val="-2"/>
        </w:rPr>
        <w:t>w</w:t>
      </w:r>
      <w:r w:rsidRPr="00A84012">
        <w:rPr>
          <w:rFonts w:ascii="Calibri" w:hAnsi="Calibri"/>
        </w:rPr>
        <w:t>ia</w:t>
      </w:r>
      <w:r w:rsidRPr="00A84012">
        <w:rPr>
          <w:rFonts w:ascii="Calibri" w:hAnsi="Calibri"/>
          <w:spacing w:val="5"/>
        </w:rPr>
        <w:t>j</w:t>
      </w:r>
      <w:r w:rsidRPr="00A84012">
        <w:rPr>
          <w:rFonts w:ascii="Calibri" w:hAnsi="Calibri"/>
        </w:rPr>
        <w:t>ą</w:t>
      </w:r>
      <w:r w:rsidRPr="00A84012">
        <w:rPr>
          <w:rFonts w:ascii="Calibri" w:hAnsi="Calibri"/>
          <w:spacing w:val="1"/>
        </w:rPr>
        <w:t>c</w:t>
      </w:r>
      <w:r w:rsidRPr="00A84012">
        <w:rPr>
          <w:rFonts w:ascii="Calibri" w:hAnsi="Calibri"/>
        </w:rPr>
        <w:t>e</w:t>
      </w:r>
      <w:r w:rsidRPr="00A84012">
        <w:rPr>
          <w:rFonts w:ascii="Calibri" w:hAnsi="Calibri"/>
          <w:spacing w:val="-1"/>
        </w:rPr>
        <w:t>g</w:t>
      </w:r>
      <w:r w:rsidRPr="00A84012">
        <w:rPr>
          <w:rFonts w:ascii="Calibri" w:hAnsi="Calibri"/>
          <w:spacing w:val="1"/>
        </w:rPr>
        <w:t>o</w:t>
      </w:r>
      <w:r w:rsidRPr="00A84012">
        <w:rPr>
          <w:rFonts w:ascii="Calibri" w:hAnsi="Calibri"/>
        </w:rPr>
        <w:t>.</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
          <w:bCs/>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udziela Zamawiającemu </w:t>
      </w:r>
      <w:proofErr w:type="gramStart"/>
      <w:r w:rsidRPr="003E4358">
        <w:rPr>
          <w:rFonts w:ascii="Calibri" w:hAnsi="Calibri"/>
          <w:bCs/>
        </w:rPr>
        <w:t>gwarancji jakości</w:t>
      </w:r>
      <w:proofErr w:type="gramEnd"/>
      <w:r w:rsidRPr="003E4358">
        <w:rPr>
          <w:rFonts w:ascii="Calibri" w:hAnsi="Calibri"/>
          <w:bCs/>
        </w:rPr>
        <w:t xml:space="preserve"> na roboty stanowiące przedmiot umowy. Niniejsza umowa stanowi również kartę gwarancyjną w rozumieniu Kodeksu Cywilnego.</w:t>
      </w:r>
    </w:p>
    <w:p w:rsidR="00C74AF9" w:rsidRPr="003E4358" w:rsidRDefault="00C74AF9"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color w:val="C00000"/>
        </w:rPr>
      </w:pPr>
      <w:r w:rsidRPr="003E4358">
        <w:rPr>
          <w:rFonts w:ascii="Calibri" w:hAnsi="Calibri"/>
          <w:bCs/>
        </w:rPr>
        <w:t xml:space="preserve">Wykonawca udziela </w:t>
      </w:r>
      <w:proofErr w:type="gramStart"/>
      <w:r w:rsidRPr="003E4358">
        <w:rPr>
          <w:rFonts w:ascii="Calibri" w:hAnsi="Calibri"/>
          <w:bCs/>
        </w:rPr>
        <w:t xml:space="preserve">gwarancji </w:t>
      </w:r>
      <w:r w:rsidR="00474084">
        <w:rPr>
          <w:rFonts w:ascii="Calibri" w:hAnsi="Calibri"/>
          <w:bCs/>
        </w:rPr>
        <w:t>jakości</w:t>
      </w:r>
      <w:proofErr w:type="gramEnd"/>
      <w:r w:rsidR="00474084">
        <w:rPr>
          <w:rFonts w:ascii="Calibri" w:hAnsi="Calibri"/>
          <w:bCs/>
        </w:rPr>
        <w:t xml:space="preserve"> </w:t>
      </w:r>
      <w:r w:rsidRPr="003E4358">
        <w:rPr>
          <w:rFonts w:ascii="Calibri" w:hAnsi="Calibri"/>
          <w:bCs/>
        </w:rPr>
        <w:t xml:space="preserve">na roboty objęte niniejszą umową </w:t>
      </w:r>
      <w:r w:rsidRPr="001C4255">
        <w:rPr>
          <w:rFonts w:ascii="Calibri" w:hAnsi="Calibri"/>
          <w:bCs/>
        </w:rPr>
        <w:t xml:space="preserve">na okres </w:t>
      </w:r>
      <w:r w:rsidR="0003321E">
        <w:rPr>
          <w:rFonts w:ascii="Calibri" w:hAnsi="Calibri"/>
          <w:bCs/>
        </w:rPr>
        <w:t>…</w:t>
      </w:r>
      <w:r w:rsidR="00A84012">
        <w:rPr>
          <w:rFonts w:ascii="Calibri" w:hAnsi="Calibri"/>
          <w:bCs/>
        </w:rPr>
        <w:t>…</w:t>
      </w:r>
      <w:r w:rsidR="0003321E">
        <w:rPr>
          <w:rFonts w:ascii="Calibri" w:hAnsi="Calibri"/>
          <w:bCs/>
        </w:rPr>
        <w:t xml:space="preserve"> miesięcy (zgodnie z ofertą)</w:t>
      </w:r>
      <w:r w:rsidRPr="001C4255">
        <w:rPr>
          <w:rFonts w:ascii="Calibri" w:hAnsi="Calibri"/>
          <w:bCs/>
        </w:rPr>
        <w:t>, licząc</w:t>
      </w:r>
      <w:r w:rsidRPr="003E4358">
        <w:rPr>
          <w:rFonts w:ascii="Calibri" w:hAnsi="Calibri"/>
          <w:bCs/>
        </w:rPr>
        <w:t xml:space="preserve">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 xml:space="preserve">przez </w:t>
      </w:r>
      <w:proofErr w:type="gramStart"/>
      <w:r w:rsidRPr="003E4358">
        <w:rPr>
          <w:rFonts w:ascii="Calibri" w:hAnsi="Calibri"/>
          <w:bCs/>
        </w:rPr>
        <w:t>Wykonawcę  w</w:t>
      </w:r>
      <w:proofErr w:type="gramEnd"/>
      <w:r w:rsidRPr="003E4358">
        <w:rPr>
          <w:rFonts w:ascii="Calibri" w:hAnsi="Calibri"/>
          <w:bCs/>
        </w:rPr>
        <w:t xml:space="preserve"> trakcie realizacji inwestycji. Jeżeli warunki gwarancji udzielonej przez producenta materiałów i urządzeń prze</w:t>
      </w:r>
      <w:r w:rsidR="008A5A40">
        <w:rPr>
          <w:rFonts w:ascii="Calibri" w:hAnsi="Calibri"/>
          <w:bCs/>
        </w:rPr>
        <w:t xml:space="preserve">widują dłuższy okres gwarancji niż gwarancja </w:t>
      </w:r>
      <w:r w:rsidR="007E42A1">
        <w:rPr>
          <w:rFonts w:ascii="Calibri" w:hAnsi="Calibri"/>
          <w:bCs/>
        </w:rPr>
        <w:t>wskazana w niniejszej Umowie</w:t>
      </w:r>
      <w:r w:rsidR="008A5A40">
        <w:rPr>
          <w:rFonts w:ascii="Calibri" w:hAnsi="Calibri"/>
          <w:bCs/>
        </w:rPr>
        <w:t xml:space="preserve"> – </w:t>
      </w:r>
      <w:r w:rsidRPr="003E4358">
        <w:rPr>
          <w:rFonts w:ascii="Calibri" w:hAnsi="Calibri"/>
          <w:bCs/>
        </w:rPr>
        <w:t xml:space="preserve">obowiązuje </w:t>
      </w:r>
      <w:proofErr w:type="gramStart"/>
      <w:r w:rsidRPr="003E4358">
        <w:rPr>
          <w:rFonts w:ascii="Calibri" w:hAnsi="Calibri"/>
          <w:bCs/>
        </w:rPr>
        <w:t>okres  gwarancji</w:t>
      </w:r>
      <w:proofErr w:type="gramEnd"/>
      <w:r w:rsidRPr="003E4358">
        <w:rPr>
          <w:rFonts w:ascii="Calibri" w:hAnsi="Calibri"/>
          <w:bCs/>
        </w:rPr>
        <w:t xml:space="preserve">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Strony ustalają okres rękojmi na 5 lat. </w:t>
      </w:r>
    </w:p>
    <w:p w:rsidR="00F96A84" w:rsidRPr="003E4358" w:rsidRDefault="00F96A84"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Terminy gwarancji i rękojmi rozpoczynają swój bi</w:t>
      </w:r>
      <w:r w:rsidR="0003321E">
        <w:rPr>
          <w:rFonts w:ascii="Calibri" w:hAnsi="Calibri"/>
          <w:bCs/>
        </w:rPr>
        <w:t xml:space="preserve">eg od daty odbioru końcowego od </w:t>
      </w:r>
      <w:r w:rsidRPr="003E4358">
        <w:rPr>
          <w:rFonts w:ascii="Calibri" w:hAnsi="Calibri"/>
          <w:bCs/>
        </w:rPr>
        <w:t>Wykonawcy przedmiotu umowy.</w:t>
      </w:r>
    </w:p>
    <w:p w:rsidR="00F96A84" w:rsidRPr="003E4358" w:rsidRDefault="00F96A84"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Wszystkie </w:t>
      </w:r>
      <w:proofErr w:type="gramStart"/>
      <w:r w:rsidRPr="003E4358">
        <w:rPr>
          <w:rFonts w:ascii="Calibri" w:hAnsi="Calibri"/>
          <w:bCs/>
        </w:rPr>
        <w:t>gwarancje jakości</w:t>
      </w:r>
      <w:proofErr w:type="gramEnd"/>
      <w:r w:rsidRPr="003E4358">
        <w:rPr>
          <w:rFonts w:ascii="Calibri" w:hAnsi="Calibri"/>
          <w:bCs/>
        </w:rPr>
        <w:t xml:space="preserve"> udzielone przez gwarantów na wszelkie urządzenia i instalacje wykonane w ramach niniejszej umowy zostaną przekazane przez Wykonawcę Zamawiającemu.</w:t>
      </w:r>
    </w:p>
    <w:p w:rsidR="00C74AF9" w:rsidRPr="003E4358" w:rsidRDefault="00C74AF9"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Zamawiający wyznacza terminy rocznych przeglądów gwarancyjnych p</w:t>
      </w:r>
      <w:r w:rsidR="008A5A40">
        <w:rPr>
          <w:rFonts w:ascii="Calibri" w:hAnsi="Calibri"/>
          <w:bCs/>
        </w:rPr>
        <w:t xml:space="preserve">rzed upływem terminu gwarancji </w:t>
      </w:r>
      <w:r w:rsidRPr="003E4358">
        <w:rPr>
          <w:rFonts w:ascii="Calibri" w:hAnsi="Calibri"/>
          <w:bCs/>
        </w:rPr>
        <w:t>ustalo</w:t>
      </w:r>
      <w:r w:rsidR="008A5A40">
        <w:rPr>
          <w:rFonts w:ascii="Calibri" w:hAnsi="Calibri"/>
          <w:bCs/>
        </w:rPr>
        <w:t xml:space="preserve">nego w umowie oraz terminy na </w:t>
      </w:r>
      <w:r w:rsidRPr="003E4358">
        <w:rPr>
          <w:rFonts w:ascii="Calibri" w:hAnsi="Calibri"/>
          <w:bCs/>
        </w:rPr>
        <w:t>protokolarne</w:t>
      </w:r>
      <w:r w:rsidR="008A5A40">
        <w:rPr>
          <w:rFonts w:ascii="Calibri" w:hAnsi="Calibri"/>
          <w:bCs/>
        </w:rPr>
        <w:t xml:space="preserve"> stwierdzenie usunięcia </w:t>
      </w:r>
      <w:r w:rsidRPr="003E4358">
        <w:rPr>
          <w:rFonts w:ascii="Calibri" w:hAnsi="Calibri"/>
          <w:bCs/>
        </w:rPr>
        <w:t>wad, o czym ma obowiązek powiadomienia Wykonawcy pisemnie na 7 dni przed wyznaczoną datą przeglądu.</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E4358">
        <w:rPr>
          <w:rFonts w:ascii="Calibri" w:hAnsi="Calibri"/>
          <w:bCs/>
        </w:rPr>
        <w:t>albo jeżeli</w:t>
      </w:r>
      <w:proofErr w:type="gramEnd"/>
      <w:r w:rsidRPr="003E4358">
        <w:rPr>
          <w:rFonts w:ascii="Calibri" w:hAnsi="Calibri"/>
          <w:bCs/>
        </w:rPr>
        <w:t xml:space="preserve"> wykonany przedmiot umowy nie ma właściwości, które zgodnie z dokumentacją robót posiadać powinien lub został wydany w stanie niezupełnym.</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w:t>
      </w:r>
      <w:proofErr w:type="gramStart"/>
      <w:r w:rsidRPr="003E4358">
        <w:rPr>
          <w:rFonts w:ascii="Calibri" w:hAnsi="Calibri"/>
          <w:bCs/>
        </w:rPr>
        <w:t>istniejące  w</w:t>
      </w:r>
      <w:proofErr w:type="gramEnd"/>
      <w:r w:rsidRPr="003E4358">
        <w:rPr>
          <w:rFonts w:ascii="Calibri" w:hAnsi="Calibri"/>
          <w:bCs/>
        </w:rPr>
        <w:t xml:space="preserve"> czasie dokonywania czynności odbioru oraz za wady powstałe po odbiorze, lecz z przyczyn tkwiących w wykonanym przedmiocie umowy w chwili odbioru. </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AD3DF8">
      <w:pPr>
        <w:widowControl w:val="0"/>
        <w:numPr>
          <w:ilvl w:val="0"/>
          <w:numId w:val="39"/>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odmówić</w:t>
      </w:r>
      <w:proofErr w:type="gramEnd"/>
      <w:r w:rsidRPr="003E4358">
        <w:rPr>
          <w:rFonts w:ascii="Calibri" w:hAnsi="Calibri"/>
          <w:bCs/>
        </w:rPr>
        <w:t xml:space="preserve"> odbioru do czasu usunięcia wady,</w:t>
      </w:r>
    </w:p>
    <w:p w:rsidR="00746E48" w:rsidRPr="003E4358" w:rsidRDefault="00746E48" w:rsidP="00AD3DF8">
      <w:pPr>
        <w:widowControl w:val="0"/>
        <w:numPr>
          <w:ilvl w:val="0"/>
          <w:numId w:val="39"/>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dokonać</w:t>
      </w:r>
      <w:proofErr w:type="gramEnd"/>
      <w:r w:rsidRPr="003E4358">
        <w:rPr>
          <w:rFonts w:ascii="Calibri" w:hAnsi="Calibri"/>
          <w:bCs/>
        </w:rPr>
        <w:t xml:space="preserve"> odbioru i żądać usunięcia wady wyznaczając odpowiedni termin.</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AD3DF8">
      <w:pPr>
        <w:widowControl w:val="0"/>
        <w:numPr>
          <w:ilvl w:val="0"/>
          <w:numId w:val="40"/>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usunięcia wady wyznaczając Wykonawcy odpowiedni termin,</w:t>
      </w:r>
    </w:p>
    <w:p w:rsidR="00746E48" w:rsidRPr="003E4358" w:rsidRDefault="00746E48" w:rsidP="00AD3DF8">
      <w:pPr>
        <w:widowControl w:val="0"/>
        <w:numPr>
          <w:ilvl w:val="0"/>
          <w:numId w:val="40"/>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zapłaty odszkodowania odpowiednio do poniesionych szkód i do utraconej wartości użytkowej, estetycznej i technicznej. </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okresie </w:t>
      </w:r>
      <w:proofErr w:type="gramStart"/>
      <w:r w:rsidRPr="003E4358">
        <w:rPr>
          <w:rFonts w:ascii="Calibri" w:hAnsi="Calibri"/>
          <w:bCs/>
        </w:rPr>
        <w:t>rękojmi jakości</w:t>
      </w:r>
      <w:proofErr w:type="gramEnd"/>
      <w:r w:rsidRPr="003E4358">
        <w:rPr>
          <w:rFonts w:ascii="Calibri" w:hAnsi="Calibri"/>
          <w:bCs/>
        </w:rPr>
        <w:t xml:space="preserve">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O wykryciu wady, usterki lub innego błędu w okresie obowiązywania rękojmi i gwarancji Zamawiający zawiadomi Wykonawcę (dalej </w:t>
      </w:r>
      <w:proofErr w:type="gramStart"/>
      <w:r w:rsidRPr="003E4358">
        <w:rPr>
          <w:rFonts w:ascii="Calibri" w:hAnsi="Calibri"/>
          <w:bCs/>
        </w:rPr>
        <w:t>Zgłoszenie) .</w:t>
      </w:r>
      <w:proofErr w:type="gramEnd"/>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AD3DF8">
      <w:pPr>
        <w:widowControl w:val="0"/>
        <w:numPr>
          <w:ilvl w:val="0"/>
          <w:numId w:val="41"/>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AD3DF8">
      <w:pPr>
        <w:widowControl w:val="0"/>
        <w:numPr>
          <w:ilvl w:val="0"/>
          <w:numId w:val="41"/>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usunie wad, usterek lub innych błędów w terminie wskazanym przez Zamawiającego,</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 xml:space="preserve">7 (siedmiu) dni od dnia dostarczenia stosownego wezwania, co nie wyłącza uprawnienia Zamawiającego do skorzystania z </w:t>
      </w:r>
      <w:r w:rsidRPr="000442A7">
        <w:rPr>
          <w:rFonts w:ascii="Calibri" w:hAnsi="Calibri"/>
          <w:bCs/>
        </w:rPr>
        <w:t xml:space="preserve">zabezpieczenie należytego wykonania umowy lub </w:t>
      </w:r>
      <w:r w:rsidRPr="003E4358">
        <w:rPr>
          <w:rFonts w:ascii="Calibri" w:hAnsi="Calibri"/>
          <w:bCs/>
        </w:rPr>
        <w:t>potrącenia tych kosztów z wynagrodzenia.</w:t>
      </w:r>
    </w:p>
    <w:p w:rsidR="00746E48" w:rsidRPr="00474084"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474084">
        <w:rPr>
          <w:rFonts w:ascii="Calibri" w:hAnsi="Calibri"/>
          <w:bCs/>
        </w:rPr>
        <w:t>Po odbiorze robót związanych z usunięciem wad z tytułu gwarancji i rękojmi okres gwarancji i rękojmi w stosunku do naprawionej części robót zostanie przedłużony o czas naprawy.</w:t>
      </w:r>
    </w:p>
    <w:p w:rsidR="00746E48" w:rsidRPr="003E4358"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3E4358">
        <w:rPr>
          <w:rFonts w:ascii="Calibri" w:hAnsi="Calibri"/>
          <w:bCs/>
        </w:rPr>
        <w:t>usunięciu  ww</w:t>
      </w:r>
      <w:proofErr w:type="gramEnd"/>
      <w:r w:rsidRPr="003E4358">
        <w:rPr>
          <w:rFonts w:ascii="Calibri" w:hAnsi="Calibri"/>
          <w:bCs/>
        </w:rPr>
        <w:t>. wad, usterek i braków jest Zamawiający.</w:t>
      </w:r>
    </w:p>
    <w:p w:rsidR="00746E48" w:rsidRPr="007D268D" w:rsidRDefault="00746E48" w:rsidP="00AD3DF8">
      <w:pPr>
        <w:widowControl w:val="0"/>
        <w:numPr>
          <w:ilvl w:val="0"/>
          <w:numId w:val="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w:t>
      </w:r>
      <w:proofErr w:type="gramStart"/>
      <w:r w:rsidRPr="003E4358">
        <w:rPr>
          <w:rFonts w:ascii="Calibri" w:hAnsi="Calibri"/>
          <w:bCs/>
        </w:rPr>
        <w:t>związku  z</w:t>
      </w:r>
      <w:proofErr w:type="gramEnd"/>
      <w:r w:rsidRPr="003E4358">
        <w:rPr>
          <w:rFonts w:ascii="Calibri" w:hAnsi="Calibr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AD3DF8">
      <w:pPr>
        <w:widowControl w:val="0"/>
        <w:tabs>
          <w:tab w:val="left" w:pos="426"/>
        </w:tabs>
        <w:autoSpaceDE w:val="0"/>
        <w:autoSpaceDN w:val="0"/>
        <w:adjustRightInd w:val="0"/>
        <w:spacing w:line="23" w:lineRule="atLeast"/>
        <w:contextualSpacing/>
        <w:rPr>
          <w:rFonts w:ascii="Calibri" w:hAnsi="Calibri"/>
          <w:b/>
          <w:bCs/>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AD3DF8">
      <w:pPr>
        <w:widowControl w:val="0"/>
        <w:numPr>
          <w:ilvl w:val="0"/>
          <w:numId w:val="3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odbioru częściowego i końcowego wad 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w:t>
      </w:r>
      <w:proofErr w:type="gramEnd"/>
      <w:r w:rsidRPr="003E4358">
        <w:rPr>
          <w:rFonts w:ascii="Calibri" w:hAnsi="Calibr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poświadczonej za zgodność z oryginałem kopii umowy o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03321E" w:rsidRDefault="00746E48" w:rsidP="00AD3DF8">
      <w:pPr>
        <w:widowControl w:val="0"/>
        <w:numPr>
          <w:ilvl w:val="0"/>
          <w:numId w:val="22"/>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746E48" w:rsidRPr="000442A7" w:rsidRDefault="00746E48"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3E4358">
        <w:rPr>
          <w:rFonts w:ascii="Calibri" w:hAnsi="Calibri"/>
        </w:rPr>
        <w:t xml:space="preserve">Zapłata kary umownej może nastąpić, </w:t>
      </w:r>
      <w:r w:rsidRPr="000442A7">
        <w:rPr>
          <w:rFonts w:ascii="Calibri" w:hAnsi="Calibri"/>
        </w:rPr>
        <w:t>według uznania Zamawiającego, poprzez potrącenie jej z wynagrodzenia Wykonawcy</w:t>
      </w:r>
      <w:r w:rsidR="005024E7" w:rsidRPr="000442A7">
        <w:rPr>
          <w:rFonts w:ascii="Calibri" w:hAnsi="Calibri"/>
        </w:rPr>
        <w:t xml:space="preserve"> lub kwoty zabezpieczenia należytego wykonania umowy</w:t>
      </w:r>
      <w:r w:rsidRPr="000442A7">
        <w:rPr>
          <w:rFonts w:ascii="Calibri" w:hAnsi="Calibri"/>
        </w:rPr>
        <w:t>.</w:t>
      </w:r>
    </w:p>
    <w:p w:rsidR="00746E48" w:rsidRPr="003E4358" w:rsidRDefault="00746E48"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w:t>
      </w:r>
      <w:proofErr w:type="gramStart"/>
      <w:r w:rsidRPr="003E4358">
        <w:rPr>
          <w:rFonts w:ascii="Calibri" w:hAnsi="Calibri"/>
          <w:bCs/>
        </w:rPr>
        <w:t>określonego  w</w:t>
      </w:r>
      <w:proofErr w:type="gramEnd"/>
      <w:r w:rsidRPr="003E4358">
        <w:rPr>
          <w:rFonts w:ascii="Calibri" w:hAnsi="Calibri"/>
          <w:bCs/>
        </w:rPr>
        <w:t xml:space="preserve"> § 5 ust. 1. </w:t>
      </w:r>
    </w:p>
    <w:p w:rsidR="00746E48" w:rsidRPr="003E4358" w:rsidRDefault="00746E48"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AD3DF8">
      <w:pPr>
        <w:widowControl w:val="0"/>
        <w:numPr>
          <w:ilvl w:val="0"/>
          <w:numId w:val="36"/>
        </w:numPr>
        <w:tabs>
          <w:tab w:val="left" w:pos="426"/>
        </w:tabs>
        <w:autoSpaceDE w:val="0"/>
        <w:autoSpaceDN w:val="0"/>
        <w:adjustRightInd w:val="0"/>
        <w:spacing w:line="23" w:lineRule="atLeast"/>
        <w:ind w:left="0" w:firstLine="0"/>
        <w:rPr>
          <w:rFonts w:ascii="Calibri" w:hAnsi="Calibri"/>
        </w:rPr>
      </w:pPr>
      <w:r w:rsidRPr="00974236">
        <w:rPr>
          <w:rFonts w:ascii="Calibri" w:hAnsi="Calibri"/>
        </w:rPr>
        <w:t>Łączna maksymalna wysokość kar umownych, których</w:t>
      </w:r>
      <w:r w:rsidR="008A5A40">
        <w:rPr>
          <w:rFonts w:ascii="Calibri" w:hAnsi="Calibri"/>
        </w:rPr>
        <w:t xml:space="preserve"> mogą dochodzić strony wynosi 20</w:t>
      </w:r>
      <w:r w:rsidRPr="00974236">
        <w:rPr>
          <w:rFonts w:ascii="Calibri" w:hAnsi="Calibri"/>
        </w:rPr>
        <w:t xml:space="preserve"> % wynagrodzenia umownego brutto określonego w § 5 ust. 1.</w:t>
      </w:r>
    </w:p>
    <w:p w:rsidR="00974236" w:rsidRPr="00974236" w:rsidRDefault="00974236" w:rsidP="00AD3DF8">
      <w:pPr>
        <w:widowControl w:val="0"/>
        <w:tabs>
          <w:tab w:val="left" w:pos="426"/>
        </w:tabs>
        <w:autoSpaceDE w:val="0"/>
        <w:autoSpaceDN w:val="0"/>
        <w:adjustRightInd w:val="0"/>
        <w:spacing w:line="23" w:lineRule="atLeast"/>
        <w:rPr>
          <w:rFonts w:ascii="Calibri" w:hAnsi="Calibri"/>
        </w:rPr>
      </w:pPr>
    </w:p>
    <w:p w:rsidR="00746E48" w:rsidRPr="005F3273" w:rsidRDefault="00746E48" w:rsidP="00AD3DF8">
      <w:pPr>
        <w:widowControl w:val="0"/>
        <w:numPr>
          <w:ilvl w:val="0"/>
          <w:numId w:val="55"/>
        </w:numPr>
        <w:tabs>
          <w:tab w:val="left" w:pos="142"/>
        </w:tabs>
        <w:autoSpaceDE w:val="0"/>
        <w:autoSpaceDN w:val="0"/>
        <w:adjustRightInd w:val="0"/>
        <w:spacing w:line="23"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i przerwa ta trwa dłużej niż 30 dni, chyba, że na prowadzenie robót nie pozwalają warunki atmosferyczne, </w:t>
      </w:r>
    </w:p>
    <w:p w:rsidR="00746E48" w:rsidRPr="003E4358" w:rsidRDefault="00E428FF"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w</w:t>
      </w:r>
      <w:r w:rsidR="00746E48" w:rsidRPr="003E4358">
        <w:rPr>
          <w:rFonts w:ascii="Calibri" w:hAnsi="Calibri"/>
          <w:bCs/>
        </w:rPr>
        <w:t>ystąpi</w:t>
      </w:r>
      <w:proofErr w:type="gramEnd"/>
      <w:r w:rsidR="00746E48" w:rsidRPr="003E4358">
        <w:rPr>
          <w:rFonts w:ascii="Calibri" w:hAnsi="Calibri"/>
          <w:bCs/>
        </w:rPr>
        <w:t xml:space="preserve">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AD3DF8">
      <w:pPr>
        <w:widowControl w:val="0"/>
        <w:numPr>
          <w:ilvl w:val="0"/>
          <w:numId w:val="24"/>
        </w:numPr>
        <w:tabs>
          <w:tab w:val="left" w:pos="426"/>
        </w:tabs>
        <w:autoSpaceDE w:val="0"/>
        <w:autoSpaceDN w:val="0"/>
        <w:adjustRightInd w:val="0"/>
        <w:spacing w:line="23" w:lineRule="atLeast"/>
        <w:ind w:left="0" w:firstLine="0"/>
        <w:contextualSpacing/>
        <w:rPr>
          <w:rFonts w:ascii="Calibri" w:hAnsi="Calibri"/>
          <w:bCs/>
        </w:rPr>
      </w:pPr>
      <w:proofErr w:type="gramStart"/>
      <w:r w:rsidRPr="003E4358">
        <w:rPr>
          <w:rFonts w:ascii="Calibri" w:hAnsi="Calibri"/>
          <w:bCs/>
        </w:rPr>
        <w:t>g</w:t>
      </w:r>
      <w:r w:rsidR="00746E48" w:rsidRPr="003E4358">
        <w:rPr>
          <w:rFonts w:ascii="Calibri" w:hAnsi="Calibri"/>
          <w:bCs/>
        </w:rPr>
        <w:t>dy</w:t>
      </w:r>
      <w:proofErr w:type="gramEnd"/>
      <w:r w:rsidR="00746E48" w:rsidRPr="003E4358">
        <w:rPr>
          <w:rFonts w:ascii="Calibri" w:hAnsi="Calibri"/>
          <w:bCs/>
        </w:rPr>
        <w:t xml:space="preserve">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AD3DF8">
      <w:pPr>
        <w:numPr>
          <w:ilvl w:val="0"/>
          <w:numId w:val="24"/>
        </w:numPr>
        <w:tabs>
          <w:tab w:val="left" w:pos="426"/>
        </w:tabs>
        <w:spacing w:line="23"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stwierdzenia podczas odbioru wystąpienia wad nienadających się do usunięcia.  </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AD3DF8">
      <w:pPr>
        <w:widowControl w:val="0"/>
        <w:numPr>
          <w:ilvl w:val="0"/>
          <w:numId w:val="2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AD3DF8">
      <w:pPr>
        <w:widowControl w:val="0"/>
        <w:numPr>
          <w:ilvl w:val="0"/>
          <w:numId w:val="2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AD3DF8">
      <w:pPr>
        <w:widowControl w:val="0"/>
        <w:numPr>
          <w:ilvl w:val="0"/>
          <w:numId w:val="25"/>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AD3DF8">
      <w:pPr>
        <w:widowControl w:val="0"/>
        <w:numPr>
          <w:ilvl w:val="0"/>
          <w:numId w:val="2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AD3DF8">
      <w:pPr>
        <w:widowControl w:val="0"/>
        <w:numPr>
          <w:ilvl w:val="0"/>
          <w:numId w:val="2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AD3DF8">
      <w:pPr>
        <w:widowControl w:val="0"/>
        <w:numPr>
          <w:ilvl w:val="0"/>
          <w:numId w:val="2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AD3DF8">
      <w:pPr>
        <w:widowControl w:val="0"/>
        <w:numPr>
          <w:ilvl w:val="0"/>
          <w:numId w:val="26"/>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AD3DF8">
      <w:pPr>
        <w:widowControl w:val="0"/>
        <w:numPr>
          <w:ilvl w:val="0"/>
          <w:numId w:val="23"/>
        </w:numPr>
        <w:tabs>
          <w:tab w:val="left"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
          <w:bCs/>
        </w:rPr>
      </w:pPr>
    </w:p>
    <w:p w:rsidR="00C16EC9" w:rsidRPr="005F3273" w:rsidRDefault="00746E48" w:rsidP="00AD3DF8">
      <w:pPr>
        <w:widowControl w:val="0"/>
        <w:numPr>
          <w:ilvl w:val="0"/>
          <w:numId w:val="55"/>
        </w:numPr>
        <w:tabs>
          <w:tab w:val="left" w:pos="142"/>
        </w:tabs>
        <w:suppressAutoHyphens/>
        <w:autoSpaceDE w:val="0"/>
        <w:autoSpaceDN w:val="0"/>
        <w:adjustRightInd w:val="0"/>
        <w:spacing w:line="23"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AD3DF8">
      <w:pPr>
        <w:numPr>
          <w:ilvl w:val="0"/>
          <w:numId w:val="53"/>
        </w:numPr>
        <w:tabs>
          <w:tab w:val="left" w:pos="284"/>
        </w:tabs>
        <w:suppressAutoHyphens/>
        <w:spacing w:line="23"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r w:rsidR="005817E5">
        <w:rPr>
          <w:rFonts w:ascii="Calibri" w:eastAsia="Calibri" w:hAnsi="Calibri"/>
          <w:lang w:eastAsia="zh-CN"/>
        </w:rPr>
        <w:t xml:space="preserve"> </w:t>
      </w:r>
      <w:r w:rsidR="005817E5" w:rsidRPr="005817E5">
        <w:rPr>
          <w:rFonts w:ascii="Calibri" w:eastAsia="Calibri" w:hAnsi="Calibri"/>
          <w:lang w:eastAsia="zh-CN"/>
        </w:rPr>
        <w:t>Warunek nie dotyczy przypadku, w którym wspólnicy spółki osobowej/osoby fizyczne prowadzące działalność gospodarczą będą samodzielnie świadczyli pracę w zakresie wskazanych przez Zamawiającego czynności</w:t>
      </w:r>
    </w:p>
    <w:p w:rsidR="00C16EC9" w:rsidRPr="003E4358" w:rsidRDefault="00C16EC9" w:rsidP="00AD3DF8">
      <w:pPr>
        <w:numPr>
          <w:ilvl w:val="0"/>
          <w:numId w:val="53"/>
        </w:numPr>
        <w:tabs>
          <w:tab w:val="left" w:pos="426"/>
        </w:tabs>
        <w:suppressAutoHyphens/>
        <w:spacing w:line="23" w:lineRule="atLeast"/>
        <w:ind w:left="0" w:firstLine="0"/>
        <w:rPr>
          <w:rFonts w:ascii="Calibri" w:eastAsia="Calibri" w:hAnsi="Calibri"/>
          <w:lang w:eastAsia="zh-CN"/>
        </w:rPr>
      </w:pPr>
      <w:r w:rsidRPr="003E4358">
        <w:rPr>
          <w:rFonts w:ascii="Calibri" w:eastAsia="Calibri" w:hAnsi="Calibri"/>
          <w:lang w:eastAsia="zh-CN"/>
        </w:rPr>
        <w:t xml:space="preserve">Wykonawca w terminie </w:t>
      </w:r>
      <w:r w:rsidR="005817E5">
        <w:rPr>
          <w:rFonts w:ascii="Calibri" w:eastAsia="Calibri" w:hAnsi="Calibri"/>
          <w:lang w:eastAsia="zh-CN"/>
        </w:rPr>
        <w:t>do 3</w:t>
      </w:r>
      <w:r w:rsidR="008A5A40">
        <w:rPr>
          <w:rFonts w:ascii="Calibri" w:eastAsia="Calibri" w:hAnsi="Calibri"/>
          <w:lang w:eastAsia="zh-CN"/>
        </w:rPr>
        <w:t xml:space="preserve"> </w:t>
      </w:r>
      <w:r w:rsidR="0003321E">
        <w:rPr>
          <w:rFonts w:ascii="Calibri" w:eastAsia="Calibri" w:hAnsi="Calibri"/>
          <w:lang w:eastAsia="zh-CN"/>
        </w:rPr>
        <w:t>dni roboczych</w:t>
      </w:r>
      <w:r w:rsidRPr="003E4358">
        <w:rPr>
          <w:rFonts w:ascii="Calibri" w:eastAsia="Calibri" w:hAnsi="Calibri"/>
          <w:lang w:eastAsia="zh-CN"/>
        </w:rPr>
        <w:t xml:space="preserve">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AD3DF8">
      <w:pPr>
        <w:numPr>
          <w:ilvl w:val="0"/>
          <w:numId w:val="53"/>
        </w:numPr>
        <w:tabs>
          <w:tab w:val="left" w:pos="426"/>
        </w:tabs>
        <w:suppressAutoHyphens/>
        <w:spacing w:line="23"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AD3DF8">
      <w:pPr>
        <w:numPr>
          <w:ilvl w:val="0"/>
          <w:numId w:val="53"/>
        </w:numPr>
        <w:tabs>
          <w:tab w:val="left" w:pos="426"/>
        </w:tabs>
        <w:suppressAutoHyphens/>
        <w:spacing w:line="23" w:lineRule="atLeast"/>
        <w:ind w:left="0" w:firstLine="0"/>
        <w:rPr>
          <w:rFonts w:ascii="Calibri" w:eastAsia="Calibri" w:hAnsi="Calibri"/>
          <w:lang w:eastAsia="zh-CN"/>
        </w:rPr>
      </w:pPr>
      <w:r w:rsidRPr="003E4358">
        <w:rPr>
          <w:rFonts w:ascii="Calibri" w:eastAsia="Calibri" w:hAnsi="Calibri"/>
          <w:lang w:eastAsia="zh-CN"/>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C16EC9" w:rsidRPr="003E4358" w:rsidRDefault="00C16EC9" w:rsidP="00AD3DF8">
      <w:pPr>
        <w:numPr>
          <w:ilvl w:val="0"/>
          <w:numId w:val="54"/>
        </w:numPr>
        <w:tabs>
          <w:tab w:val="left" w:pos="426"/>
          <w:tab w:val="left" w:pos="709"/>
        </w:tabs>
        <w:suppressAutoHyphens/>
        <w:autoSpaceDE w:val="0"/>
        <w:autoSpaceDN w:val="0"/>
        <w:adjustRightInd w:val="0"/>
        <w:spacing w:line="23"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zatrudnionego pracownika, </w:t>
      </w:r>
    </w:p>
    <w:p w:rsidR="00C16EC9" w:rsidRPr="003E4358" w:rsidRDefault="00C16EC9" w:rsidP="00AD3DF8">
      <w:pPr>
        <w:numPr>
          <w:ilvl w:val="0"/>
          <w:numId w:val="54"/>
        </w:numPr>
        <w:tabs>
          <w:tab w:val="left" w:pos="426"/>
          <w:tab w:val="left" w:pos="709"/>
        </w:tabs>
        <w:suppressAutoHyphens/>
        <w:autoSpaceDE w:val="0"/>
        <w:autoSpaceDN w:val="0"/>
        <w:adjustRightInd w:val="0"/>
        <w:spacing w:line="23"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wykonawcy lub podwykonawcy o zatrudnieniu pracownika na podstawie umowy o pracę, </w:t>
      </w:r>
    </w:p>
    <w:p w:rsidR="00C16EC9" w:rsidRPr="003E4358" w:rsidRDefault="00C16EC9" w:rsidP="00AD3DF8">
      <w:pPr>
        <w:numPr>
          <w:ilvl w:val="0"/>
          <w:numId w:val="54"/>
        </w:numPr>
        <w:tabs>
          <w:tab w:val="left" w:pos="426"/>
          <w:tab w:val="left" w:pos="709"/>
        </w:tabs>
        <w:suppressAutoHyphens/>
        <w:autoSpaceDE w:val="0"/>
        <w:autoSpaceDN w:val="0"/>
        <w:adjustRightInd w:val="0"/>
        <w:spacing w:line="23" w:lineRule="atLeast"/>
        <w:ind w:left="0" w:firstLine="0"/>
        <w:rPr>
          <w:rFonts w:ascii="Calibri" w:hAnsi="Calibri"/>
          <w:color w:val="000000"/>
        </w:rPr>
      </w:pPr>
      <w:proofErr w:type="gramStart"/>
      <w:r w:rsidRPr="003E4358">
        <w:rPr>
          <w:rFonts w:ascii="Calibri" w:hAnsi="Calibri"/>
          <w:color w:val="000000"/>
        </w:rPr>
        <w:t>poświadczonej</w:t>
      </w:r>
      <w:proofErr w:type="gramEnd"/>
      <w:r w:rsidRPr="003E4358">
        <w:rPr>
          <w:rFonts w:ascii="Calibri" w:hAnsi="Calibri"/>
          <w:color w:val="000000"/>
        </w:rPr>
        <w:t xml:space="preserve"> za zgodność z oryginałem kopii umowy o pracę zatrudnionego pracownika, </w:t>
      </w:r>
    </w:p>
    <w:p w:rsidR="00C16EC9" w:rsidRPr="003E4358" w:rsidRDefault="00C16EC9" w:rsidP="00AD3DF8">
      <w:pPr>
        <w:numPr>
          <w:ilvl w:val="0"/>
          <w:numId w:val="54"/>
        </w:numPr>
        <w:tabs>
          <w:tab w:val="left" w:pos="426"/>
          <w:tab w:val="left" w:pos="709"/>
        </w:tabs>
        <w:suppressAutoHyphens/>
        <w:autoSpaceDE w:val="0"/>
        <w:autoSpaceDN w:val="0"/>
        <w:adjustRightInd w:val="0"/>
        <w:spacing w:line="23" w:lineRule="atLeast"/>
        <w:ind w:left="0" w:firstLine="0"/>
        <w:rPr>
          <w:rFonts w:ascii="Calibri" w:hAnsi="Calibri"/>
          <w:color w:val="000000"/>
        </w:rPr>
      </w:pPr>
      <w:proofErr w:type="gramStart"/>
      <w:r w:rsidRPr="003E4358">
        <w:rPr>
          <w:rFonts w:ascii="Calibri" w:hAnsi="Calibri"/>
          <w:color w:val="000000"/>
        </w:rPr>
        <w:t>innych</w:t>
      </w:r>
      <w:proofErr w:type="gramEnd"/>
      <w:r w:rsidRPr="003E4358">
        <w:rPr>
          <w:rFonts w:ascii="Calibri" w:hAnsi="Calibri"/>
          <w:color w:val="000000"/>
        </w:rPr>
        <w:t xml:space="preserve"> dokumentów</w:t>
      </w:r>
    </w:p>
    <w:p w:rsidR="00C16EC9" w:rsidRPr="003E4358" w:rsidRDefault="00C16EC9" w:rsidP="00AD3DF8">
      <w:pPr>
        <w:tabs>
          <w:tab w:val="left" w:pos="426"/>
          <w:tab w:val="left" w:pos="709"/>
        </w:tabs>
        <w:autoSpaceDE w:val="0"/>
        <w:autoSpaceDN w:val="0"/>
        <w:adjustRightInd w:val="0"/>
        <w:spacing w:line="23"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AD3DF8">
      <w:pPr>
        <w:numPr>
          <w:ilvl w:val="0"/>
          <w:numId w:val="53"/>
        </w:numPr>
        <w:tabs>
          <w:tab w:val="left" w:pos="426"/>
        </w:tabs>
        <w:suppressAutoHyphens/>
        <w:spacing w:line="23"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040A49" w:rsidRDefault="00C16EC9" w:rsidP="00AD3DF8">
      <w:pPr>
        <w:numPr>
          <w:ilvl w:val="0"/>
          <w:numId w:val="53"/>
        </w:numPr>
        <w:tabs>
          <w:tab w:val="left" w:pos="426"/>
        </w:tabs>
        <w:suppressAutoHyphens/>
        <w:spacing w:line="23" w:lineRule="atLeast"/>
        <w:ind w:left="0" w:firstLine="0"/>
        <w:rPr>
          <w:rFonts w:ascii="Calibri" w:hAnsi="Calibri"/>
          <w:bCs/>
        </w:rPr>
      </w:pPr>
      <w:r w:rsidRPr="00040A49">
        <w:rPr>
          <w:rFonts w:ascii="Calibri" w:eastAsia="Calibri" w:hAnsi="Calibri"/>
          <w:lang w:eastAsia="zh-CN"/>
        </w:rPr>
        <w:t>Zamawiającemu</w:t>
      </w:r>
      <w:r w:rsidRPr="00040A49">
        <w:rPr>
          <w:rFonts w:ascii="Calibri" w:hAnsi="Calibri"/>
          <w:bCs/>
        </w:rPr>
        <w:t xml:space="preserve"> przysługuje prawo naliczenia Wykonawcy kar umownych z tytułu:</w:t>
      </w:r>
    </w:p>
    <w:p w:rsidR="00C16EC9" w:rsidRPr="00040A49" w:rsidRDefault="00C16EC9" w:rsidP="00AD3DF8">
      <w:pPr>
        <w:widowControl w:val="0"/>
        <w:numPr>
          <w:ilvl w:val="0"/>
          <w:numId w:val="32"/>
        </w:numPr>
        <w:tabs>
          <w:tab w:val="left" w:pos="426"/>
        </w:tabs>
        <w:suppressAutoHyphens/>
        <w:autoSpaceDE w:val="0"/>
        <w:autoSpaceDN w:val="0"/>
        <w:adjustRightInd w:val="0"/>
        <w:spacing w:line="23" w:lineRule="atLeast"/>
        <w:ind w:left="0" w:firstLine="0"/>
        <w:contextualSpacing/>
        <w:rPr>
          <w:rFonts w:ascii="Calibri" w:hAnsi="Calibri"/>
          <w:bCs/>
        </w:rPr>
      </w:pPr>
      <w:proofErr w:type="gramStart"/>
      <w:r w:rsidRPr="00040A49">
        <w:rPr>
          <w:rFonts w:ascii="Calibri" w:hAnsi="Calibri"/>
          <w:bCs/>
        </w:rPr>
        <w:t>nie</w:t>
      </w:r>
      <w:proofErr w:type="gramEnd"/>
      <w:r w:rsidRPr="00040A49">
        <w:rPr>
          <w:rFonts w:ascii="Calibri" w:hAnsi="Calibri"/>
          <w:bCs/>
        </w:rPr>
        <w:t xml:space="preserve"> złożenia w przewidzianym terminie oświadczenia, o którym mowa w ust. 2 – w wy</w:t>
      </w:r>
      <w:r w:rsidR="008A5A40" w:rsidRPr="00040A49">
        <w:rPr>
          <w:rFonts w:ascii="Calibri" w:hAnsi="Calibri"/>
          <w:bCs/>
        </w:rPr>
        <w:t>sokości 1</w:t>
      </w:r>
      <w:r w:rsidRPr="00040A49">
        <w:rPr>
          <w:rFonts w:ascii="Calibri" w:hAnsi="Calibri"/>
          <w:bCs/>
        </w:rPr>
        <w:t>00 zł (kara może być nakładana po raz kolejny, jeżeli Wykonawca pomimo wezwania ze strony Zamawiającego nadal nie przedkłada wykazu);</w:t>
      </w:r>
    </w:p>
    <w:p w:rsidR="00C16EC9" w:rsidRPr="00040A49" w:rsidRDefault="00C16EC9" w:rsidP="00AD3DF8">
      <w:pPr>
        <w:widowControl w:val="0"/>
        <w:numPr>
          <w:ilvl w:val="0"/>
          <w:numId w:val="32"/>
        </w:numPr>
        <w:tabs>
          <w:tab w:val="left" w:pos="426"/>
        </w:tabs>
        <w:suppressAutoHyphens/>
        <w:autoSpaceDE w:val="0"/>
        <w:autoSpaceDN w:val="0"/>
        <w:adjustRightInd w:val="0"/>
        <w:spacing w:line="23" w:lineRule="atLeast"/>
        <w:ind w:left="0" w:firstLine="0"/>
        <w:contextualSpacing/>
        <w:rPr>
          <w:rFonts w:ascii="Calibri" w:hAnsi="Calibri"/>
          <w:bCs/>
        </w:rPr>
      </w:pPr>
      <w:proofErr w:type="gramStart"/>
      <w:r w:rsidRPr="00040A49">
        <w:rPr>
          <w:rFonts w:ascii="Calibri" w:hAnsi="Calibri"/>
          <w:bCs/>
        </w:rPr>
        <w:t>nie</w:t>
      </w:r>
      <w:proofErr w:type="gramEnd"/>
      <w:r w:rsidRPr="00040A49">
        <w:rPr>
          <w:rFonts w:ascii="Calibri" w:hAnsi="Calibri"/>
          <w:bCs/>
        </w:rPr>
        <w:t xml:space="preserve"> złożenia w przewidzianym terminie nowego oświadczenia, o który</w:t>
      </w:r>
      <w:r w:rsidR="008A5A40" w:rsidRPr="00040A49">
        <w:rPr>
          <w:rFonts w:ascii="Calibri" w:hAnsi="Calibri"/>
          <w:bCs/>
        </w:rPr>
        <w:t>m mowa w ust. 3 – w wysokości 1</w:t>
      </w:r>
      <w:r w:rsidRPr="00040A49">
        <w:rPr>
          <w:rFonts w:ascii="Calibri" w:hAnsi="Calibri"/>
          <w:bCs/>
        </w:rPr>
        <w:t>00 zł (kara może być nakładana po raz kolejny, jeżeli Wykonawca pomimo wezwania ze strony Zamawiającego nadal nie przedkłada oświadczenia);</w:t>
      </w:r>
    </w:p>
    <w:p w:rsidR="00C16EC9" w:rsidRPr="00040A49" w:rsidRDefault="00C16EC9" w:rsidP="00AD3DF8">
      <w:pPr>
        <w:widowControl w:val="0"/>
        <w:numPr>
          <w:ilvl w:val="0"/>
          <w:numId w:val="32"/>
        </w:numPr>
        <w:tabs>
          <w:tab w:val="left" w:pos="426"/>
        </w:tabs>
        <w:suppressAutoHyphens/>
        <w:autoSpaceDE w:val="0"/>
        <w:autoSpaceDN w:val="0"/>
        <w:adjustRightInd w:val="0"/>
        <w:spacing w:line="23" w:lineRule="atLeast"/>
        <w:ind w:left="0" w:firstLine="0"/>
        <w:contextualSpacing/>
        <w:rPr>
          <w:rFonts w:ascii="Calibri" w:hAnsi="Calibri"/>
          <w:bCs/>
        </w:rPr>
      </w:pPr>
      <w:proofErr w:type="gramStart"/>
      <w:r w:rsidRPr="00040A49">
        <w:rPr>
          <w:rFonts w:ascii="Calibri" w:hAnsi="Calibri"/>
          <w:bCs/>
        </w:rPr>
        <w:t>oddelegowania</w:t>
      </w:r>
      <w:proofErr w:type="gramEnd"/>
      <w:r w:rsidRPr="00040A49">
        <w:rPr>
          <w:rFonts w:ascii="Calibri" w:hAnsi="Calibri"/>
          <w:bCs/>
        </w:rPr>
        <w:t xml:space="preserve"> do wykonywania prac, osób nie zatrudnionych na podstawie umowy o pracę – w wysokości </w:t>
      </w:r>
      <w:r w:rsidR="008A5A40" w:rsidRPr="00040A49">
        <w:rPr>
          <w:rFonts w:ascii="Calibri" w:hAnsi="Calibri"/>
          <w:bCs/>
        </w:rPr>
        <w:t>5</w:t>
      </w:r>
      <w:r w:rsidRPr="00040A49">
        <w:rPr>
          <w:rFonts w:ascii="Calibri" w:hAnsi="Calibri"/>
          <w:bCs/>
        </w:rPr>
        <w:t>00 zł za każdy stwierdzony przypadek (kara może być nakładana po raz kolejny w odniesieniu do tej samej osoby, jeżeli Zamawiający podczas następnej kontroli stwierdzi, że nadal nie jest ona zatrudniona na umowę o pracę);</w:t>
      </w:r>
    </w:p>
    <w:p w:rsidR="00C16EC9" w:rsidRPr="00040A49" w:rsidRDefault="00C16EC9" w:rsidP="00AD3DF8">
      <w:pPr>
        <w:widowControl w:val="0"/>
        <w:numPr>
          <w:ilvl w:val="0"/>
          <w:numId w:val="32"/>
        </w:numPr>
        <w:tabs>
          <w:tab w:val="left" w:pos="426"/>
        </w:tabs>
        <w:suppressAutoHyphens/>
        <w:autoSpaceDE w:val="0"/>
        <w:autoSpaceDN w:val="0"/>
        <w:adjustRightInd w:val="0"/>
        <w:spacing w:line="23" w:lineRule="atLeast"/>
        <w:ind w:left="0" w:firstLine="0"/>
        <w:contextualSpacing/>
        <w:rPr>
          <w:rFonts w:ascii="Calibri" w:hAnsi="Calibri"/>
          <w:bCs/>
        </w:rPr>
      </w:pPr>
      <w:r w:rsidRPr="00040A49">
        <w:rPr>
          <w:rFonts w:ascii="Calibri" w:hAnsi="Calibri"/>
          <w:bCs/>
        </w:rPr>
        <w:t xml:space="preserve">oddelegowania do wykonywania prac wskazanych w ust. 1 osób niewymienionych w oświadczeniu, o którym mowa w ust. 2 lub ust. 3 – w wysokości </w:t>
      </w:r>
      <w:r w:rsidR="008A5A40" w:rsidRPr="00040A49">
        <w:rPr>
          <w:rFonts w:ascii="Calibri" w:hAnsi="Calibri"/>
          <w:bCs/>
        </w:rPr>
        <w:t>5</w:t>
      </w:r>
      <w:r w:rsidRPr="00040A49">
        <w:rPr>
          <w:rFonts w:ascii="Calibri" w:hAnsi="Calibri"/>
          <w:bCs/>
        </w:rPr>
        <w:t xml:space="preserve">00 zł za każdy stwierdzony przypadek (kara może być nakładana po raz kolejny w odniesieniu do tej samej osoby, jeżeli Zamawiający podczas następnej kontroli stwierdzi, że nadal nie jest ona wymieniona w </w:t>
      </w:r>
      <w:proofErr w:type="gramStart"/>
      <w:r w:rsidRPr="00040A49">
        <w:rPr>
          <w:rFonts w:ascii="Calibri" w:hAnsi="Calibri"/>
          <w:bCs/>
        </w:rPr>
        <w:t>oświadczeniu o którym</w:t>
      </w:r>
      <w:proofErr w:type="gramEnd"/>
      <w:r w:rsidRPr="00040A49">
        <w:rPr>
          <w:rFonts w:ascii="Calibri" w:hAnsi="Calibri"/>
          <w:bCs/>
        </w:rPr>
        <w:t xml:space="preserve"> mowa w ust. 2 lub ust. 3).  </w:t>
      </w:r>
    </w:p>
    <w:p w:rsidR="00C16EC9" w:rsidRPr="003E4358" w:rsidRDefault="00C16EC9" w:rsidP="00AD3DF8">
      <w:pPr>
        <w:numPr>
          <w:ilvl w:val="0"/>
          <w:numId w:val="53"/>
        </w:numPr>
        <w:tabs>
          <w:tab w:val="left" w:pos="426"/>
        </w:tabs>
        <w:suppressAutoHyphens/>
        <w:spacing w:line="23" w:lineRule="atLeast"/>
        <w:ind w:left="0" w:firstLine="0"/>
        <w:rPr>
          <w:rFonts w:ascii="Calibri" w:hAnsi="Calibri"/>
          <w:bCs/>
        </w:rPr>
      </w:pPr>
      <w:r w:rsidRPr="003E4358">
        <w:rPr>
          <w:rFonts w:ascii="Calibri" w:hAnsi="Calibri"/>
          <w:bCs/>
        </w:rPr>
        <w:t>W przypadku powtórnego zaistnienia któregokolwiek z</w:t>
      </w:r>
      <w:r w:rsidR="00040A49">
        <w:rPr>
          <w:rFonts w:ascii="Calibri" w:hAnsi="Calibri"/>
          <w:bCs/>
        </w:rPr>
        <w:t>e zdarzeń wymienionych w ust. 6</w:t>
      </w:r>
      <w:r w:rsidRPr="003E4358">
        <w:rPr>
          <w:rFonts w:ascii="Calibri" w:hAnsi="Calibri"/>
          <w:bCs/>
        </w:rPr>
        <w:t>, Zamawiającemu, niezależnie od prawa naliczenia kary umownej, przysługuje prawo odstąpienia od umowy z przyczyn leżących po stronie Wykonawcy.</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p>
    <w:p w:rsidR="00746E48" w:rsidRPr="00FB6616" w:rsidRDefault="00746E48" w:rsidP="00AD3DF8">
      <w:pPr>
        <w:widowControl w:val="0"/>
        <w:numPr>
          <w:ilvl w:val="0"/>
          <w:numId w:val="55"/>
        </w:numPr>
        <w:tabs>
          <w:tab w:val="left" w:pos="142"/>
        </w:tabs>
        <w:suppressAutoHyphens/>
        <w:autoSpaceDE w:val="0"/>
        <w:autoSpaceDN w:val="0"/>
        <w:adjustRightInd w:val="0"/>
        <w:spacing w:line="23" w:lineRule="atLeast"/>
        <w:ind w:left="0" w:firstLine="0"/>
        <w:contextualSpacing/>
        <w:jc w:val="center"/>
        <w:rPr>
          <w:rFonts w:ascii="Calibri" w:hAnsi="Calibri"/>
          <w:bCs/>
        </w:rPr>
      </w:pPr>
      <w:r w:rsidRPr="00FB6616">
        <w:rPr>
          <w:rFonts w:ascii="Calibri" w:hAnsi="Calibri"/>
          <w:bCs/>
        </w:rPr>
        <w:t>13</w:t>
      </w:r>
      <w:r w:rsidR="00FB6616" w:rsidRPr="00FB6616">
        <w:rPr>
          <w:rFonts w:ascii="Calibri" w:hAnsi="Calibri"/>
          <w:bCs/>
        </w:rPr>
        <w:br/>
      </w:r>
      <w:r w:rsidRPr="00FB6616">
        <w:rPr>
          <w:rFonts w:ascii="Calibri" w:hAnsi="Calibri"/>
          <w:bCs/>
        </w:rPr>
        <w:t>Zmiana umowy</w:t>
      </w:r>
    </w:p>
    <w:p w:rsidR="00D57AAE" w:rsidRPr="003E4358" w:rsidRDefault="00D57AAE" w:rsidP="00AD3DF8">
      <w:pPr>
        <w:numPr>
          <w:ilvl w:val="0"/>
          <w:numId w:val="3"/>
        </w:numPr>
        <w:tabs>
          <w:tab w:val="left" w:pos="426"/>
        </w:tabs>
        <w:suppressAutoHyphens/>
        <w:spacing w:line="23" w:lineRule="atLeast"/>
        <w:ind w:left="0" w:firstLine="0"/>
        <w:rPr>
          <w:rFonts w:ascii="Calibri" w:hAnsi="Calibri"/>
        </w:rPr>
      </w:pPr>
      <w:r w:rsidRPr="003E4358">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AD3DF8">
      <w:pPr>
        <w:numPr>
          <w:ilvl w:val="0"/>
          <w:numId w:val="2"/>
        </w:numPr>
        <w:tabs>
          <w:tab w:val="left" w:pos="426"/>
        </w:tabs>
        <w:suppressAutoHyphens/>
        <w:spacing w:line="23" w:lineRule="atLeast"/>
        <w:ind w:left="0" w:firstLine="0"/>
        <w:contextualSpacing/>
        <w:rPr>
          <w:rFonts w:ascii="Calibri" w:hAnsi="Calibri"/>
        </w:rPr>
      </w:pPr>
      <w:r w:rsidRPr="003E4358">
        <w:rPr>
          <w:rFonts w:ascii="Calibri" w:hAnsi="Calibr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3E4358">
        <w:rPr>
          <w:rFonts w:ascii="Calibri" w:hAnsi="Calibri"/>
        </w:rPr>
        <w:t>zastrzeżeniem że</w:t>
      </w:r>
      <w:proofErr w:type="gramEnd"/>
      <w:r w:rsidRPr="003E4358">
        <w:rPr>
          <w:rFonts w:ascii="Calibri" w:hAnsi="Calibr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3E4358">
        <w:rPr>
          <w:rFonts w:ascii="Calibri" w:hAnsi="Calibri"/>
        </w:rPr>
        <w:t>nie wykonywanych</w:t>
      </w:r>
      <w:proofErr w:type="gramEnd"/>
      <w:r w:rsidRPr="003E4358">
        <w:rPr>
          <w:rFonts w:ascii="Calibri" w:hAnsi="Calibr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3E4358">
        <w:rPr>
          <w:rFonts w:ascii="Calibri" w:hAnsi="Calibri"/>
        </w:rPr>
        <w:t>i  wynagrodzenia</w:t>
      </w:r>
      <w:proofErr w:type="gramEnd"/>
      <w:r w:rsidRPr="003E4358">
        <w:rPr>
          <w:rFonts w:ascii="Calibri" w:hAnsi="Calibri"/>
        </w:rPr>
        <w:t xml:space="preserve"> umownego.</w:t>
      </w:r>
    </w:p>
    <w:p w:rsidR="00D57AAE" w:rsidRPr="003E4358" w:rsidRDefault="00D57AAE" w:rsidP="00AD3DF8">
      <w:pPr>
        <w:numPr>
          <w:ilvl w:val="0"/>
          <w:numId w:val="2"/>
        </w:numPr>
        <w:tabs>
          <w:tab w:val="left" w:pos="426"/>
        </w:tabs>
        <w:suppressAutoHyphens/>
        <w:spacing w:line="23"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AD3DF8">
      <w:pPr>
        <w:numPr>
          <w:ilvl w:val="0"/>
          <w:numId w:val="2"/>
        </w:numPr>
        <w:tabs>
          <w:tab w:val="left" w:pos="426"/>
        </w:tabs>
        <w:suppressAutoHyphens/>
        <w:spacing w:line="23" w:lineRule="atLeast"/>
        <w:ind w:left="0" w:firstLine="0"/>
        <w:rPr>
          <w:rFonts w:ascii="Calibri" w:hAnsi="Calibri"/>
        </w:rPr>
      </w:pPr>
      <w:r w:rsidRPr="003E4358">
        <w:rPr>
          <w:rFonts w:ascii="Calibri" w:hAnsi="Calibri"/>
        </w:rPr>
        <w:t xml:space="preserve">zmiany lub rezygnacji z podwykonawcy dotyczącej podmiotu, na którego zasoby Wykonawca powoływał się na zasadach określonych w art. 118 ustawy Pzp, w celu wykazania spełniania warunków udziału w postępowaniu, Wykonawca jest obowiązany wtedy wykazać, iż proponowany inny podwykonawca lub Wykonawca samodzielnie spełnia warunki udziału w stopniu nie mniejszym niż podwykonawca, na którego zasoby wykonawca powoływał się w trakcie </w:t>
      </w:r>
      <w:r w:rsidRPr="006A679A">
        <w:rPr>
          <w:rFonts w:ascii="Calibri" w:hAnsi="Calibri"/>
        </w:rPr>
        <w:t>postępowania o udzielenie zamówienia publicznego;</w:t>
      </w:r>
    </w:p>
    <w:p w:rsidR="009F5A77" w:rsidRPr="006A679A" w:rsidRDefault="009F5A77" w:rsidP="00AD3DF8">
      <w:pPr>
        <w:numPr>
          <w:ilvl w:val="0"/>
          <w:numId w:val="2"/>
        </w:numPr>
        <w:tabs>
          <w:tab w:val="left" w:pos="426"/>
        </w:tabs>
        <w:suppressAutoHyphens/>
        <w:spacing w:line="23" w:lineRule="atLeast"/>
        <w:ind w:left="0" w:firstLine="0"/>
        <w:rPr>
          <w:rFonts w:ascii="Calibri" w:hAnsi="Calibri"/>
        </w:rPr>
      </w:pPr>
      <w:r w:rsidRPr="006A679A">
        <w:rPr>
          <w:rFonts w:ascii="Calibri" w:hAnsi="Calibri"/>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AD3DF8">
      <w:pPr>
        <w:numPr>
          <w:ilvl w:val="0"/>
          <w:numId w:val="2"/>
        </w:numPr>
        <w:tabs>
          <w:tab w:val="left" w:pos="426"/>
        </w:tabs>
        <w:suppressAutoHyphens/>
        <w:spacing w:line="23" w:lineRule="atLeast"/>
        <w:ind w:left="0" w:firstLine="0"/>
        <w:rPr>
          <w:rFonts w:ascii="Calibri" w:hAnsi="Calibri"/>
        </w:rPr>
      </w:pPr>
      <w:proofErr w:type="gramStart"/>
      <w:r w:rsidRPr="006A679A">
        <w:rPr>
          <w:rFonts w:ascii="Calibri" w:hAnsi="Calibri"/>
        </w:rPr>
        <w:t>dopuszczalna</w:t>
      </w:r>
      <w:proofErr w:type="gramEnd"/>
      <w:r w:rsidRPr="006A679A">
        <w:rPr>
          <w:rFonts w:ascii="Calibri" w:hAnsi="Calibri"/>
        </w:rPr>
        <w:t xml:space="preserve"> jest zmiana technologii wykonania robót lub materiałów przewidzianych w </w:t>
      </w:r>
      <w:r w:rsidR="00CE7A1E" w:rsidRPr="00F75ECC">
        <w:rPr>
          <w:rFonts w:ascii="Calibri" w:hAnsi="Calibri"/>
        </w:rPr>
        <w:t xml:space="preserve">uproszczonej </w:t>
      </w:r>
      <w:r w:rsidRPr="00F75ECC">
        <w:rPr>
          <w:rFonts w:ascii="Calibri" w:hAnsi="Calibri"/>
        </w:rPr>
        <w:t xml:space="preserve">dokumentacji projektowej w przypadku niedostępności odpowiednich surowców lub materiałów na rynku budowlanym albo zaniechania produkcji materiałów przewidzianych w </w:t>
      </w:r>
      <w:r w:rsidR="00CE7A1E" w:rsidRPr="00F75ECC">
        <w:rPr>
          <w:rFonts w:ascii="Calibri" w:hAnsi="Calibri"/>
        </w:rPr>
        <w:t xml:space="preserve">uproszczonej </w:t>
      </w:r>
      <w:r w:rsidRPr="00F75ECC">
        <w:rPr>
          <w:rFonts w:ascii="Calibri" w:hAnsi="Calibri"/>
        </w:rPr>
        <w:t>dokumentacji projektowej, co utrudnia możliwość</w:t>
      </w:r>
      <w:r w:rsidRPr="006A679A">
        <w:rPr>
          <w:rFonts w:ascii="Calibri" w:hAnsi="Calibri"/>
        </w:rPr>
        <w:t xml:space="preserve"> wykonania przedmiotu Umowy, tj. w szczególności powoduje opóźnienie w postępie robót, a Wykonawca, pomimo zachowania należytej staranności, nie mógł temu zapobiec; </w:t>
      </w:r>
    </w:p>
    <w:p w:rsidR="00A6191D" w:rsidRPr="006A679A" w:rsidRDefault="00A6191D" w:rsidP="00AD3DF8">
      <w:pPr>
        <w:numPr>
          <w:ilvl w:val="0"/>
          <w:numId w:val="2"/>
        </w:numPr>
        <w:tabs>
          <w:tab w:val="left" w:pos="426"/>
        </w:tabs>
        <w:suppressAutoHyphens/>
        <w:spacing w:line="23" w:lineRule="atLeast"/>
        <w:ind w:left="0" w:firstLine="0"/>
        <w:rPr>
          <w:rFonts w:ascii="Calibri" w:hAnsi="Calibri"/>
        </w:rPr>
      </w:pPr>
      <w:proofErr w:type="gramStart"/>
      <w:r w:rsidRPr="006A679A">
        <w:rPr>
          <w:rFonts w:ascii="Calibri" w:hAnsi="Calibri"/>
        </w:rPr>
        <w:t>dopuszczalna</w:t>
      </w:r>
      <w:proofErr w:type="gramEnd"/>
      <w:r w:rsidRPr="006A679A">
        <w:rPr>
          <w:rFonts w:ascii="Calibri" w:hAnsi="Calibri"/>
        </w:rPr>
        <w:t xml:space="preserve"> jest zamiana sposobu przeprowadzenia odbiorów częściowych, odbioru końcowego, prób lub testów w sytuacji, gdy taka zmiana </w:t>
      </w:r>
      <w:r w:rsidR="004D36A3" w:rsidRPr="006A679A">
        <w:rPr>
          <w:rFonts w:ascii="Calibri" w:hAnsi="Calibri"/>
        </w:rPr>
        <w:t>okaże się konieczna do prawidłowej oceny należytego wykonania przedmiotu zamówienia przez Wykonawcę, w szczególności, gdy zmianie ulegnie technologia wykonania poszczególnych robót;</w:t>
      </w:r>
    </w:p>
    <w:p w:rsidR="00C76073" w:rsidRPr="006A679A" w:rsidRDefault="00C76073" w:rsidP="00AD3DF8">
      <w:pPr>
        <w:numPr>
          <w:ilvl w:val="0"/>
          <w:numId w:val="2"/>
        </w:numPr>
        <w:tabs>
          <w:tab w:val="left" w:pos="426"/>
        </w:tabs>
        <w:suppressAutoHyphens/>
        <w:spacing w:line="23" w:lineRule="atLeast"/>
        <w:ind w:left="0" w:firstLine="0"/>
        <w:rPr>
          <w:rFonts w:ascii="Calibri" w:hAnsi="Calibri"/>
        </w:rPr>
      </w:pPr>
      <w:proofErr w:type="gramStart"/>
      <w:r w:rsidRPr="006A679A">
        <w:rPr>
          <w:rFonts w:ascii="Calibri" w:hAnsi="Calibri"/>
        </w:rPr>
        <w:t>dopuszczalna</w:t>
      </w:r>
      <w:proofErr w:type="gramEnd"/>
      <w:r w:rsidRPr="006A679A">
        <w:rPr>
          <w:rFonts w:ascii="Calibri" w:hAnsi="Calibri"/>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AD3DF8">
      <w:pPr>
        <w:numPr>
          <w:ilvl w:val="0"/>
          <w:numId w:val="2"/>
        </w:numPr>
        <w:tabs>
          <w:tab w:val="left" w:pos="426"/>
        </w:tabs>
        <w:suppressAutoHyphens/>
        <w:spacing w:line="23"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zmiana przepisów prawnych istotnych dla realizacji przedmiotu umowy i mająca wpływ na zakres lub termin wykonania przedmiotu zamówienia, aktów władzy i administracji publicznej, </w:t>
      </w:r>
    </w:p>
    <w:p w:rsidR="00D57AAE" w:rsidRPr="006A679A"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AD3DF8">
      <w:pPr>
        <w:numPr>
          <w:ilvl w:val="0"/>
          <w:numId w:val="27"/>
        </w:numPr>
        <w:tabs>
          <w:tab w:val="left" w:pos="426"/>
        </w:tabs>
        <w:suppressAutoHyphens/>
        <w:spacing w:line="23" w:lineRule="atLeast"/>
        <w:ind w:left="0" w:firstLine="0"/>
        <w:rPr>
          <w:rFonts w:ascii="Calibri" w:hAnsi="Calibri"/>
        </w:rPr>
      </w:pPr>
      <w:proofErr w:type="gramStart"/>
      <w:r w:rsidRPr="006A679A">
        <w:rPr>
          <w:rFonts w:ascii="Calibri" w:hAnsi="Calibri"/>
        </w:rPr>
        <w:t>działania</w:t>
      </w:r>
      <w:proofErr w:type="gramEnd"/>
      <w:r w:rsidRPr="006A679A">
        <w:rPr>
          <w:rFonts w:ascii="Calibri" w:hAnsi="Calibr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3E4358">
        <w:rPr>
          <w:rFonts w:ascii="Calibri" w:hAnsi="Calibri"/>
        </w:rPr>
        <w:t>przerwy</w:t>
      </w:r>
      <w:proofErr w:type="gramEnd"/>
      <w:r w:rsidRPr="003E4358">
        <w:rPr>
          <w:rFonts w:ascii="Calibri" w:hAnsi="Calibr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w:t>
      </w:r>
      <w:r w:rsidR="00040A49">
        <w:rPr>
          <w:rFonts w:ascii="Calibri" w:hAnsi="Calibri"/>
        </w:rPr>
        <w:t>1 listopada</w:t>
      </w:r>
      <w:r w:rsidRPr="003E4358">
        <w:rPr>
          <w:rFonts w:ascii="Calibri" w:hAnsi="Calibri"/>
        </w:rPr>
        <w:t xml:space="preserve"> do 3</w:t>
      </w:r>
      <w:r w:rsidR="00040A49">
        <w:rPr>
          <w:rFonts w:ascii="Calibri" w:hAnsi="Calibri"/>
        </w:rPr>
        <w:t>1</w:t>
      </w:r>
      <w:r w:rsidRPr="003E4358">
        <w:rPr>
          <w:rFonts w:ascii="Calibri" w:hAnsi="Calibri"/>
        </w:rPr>
        <w:t xml:space="preserve">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E4358">
        <w:rPr>
          <w:rFonts w:ascii="Calibri" w:hAnsi="Calibri"/>
        </w:rPr>
        <w:t>IMiGW</w:t>
      </w:r>
      <w:proofErr w:type="spellEnd"/>
      <w:r w:rsidRPr="003E4358">
        <w:rPr>
          <w:rFonts w:ascii="Calibri" w:hAnsi="Calibri"/>
        </w:rPr>
        <w:t>) dla terenu obejmującego teren budowy. Fakt ten musi być potwierdzony pisemnie przez Inspektora Nadzoru Inwestorskiego, termin zostanie wówczas wydłużony o czas trwania przerwy;</w:t>
      </w:r>
    </w:p>
    <w:p w:rsidR="00D57AAE" w:rsidRPr="00F75ECC"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F75ECC">
        <w:rPr>
          <w:rFonts w:ascii="Calibri" w:hAnsi="Calibri"/>
        </w:rPr>
        <w:t xml:space="preserve">błędów w </w:t>
      </w:r>
      <w:r w:rsidR="00883E60" w:rsidRPr="00F75ECC">
        <w:rPr>
          <w:rFonts w:ascii="Calibri" w:hAnsi="Calibri"/>
        </w:rPr>
        <w:t xml:space="preserve">uproszczonej </w:t>
      </w:r>
      <w:r w:rsidRPr="00F75ECC">
        <w:rPr>
          <w:rFonts w:ascii="Calibri" w:hAnsi="Calibri"/>
        </w:rPr>
        <w:t xml:space="preserve">dokumentacji projektowej, w </w:t>
      </w:r>
      <w:proofErr w:type="gramStart"/>
      <w:r w:rsidRPr="00F75ECC">
        <w:rPr>
          <w:rFonts w:ascii="Calibri" w:hAnsi="Calibri"/>
        </w:rPr>
        <w:t>oparciu o którą</w:t>
      </w:r>
      <w:proofErr w:type="gramEnd"/>
      <w:r w:rsidRPr="00F75ECC">
        <w:rPr>
          <w:rFonts w:ascii="Calibri" w:hAnsi="Calibri"/>
        </w:rPr>
        <w:t xml:space="preserve"> wykonywane jest zamówienie 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3E4358">
        <w:rPr>
          <w:rFonts w:ascii="Calibri" w:hAnsi="Calibri"/>
        </w:rPr>
        <w:t>zmiany</w:t>
      </w:r>
      <w:proofErr w:type="gramEnd"/>
      <w:r w:rsidRPr="003E4358">
        <w:rPr>
          <w:rFonts w:ascii="Calibri" w:hAnsi="Calibri"/>
        </w:rPr>
        <w:t xml:space="preserve"> parametrów technicznych przedmiotu umowy, które nie wymagają zmiany udzielonego </w:t>
      </w:r>
      <w:r w:rsidR="00AD3DF8">
        <w:rPr>
          <w:rFonts w:ascii="Calibri" w:hAnsi="Calibri"/>
        </w:rPr>
        <w:t>skutecznego zgłoszenia robót niewymagających pozwolenia na budowę</w:t>
      </w:r>
      <w:r w:rsidRPr="003E4358">
        <w:rPr>
          <w:rFonts w:ascii="Calibri" w:hAnsi="Calibri"/>
        </w:rPr>
        <w:t xml:space="preserve"> i nie wykraczają poza prze</w:t>
      </w:r>
      <w:r w:rsidR="00040A49">
        <w:rPr>
          <w:rFonts w:ascii="Calibri" w:hAnsi="Calibri"/>
        </w:rPr>
        <w:t xml:space="preserve">dmiot określony w specyfikacji </w:t>
      </w:r>
      <w:r w:rsidRPr="003E4358">
        <w:rPr>
          <w:rFonts w:ascii="Calibri" w:hAnsi="Calibri"/>
        </w:rPr>
        <w:t>warunków zamówienia;</w:t>
      </w:r>
    </w:p>
    <w:p w:rsidR="009F5A77"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3E4358">
        <w:rPr>
          <w:rFonts w:ascii="Calibri" w:hAnsi="Calibri"/>
        </w:rPr>
        <w:t>konieczności</w:t>
      </w:r>
      <w:proofErr w:type="gramEnd"/>
      <w:r w:rsidRPr="003E4358">
        <w:rPr>
          <w:rFonts w:ascii="Calibri" w:hAnsi="Calibri"/>
        </w:rPr>
        <w:t xml:space="preserve"> zrealizowania przedmiotu zamówienia przy zastosowaniu innych rozwiązań technicznych/ technologicznych niż wskazane w </w:t>
      </w:r>
      <w:r w:rsidR="00883E60" w:rsidRPr="00F75ECC">
        <w:rPr>
          <w:rFonts w:ascii="Calibri" w:hAnsi="Calibri"/>
        </w:rPr>
        <w:t xml:space="preserve">uproszczonej </w:t>
      </w:r>
      <w:r w:rsidRPr="003E4358">
        <w:rPr>
          <w:rFonts w:ascii="Calibri" w:hAnsi="Calibri"/>
        </w:rPr>
        <w:t>dokumentacji projektowej lub specyfikacji technicznej wykonania i odbioru robót, w sytuacji, gdyby zastosowanie przewidzianych rozwiązań groziło niewykonaniem lub wadliwym wykonaniem przedmiotu umowy;</w:t>
      </w:r>
    </w:p>
    <w:p w:rsidR="00D57AAE"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3E4358">
        <w:rPr>
          <w:rFonts w:ascii="Calibri" w:hAnsi="Calibri"/>
        </w:rPr>
        <w:t>odrębnej</w:t>
      </w:r>
      <w:proofErr w:type="gramEnd"/>
      <w:r w:rsidRPr="003E4358">
        <w:rPr>
          <w:rFonts w:ascii="Calibri" w:hAnsi="Calibri"/>
        </w:rPr>
        <w:t xml:space="preserve"> umowy prac powiązanych z przedmiotem niniejszej umowy, wymuszającej konieczność skoordynowania prac i uwzględnienia wzajemnych powiązań,</w:t>
      </w:r>
    </w:p>
    <w:p w:rsidR="00D57AAE" w:rsidRPr="003E4358" w:rsidRDefault="00D57AAE"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3E4358">
        <w:rPr>
          <w:rFonts w:ascii="Calibri" w:eastAsia="Calibri" w:hAnsi="Calibri"/>
          <w:spacing w:val="-5"/>
          <w:lang w:eastAsia="en-US"/>
        </w:rPr>
        <w:t>jeżeli</w:t>
      </w:r>
      <w:proofErr w:type="gramEnd"/>
      <w:r w:rsidRPr="003E4358">
        <w:rPr>
          <w:rFonts w:ascii="Calibri" w:eastAsia="Calibri" w:hAnsi="Calibri"/>
          <w:spacing w:val="-5"/>
          <w:lang w:eastAsia="en-US"/>
        </w:rPr>
        <w:t xml:space="preserve">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6A679A">
        <w:rPr>
          <w:rFonts w:ascii="Calibri" w:hAnsi="Calibri"/>
        </w:rPr>
        <w:t>opóźnienia</w:t>
      </w:r>
      <w:proofErr w:type="gramEnd"/>
      <w:r w:rsidRPr="006A679A">
        <w:rPr>
          <w:rFonts w:ascii="Calibri" w:hAnsi="Calibri"/>
        </w:rPr>
        <w:t xml:space="preserve">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AD3DF8">
      <w:pPr>
        <w:numPr>
          <w:ilvl w:val="0"/>
          <w:numId w:val="27"/>
        </w:numPr>
        <w:tabs>
          <w:tab w:val="left" w:pos="426"/>
        </w:tabs>
        <w:suppressAutoHyphens/>
        <w:autoSpaceDE w:val="0"/>
        <w:autoSpaceDN w:val="0"/>
        <w:adjustRightInd w:val="0"/>
        <w:spacing w:line="23" w:lineRule="atLeast"/>
        <w:ind w:left="0" w:firstLine="0"/>
        <w:contextualSpacing/>
        <w:rPr>
          <w:rFonts w:ascii="Calibri" w:hAnsi="Calibri"/>
        </w:rPr>
      </w:pPr>
      <w:r w:rsidRPr="006A679A">
        <w:rPr>
          <w:rFonts w:ascii="Calibri" w:hAnsi="Calibri"/>
        </w:rPr>
        <w:t xml:space="preserve">wystąpienia okoliczności uprawniających do zmiany przedmiotu Umowy, o których </w:t>
      </w:r>
      <w:proofErr w:type="gramStart"/>
      <w:r w:rsidRPr="006A679A">
        <w:rPr>
          <w:rFonts w:ascii="Calibri" w:hAnsi="Calibri"/>
        </w:rPr>
        <w:t>mowa powyżej, jeżeli</w:t>
      </w:r>
      <w:proofErr w:type="gramEnd"/>
      <w:r w:rsidRPr="006A679A">
        <w:rPr>
          <w:rFonts w:ascii="Calibri" w:hAnsi="Calibri"/>
        </w:rPr>
        <w:t xml:space="preserve"> okoliczności te mają wpływ na termin wykonania Umowy. </w:t>
      </w:r>
    </w:p>
    <w:p w:rsidR="0003321E" w:rsidRDefault="00F35090" w:rsidP="00AD3DF8">
      <w:pPr>
        <w:pStyle w:val="Akapitzlist"/>
        <w:numPr>
          <w:ilvl w:val="0"/>
          <w:numId w:val="38"/>
        </w:numPr>
        <w:tabs>
          <w:tab w:val="left" w:pos="284"/>
        </w:tabs>
        <w:spacing w:after="0" w:line="23" w:lineRule="atLeast"/>
        <w:ind w:left="0" w:firstLine="0"/>
        <w:rPr>
          <w:rFonts w:eastAsia="Times New Roman"/>
          <w:sz w:val="24"/>
          <w:szCs w:val="24"/>
          <w:lang w:eastAsia="pl-PL"/>
        </w:rPr>
      </w:pPr>
      <w:r w:rsidRPr="00F35090">
        <w:rPr>
          <w:rFonts w:eastAsia="Times New Roman"/>
          <w:sz w:val="24"/>
          <w:szCs w:val="24"/>
          <w:lang w:eastAsia="pl-PL"/>
        </w:rPr>
        <w:t xml:space="preserve">Zamawiający przewiduje możliwości zmiany wysokości wynagrodzenia należnego Wykonawcy, w przypadku: </w:t>
      </w:r>
    </w:p>
    <w:p w:rsidR="00F75318" w:rsidRDefault="00F75318" w:rsidP="00AD3DF8">
      <w:pPr>
        <w:numPr>
          <w:ilvl w:val="0"/>
          <w:numId w:val="69"/>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Pr>
          <w:rFonts w:ascii="Calibri" w:hAnsi="Calibri"/>
        </w:rPr>
        <w:t>konieczności</w:t>
      </w:r>
      <w:proofErr w:type="gramEnd"/>
      <w:r>
        <w:rPr>
          <w:rFonts w:ascii="Calibri" w:hAnsi="Calibri"/>
        </w:rPr>
        <w:t xml:space="preserve"> wykonania robót dodatkowych, zamiennych lub innych nieprzewidzianych w </w:t>
      </w:r>
      <w:r w:rsidR="00883E60" w:rsidRPr="00F75ECC">
        <w:rPr>
          <w:rFonts w:ascii="Calibri" w:hAnsi="Calibri"/>
        </w:rPr>
        <w:t xml:space="preserve">uproszczonej </w:t>
      </w:r>
      <w:r>
        <w:rPr>
          <w:rFonts w:ascii="Calibri" w:hAnsi="Calibri"/>
        </w:rPr>
        <w:t xml:space="preserve">dokumentacji projektowej, a których wykonanie jest konieczne albo w przypadku ograniczenia zakresu robót przewidzianych w Umowie, </w:t>
      </w:r>
    </w:p>
    <w:p w:rsidR="00F75318" w:rsidRDefault="00F75318" w:rsidP="00AD3DF8">
      <w:pPr>
        <w:numPr>
          <w:ilvl w:val="0"/>
          <w:numId w:val="69"/>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Pr>
          <w:rFonts w:ascii="Calibri" w:hAnsi="Calibri"/>
        </w:rPr>
        <w:t>zmiany</w:t>
      </w:r>
      <w:proofErr w:type="gramEnd"/>
      <w:r>
        <w:rPr>
          <w:rFonts w:ascii="Calibri" w:hAnsi="Calibri"/>
        </w:rPr>
        <w:t xml:space="preserve"> technologii wykonania robót lub materiałów zastosowanych do ich realizacji, </w:t>
      </w:r>
    </w:p>
    <w:p w:rsidR="00FA730E" w:rsidRPr="008E3651" w:rsidRDefault="00F75318" w:rsidP="00AD3DF8">
      <w:pPr>
        <w:numPr>
          <w:ilvl w:val="0"/>
          <w:numId w:val="69"/>
        </w:numPr>
        <w:tabs>
          <w:tab w:val="left" w:pos="426"/>
        </w:tabs>
        <w:suppressAutoHyphens/>
        <w:autoSpaceDE w:val="0"/>
        <w:autoSpaceDN w:val="0"/>
        <w:adjustRightInd w:val="0"/>
        <w:spacing w:line="23" w:lineRule="atLeast"/>
        <w:ind w:left="0" w:firstLine="0"/>
        <w:contextualSpacing/>
        <w:rPr>
          <w:rFonts w:ascii="Calibri" w:hAnsi="Calibri"/>
        </w:rPr>
      </w:pPr>
      <w:proofErr w:type="gramStart"/>
      <w:r w:rsidRPr="008E3651">
        <w:rPr>
          <w:rFonts w:ascii="Calibri" w:hAnsi="Calibri"/>
        </w:rPr>
        <w:t>spełnienia</w:t>
      </w:r>
      <w:proofErr w:type="gramEnd"/>
      <w:r w:rsidRPr="008E3651">
        <w:rPr>
          <w:rFonts w:ascii="Calibri" w:hAnsi="Calibri"/>
        </w:rPr>
        <w:t xml:space="preserve"> się innych </w:t>
      </w:r>
      <w:r w:rsidR="00FA730E" w:rsidRPr="008E3651">
        <w:rPr>
          <w:rFonts w:ascii="Calibri" w:hAnsi="Calibri"/>
        </w:rPr>
        <w:t>okoliczności</w:t>
      </w:r>
      <w:r w:rsidRPr="008E3651">
        <w:rPr>
          <w:rFonts w:ascii="Calibri" w:hAnsi="Calibri"/>
        </w:rPr>
        <w:t xml:space="preserve"> uprawniających do zmiany umowy i jeżeli mają one wpływ na wysokość wynagrodzenia. W </w:t>
      </w:r>
      <w:r w:rsidR="00FA730E" w:rsidRPr="008E3651">
        <w:rPr>
          <w:rFonts w:ascii="Calibri" w:hAnsi="Calibri"/>
        </w:rPr>
        <w:t>takim</w:t>
      </w:r>
      <w:r w:rsidRPr="008E3651">
        <w:rPr>
          <w:rFonts w:ascii="Calibri" w:hAnsi="Calibri"/>
        </w:rPr>
        <w:t xml:space="preserve"> wypadku zmiana wynagrodzenia jest dopuszczalna w zakresie, w jakim zmiany te mają wpływ na wysokość wynagrodzenia Wykonawcy. </w:t>
      </w:r>
    </w:p>
    <w:p w:rsidR="00746E48" w:rsidRPr="003E4358" w:rsidRDefault="00746E48" w:rsidP="00AD3DF8">
      <w:pPr>
        <w:numPr>
          <w:ilvl w:val="0"/>
          <w:numId w:val="38"/>
        </w:numPr>
        <w:tabs>
          <w:tab w:val="left" w:pos="426"/>
        </w:tabs>
        <w:autoSpaceDE w:val="0"/>
        <w:autoSpaceDN w:val="0"/>
        <w:adjustRightInd w:val="0"/>
        <w:spacing w:line="23" w:lineRule="atLeast"/>
        <w:ind w:left="0" w:firstLine="0"/>
        <w:contextualSpacing/>
        <w:rPr>
          <w:rFonts w:ascii="Calibri" w:hAnsi="Calibri"/>
        </w:rPr>
      </w:pPr>
      <w:r w:rsidRPr="003E4358">
        <w:rPr>
          <w:rFonts w:ascii="Calibri" w:hAnsi="Calibri"/>
        </w:rPr>
        <w:t>Wszelkie zmiany niniejszej umowy wymagają formy pisemnej pod rygorem nieważności.</w:t>
      </w:r>
    </w:p>
    <w:p w:rsidR="008722DF" w:rsidRPr="003E4358" w:rsidRDefault="008722DF" w:rsidP="00AD3DF8">
      <w:pPr>
        <w:tabs>
          <w:tab w:val="left" w:pos="426"/>
        </w:tabs>
        <w:autoSpaceDE w:val="0"/>
        <w:autoSpaceDN w:val="0"/>
        <w:adjustRightInd w:val="0"/>
        <w:spacing w:line="23" w:lineRule="atLeast"/>
        <w:contextualSpacing/>
        <w:rPr>
          <w:rFonts w:ascii="Calibri" w:hAnsi="Calibri"/>
        </w:rPr>
      </w:pPr>
    </w:p>
    <w:p w:rsidR="00746E48" w:rsidRPr="003E4358" w:rsidRDefault="00746E48" w:rsidP="00AD3DF8">
      <w:pPr>
        <w:tabs>
          <w:tab w:val="left" w:pos="426"/>
        </w:tabs>
        <w:autoSpaceDE w:val="0"/>
        <w:autoSpaceDN w:val="0"/>
        <w:adjustRightInd w:val="0"/>
        <w:spacing w:line="23" w:lineRule="atLeast"/>
        <w:contextualSpacing/>
        <w:rPr>
          <w:rFonts w:ascii="Calibri" w:hAnsi="Calibri"/>
        </w:rPr>
      </w:pPr>
    </w:p>
    <w:p w:rsidR="00746E48" w:rsidRPr="003D7333" w:rsidRDefault="00746E48" w:rsidP="00AD3DF8">
      <w:pPr>
        <w:widowControl w:val="0"/>
        <w:numPr>
          <w:ilvl w:val="0"/>
          <w:numId w:val="55"/>
        </w:numPr>
        <w:tabs>
          <w:tab w:val="left" w:pos="142"/>
        </w:tabs>
        <w:suppressAutoHyphens/>
        <w:autoSpaceDE w:val="0"/>
        <w:autoSpaceDN w:val="0"/>
        <w:adjustRightInd w:val="0"/>
        <w:spacing w:line="23"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AD3DF8">
      <w:pPr>
        <w:widowControl w:val="0"/>
        <w:numPr>
          <w:ilvl w:val="0"/>
          <w:numId w:val="9"/>
        </w:numPr>
        <w:tabs>
          <w:tab w:val="clear" w:pos="720"/>
          <w:tab w:val="left" w:pos="426"/>
        </w:tabs>
        <w:autoSpaceDE w:val="0"/>
        <w:autoSpaceDN w:val="0"/>
        <w:adjustRightInd w:val="0"/>
        <w:spacing w:line="23"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w:t>
      </w:r>
      <w:r w:rsidR="00883E60" w:rsidRPr="00F75ECC">
        <w:rPr>
          <w:rFonts w:ascii="Calibri" w:hAnsi="Calibri"/>
        </w:rPr>
        <w:t xml:space="preserve">uproszczoną </w:t>
      </w:r>
      <w:r w:rsidRPr="003E4358">
        <w:rPr>
          <w:rFonts w:ascii="Calibri" w:hAnsi="Calibri"/>
          <w:bCs/>
        </w:rPr>
        <w:t xml:space="preserve">dokumentacją, wiedzą techniczną lub przepisami bezpieczeństwa pracy, nie stosowania się do poleceń inspektora nadzoru, tempem robót </w:t>
      </w:r>
      <w:proofErr w:type="gramStart"/>
      <w:r w:rsidRPr="003E4358">
        <w:rPr>
          <w:rFonts w:ascii="Calibri" w:hAnsi="Calibri"/>
          <w:bCs/>
        </w:rPr>
        <w:t>nie dającym</w:t>
      </w:r>
      <w:proofErr w:type="gramEnd"/>
      <w:r w:rsidRPr="003E4358">
        <w:rPr>
          <w:rFonts w:ascii="Calibri" w:hAnsi="Calibri"/>
          <w:bCs/>
        </w:rPr>
        <w:t xml:space="preserve"> gwarancji wykonania w terminie określonym w umowie, a także nie wykonania przedmiotu Umowy w określonym terminie oraz zlecić wykonanie prac podmiotowi trzeciemu. </w:t>
      </w:r>
    </w:p>
    <w:p w:rsidR="00746E48" w:rsidRPr="003E4358" w:rsidRDefault="00746E48" w:rsidP="00AD3DF8">
      <w:pPr>
        <w:widowControl w:val="0"/>
        <w:numPr>
          <w:ilvl w:val="0"/>
          <w:numId w:val="9"/>
        </w:numPr>
        <w:tabs>
          <w:tab w:val="clear" w:pos="720"/>
          <w:tab w:val="left" w:pos="426"/>
        </w:tabs>
        <w:autoSpaceDE w:val="0"/>
        <w:autoSpaceDN w:val="0"/>
        <w:adjustRightInd w:val="0"/>
        <w:spacing w:line="23"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0442A7" w:rsidRDefault="00746E48" w:rsidP="00AD3DF8">
      <w:pPr>
        <w:widowControl w:val="0"/>
        <w:numPr>
          <w:ilvl w:val="0"/>
          <w:numId w:val="9"/>
        </w:numPr>
        <w:tabs>
          <w:tab w:val="clear" w:pos="720"/>
          <w:tab w:val="left" w:pos="426"/>
        </w:tabs>
        <w:autoSpaceDE w:val="0"/>
        <w:autoSpaceDN w:val="0"/>
        <w:adjustRightInd w:val="0"/>
        <w:spacing w:line="23" w:lineRule="atLeast"/>
        <w:ind w:left="0" w:firstLine="0"/>
        <w:rPr>
          <w:rFonts w:ascii="Calibri" w:hAnsi="Calibri"/>
          <w:bCs/>
        </w:rPr>
      </w:pPr>
      <w:r w:rsidRPr="000442A7">
        <w:rPr>
          <w:rFonts w:ascii="Calibri" w:hAnsi="Calibr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AD3DF8">
      <w:pPr>
        <w:widowControl w:val="0"/>
        <w:tabs>
          <w:tab w:val="left" w:pos="426"/>
        </w:tabs>
        <w:autoSpaceDE w:val="0"/>
        <w:autoSpaceDN w:val="0"/>
        <w:adjustRightInd w:val="0"/>
        <w:spacing w:line="23" w:lineRule="atLeast"/>
        <w:rPr>
          <w:rFonts w:ascii="Calibri" w:hAnsi="Calibri"/>
          <w:bCs/>
        </w:rPr>
      </w:pPr>
    </w:p>
    <w:p w:rsidR="00746E48" w:rsidRPr="003D7333" w:rsidRDefault="00746E48" w:rsidP="00AD3DF8">
      <w:pPr>
        <w:widowControl w:val="0"/>
        <w:numPr>
          <w:ilvl w:val="0"/>
          <w:numId w:val="55"/>
        </w:numPr>
        <w:tabs>
          <w:tab w:val="left" w:pos="142"/>
        </w:tabs>
        <w:suppressAutoHyphens/>
        <w:autoSpaceDE w:val="0"/>
        <w:autoSpaceDN w:val="0"/>
        <w:adjustRightInd w:val="0"/>
        <w:spacing w:line="23"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AD3DF8">
      <w:pPr>
        <w:widowControl w:val="0"/>
        <w:numPr>
          <w:ilvl w:val="0"/>
          <w:numId w:val="37"/>
        </w:numPr>
        <w:tabs>
          <w:tab w:val="left" w:pos="426"/>
        </w:tabs>
        <w:autoSpaceDE w:val="0"/>
        <w:autoSpaceDN w:val="0"/>
        <w:adjustRightInd w:val="0"/>
        <w:spacing w:line="23"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AD3DF8">
      <w:pPr>
        <w:widowControl w:val="0"/>
        <w:numPr>
          <w:ilvl w:val="0"/>
          <w:numId w:val="37"/>
        </w:numPr>
        <w:tabs>
          <w:tab w:val="left" w:pos="426"/>
        </w:tabs>
        <w:autoSpaceDE w:val="0"/>
        <w:autoSpaceDN w:val="0"/>
        <w:adjustRightInd w:val="0"/>
        <w:spacing w:line="23"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AD3DF8">
      <w:pPr>
        <w:widowControl w:val="0"/>
        <w:tabs>
          <w:tab w:val="left" w:pos="426"/>
        </w:tabs>
        <w:autoSpaceDE w:val="0"/>
        <w:autoSpaceDN w:val="0"/>
        <w:adjustRightInd w:val="0"/>
        <w:spacing w:line="23" w:lineRule="atLeast"/>
        <w:rPr>
          <w:rFonts w:ascii="Calibri" w:hAnsi="Calibri"/>
        </w:rPr>
      </w:pPr>
    </w:p>
    <w:p w:rsidR="00746E48" w:rsidRPr="003D7333" w:rsidRDefault="00746E48" w:rsidP="00AD3DF8">
      <w:pPr>
        <w:widowControl w:val="0"/>
        <w:numPr>
          <w:ilvl w:val="0"/>
          <w:numId w:val="55"/>
        </w:numPr>
        <w:tabs>
          <w:tab w:val="left" w:pos="142"/>
          <w:tab w:val="left" w:pos="426"/>
        </w:tabs>
        <w:suppressAutoHyphens/>
        <w:autoSpaceDE w:val="0"/>
        <w:autoSpaceDN w:val="0"/>
        <w:adjustRightInd w:val="0"/>
        <w:spacing w:line="23"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AD3DF8">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dane</w:t>
      </w:r>
      <w:proofErr w:type="gramEnd"/>
      <w:r w:rsidRPr="003E4358">
        <w:rPr>
          <w:rFonts w:ascii="Calibri" w:eastAsia="Calibri" w:hAnsi="Calibri"/>
        </w:rPr>
        <w:t xml:space="preserve"> </w:t>
      </w:r>
      <w:r w:rsidRPr="00BC3023">
        <w:rPr>
          <w:rFonts w:ascii="Calibri" w:eastAsia="Calibri" w:hAnsi="Calibri"/>
          <w:lang w:eastAsia="en-US"/>
        </w:rPr>
        <w:t>pracowników Zamawiającego i jego jednostek organizacyjnych;</w:t>
      </w:r>
    </w:p>
    <w:p w:rsidR="00BB1714" w:rsidRPr="003E4358" w:rsidRDefault="00BB1714" w:rsidP="00AD3DF8">
      <w:pPr>
        <w:numPr>
          <w:ilvl w:val="2"/>
          <w:numId w:val="56"/>
        </w:numPr>
        <w:tabs>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 xml:space="preserve">dane pracowników </w:t>
      </w:r>
      <w:proofErr w:type="gramStart"/>
      <w:r w:rsidRPr="00BC3023">
        <w:rPr>
          <w:rFonts w:ascii="Calibri" w:eastAsia="Calibri" w:hAnsi="Calibri"/>
          <w:lang w:eastAsia="en-US"/>
        </w:rPr>
        <w:t>kontrahentów z którymi</w:t>
      </w:r>
      <w:proofErr w:type="gramEnd"/>
      <w:r w:rsidRPr="00BC3023">
        <w:rPr>
          <w:rFonts w:ascii="Calibri" w:eastAsia="Calibri" w:hAnsi="Calibri"/>
          <w:lang w:eastAsia="en-US"/>
        </w:rPr>
        <w:t xml:space="preserve"> współpracuje lub będzie współpracował Zamawiający</w:t>
      </w:r>
      <w:r w:rsidRPr="003E4358">
        <w:rPr>
          <w:rFonts w:ascii="Calibri" w:eastAsia="Calibri" w:hAnsi="Calibri"/>
        </w:rPr>
        <w:t>.</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zapewnienia</w:t>
      </w:r>
      <w:proofErr w:type="gramEnd"/>
      <w:r w:rsidRPr="00BC3023">
        <w:rPr>
          <w:rFonts w:ascii="Calibri" w:eastAsia="Calibri" w:hAnsi="Calibri"/>
          <w:lang w:eastAsia="en-US"/>
        </w:rPr>
        <w:t xml:space="preserve"> kontroli nad prawidłowością przetwarzania danych osobowych;</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zastosowania</w:t>
      </w:r>
      <w:proofErr w:type="gramEnd"/>
      <w:r w:rsidRPr="00BC3023">
        <w:rPr>
          <w:rFonts w:ascii="Calibri" w:eastAsia="Calibri" w:hAnsi="Calibr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dopuszczenia</w:t>
      </w:r>
      <w:proofErr w:type="gramEnd"/>
      <w:r w:rsidRPr="00BC3023">
        <w:rPr>
          <w:rFonts w:ascii="Calibri" w:eastAsia="Calibri" w:hAnsi="Calibri"/>
          <w:lang w:eastAsia="en-US"/>
        </w:rPr>
        <w:t xml:space="preserve"> do przetwarzania danych osobowych wyłącznie osób posiadających wydane przez niego upoważnienie;</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prowadzenia</w:t>
      </w:r>
      <w:proofErr w:type="gramEnd"/>
      <w:r w:rsidRPr="00BC3023">
        <w:rPr>
          <w:rFonts w:ascii="Calibri" w:eastAsia="Calibri" w:hAnsi="Calibri"/>
          <w:lang w:eastAsia="en-US"/>
        </w:rPr>
        <w:t xml:space="preserve"> ewidencji osób upoważnionych do przetwarzania powierzonych danych osobowych;</w:t>
      </w:r>
    </w:p>
    <w:p w:rsidR="00BB1714" w:rsidRPr="00BC3023"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zobowiązania</w:t>
      </w:r>
      <w:proofErr w:type="gramEnd"/>
      <w:r w:rsidRPr="00BC3023">
        <w:rPr>
          <w:rFonts w:ascii="Calibri" w:eastAsia="Calibri" w:hAnsi="Calibr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3E4358" w:rsidRDefault="00BB1714" w:rsidP="00AD3DF8">
      <w:pPr>
        <w:numPr>
          <w:ilvl w:val="0"/>
          <w:numId w:val="57"/>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sporządzenia</w:t>
      </w:r>
      <w:proofErr w:type="gramEnd"/>
      <w:r w:rsidRPr="003E4358">
        <w:rPr>
          <w:rFonts w:ascii="Calibri" w:eastAsia="Calibri" w:hAnsi="Calibri"/>
        </w:rPr>
        <w:t xml:space="preserve"> i aktualizacji dokumentacji.</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AD3DF8">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AD3DF8">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AD3DF8">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AD3DF8">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3E4358">
        <w:rPr>
          <w:rFonts w:ascii="Calibri" w:eastAsia="Calibri" w:hAnsi="Calibri"/>
        </w:rPr>
        <w:t>wstępu</w:t>
      </w:r>
      <w:proofErr w:type="gramEnd"/>
      <w:r w:rsidRPr="003E4358">
        <w:rPr>
          <w:rFonts w:ascii="Calibri" w:eastAsia="Calibri" w:hAnsi="Calibri"/>
        </w:rPr>
        <w:t xml:space="preserve">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AD3DF8">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proofErr w:type="gramStart"/>
      <w:r w:rsidRPr="00BC3023">
        <w:rPr>
          <w:rFonts w:ascii="Calibri" w:eastAsia="Calibri" w:hAnsi="Calibri"/>
          <w:lang w:eastAsia="en-US"/>
        </w:rPr>
        <w:t>przeprowadzenia</w:t>
      </w:r>
      <w:proofErr w:type="gramEnd"/>
      <w:r w:rsidRPr="00BC3023">
        <w:rPr>
          <w:rFonts w:ascii="Calibri" w:eastAsia="Calibri" w:hAnsi="Calibri"/>
          <w:lang w:eastAsia="en-US"/>
        </w:rPr>
        <w:t xml:space="preserve"> oględzin dokumentów, a także urządzeń, nośników oraz systemów informatycznych służących do przetwarzania powierzonych danych.</w:t>
      </w:r>
    </w:p>
    <w:p w:rsidR="00BB1714" w:rsidRPr="003E4358" w:rsidRDefault="00BB1714" w:rsidP="00AD3DF8">
      <w:pPr>
        <w:numPr>
          <w:ilvl w:val="0"/>
          <w:numId w:val="58"/>
        </w:numPr>
        <w:tabs>
          <w:tab w:val="left" w:pos="426"/>
        </w:tabs>
        <w:overflowPunct w:val="0"/>
        <w:autoSpaceDE w:val="0"/>
        <w:autoSpaceDN w:val="0"/>
        <w:adjustRightInd w:val="0"/>
        <w:spacing w:line="23" w:lineRule="atLeast"/>
        <w:ind w:left="0" w:firstLine="0"/>
        <w:textAlignment w:val="baseline"/>
        <w:rPr>
          <w:rFonts w:ascii="Calibri" w:eastAsia="Calibri" w:hAnsi="Calibri"/>
        </w:rPr>
      </w:pPr>
      <w:proofErr w:type="gramStart"/>
      <w:r w:rsidRPr="00BC3023">
        <w:rPr>
          <w:rFonts w:ascii="Calibri" w:eastAsia="Calibri" w:hAnsi="Calibri"/>
          <w:lang w:eastAsia="en-US"/>
        </w:rPr>
        <w:t>z</w:t>
      </w:r>
      <w:proofErr w:type="gramEnd"/>
      <w:r w:rsidRPr="00BC3023">
        <w:rPr>
          <w:rFonts w:ascii="Calibri" w:eastAsia="Calibri" w:hAnsi="Calibri"/>
          <w:lang w:eastAsia="en-US"/>
        </w:rPr>
        <w:t xml:space="preserve"> czynności kontrolnych sporządza się protokół, którego jeden egzemplarz doręcza się Wykonawcy</w:t>
      </w:r>
      <w:r w:rsidRPr="003E4358">
        <w:rPr>
          <w:rFonts w:ascii="Calibri" w:eastAsia="Calibri" w:hAnsi="Calibri"/>
        </w:rPr>
        <w:t>.</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AD3DF8">
      <w:pPr>
        <w:numPr>
          <w:ilvl w:val="1"/>
          <w:numId w:val="43"/>
        </w:numPr>
        <w:tabs>
          <w:tab w:val="clear" w:pos="284"/>
          <w:tab w:val="left" w:pos="426"/>
        </w:tabs>
        <w:overflowPunct w:val="0"/>
        <w:autoSpaceDE w:val="0"/>
        <w:autoSpaceDN w:val="0"/>
        <w:adjustRightInd w:val="0"/>
        <w:spacing w:line="23" w:lineRule="atLeast"/>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AD3DF8">
      <w:pPr>
        <w:pStyle w:val="Normalny1"/>
        <w:tabs>
          <w:tab w:val="left" w:pos="426"/>
        </w:tabs>
        <w:spacing w:line="23" w:lineRule="atLeast"/>
        <w:rPr>
          <w:rFonts w:ascii="Calibri" w:eastAsia="Calibri" w:hAnsi="Calibri" w:cs="Times New Roman"/>
        </w:rPr>
      </w:pPr>
    </w:p>
    <w:p w:rsidR="00746E48" w:rsidRPr="003D7333" w:rsidRDefault="00746E48" w:rsidP="00AD3DF8">
      <w:pPr>
        <w:widowControl w:val="0"/>
        <w:numPr>
          <w:ilvl w:val="0"/>
          <w:numId w:val="55"/>
        </w:numPr>
        <w:tabs>
          <w:tab w:val="left" w:pos="142"/>
          <w:tab w:val="left" w:pos="426"/>
        </w:tabs>
        <w:suppressAutoHyphens/>
        <w:autoSpaceDE w:val="0"/>
        <w:autoSpaceDN w:val="0"/>
        <w:adjustRightInd w:val="0"/>
        <w:spacing w:line="23"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AD3DF8">
      <w:pPr>
        <w:widowControl w:val="0"/>
        <w:numPr>
          <w:ilvl w:val="1"/>
          <w:numId w:val="2"/>
        </w:numPr>
        <w:tabs>
          <w:tab w:val="clear" w:pos="1440"/>
          <w:tab w:val="num"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B44300" w:rsidRDefault="00746E48" w:rsidP="00B44300">
      <w:pPr>
        <w:widowControl w:val="0"/>
        <w:numPr>
          <w:ilvl w:val="1"/>
          <w:numId w:val="2"/>
        </w:numPr>
        <w:tabs>
          <w:tab w:val="clear" w:pos="1440"/>
          <w:tab w:val="num" w:pos="426"/>
        </w:tabs>
        <w:autoSpaceDE w:val="0"/>
        <w:autoSpaceDN w:val="0"/>
        <w:adjustRightInd w:val="0"/>
        <w:spacing w:line="23"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B44300" w:rsidRPr="00B44300" w:rsidRDefault="00B44300" w:rsidP="00B44300">
      <w:pPr>
        <w:widowControl w:val="0"/>
        <w:numPr>
          <w:ilvl w:val="1"/>
          <w:numId w:val="2"/>
        </w:numPr>
        <w:tabs>
          <w:tab w:val="clear" w:pos="1440"/>
          <w:tab w:val="num" w:pos="426"/>
        </w:tabs>
        <w:autoSpaceDE w:val="0"/>
        <w:autoSpaceDN w:val="0"/>
        <w:adjustRightInd w:val="0"/>
        <w:spacing w:line="23" w:lineRule="atLeast"/>
        <w:ind w:left="0" w:firstLine="0"/>
        <w:contextualSpacing/>
        <w:rPr>
          <w:rFonts w:ascii="Calibri" w:hAnsi="Calibri"/>
          <w:bCs/>
        </w:rPr>
      </w:pPr>
      <w:r w:rsidRPr="00B44300">
        <w:rPr>
          <w:rFonts w:ascii="Calibri" w:hAnsi="Calibri"/>
          <w:bCs/>
        </w:rPr>
        <w:t>Wykonawca oświadcza, że nie podlega wykluczeniu na podstawie art. 7 ust. 1 ustawy z dnia 13 kwietnia 2022 r. o szczególnych rozwiązaniach w zakresie przeciwdziałania wspieraniu agresji na Ukrainę oraz służących ochronie b</w:t>
      </w:r>
      <w:r>
        <w:rPr>
          <w:rFonts w:ascii="Calibri" w:hAnsi="Calibri"/>
          <w:bCs/>
        </w:rPr>
        <w:t>ezpieczeństwa narodowego</w:t>
      </w:r>
      <w:r w:rsidRPr="00B44300">
        <w:rPr>
          <w:rFonts w:ascii="Calibri" w:hAnsi="Calibri"/>
          <w:bCs/>
        </w:rPr>
        <w:t>, podobnie jak żaden z podwykonawców lub podmiotów podległych Wykonawcy a biorących udział w realizacji przedmiotu zamówienia.</w:t>
      </w:r>
    </w:p>
    <w:p w:rsidR="003D7333" w:rsidRDefault="003D7333" w:rsidP="00AD3DF8">
      <w:pPr>
        <w:widowControl w:val="0"/>
        <w:tabs>
          <w:tab w:val="left" w:pos="426"/>
        </w:tabs>
        <w:autoSpaceDE w:val="0"/>
        <w:autoSpaceDN w:val="0"/>
        <w:adjustRightInd w:val="0"/>
        <w:spacing w:line="23" w:lineRule="atLeast"/>
        <w:contextualSpacing/>
        <w:rPr>
          <w:rFonts w:ascii="Calibri" w:hAnsi="Calibri"/>
          <w:b/>
          <w:bCs/>
        </w:rPr>
      </w:pPr>
    </w:p>
    <w:p w:rsidR="00532D32" w:rsidRPr="003D7333" w:rsidRDefault="00532D32" w:rsidP="00AD3DF8">
      <w:pPr>
        <w:widowControl w:val="0"/>
        <w:numPr>
          <w:ilvl w:val="0"/>
          <w:numId w:val="55"/>
        </w:numPr>
        <w:tabs>
          <w:tab w:val="left" w:pos="142"/>
          <w:tab w:val="left" w:pos="426"/>
        </w:tabs>
        <w:suppressAutoHyphens/>
        <w:autoSpaceDE w:val="0"/>
        <w:autoSpaceDN w:val="0"/>
        <w:adjustRightInd w:val="0"/>
        <w:spacing w:line="23"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Integralną część umowy stanowią:</w:t>
      </w:r>
    </w:p>
    <w:p w:rsidR="00746E48" w:rsidRPr="003E4358" w:rsidRDefault="00746E48"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Oferta Wykonawcy,</w:t>
      </w:r>
    </w:p>
    <w:p w:rsidR="002E40D1" w:rsidRPr="003E4358" w:rsidRDefault="00BF6907" w:rsidP="00AD3DF8">
      <w:pPr>
        <w:widowControl w:val="0"/>
        <w:tabs>
          <w:tab w:val="left" w:pos="426"/>
        </w:tabs>
        <w:autoSpaceDE w:val="0"/>
        <w:autoSpaceDN w:val="0"/>
        <w:adjustRightInd w:val="0"/>
        <w:spacing w:line="23"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Pr="003E4358" w:rsidRDefault="002E40D1" w:rsidP="00AD3DF8">
      <w:pPr>
        <w:widowControl w:val="0"/>
        <w:tabs>
          <w:tab w:val="left" w:pos="426"/>
        </w:tabs>
        <w:autoSpaceDE w:val="0"/>
        <w:autoSpaceDN w:val="0"/>
        <w:adjustRightInd w:val="0"/>
        <w:spacing w:line="23"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486830" w:rsidRDefault="00486830" w:rsidP="00AD3DF8">
      <w:pPr>
        <w:tabs>
          <w:tab w:val="left" w:pos="426"/>
        </w:tabs>
        <w:spacing w:line="23" w:lineRule="atLeast"/>
        <w:contextualSpacing/>
        <w:rPr>
          <w:rFonts w:ascii="Calibri" w:hAnsi="Calibri"/>
        </w:rPr>
      </w:pPr>
    </w:p>
    <w:p w:rsidR="007D268D" w:rsidRDefault="00746E48" w:rsidP="00AD3DF8">
      <w:pPr>
        <w:tabs>
          <w:tab w:val="left" w:pos="426"/>
        </w:tabs>
        <w:spacing w:line="23" w:lineRule="atLeast"/>
        <w:contextualSpacing/>
        <w:rPr>
          <w:rFonts w:ascii="Calibri" w:hAnsi="Calibri"/>
        </w:rPr>
      </w:pPr>
      <w:r w:rsidRPr="003E4358">
        <w:rPr>
          <w:rFonts w:ascii="Calibri" w:hAnsi="Calibri"/>
        </w:rPr>
        <w:t>ZAMAWIAJĄCY</w:t>
      </w:r>
    </w:p>
    <w:p w:rsidR="008E5C10" w:rsidRPr="003E4358" w:rsidRDefault="00746E48" w:rsidP="00AD3DF8">
      <w:pPr>
        <w:tabs>
          <w:tab w:val="left" w:pos="426"/>
        </w:tabs>
        <w:spacing w:line="23" w:lineRule="atLeast"/>
        <w:contextualSpacing/>
        <w:rPr>
          <w:rFonts w:ascii="Calibri" w:hAnsi="Calibri"/>
        </w:rPr>
      </w:pPr>
      <w:r w:rsidRPr="003E4358">
        <w:rPr>
          <w:rFonts w:ascii="Calibri" w:hAnsi="Calibri"/>
        </w:rPr>
        <w:t>WYKONAWCA</w:t>
      </w:r>
    </w:p>
    <w:sectPr w:rsidR="008E5C10" w:rsidRPr="003E4358" w:rsidSect="008A5A40">
      <w:footerReference w:type="even"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266" w:rsidRDefault="00181266">
      <w:r>
        <w:separator/>
      </w:r>
    </w:p>
  </w:endnote>
  <w:endnote w:type="continuationSeparator" w:id="0">
    <w:p w:rsidR="00181266" w:rsidRDefault="0018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09" w:rsidRDefault="00A74709"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74709" w:rsidRDefault="00A74709"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09" w:rsidRPr="00BF60F5" w:rsidRDefault="00A74709"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F24F91">
      <w:rPr>
        <w:rStyle w:val="Numerstrony"/>
        <w:rFonts w:ascii="Calibri" w:hAnsi="Calibri"/>
        <w:noProof/>
        <w:sz w:val="20"/>
        <w:szCs w:val="20"/>
      </w:rPr>
      <w:t>24</w:t>
    </w:r>
    <w:r w:rsidRPr="00BF60F5">
      <w:rPr>
        <w:rStyle w:val="Numerstrony"/>
        <w:rFonts w:ascii="Calibri" w:hAnsi="Calibri"/>
        <w:sz w:val="20"/>
        <w:szCs w:val="20"/>
      </w:rPr>
      <w:fldChar w:fldCharType="end"/>
    </w:r>
  </w:p>
  <w:p w:rsidR="00A74709" w:rsidRPr="00372D67" w:rsidRDefault="00A74709"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266" w:rsidRDefault="00181266">
      <w:r>
        <w:separator/>
      </w:r>
    </w:p>
  </w:footnote>
  <w:footnote w:type="continuationSeparator" w:id="0">
    <w:p w:rsidR="00181266" w:rsidRDefault="00181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18C08CE"/>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12"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3"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5" w15:restartNumberingAfterBreak="0">
    <w:nsid w:val="05BA52C3"/>
    <w:multiLevelType w:val="hybridMultilevel"/>
    <w:tmpl w:val="9FC82AD2"/>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79F14C0"/>
    <w:multiLevelType w:val="hybridMultilevel"/>
    <w:tmpl w:val="62F02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1" w15:restartNumberingAfterBreak="0">
    <w:nsid w:val="10954A50"/>
    <w:multiLevelType w:val="hybridMultilevel"/>
    <w:tmpl w:val="61DE1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3"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7653983"/>
    <w:multiLevelType w:val="hybridMultilevel"/>
    <w:tmpl w:val="2160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9"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3"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4"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5"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E43426"/>
    <w:multiLevelType w:val="hybridMultilevel"/>
    <w:tmpl w:val="BD6C6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0"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2" w15:restartNumberingAfterBreak="0">
    <w:nsid w:val="3A9C2DF2"/>
    <w:multiLevelType w:val="hybridMultilevel"/>
    <w:tmpl w:val="B6185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7" w15:restartNumberingAfterBreak="0">
    <w:nsid w:val="4E0A0EEA"/>
    <w:multiLevelType w:val="hybridMultilevel"/>
    <w:tmpl w:val="BDAAC3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9" w15:restartNumberingAfterBreak="0">
    <w:nsid w:val="50657036"/>
    <w:multiLevelType w:val="hybridMultilevel"/>
    <w:tmpl w:val="31CEFD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8"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636C77"/>
    <w:multiLevelType w:val="hybridMultilevel"/>
    <w:tmpl w:val="2196C24E"/>
    <w:lvl w:ilvl="0" w:tplc="A8D0AC7C">
      <w:start w:val="1"/>
      <w:numFmt w:val="decimal"/>
      <w:lvlText w:val="%1)"/>
      <w:lvlJc w:val="left"/>
      <w:pPr>
        <w:ind w:left="831" w:hanging="360"/>
      </w:pPr>
      <w:rPr>
        <w:rFonts w:ascii="Calibri" w:hAnsi="Calibri" w:cs="Arial" w:hint="default"/>
        <w:b w:val="0"/>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60"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D93673E"/>
    <w:multiLevelType w:val="hybridMultilevel"/>
    <w:tmpl w:val="0BCA9202"/>
    <w:lvl w:ilvl="0" w:tplc="8F38D13E">
      <w:start w:val="1"/>
      <w:numFmt w:val="lowerLetter"/>
      <w:lvlText w:val="%1)"/>
      <w:lvlJc w:val="left"/>
      <w:pPr>
        <w:ind w:left="705" w:hanging="360"/>
      </w:pPr>
      <w:rPr>
        <w:rFonts w:ascii="Cambria" w:hAnsi="Cambria" w:cs="Times New Roman" w:hint="default"/>
        <w:sz w:val="24"/>
        <w:szCs w:val="24"/>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7"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6D5304"/>
    <w:multiLevelType w:val="hybridMultilevel"/>
    <w:tmpl w:val="3B4E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8"/>
  </w:num>
  <w:num w:numId="2">
    <w:abstractNumId w:val="55"/>
  </w:num>
  <w:num w:numId="3">
    <w:abstractNumId w:val="26"/>
  </w:num>
  <w:num w:numId="4">
    <w:abstractNumId w:val="68"/>
  </w:num>
  <w:num w:numId="5">
    <w:abstractNumId w:val="67"/>
  </w:num>
  <w:num w:numId="6">
    <w:abstractNumId w:val="0"/>
  </w:num>
  <w:num w:numId="7">
    <w:abstractNumId w:val="35"/>
  </w:num>
  <w:num w:numId="8">
    <w:abstractNumId w:val="48"/>
  </w:num>
  <w:num w:numId="9">
    <w:abstractNumId w:val="19"/>
  </w:num>
  <w:num w:numId="10">
    <w:abstractNumId w:val="65"/>
  </w:num>
  <w:num w:numId="11">
    <w:abstractNumId w:val="34"/>
  </w:num>
  <w:num w:numId="12">
    <w:abstractNumId w:val="61"/>
  </w:num>
  <w:num w:numId="13">
    <w:abstractNumId w:val="54"/>
  </w:num>
  <w:num w:numId="14">
    <w:abstractNumId w:val="52"/>
  </w:num>
  <w:num w:numId="15">
    <w:abstractNumId w:val="39"/>
  </w:num>
  <w:num w:numId="16">
    <w:abstractNumId w:val="20"/>
  </w:num>
  <w:num w:numId="17">
    <w:abstractNumId w:val="13"/>
  </w:num>
  <w:num w:numId="18">
    <w:abstractNumId w:val="18"/>
  </w:num>
  <w:num w:numId="19">
    <w:abstractNumId w:val="73"/>
  </w:num>
  <w:num w:numId="20">
    <w:abstractNumId w:val="33"/>
  </w:num>
  <w:num w:numId="21">
    <w:abstractNumId w:val="22"/>
  </w:num>
  <w:num w:numId="22">
    <w:abstractNumId w:val="44"/>
  </w:num>
  <w:num w:numId="23">
    <w:abstractNumId w:val="69"/>
  </w:num>
  <w:num w:numId="24">
    <w:abstractNumId w:val="50"/>
  </w:num>
  <w:num w:numId="25">
    <w:abstractNumId w:val="60"/>
  </w:num>
  <w:num w:numId="26">
    <w:abstractNumId w:val="56"/>
  </w:num>
  <w:num w:numId="27">
    <w:abstractNumId w:val="28"/>
  </w:num>
  <w:num w:numId="28">
    <w:abstractNumId w:val="46"/>
  </w:num>
  <w:num w:numId="29">
    <w:abstractNumId w:val="14"/>
  </w:num>
  <w:num w:numId="30">
    <w:abstractNumId w:val="53"/>
  </w:num>
  <w:num w:numId="31">
    <w:abstractNumId w:val="59"/>
  </w:num>
  <w:num w:numId="32">
    <w:abstractNumId w:val="62"/>
  </w:num>
  <w:num w:numId="33">
    <w:abstractNumId w:val="32"/>
  </w:num>
  <w:num w:numId="34">
    <w:abstractNumId w:val="41"/>
  </w:num>
  <w:num w:numId="35">
    <w:abstractNumId w:val="29"/>
  </w:num>
  <w:num w:numId="36">
    <w:abstractNumId w:val="51"/>
  </w:num>
  <w:num w:numId="37">
    <w:abstractNumId w:val="17"/>
  </w:num>
  <w:num w:numId="38">
    <w:abstractNumId w:val="40"/>
  </w:num>
  <w:num w:numId="39">
    <w:abstractNumId w:val="72"/>
  </w:num>
  <w:num w:numId="40">
    <w:abstractNumId w:val="23"/>
  </w:num>
  <w:num w:numId="41">
    <w:abstractNumId w:val="27"/>
  </w:num>
  <w:num w:numId="42">
    <w:abstractNumId w:val="9"/>
  </w:num>
  <w:num w:numId="43">
    <w:abstractNumId w:val="8"/>
  </w:num>
  <w:num w:numId="44">
    <w:abstractNumId w:val="7"/>
  </w:num>
  <w:num w:numId="45">
    <w:abstractNumId w:val="71"/>
  </w:num>
  <w:num w:numId="46">
    <w:abstractNumId w:val="63"/>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45"/>
  </w:num>
  <w:num w:numId="50">
    <w:abstractNumId w:val="3"/>
  </w:num>
  <w:num w:numId="51">
    <w:abstractNumId w:val="5"/>
  </w:num>
  <w:num w:numId="52">
    <w:abstractNumId w:val="30"/>
  </w:num>
  <w:num w:numId="53">
    <w:abstractNumId w:val="6"/>
  </w:num>
  <w:num w:numId="54">
    <w:abstractNumId w:val="10"/>
  </w:num>
  <w:num w:numId="55">
    <w:abstractNumId w:val="12"/>
  </w:num>
  <w:num w:numId="56">
    <w:abstractNumId w:val="37"/>
  </w:num>
  <w:num w:numId="57">
    <w:abstractNumId w:val="64"/>
  </w:num>
  <w:num w:numId="58">
    <w:abstractNumId w:val="43"/>
  </w:num>
  <w:num w:numId="59">
    <w:abstractNumId w:val="25"/>
  </w:num>
  <w:num w:numId="60">
    <w:abstractNumId w:val="70"/>
  </w:num>
  <w:num w:numId="61">
    <w:abstractNumId w:val="42"/>
  </w:num>
  <w:num w:numId="62">
    <w:abstractNumId w:val="21"/>
  </w:num>
  <w:num w:numId="63">
    <w:abstractNumId w:val="38"/>
  </w:num>
  <w:num w:numId="64">
    <w:abstractNumId w:val="66"/>
  </w:num>
  <w:num w:numId="65">
    <w:abstractNumId w:val="24"/>
  </w:num>
  <w:num w:numId="66">
    <w:abstractNumId w:val="49"/>
  </w:num>
  <w:num w:numId="67">
    <w:abstractNumId w:val="16"/>
  </w:num>
  <w:num w:numId="68">
    <w:abstractNumId w:val="47"/>
  </w:num>
  <w:num w:numId="69">
    <w:abstractNumId w:val="11"/>
  </w:num>
  <w:num w:numId="70">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11CB"/>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21E"/>
    <w:rsid w:val="000339B8"/>
    <w:rsid w:val="00034B93"/>
    <w:rsid w:val="00035FAC"/>
    <w:rsid w:val="00036A7B"/>
    <w:rsid w:val="000377EA"/>
    <w:rsid w:val="0004050B"/>
    <w:rsid w:val="00040A49"/>
    <w:rsid w:val="00041EAF"/>
    <w:rsid w:val="000435B3"/>
    <w:rsid w:val="000442A7"/>
    <w:rsid w:val="00046CEA"/>
    <w:rsid w:val="00050310"/>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A501D"/>
    <w:rsid w:val="000B33DF"/>
    <w:rsid w:val="000B57D4"/>
    <w:rsid w:val="000B5A39"/>
    <w:rsid w:val="000B6028"/>
    <w:rsid w:val="000B7245"/>
    <w:rsid w:val="000C09F9"/>
    <w:rsid w:val="000C0C1B"/>
    <w:rsid w:val="000C11F9"/>
    <w:rsid w:val="000C35F4"/>
    <w:rsid w:val="000C474E"/>
    <w:rsid w:val="000C4BE3"/>
    <w:rsid w:val="000C598A"/>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6FF"/>
    <w:rsid w:val="000F2E43"/>
    <w:rsid w:val="000F2F19"/>
    <w:rsid w:val="0010333D"/>
    <w:rsid w:val="00103451"/>
    <w:rsid w:val="001069BB"/>
    <w:rsid w:val="00113199"/>
    <w:rsid w:val="00113F3D"/>
    <w:rsid w:val="00116C3B"/>
    <w:rsid w:val="00120B65"/>
    <w:rsid w:val="00123A42"/>
    <w:rsid w:val="00124D7D"/>
    <w:rsid w:val="001252FF"/>
    <w:rsid w:val="00125548"/>
    <w:rsid w:val="00125AE5"/>
    <w:rsid w:val="001268C3"/>
    <w:rsid w:val="0012769B"/>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6CA3"/>
    <w:rsid w:val="00164AC6"/>
    <w:rsid w:val="001654BE"/>
    <w:rsid w:val="00170902"/>
    <w:rsid w:val="001714B3"/>
    <w:rsid w:val="001716A6"/>
    <w:rsid w:val="00171FC4"/>
    <w:rsid w:val="00175B51"/>
    <w:rsid w:val="00180740"/>
    <w:rsid w:val="00181266"/>
    <w:rsid w:val="00182923"/>
    <w:rsid w:val="00182ED2"/>
    <w:rsid w:val="0018331F"/>
    <w:rsid w:val="00185BAC"/>
    <w:rsid w:val="00185C2B"/>
    <w:rsid w:val="00186808"/>
    <w:rsid w:val="00187FC2"/>
    <w:rsid w:val="0019481B"/>
    <w:rsid w:val="00196999"/>
    <w:rsid w:val="00197A77"/>
    <w:rsid w:val="001A0B0A"/>
    <w:rsid w:val="001A1861"/>
    <w:rsid w:val="001A2E2D"/>
    <w:rsid w:val="001A41A4"/>
    <w:rsid w:val="001A5BFE"/>
    <w:rsid w:val="001A63C1"/>
    <w:rsid w:val="001A7366"/>
    <w:rsid w:val="001B13B3"/>
    <w:rsid w:val="001B2F4C"/>
    <w:rsid w:val="001B3A45"/>
    <w:rsid w:val="001B4AF3"/>
    <w:rsid w:val="001B62C5"/>
    <w:rsid w:val="001C0FBC"/>
    <w:rsid w:val="001C1086"/>
    <w:rsid w:val="001C2658"/>
    <w:rsid w:val="001C2EE9"/>
    <w:rsid w:val="001C4255"/>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070C3"/>
    <w:rsid w:val="0021089E"/>
    <w:rsid w:val="00212082"/>
    <w:rsid w:val="002137FA"/>
    <w:rsid w:val="00213F8C"/>
    <w:rsid w:val="002163E0"/>
    <w:rsid w:val="00220DC8"/>
    <w:rsid w:val="00222656"/>
    <w:rsid w:val="002235A1"/>
    <w:rsid w:val="0022730E"/>
    <w:rsid w:val="002275D9"/>
    <w:rsid w:val="00230E4B"/>
    <w:rsid w:val="00231843"/>
    <w:rsid w:val="00231EE5"/>
    <w:rsid w:val="00235716"/>
    <w:rsid w:val="00236309"/>
    <w:rsid w:val="00237FEB"/>
    <w:rsid w:val="00240C0C"/>
    <w:rsid w:val="002427D8"/>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B74"/>
    <w:rsid w:val="00286DE6"/>
    <w:rsid w:val="00287D9B"/>
    <w:rsid w:val="00292102"/>
    <w:rsid w:val="00294F75"/>
    <w:rsid w:val="0029574E"/>
    <w:rsid w:val="0029694D"/>
    <w:rsid w:val="00297D00"/>
    <w:rsid w:val="002A0628"/>
    <w:rsid w:val="002A1423"/>
    <w:rsid w:val="002A14DE"/>
    <w:rsid w:val="002A260D"/>
    <w:rsid w:val="002A479E"/>
    <w:rsid w:val="002A47CF"/>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3AE1"/>
    <w:rsid w:val="002D41D5"/>
    <w:rsid w:val="002E0438"/>
    <w:rsid w:val="002E12B1"/>
    <w:rsid w:val="002E40D1"/>
    <w:rsid w:val="002E469B"/>
    <w:rsid w:val="002E4865"/>
    <w:rsid w:val="002F1341"/>
    <w:rsid w:val="002F205A"/>
    <w:rsid w:val="002F3F6A"/>
    <w:rsid w:val="002F4261"/>
    <w:rsid w:val="002F69D2"/>
    <w:rsid w:val="003010DD"/>
    <w:rsid w:val="0030201C"/>
    <w:rsid w:val="003020BB"/>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2FD"/>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85"/>
    <w:rsid w:val="00384AD7"/>
    <w:rsid w:val="0038544C"/>
    <w:rsid w:val="003871F3"/>
    <w:rsid w:val="00390C0F"/>
    <w:rsid w:val="00390CAE"/>
    <w:rsid w:val="00390F6E"/>
    <w:rsid w:val="003950F8"/>
    <w:rsid w:val="00396820"/>
    <w:rsid w:val="0039735F"/>
    <w:rsid w:val="0039775B"/>
    <w:rsid w:val="003A1FF6"/>
    <w:rsid w:val="003A2D07"/>
    <w:rsid w:val="003A4494"/>
    <w:rsid w:val="003A4E5E"/>
    <w:rsid w:val="003A53C7"/>
    <w:rsid w:val="003B0B84"/>
    <w:rsid w:val="003B1F80"/>
    <w:rsid w:val="003B499F"/>
    <w:rsid w:val="003B5653"/>
    <w:rsid w:val="003B59F5"/>
    <w:rsid w:val="003C0850"/>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4741B"/>
    <w:rsid w:val="00452D9C"/>
    <w:rsid w:val="00454898"/>
    <w:rsid w:val="00454A63"/>
    <w:rsid w:val="00456AC1"/>
    <w:rsid w:val="004610FE"/>
    <w:rsid w:val="004611CA"/>
    <w:rsid w:val="00461EA0"/>
    <w:rsid w:val="00463500"/>
    <w:rsid w:val="0046505E"/>
    <w:rsid w:val="00465955"/>
    <w:rsid w:val="00470822"/>
    <w:rsid w:val="00470CD8"/>
    <w:rsid w:val="00474084"/>
    <w:rsid w:val="004808DA"/>
    <w:rsid w:val="004825B3"/>
    <w:rsid w:val="00482872"/>
    <w:rsid w:val="00485331"/>
    <w:rsid w:val="004853BB"/>
    <w:rsid w:val="00486830"/>
    <w:rsid w:val="00486A0C"/>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283E"/>
    <w:rsid w:val="00564526"/>
    <w:rsid w:val="005645DF"/>
    <w:rsid w:val="0056613C"/>
    <w:rsid w:val="00567004"/>
    <w:rsid w:val="00567CA9"/>
    <w:rsid w:val="0057482B"/>
    <w:rsid w:val="0058099A"/>
    <w:rsid w:val="005817E5"/>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283E"/>
    <w:rsid w:val="005D29DD"/>
    <w:rsid w:val="005D48C4"/>
    <w:rsid w:val="005D5CA2"/>
    <w:rsid w:val="005D5F18"/>
    <w:rsid w:val="005E0EBC"/>
    <w:rsid w:val="005E0EC9"/>
    <w:rsid w:val="005E1C64"/>
    <w:rsid w:val="005E24C8"/>
    <w:rsid w:val="005E4E18"/>
    <w:rsid w:val="005E75DE"/>
    <w:rsid w:val="005E7BCE"/>
    <w:rsid w:val="005F0D69"/>
    <w:rsid w:val="005F137B"/>
    <w:rsid w:val="005F3273"/>
    <w:rsid w:val="005F3CEA"/>
    <w:rsid w:val="005F3D94"/>
    <w:rsid w:val="005F61D7"/>
    <w:rsid w:val="005F7B00"/>
    <w:rsid w:val="00600819"/>
    <w:rsid w:val="0060087E"/>
    <w:rsid w:val="0060167A"/>
    <w:rsid w:val="0060775F"/>
    <w:rsid w:val="006103F3"/>
    <w:rsid w:val="0061212B"/>
    <w:rsid w:val="00615976"/>
    <w:rsid w:val="00620065"/>
    <w:rsid w:val="00621562"/>
    <w:rsid w:val="006220B2"/>
    <w:rsid w:val="0062333B"/>
    <w:rsid w:val="006238A9"/>
    <w:rsid w:val="00632658"/>
    <w:rsid w:val="00632F2C"/>
    <w:rsid w:val="00634E4A"/>
    <w:rsid w:val="00636474"/>
    <w:rsid w:val="00637566"/>
    <w:rsid w:val="00637647"/>
    <w:rsid w:val="00640463"/>
    <w:rsid w:val="00640EC8"/>
    <w:rsid w:val="00641935"/>
    <w:rsid w:val="00644CC1"/>
    <w:rsid w:val="0065183C"/>
    <w:rsid w:val="00652B6D"/>
    <w:rsid w:val="00653BC1"/>
    <w:rsid w:val="00654FFF"/>
    <w:rsid w:val="006567EF"/>
    <w:rsid w:val="00660396"/>
    <w:rsid w:val="006632C0"/>
    <w:rsid w:val="0066479F"/>
    <w:rsid w:val="00665307"/>
    <w:rsid w:val="00667336"/>
    <w:rsid w:val="00670CA3"/>
    <w:rsid w:val="006714FE"/>
    <w:rsid w:val="00672177"/>
    <w:rsid w:val="00674EED"/>
    <w:rsid w:val="0067666D"/>
    <w:rsid w:val="00677961"/>
    <w:rsid w:val="006841EB"/>
    <w:rsid w:val="00684E61"/>
    <w:rsid w:val="00686773"/>
    <w:rsid w:val="00687C3F"/>
    <w:rsid w:val="006904FB"/>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B5AB1"/>
    <w:rsid w:val="006C0D60"/>
    <w:rsid w:val="006C413D"/>
    <w:rsid w:val="006C4EE7"/>
    <w:rsid w:val="006C5F29"/>
    <w:rsid w:val="006C72D7"/>
    <w:rsid w:val="006D1A5B"/>
    <w:rsid w:val="006D238D"/>
    <w:rsid w:val="006D313F"/>
    <w:rsid w:val="006D4481"/>
    <w:rsid w:val="006E009B"/>
    <w:rsid w:val="006E2726"/>
    <w:rsid w:val="006E304C"/>
    <w:rsid w:val="006E3297"/>
    <w:rsid w:val="006E3967"/>
    <w:rsid w:val="006E4C7E"/>
    <w:rsid w:val="006E56CD"/>
    <w:rsid w:val="006F1282"/>
    <w:rsid w:val="006F1E28"/>
    <w:rsid w:val="006F3502"/>
    <w:rsid w:val="006F4661"/>
    <w:rsid w:val="006F7739"/>
    <w:rsid w:val="007012D3"/>
    <w:rsid w:val="007017FA"/>
    <w:rsid w:val="00701DCD"/>
    <w:rsid w:val="0070415A"/>
    <w:rsid w:val="00705C1B"/>
    <w:rsid w:val="0071061C"/>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13BA"/>
    <w:rsid w:val="007622C9"/>
    <w:rsid w:val="0076251B"/>
    <w:rsid w:val="007634A3"/>
    <w:rsid w:val="00763517"/>
    <w:rsid w:val="00763EFC"/>
    <w:rsid w:val="00766BA4"/>
    <w:rsid w:val="00767B70"/>
    <w:rsid w:val="00770343"/>
    <w:rsid w:val="00770430"/>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3D91"/>
    <w:rsid w:val="007B638B"/>
    <w:rsid w:val="007B772B"/>
    <w:rsid w:val="007C1921"/>
    <w:rsid w:val="007C4B8D"/>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27D6"/>
    <w:rsid w:val="007F337D"/>
    <w:rsid w:val="007F3D5E"/>
    <w:rsid w:val="007F4984"/>
    <w:rsid w:val="007F5E6A"/>
    <w:rsid w:val="008009FD"/>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3E60"/>
    <w:rsid w:val="00884EFF"/>
    <w:rsid w:val="00886B89"/>
    <w:rsid w:val="00887545"/>
    <w:rsid w:val="00887E7A"/>
    <w:rsid w:val="008930BE"/>
    <w:rsid w:val="008A01F8"/>
    <w:rsid w:val="008A34B5"/>
    <w:rsid w:val="008A4F87"/>
    <w:rsid w:val="008A5A40"/>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3651"/>
    <w:rsid w:val="008E49E0"/>
    <w:rsid w:val="008E4DE2"/>
    <w:rsid w:val="008E5C0A"/>
    <w:rsid w:val="008E5C10"/>
    <w:rsid w:val="008F1010"/>
    <w:rsid w:val="008F1138"/>
    <w:rsid w:val="008F5423"/>
    <w:rsid w:val="008F60FF"/>
    <w:rsid w:val="008F79BA"/>
    <w:rsid w:val="00900402"/>
    <w:rsid w:val="00905D56"/>
    <w:rsid w:val="00906192"/>
    <w:rsid w:val="00913550"/>
    <w:rsid w:val="00917C94"/>
    <w:rsid w:val="009206FE"/>
    <w:rsid w:val="0092093B"/>
    <w:rsid w:val="00920E55"/>
    <w:rsid w:val="00923557"/>
    <w:rsid w:val="00924532"/>
    <w:rsid w:val="00924E80"/>
    <w:rsid w:val="00925A21"/>
    <w:rsid w:val="00927E3B"/>
    <w:rsid w:val="009301F0"/>
    <w:rsid w:val="009328BA"/>
    <w:rsid w:val="009329CE"/>
    <w:rsid w:val="00933D72"/>
    <w:rsid w:val="00937AF7"/>
    <w:rsid w:val="00943784"/>
    <w:rsid w:val="009439CF"/>
    <w:rsid w:val="00943E89"/>
    <w:rsid w:val="00944038"/>
    <w:rsid w:val="009440D9"/>
    <w:rsid w:val="00944A7D"/>
    <w:rsid w:val="00945CDA"/>
    <w:rsid w:val="00947AB6"/>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1262"/>
    <w:rsid w:val="0097260A"/>
    <w:rsid w:val="00973D8C"/>
    <w:rsid w:val="00973FF4"/>
    <w:rsid w:val="00974236"/>
    <w:rsid w:val="0098149B"/>
    <w:rsid w:val="00981BB1"/>
    <w:rsid w:val="00984D39"/>
    <w:rsid w:val="00987F86"/>
    <w:rsid w:val="0099046E"/>
    <w:rsid w:val="00993906"/>
    <w:rsid w:val="00995B43"/>
    <w:rsid w:val="009960A2"/>
    <w:rsid w:val="0099706D"/>
    <w:rsid w:val="009A2D92"/>
    <w:rsid w:val="009A40D0"/>
    <w:rsid w:val="009A441F"/>
    <w:rsid w:val="009A4C91"/>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3361"/>
    <w:rsid w:val="00A644E2"/>
    <w:rsid w:val="00A648AC"/>
    <w:rsid w:val="00A64ED5"/>
    <w:rsid w:val="00A65725"/>
    <w:rsid w:val="00A663AF"/>
    <w:rsid w:val="00A66EA6"/>
    <w:rsid w:val="00A7318B"/>
    <w:rsid w:val="00A74709"/>
    <w:rsid w:val="00A76023"/>
    <w:rsid w:val="00A7661E"/>
    <w:rsid w:val="00A807CB"/>
    <w:rsid w:val="00A8180B"/>
    <w:rsid w:val="00A82BB2"/>
    <w:rsid w:val="00A84012"/>
    <w:rsid w:val="00A8490D"/>
    <w:rsid w:val="00A87F4B"/>
    <w:rsid w:val="00A87FC2"/>
    <w:rsid w:val="00A90F1F"/>
    <w:rsid w:val="00A91826"/>
    <w:rsid w:val="00A92239"/>
    <w:rsid w:val="00A935F6"/>
    <w:rsid w:val="00A96375"/>
    <w:rsid w:val="00A96CA0"/>
    <w:rsid w:val="00A9754B"/>
    <w:rsid w:val="00AA1483"/>
    <w:rsid w:val="00AA2D80"/>
    <w:rsid w:val="00AA2F09"/>
    <w:rsid w:val="00AA4448"/>
    <w:rsid w:val="00AB1762"/>
    <w:rsid w:val="00AB2C47"/>
    <w:rsid w:val="00AB34B0"/>
    <w:rsid w:val="00AB392F"/>
    <w:rsid w:val="00AB3958"/>
    <w:rsid w:val="00AB554C"/>
    <w:rsid w:val="00AB5F79"/>
    <w:rsid w:val="00AB6C3A"/>
    <w:rsid w:val="00AB7578"/>
    <w:rsid w:val="00AC2C72"/>
    <w:rsid w:val="00AC4ED2"/>
    <w:rsid w:val="00AC58C0"/>
    <w:rsid w:val="00AC6116"/>
    <w:rsid w:val="00AC7D27"/>
    <w:rsid w:val="00AD3161"/>
    <w:rsid w:val="00AD3DF8"/>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4300"/>
    <w:rsid w:val="00B45005"/>
    <w:rsid w:val="00B4566C"/>
    <w:rsid w:val="00B45D64"/>
    <w:rsid w:val="00B4611E"/>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27FC"/>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2379"/>
    <w:rsid w:val="00BE43F4"/>
    <w:rsid w:val="00BE6CBF"/>
    <w:rsid w:val="00BE7535"/>
    <w:rsid w:val="00BF1B60"/>
    <w:rsid w:val="00BF47D9"/>
    <w:rsid w:val="00BF60F5"/>
    <w:rsid w:val="00BF6907"/>
    <w:rsid w:val="00C00BB8"/>
    <w:rsid w:val="00C01CED"/>
    <w:rsid w:val="00C03C57"/>
    <w:rsid w:val="00C04D46"/>
    <w:rsid w:val="00C06C18"/>
    <w:rsid w:val="00C12C7B"/>
    <w:rsid w:val="00C14A3D"/>
    <w:rsid w:val="00C14B39"/>
    <w:rsid w:val="00C14F71"/>
    <w:rsid w:val="00C16EC9"/>
    <w:rsid w:val="00C2282A"/>
    <w:rsid w:val="00C22927"/>
    <w:rsid w:val="00C22B0B"/>
    <w:rsid w:val="00C25CF9"/>
    <w:rsid w:val="00C34F32"/>
    <w:rsid w:val="00C35469"/>
    <w:rsid w:val="00C37EE5"/>
    <w:rsid w:val="00C50CF9"/>
    <w:rsid w:val="00C535C5"/>
    <w:rsid w:val="00C568D0"/>
    <w:rsid w:val="00C5714F"/>
    <w:rsid w:val="00C6204B"/>
    <w:rsid w:val="00C63266"/>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08"/>
    <w:rsid w:val="00CC73BE"/>
    <w:rsid w:val="00CC795F"/>
    <w:rsid w:val="00CD47F4"/>
    <w:rsid w:val="00CD5553"/>
    <w:rsid w:val="00CD5D68"/>
    <w:rsid w:val="00CD5D81"/>
    <w:rsid w:val="00CD5F1A"/>
    <w:rsid w:val="00CE133D"/>
    <w:rsid w:val="00CE2227"/>
    <w:rsid w:val="00CE4A32"/>
    <w:rsid w:val="00CE62A2"/>
    <w:rsid w:val="00CE7A1E"/>
    <w:rsid w:val="00CF05A6"/>
    <w:rsid w:val="00CF10DF"/>
    <w:rsid w:val="00CF6D68"/>
    <w:rsid w:val="00CF740E"/>
    <w:rsid w:val="00D0029F"/>
    <w:rsid w:val="00D03B6E"/>
    <w:rsid w:val="00D03ECD"/>
    <w:rsid w:val="00D051BF"/>
    <w:rsid w:val="00D05C3A"/>
    <w:rsid w:val="00D061F0"/>
    <w:rsid w:val="00D06394"/>
    <w:rsid w:val="00D07867"/>
    <w:rsid w:val="00D126C3"/>
    <w:rsid w:val="00D1507E"/>
    <w:rsid w:val="00D155F3"/>
    <w:rsid w:val="00D16194"/>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73C94"/>
    <w:rsid w:val="00D73CC5"/>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0F22"/>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0A4A"/>
    <w:rsid w:val="00E01D03"/>
    <w:rsid w:val="00E031D0"/>
    <w:rsid w:val="00E03633"/>
    <w:rsid w:val="00E0387D"/>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67EFF"/>
    <w:rsid w:val="00E70152"/>
    <w:rsid w:val="00E71063"/>
    <w:rsid w:val="00E72E68"/>
    <w:rsid w:val="00E7364B"/>
    <w:rsid w:val="00E745CA"/>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3117"/>
    <w:rsid w:val="00EB6431"/>
    <w:rsid w:val="00EC239D"/>
    <w:rsid w:val="00EC2589"/>
    <w:rsid w:val="00EC44C9"/>
    <w:rsid w:val="00EC6DE2"/>
    <w:rsid w:val="00EC7617"/>
    <w:rsid w:val="00ED0ABB"/>
    <w:rsid w:val="00ED128F"/>
    <w:rsid w:val="00ED2893"/>
    <w:rsid w:val="00EE0167"/>
    <w:rsid w:val="00EE0D9B"/>
    <w:rsid w:val="00EE0DBB"/>
    <w:rsid w:val="00EE1710"/>
    <w:rsid w:val="00EE40E7"/>
    <w:rsid w:val="00EE5663"/>
    <w:rsid w:val="00EE7469"/>
    <w:rsid w:val="00EF1443"/>
    <w:rsid w:val="00EF1CC3"/>
    <w:rsid w:val="00EF2415"/>
    <w:rsid w:val="00EF3E07"/>
    <w:rsid w:val="00EF520A"/>
    <w:rsid w:val="00EF538D"/>
    <w:rsid w:val="00EF7A88"/>
    <w:rsid w:val="00F0097C"/>
    <w:rsid w:val="00F01AFD"/>
    <w:rsid w:val="00F0786B"/>
    <w:rsid w:val="00F13238"/>
    <w:rsid w:val="00F134D6"/>
    <w:rsid w:val="00F15687"/>
    <w:rsid w:val="00F15EF4"/>
    <w:rsid w:val="00F2120F"/>
    <w:rsid w:val="00F2169C"/>
    <w:rsid w:val="00F22E6A"/>
    <w:rsid w:val="00F24189"/>
    <w:rsid w:val="00F24855"/>
    <w:rsid w:val="00F24F91"/>
    <w:rsid w:val="00F252AD"/>
    <w:rsid w:val="00F257C8"/>
    <w:rsid w:val="00F27893"/>
    <w:rsid w:val="00F338A7"/>
    <w:rsid w:val="00F35090"/>
    <w:rsid w:val="00F36DDA"/>
    <w:rsid w:val="00F37DF3"/>
    <w:rsid w:val="00F402DA"/>
    <w:rsid w:val="00F419A1"/>
    <w:rsid w:val="00F4364F"/>
    <w:rsid w:val="00F44AE3"/>
    <w:rsid w:val="00F44E20"/>
    <w:rsid w:val="00F45474"/>
    <w:rsid w:val="00F461D7"/>
    <w:rsid w:val="00F46C5F"/>
    <w:rsid w:val="00F503FE"/>
    <w:rsid w:val="00F53A77"/>
    <w:rsid w:val="00F55DDC"/>
    <w:rsid w:val="00F5610B"/>
    <w:rsid w:val="00F56879"/>
    <w:rsid w:val="00F57599"/>
    <w:rsid w:val="00F601BB"/>
    <w:rsid w:val="00F609FC"/>
    <w:rsid w:val="00F61ACC"/>
    <w:rsid w:val="00F6238A"/>
    <w:rsid w:val="00F654EC"/>
    <w:rsid w:val="00F67132"/>
    <w:rsid w:val="00F70690"/>
    <w:rsid w:val="00F72560"/>
    <w:rsid w:val="00F72DBC"/>
    <w:rsid w:val="00F748F5"/>
    <w:rsid w:val="00F75318"/>
    <w:rsid w:val="00F75326"/>
    <w:rsid w:val="00F75ECC"/>
    <w:rsid w:val="00F8179D"/>
    <w:rsid w:val="00F825B2"/>
    <w:rsid w:val="00F8293A"/>
    <w:rsid w:val="00F82BCE"/>
    <w:rsid w:val="00F8330F"/>
    <w:rsid w:val="00F8581D"/>
    <w:rsid w:val="00F85901"/>
    <w:rsid w:val="00F85927"/>
    <w:rsid w:val="00F90CFD"/>
    <w:rsid w:val="00F947C4"/>
    <w:rsid w:val="00F95184"/>
    <w:rsid w:val="00F9667A"/>
    <w:rsid w:val="00F96A84"/>
    <w:rsid w:val="00F97B32"/>
    <w:rsid w:val="00FA0958"/>
    <w:rsid w:val="00FA17A1"/>
    <w:rsid w:val="00FA19AC"/>
    <w:rsid w:val="00FA3344"/>
    <w:rsid w:val="00FA387D"/>
    <w:rsid w:val="00FA4934"/>
    <w:rsid w:val="00FA6A4A"/>
    <w:rsid w:val="00FA730E"/>
    <w:rsid w:val="00FB07A4"/>
    <w:rsid w:val="00FB0AD2"/>
    <w:rsid w:val="00FB2ACF"/>
    <w:rsid w:val="00FB4983"/>
    <w:rsid w:val="00FB6616"/>
    <w:rsid w:val="00FC2474"/>
    <w:rsid w:val="00FC271F"/>
    <w:rsid w:val="00FC2EC9"/>
    <w:rsid w:val="00FC4019"/>
    <w:rsid w:val="00FC5BA9"/>
    <w:rsid w:val="00FC79E3"/>
    <w:rsid w:val="00FD0681"/>
    <w:rsid w:val="00FD1B42"/>
    <w:rsid w:val="00FD2F24"/>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1AF79E-E674-4E12-A6F7-B8D3A3C7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 w:type="character" w:styleId="Pogrubienie">
    <w:name w:val="Strong"/>
    <w:qFormat/>
    <w:rsid w:val="00A74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12083</Words>
  <Characters>79749</Characters>
  <Application>Microsoft Office Word</Application>
  <DocSecurity>0</DocSecurity>
  <Lines>664</Lines>
  <Paragraphs>183</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91649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creator>Preinstalled User</dc:creator>
  <cp:lastModifiedBy>Izabela ID. Dróżdż</cp:lastModifiedBy>
  <cp:revision>3</cp:revision>
  <cp:lastPrinted>2022-01-26T11:26:00Z</cp:lastPrinted>
  <dcterms:created xsi:type="dcterms:W3CDTF">2024-02-23T10:27:00Z</dcterms:created>
  <dcterms:modified xsi:type="dcterms:W3CDTF">2024-02-23T12:04:00Z</dcterms:modified>
</cp:coreProperties>
</file>