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185033DA" w:rsidR="00FF6EF5" w:rsidRPr="00B217B3" w:rsidRDefault="00FF6EF5" w:rsidP="00944511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526BF8">
        <w:rPr>
          <w:rFonts w:ascii="Fira Sans" w:hAnsi="Fira Sans"/>
          <w:noProof/>
          <w:sz w:val="22"/>
          <w:szCs w:val="22"/>
        </w:rPr>
        <w:t>dnia</w:t>
      </w:r>
      <w:r w:rsidR="00DA6795" w:rsidRPr="00526BF8">
        <w:rPr>
          <w:rFonts w:ascii="Fira Sans" w:hAnsi="Fira Sans"/>
          <w:noProof/>
          <w:sz w:val="22"/>
          <w:szCs w:val="22"/>
        </w:rPr>
        <w:t xml:space="preserve"> 1</w:t>
      </w:r>
      <w:r w:rsidR="00581581" w:rsidRPr="00526BF8">
        <w:rPr>
          <w:rFonts w:ascii="Fira Sans" w:hAnsi="Fira Sans"/>
          <w:noProof/>
          <w:sz w:val="22"/>
          <w:szCs w:val="22"/>
        </w:rPr>
        <w:t>7</w:t>
      </w:r>
      <w:r w:rsidR="00DA6795" w:rsidRPr="00526BF8">
        <w:rPr>
          <w:rFonts w:ascii="Fira Sans" w:hAnsi="Fira Sans"/>
          <w:noProof/>
          <w:sz w:val="22"/>
          <w:szCs w:val="22"/>
        </w:rPr>
        <w:t>.07.2024</w:t>
      </w:r>
      <w:r w:rsidRPr="00526BF8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94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714876C8" w:rsidR="007678A3" w:rsidRPr="00B217B3" w:rsidRDefault="00CB226E" w:rsidP="00944511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</w:t>
      </w:r>
      <w:r w:rsidR="00EE4917" w:rsidRPr="00610AB5">
        <w:rPr>
          <w:rFonts w:ascii="Fira Sans" w:hAnsi="Fira Sans"/>
          <w:b/>
          <w:sz w:val="22"/>
          <w:szCs w:val="22"/>
        </w:rPr>
        <w:t>w trybie podstawowym bez negocjacji, pn.: „</w:t>
      </w:r>
      <w:r w:rsidR="00610AB5" w:rsidRPr="00610AB5">
        <w:rPr>
          <w:rFonts w:ascii="Fira Sans" w:hAnsi="Fira Sans"/>
          <w:b/>
          <w:sz w:val="22"/>
          <w:szCs w:val="22"/>
        </w:rPr>
        <w:t>Dostawa smoczków, butelek, akcesoriów do laktatora, szczotek, mydła, preparatów do usuwania kamienia, worków, pieluchomajtek, pieluszek, preparatów do pielęgnacji pacjenta, ostrzy do strzygarek</w:t>
      </w:r>
      <w:r w:rsidR="00EE4917" w:rsidRPr="00610AB5">
        <w:rPr>
          <w:rFonts w:ascii="Fira Sans" w:hAnsi="Fira Sans"/>
          <w:b/>
          <w:sz w:val="22"/>
          <w:szCs w:val="22"/>
        </w:rPr>
        <w:t xml:space="preserve">”- nr postępowania </w:t>
      </w:r>
      <w:r w:rsidR="00610AB5" w:rsidRPr="00610AB5">
        <w:rPr>
          <w:rFonts w:ascii="Fira Sans" w:hAnsi="Fira Sans"/>
          <w:b/>
          <w:sz w:val="22"/>
          <w:szCs w:val="22"/>
        </w:rPr>
        <w:t>62</w:t>
      </w:r>
      <w:r w:rsidR="00EE4917" w:rsidRPr="00610AB5">
        <w:rPr>
          <w:rFonts w:ascii="Fira Sans" w:hAnsi="Fira Sans"/>
          <w:b/>
          <w:sz w:val="22"/>
          <w:szCs w:val="22"/>
        </w:rPr>
        <w:t>/TP/202</w:t>
      </w:r>
      <w:r w:rsidR="00CA61FC" w:rsidRPr="00610AB5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944511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534CC19F" w:rsidR="00834415" w:rsidRPr="00B217B3" w:rsidRDefault="00C342C9" w:rsidP="00944511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610AB5">
        <w:rPr>
          <w:rFonts w:ascii="Fira Sans" w:hAnsi="Fira Sans"/>
          <w:sz w:val="22"/>
          <w:szCs w:val="22"/>
        </w:rPr>
        <w:t xml:space="preserve">podstawie </w:t>
      </w:r>
      <w:bookmarkStart w:id="0" w:name="_Hlk63335437"/>
      <w:r w:rsidR="00B256FA" w:rsidRPr="00610AB5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610AB5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610AB5">
        <w:rPr>
          <w:rFonts w:ascii="Fira Sans" w:hAnsi="Fira Sans"/>
          <w:sz w:val="22"/>
          <w:szCs w:val="22"/>
        </w:rPr>
        <w:t>– tryb podstawowy</w:t>
      </w:r>
      <w:r w:rsidR="00B256FA" w:rsidRPr="00610AB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610AB5">
        <w:rPr>
          <w:rFonts w:ascii="Fira Sans" w:hAnsi="Fira Sans"/>
          <w:sz w:val="22"/>
          <w:szCs w:val="22"/>
        </w:rPr>
        <w:t>ustawy</w:t>
      </w:r>
      <w:r w:rsidR="00EE091B" w:rsidRPr="00610AB5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610AB5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610AB5">
        <w:rPr>
          <w:rFonts w:ascii="Fira Sans" w:hAnsi="Fira Sans"/>
          <w:sz w:val="22"/>
          <w:szCs w:val="22"/>
        </w:rPr>
        <w:t xml:space="preserve">t.j. </w:t>
      </w:r>
      <w:r w:rsidR="009D531A" w:rsidRPr="00610AB5">
        <w:rPr>
          <w:rFonts w:ascii="Fira Sans" w:hAnsi="Fira Sans"/>
          <w:sz w:val="22"/>
          <w:szCs w:val="22"/>
        </w:rPr>
        <w:t>Dz. U. z 202</w:t>
      </w:r>
      <w:r w:rsidR="00C36A02" w:rsidRPr="00610AB5">
        <w:rPr>
          <w:rFonts w:ascii="Fira Sans" w:hAnsi="Fira Sans"/>
          <w:sz w:val="22"/>
          <w:szCs w:val="22"/>
        </w:rPr>
        <w:t>3</w:t>
      </w:r>
      <w:r w:rsidR="009D531A" w:rsidRPr="00610AB5">
        <w:rPr>
          <w:rFonts w:ascii="Fira Sans" w:hAnsi="Fira Sans"/>
          <w:sz w:val="22"/>
          <w:szCs w:val="22"/>
        </w:rPr>
        <w:t xml:space="preserve"> r. poz. </w:t>
      </w:r>
      <w:r w:rsidR="00C36A02" w:rsidRPr="00610AB5">
        <w:rPr>
          <w:rFonts w:ascii="Fira Sans" w:hAnsi="Fira Sans"/>
          <w:sz w:val="22"/>
          <w:szCs w:val="22"/>
        </w:rPr>
        <w:t>1605</w:t>
      </w:r>
      <w:r w:rsidR="00F858BE" w:rsidRPr="00610AB5">
        <w:rPr>
          <w:rFonts w:ascii="Fira Sans" w:hAnsi="Fira Sans"/>
          <w:sz w:val="22"/>
          <w:szCs w:val="22"/>
        </w:rPr>
        <w:t xml:space="preserve"> ze zm.</w:t>
      </w:r>
      <w:r w:rsidR="00965A24" w:rsidRPr="00610AB5">
        <w:rPr>
          <w:rFonts w:ascii="Fira Sans" w:hAnsi="Fira Sans"/>
          <w:sz w:val="22"/>
          <w:szCs w:val="22"/>
        </w:rPr>
        <w:t>)</w:t>
      </w:r>
      <w:r w:rsidR="00C36A02" w:rsidRPr="00610AB5">
        <w:rPr>
          <w:rFonts w:ascii="Fira Sans" w:hAnsi="Fira Sans"/>
          <w:sz w:val="22"/>
          <w:szCs w:val="22"/>
        </w:rPr>
        <w:t>,</w:t>
      </w:r>
      <w:r w:rsidR="009D531A" w:rsidRPr="00610AB5">
        <w:rPr>
          <w:rFonts w:ascii="Fira Sans" w:hAnsi="Fira Sans"/>
          <w:sz w:val="22"/>
          <w:szCs w:val="22"/>
        </w:rPr>
        <w:t xml:space="preserve"> </w:t>
      </w:r>
      <w:r w:rsidR="00965A24" w:rsidRPr="00610AB5">
        <w:rPr>
          <w:rFonts w:ascii="Fira Sans" w:hAnsi="Fira Sans"/>
          <w:sz w:val="22"/>
          <w:szCs w:val="22"/>
        </w:rPr>
        <w:t xml:space="preserve">[zwanej dalej także „PZP”] </w:t>
      </w:r>
      <w:r w:rsidRPr="00610AB5">
        <w:rPr>
          <w:rFonts w:ascii="Fira Sans" w:hAnsi="Fira Sans"/>
          <w:sz w:val="22"/>
          <w:szCs w:val="22"/>
        </w:rPr>
        <w:t xml:space="preserve">Zamawiający </w:t>
      </w:r>
      <w:r w:rsidR="00F73439" w:rsidRPr="00610AB5">
        <w:rPr>
          <w:rFonts w:ascii="Fira Sans" w:hAnsi="Fira Sans"/>
          <w:sz w:val="22"/>
          <w:szCs w:val="22"/>
        </w:rPr>
        <w:t>udostępnia</w:t>
      </w:r>
      <w:r w:rsidRPr="00610AB5">
        <w:rPr>
          <w:rFonts w:ascii="Fira Sans" w:hAnsi="Fira Sans"/>
          <w:sz w:val="22"/>
          <w:szCs w:val="22"/>
        </w:rPr>
        <w:t xml:space="preserve"> treść zapytań</w:t>
      </w:r>
      <w:r w:rsidRPr="00B217B3">
        <w:rPr>
          <w:rFonts w:ascii="Fira Sans" w:hAnsi="Fira Sans"/>
          <w:sz w:val="22"/>
          <w:szCs w:val="22"/>
        </w:rPr>
        <w:t xml:space="preserve">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94451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09B6646E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Bardzo proszę o możliwość zaoferowania w pakiecie 4 szczotki:</w:t>
      </w:r>
    </w:p>
    <w:p w14:paraId="353778DF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- gąbka wykonana w 100% z pianki poliuretanowej,</w:t>
      </w:r>
    </w:p>
    <w:p w14:paraId="2C24E399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- miękkie włosie z polietylenu</w:t>
      </w:r>
    </w:p>
    <w:p w14:paraId="1E3C1D3B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- pilniczek w zestawie</w:t>
      </w:r>
    </w:p>
    <w:p w14:paraId="033A2034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- nie zawiera lateksu,</w:t>
      </w:r>
    </w:p>
    <w:p w14:paraId="67F20E1B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 xml:space="preserve">- nie zawiera </w:t>
      </w:r>
      <w:proofErr w:type="spellStart"/>
      <w:r w:rsidRPr="00581581">
        <w:rPr>
          <w:rFonts w:ascii="Fira Sans" w:hAnsi="Fira Sans"/>
          <w:bCs/>
          <w:iCs/>
          <w:sz w:val="22"/>
          <w:szCs w:val="22"/>
        </w:rPr>
        <w:t>ftalanów</w:t>
      </w:r>
      <w:proofErr w:type="spellEnd"/>
    </w:p>
    <w:p w14:paraId="4C1409E3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Wymiary :</w:t>
      </w:r>
    </w:p>
    <w:p w14:paraId="754523B6" w14:textId="37CC1F69" w:rsidR="004C046B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- 80 x 45 x 40 mm</w:t>
      </w:r>
    </w:p>
    <w:p w14:paraId="7877F7B2" w14:textId="0EDE7712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D6444B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94451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3601637C" w14:textId="77777777" w:rsidR="00581581" w:rsidRPr="00581581" w:rsidRDefault="00581581" w:rsidP="00944511">
      <w:pPr>
        <w:spacing w:line="360" w:lineRule="auto"/>
        <w:rPr>
          <w:rFonts w:ascii="Fira Sans" w:hAnsi="Fira Sans"/>
          <w:sz w:val="22"/>
          <w:szCs w:val="22"/>
        </w:rPr>
      </w:pPr>
      <w:r w:rsidRPr="00581581">
        <w:rPr>
          <w:rFonts w:ascii="Fira Sans" w:hAnsi="Fira Sans"/>
          <w:sz w:val="22"/>
          <w:szCs w:val="22"/>
        </w:rPr>
        <w:t>Dotyczy pakiet 5 pozycja 3</w:t>
      </w:r>
    </w:p>
    <w:p w14:paraId="19AA9EDE" w14:textId="3938288A" w:rsidR="004A5AA1" w:rsidRPr="00B217B3" w:rsidRDefault="00581581" w:rsidP="00944511">
      <w:pPr>
        <w:spacing w:line="360" w:lineRule="auto"/>
        <w:rPr>
          <w:rFonts w:ascii="Fira Sans" w:hAnsi="Fira Sans"/>
          <w:sz w:val="22"/>
          <w:szCs w:val="22"/>
        </w:rPr>
      </w:pPr>
      <w:r w:rsidRPr="00581581">
        <w:rPr>
          <w:rFonts w:ascii="Fira Sans" w:hAnsi="Fira Sans"/>
          <w:sz w:val="22"/>
          <w:szCs w:val="22"/>
        </w:rPr>
        <w:t xml:space="preserve">Zwracamy się z prośbą o możliwość złożenia oferty mydła antybakteryjnego w przeliczeniu </w:t>
      </w:r>
      <w:r>
        <w:rPr>
          <w:rFonts w:ascii="Fira Sans" w:hAnsi="Fira Sans"/>
          <w:sz w:val="22"/>
          <w:szCs w:val="22"/>
        </w:rPr>
        <w:t>n</w:t>
      </w:r>
      <w:r w:rsidRPr="00581581">
        <w:rPr>
          <w:rFonts w:ascii="Fira Sans" w:hAnsi="Fira Sans"/>
          <w:sz w:val="22"/>
          <w:szCs w:val="22"/>
        </w:rPr>
        <w:t>a</w:t>
      </w:r>
      <w:r>
        <w:rPr>
          <w:rFonts w:ascii="Fira Sans" w:hAnsi="Fira Sans"/>
          <w:sz w:val="22"/>
          <w:szCs w:val="22"/>
        </w:rPr>
        <w:t xml:space="preserve"> </w:t>
      </w:r>
      <w:r w:rsidRPr="00581581">
        <w:rPr>
          <w:rFonts w:ascii="Fira Sans" w:hAnsi="Fira Sans"/>
          <w:sz w:val="22"/>
          <w:szCs w:val="22"/>
        </w:rPr>
        <w:t>opakowania 6L.</w:t>
      </w:r>
    </w:p>
    <w:p w14:paraId="7330349F" w14:textId="2D767AF7" w:rsidR="00D6444B" w:rsidRPr="00B217B3" w:rsidRDefault="00D6444B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</w:t>
      </w:r>
      <w:r>
        <w:rPr>
          <w:rFonts w:ascii="Fira Sans" w:hAnsi="Fira Sans"/>
          <w:b/>
          <w:i/>
          <w:sz w:val="22"/>
          <w:szCs w:val="22"/>
        </w:rPr>
        <w:t xml:space="preserve"> wraz z zaokrągleniem w górę do pełnych opakowań</w:t>
      </w:r>
      <w:r>
        <w:rPr>
          <w:rFonts w:ascii="Fira Sans" w:hAnsi="Fira Sans"/>
          <w:b/>
          <w:i/>
          <w:sz w:val="22"/>
          <w:szCs w:val="22"/>
        </w:rPr>
        <w:t>.</w:t>
      </w:r>
    </w:p>
    <w:p w14:paraId="4F8C6823" w14:textId="77777777" w:rsidR="006250EE" w:rsidRPr="00B217B3" w:rsidRDefault="006250EE" w:rsidP="00944511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69BA9D13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6137F72D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Część 4</w:t>
      </w:r>
    </w:p>
    <w:p w14:paraId="58C2DCCE" w14:textId="328718FB" w:rsidR="004C046B" w:rsidRPr="00581581" w:rsidRDefault="00581581" w:rsidP="00944511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Prosimy Zamawiającego o dopuszczenie szczoteczek chirurgicznych do mycia rąk bez detergentu 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81581">
        <w:rPr>
          <w:rFonts w:ascii="Fira Sans" w:hAnsi="Fira Sans"/>
          <w:bCs/>
          <w:iCs/>
          <w:sz w:val="22"/>
          <w:szCs w:val="22"/>
        </w:rPr>
        <w:t>wymiarach 80 x 50x 37 mm, wykonanych z: polietylenowe włosie i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581581">
        <w:rPr>
          <w:rFonts w:ascii="Fira Sans" w:hAnsi="Fira Sans"/>
          <w:bCs/>
          <w:iCs/>
          <w:sz w:val="22"/>
          <w:szCs w:val="22"/>
        </w:rPr>
        <w:t>poliuretanowa gąbka.</w:t>
      </w:r>
    </w:p>
    <w:p w14:paraId="117060EA" w14:textId="77777777" w:rsidR="00C1633B" w:rsidRPr="00B217B3" w:rsidRDefault="00C1633B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ACE7AFC" w14:textId="77777777" w:rsidR="003B404E" w:rsidRPr="00B217B3" w:rsidRDefault="003B404E" w:rsidP="00944511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BAA4462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Pytanie do zadania nr 8 worki foliowe</w:t>
      </w:r>
    </w:p>
    <w:p w14:paraId="1E0E0ADE" w14:textId="1D3C2395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rękaw foliowy bezbarwny poz. 13 i worki poz. 14 mają być do kontaktu z art. spożywczymi?</w:t>
      </w:r>
    </w:p>
    <w:p w14:paraId="0EC27819" w14:textId="4C73FCF8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C1633B">
        <w:rPr>
          <w:rFonts w:ascii="Fira Sans" w:hAnsi="Fira Sans"/>
          <w:b/>
          <w:i/>
          <w:sz w:val="22"/>
          <w:szCs w:val="22"/>
        </w:rPr>
        <w:t xml:space="preserve"> Nie.</w:t>
      </w:r>
    </w:p>
    <w:p w14:paraId="55860623" w14:textId="77777777" w:rsidR="003B404E" w:rsidRPr="00B217B3" w:rsidRDefault="003B404E" w:rsidP="0094451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0AE9CA1A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Pytanie do zadania nr 8 worki foliowe</w:t>
      </w:r>
    </w:p>
    <w:p w14:paraId="4AC926C4" w14:textId="03D62D61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Proszę o podanie rozmiaru worków z poz. 23.</w:t>
      </w:r>
    </w:p>
    <w:p w14:paraId="5F51AC6E" w14:textId="5F87CB5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C1633B">
        <w:rPr>
          <w:rFonts w:ascii="Fira Sans" w:hAnsi="Fira Sans"/>
          <w:b/>
          <w:i/>
          <w:sz w:val="22"/>
          <w:szCs w:val="22"/>
        </w:rPr>
        <w:t xml:space="preserve"> </w:t>
      </w:r>
      <w:bookmarkStart w:id="1" w:name="_Hlk172104773"/>
      <w:r w:rsidR="00C1633B">
        <w:rPr>
          <w:rFonts w:ascii="Fira Sans" w:hAnsi="Fira Sans"/>
          <w:b/>
          <w:i/>
          <w:sz w:val="22"/>
          <w:szCs w:val="22"/>
        </w:rPr>
        <w:t xml:space="preserve">Zamawiający sugeruje, aby </w:t>
      </w:r>
      <w:bookmarkEnd w:id="1"/>
      <w:r w:rsidR="00C1633B">
        <w:rPr>
          <w:rFonts w:ascii="Fira Sans" w:hAnsi="Fira Sans"/>
          <w:b/>
          <w:i/>
          <w:sz w:val="22"/>
          <w:szCs w:val="22"/>
        </w:rPr>
        <w:t>worki miały wymiary około 30x40 cm.</w:t>
      </w:r>
    </w:p>
    <w:p w14:paraId="5B50D3AC" w14:textId="77777777" w:rsidR="00B32F5D" w:rsidRPr="00B217B3" w:rsidRDefault="00B32F5D" w:rsidP="0094451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739DF720" w14:textId="77777777" w:rsidR="00581581" w:rsidRPr="00581581" w:rsidRDefault="00581581" w:rsidP="00944511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Pytanie do zadania nr 8 worki foliowe</w:t>
      </w:r>
    </w:p>
    <w:p w14:paraId="0100F71A" w14:textId="7BDC0394" w:rsidR="004C046B" w:rsidRPr="00581581" w:rsidRDefault="00581581" w:rsidP="00944511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lastRenderedPageBreak/>
        <w:t xml:space="preserve">Proszę o podanie szer. i długości folii </w:t>
      </w:r>
      <w:proofErr w:type="spellStart"/>
      <w:r w:rsidRPr="00581581">
        <w:rPr>
          <w:rFonts w:ascii="Fira Sans" w:hAnsi="Fira Sans"/>
          <w:bCs/>
          <w:iCs/>
          <w:sz w:val="22"/>
          <w:szCs w:val="22"/>
        </w:rPr>
        <w:t>stretch</w:t>
      </w:r>
      <w:proofErr w:type="spellEnd"/>
      <w:r w:rsidRPr="00581581">
        <w:rPr>
          <w:rFonts w:ascii="Fira Sans" w:hAnsi="Fira Sans"/>
          <w:bCs/>
          <w:iCs/>
          <w:sz w:val="22"/>
          <w:szCs w:val="22"/>
        </w:rPr>
        <w:t>. Folia ma być bezbarwna czy czarna, do kontaktu z art.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81581">
        <w:rPr>
          <w:rFonts w:ascii="Fira Sans" w:hAnsi="Fira Sans"/>
          <w:bCs/>
          <w:iCs/>
          <w:sz w:val="22"/>
          <w:szCs w:val="22"/>
        </w:rPr>
        <w:t>spożywczymi czy budowlana ?</w:t>
      </w:r>
    </w:p>
    <w:p w14:paraId="2F8E1A4A" w14:textId="53422891" w:rsidR="00D71DB3" w:rsidRDefault="00A45294" w:rsidP="00944511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C1633B">
        <w:rPr>
          <w:rFonts w:ascii="Fira Sans" w:hAnsi="Fira Sans"/>
          <w:b/>
          <w:i/>
          <w:sz w:val="22"/>
          <w:szCs w:val="22"/>
        </w:rPr>
        <w:t xml:space="preserve"> </w:t>
      </w:r>
      <w:r w:rsidR="00C1633B" w:rsidRPr="00C1633B">
        <w:rPr>
          <w:rFonts w:ascii="Fira Sans" w:hAnsi="Fira Sans"/>
          <w:b/>
          <w:i/>
          <w:sz w:val="22"/>
          <w:szCs w:val="22"/>
        </w:rPr>
        <w:t>Zamawiający sugeruje, aby</w:t>
      </w:r>
      <w:r w:rsidR="00C1633B">
        <w:rPr>
          <w:rFonts w:ascii="Fira Sans" w:hAnsi="Fira Sans"/>
          <w:b/>
          <w:i/>
          <w:sz w:val="22"/>
          <w:szCs w:val="22"/>
        </w:rPr>
        <w:t xml:space="preserve"> folia </w:t>
      </w:r>
      <w:proofErr w:type="spellStart"/>
      <w:r w:rsidR="00C1633B">
        <w:rPr>
          <w:rFonts w:ascii="Fira Sans" w:hAnsi="Fira Sans"/>
          <w:b/>
          <w:i/>
          <w:sz w:val="22"/>
          <w:szCs w:val="22"/>
        </w:rPr>
        <w:t>stretch</w:t>
      </w:r>
      <w:proofErr w:type="spellEnd"/>
      <w:r w:rsidR="00C1633B">
        <w:rPr>
          <w:rFonts w:ascii="Fira Sans" w:hAnsi="Fira Sans"/>
          <w:b/>
          <w:i/>
          <w:sz w:val="22"/>
          <w:szCs w:val="22"/>
        </w:rPr>
        <w:t xml:space="preserve"> miała wymiary: szerokość około 0,5 m, długość około 200 m</w:t>
      </w:r>
      <w:r w:rsidR="00760264">
        <w:rPr>
          <w:rFonts w:ascii="Fira Sans" w:hAnsi="Fira Sans"/>
          <w:b/>
          <w:i/>
          <w:sz w:val="22"/>
          <w:szCs w:val="22"/>
        </w:rPr>
        <w:t xml:space="preserve"> bez rozciągania</w:t>
      </w:r>
      <w:r w:rsidR="00C1633B">
        <w:rPr>
          <w:rFonts w:ascii="Fira Sans" w:hAnsi="Fira Sans"/>
          <w:b/>
          <w:i/>
          <w:sz w:val="22"/>
          <w:szCs w:val="22"/>
        </w:rPr>
        <w:t xml:space="preserve">. Zamawiający wymaga </w:t>
      </w:r>
      <w:r w:rsidR="00760264">
        <w:rPr>
          <w:rFonts w:ascii="Fira Sans" w:hAnsi="Fira Sans"/>
          <w:b/>
          <w:i/>
          <w:sz w:val="22"/>
          <w:szCs w:val="22"/>
        </w:rPr>
        <w:t xml:space="preserve">transparentnego koloru folii </w:t>
      </w:r>
      <w:proofErr w:type="spellStart"/>
      <w:r w:rsidR="00760264">
        <w:rPr>
          <w:rFonts w:ascii="Fira Sans" w:hAnsi="Fira Sans"/>
          <w:b/>
          <w:i/>
          <w:sz w:val="22"/>
          <w:szCs w:val="22"/>
        </w:rPr>
        <w:t>stretch</w:t>
      </w:r>
      <w:proofErr w:type="spellEnd"/>
      <w:r w:rsidR="00760264">
        <w:rPr>
          <w:rFonts w:ascii="Fira Sans" w:hAnsi="Fira Sans"/>
          <w:b/>
          <w:i/>
          <w:sz w:val="22"/>
          <w:szCs w:val="22"/>
        </w:rPr>
        <w:t>. Zamawiający nie wymaga folii do kontaktu z art. spożywczymi, ani budowlanej.</w:t>
      </w:r>
    </w:p>
    <w:p w14:paraId="5702E735" w14:textId="77777777" w:rsidR="00C1633B" w:rsidRPr="00B217B3" w:rsidRDefault="00C1633B" w:rsidP="0094451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64F49566" w:rsidR="004C046B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Część 4 pozycja 1 – Czy Zamawiający dopuści szczotkę chirurgiczną, która z jednej strony posiada polietylenową miękką szczecinę, poliuretanową elastyczną gąbkę oraz wymiary opakowania 90 x 45 x 39 ?</w:t>
      </w:r>
    </w:p>
    <w:p w14:paraId="1E7AC1DD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B7EA65A" w14:textId="77777777" w:rsidR="004C046B" w:rsidRPr="00B217B3" w:rsidRDefault="004C046B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79D01B74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 xml:space="preserve">Pakiet 10 Poz. 6. </w:t>
      </w:r>
    </w:p>
    <w:p w14:paraId="23A7A621" w14:textId="3323CCFE" w:rsidR="004C046B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dopuści pieluszki bez wycięcia na kikut dla tego rozmiaru pieluszek o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581581">
        <w:rPr>
          <w:rFonts w:ascii="Fira Sans" w:hAnsi="Fira Sans"/>
          <w:bCs/>
          <w:iCs/>
          <w:sz w:val="22"/>
          <w:szCs w:val="22"/>
        </w:rPr>
        <w:t>chłonności min. 410 g? Dzieci o wadze 3-6 kg nie posiadają już kikuta pępowinowego.</w:t>
      </w:r>
    </w:p>
    <w:p w14:paraId="6CE74C6F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23CB3F7" w14:textId="77777777" w:rsidR="004C781B" w:rsidRPr="00B217B3" w:rsidRDefault="004C781B" w:rsidP="00944511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68D6C47C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 xml:space="preserve">Pakiet 10 Poz. 8. </w:t>
      </w:r>
    </w:p>
    <w:p w14:paraId="311A0F82" w14:textId="123CC91B" w:rsidR="004C046B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dopuści pieluszki dla dzieci o wadze 9-15 kg i chłonności min 700 g? Pozostałe zgodnie z wymogami Zamawiającego.</w:t>
      </w:r>
    </w:p>
    <w:p w14:paraId="4B117EB8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E536A0D" w14:textId="77777777" w:rsidR="00581581" w:rsidRDefault="00581581" w:rsidP="00944511">
      <w:pPr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45F7F9FF" w14:textId="075D2EF0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962A96D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 xml:space="preserve">Pakiet 10 Poz. 9 </w:t>
      </w:r>
    </w:p>
    <w:p w14:paraId="553E8BFE" w14:textId="51099A7A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dopuści pieluszki dla dzieci o wadze 15+ kg , pakowane a 48 szt. zamiast a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581581">
        <w:rPr>
          <w:rFonts w:ascii="Fira Sans" w:hAnsi="Fira Sans"/>
          <w:bCs/>
          <w:iCs/>
          <w:sz w:val="22"/>
          <w:szCs w:val="22"/>
        </w:rPr>
        <w:t>46 szt.? Pozostałe zgodnie z wymogami.</w:t>
      </w:r>
    </w:p>
    <w:p w14:paraId="0D9A7375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50CC540" w14:textId="77777777" w:rsidR="00581581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75F143D2" w14:textId="28A0DD19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BA548EC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Pakiet 10 poz. 5-9</w:t>
      </w:r>
    </w:p>
    <w:p w14:paraId="43C3D69C" w14:textId="0EEB6E30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 xml:space="preserve">Zamawiający dopuści pieluszki dla dzieci posiadające elastyczne uszy w tylnej części pieluszki w miejsce ściągacza </w:t>
      </w:r>
      <w:proofErr w:type="spellStart"/>
      <w:r w:rsidRPr="00581581">
        <w:rPr>
          <w:rFonts w:ascii="Fira Sans" w:hAnsi="Fira Sans"/>
          <w:bCs/>
          <w:iCs/>
          <w:sz w:val="22"/>
          <w:szCs w:val="22"/>
        </w:rPr>
        <w:t>taliowego</w:t>
      </w:r>
      <w:proofErr w:type="spellEnd"/>
      <w:r w:rsidRPr="00581581">
        <w:rPr>
          <w:rFonts w:ascii="Fira Sans" w:hAnsi="Fira Sans"/>
          <w:bCs/>
          <w:iCs/>
          <w:sz w:val="22"/>
          <w:szCs w:val="22"/>
        </w:rPr>
        <w:t>? Elastyczne uszy zapewniają dobre dopasowanie pieluszki do ciała dziecka oraz ułatwiają zakładanie pieluszki.</w:t>
      </w:r>
    </w:p>
    <w:p w14:paraId="11A41BFB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0BFFF89D" w14:textId="77777777" w:rsidR="00581581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B0607D0" w14:textId="23CF61E0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1650F2DE" w14:textId="77777777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Pakiet 11 Poz. 5</w:t>
      </w:r>
    </w:p>
    <w:p w14:paraId="41668503" w14:textId="344ADC4E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dopuści krem ochronny w tubce 100 ml, pozostałe wymagania zgodnie z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581581">
        <w:rPr>
          <w:rFonts w:ascii="Fira Sans" w:hAnsi="Fira Sans"/>
          <w:bCs/>
          <w:iCs/>
          <w:sz w:val="22"/>
          <w:szCs w:val="22"/>
        </w:rPr>
        <w:t>SWZ, z przeliczeniem zamawianych ilości?</w:t>
      </w:r>
    </w:p>
    <w:p w14:paraId="32542BDF" w14:textId="77777777" w:rsidR="00760264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0F67C29" w14:textId="77777777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65EA8CA3" w14:textId="71EBDB8F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222473E" w14:textId="2090D2EA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zgadza się aby w § 7 ust. 2, 3 i 4 wzoru umowy kara umowna wynosiła 0,1% wartości zamówionej partii?</w:t>
      </w:r>
    </w:p>
    <w:p w14:paraId="39E474AA" w14:textId="74342488" w:rsidR="00EB67CA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760264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42B5FD15" w14:textId="77777777" w:rsidR="00581581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8D15076" w14:textId="648B44A5" w:rsidR="00581581" w:rsidRPr="00B217B3" w:rsidRDefault="00581581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bookmarkStart w:id="2" w:name="_Hlk171936645"/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1089F26" w14:textId="7973C86C" w:rsidR="00581581" w:rsidRPr="00581581" w:rsidRDefault="00581581" w:rsidP="0094451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581581">
        <w:rPr>
          <w:rFonts w:ascii="Fira Sans" w:hAnsi="Fira Sans"/>
          <w:bCs/>
          <w:iCs/>
          <w:sz w:val="22"/>
          <w:szCs w:val="22"/>
        </w:rPr>
        <w:t>Czy Zamawiający zgadza się aby w § 7 wzoru umowy zostało dodane zdanie o następującej (lub podobnej) treści: „Przed rozwiązaniem umowy Zamawiający pisemnie wezwie Wykonawcę do należytego wykonywania umowy”?</w:t>
      </w:r>
    </w:p>
    <w:bookmarkEnd w:id="2"/>
    <w:p w14:paraId="71E5F63C" w14:textId="0B70FA0B" w:rsidR="001F617C" w:rsidRPr="00B217B3" w:rsidRDefault="00760264" w:rsidP="0094451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sectPr w:rsidR="001F617C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086BE352" w:rsidR="00FF6EF5" w:rsidRPr="00EF00C8" w:rsidRDefault="00581581" w:rsidP="00581581">
    <w:pPr>
      <w:pStyle w:val="NormalnyWeb"/>
      <w:spacing w:before="360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24FCF57C">
              <wp:simplePos x="0" y="0"/>
              <wp:positionH relativeFrom="column">
                <wp:posOffset>91440</wp:posOffset>
              </wp:positionH>
              <wp:positionV relativeFrom="paragraph">
                <wp:posOffset>127462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3C1D4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0.05pt" to="45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4EE637F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361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02F6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BF8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1581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0AB5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264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923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451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A72EC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633B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44B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A6795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64C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292E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26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3999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13</cp:revision>
  <cp:lastPrinted>2024-07-17T08:37:00Z</cp:lastPrinted>
  <dcterms:created xsi:type="dcterms:W3CDTF">2023-01-10T11:30:00Z</dcterms:created>
  <dcterms:modified xsi:type="dcterms:W3CDTF">2024-07-17T08:38:00Z</dcterms:modified>
</cp:coreProperties>
</file>