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A2C3" w14:textId="1ED7FECB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bookmarkStart w:id="0" w:name="_Hlk158723797"/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Mikołajki Pomorskie, 2024-02-</w:t>
      </w:r>
      <w:r w:rsidR="00357B61">
        <w:rPr>
          <w:rFonts w:ascii="Calibri,Bold" w:hAnsi="Calibri,Bold" w:cs="Calibri,Bold"/>
          <w:b/>
          <w:bCs/>
          <w:sz w:val="24"/>
          <w:szCs w:val="24"/>
        </w:rPr>
        <w:t>1</w:t>
      </w:r>
      <w:r w:rsidR="00B505FB">
        <w:rPr>
          <w:rFonts w:ascii="Calibri,Bold" w:hAnsi="Calibri,Bold" w:cs="Calibri,Bold"/>
          <w:b/>
          <w:bCs/>
          <w:sz w:val="24"/>
          <w:szCs w:val="24"/>
        </w:rPr>
        <w:t>3</w:t>
      </w:r>
    </w:p>
    <w:p w14:paraId="5FB8BD9F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D4F7219" w14:textId="771FAE75" w:rsidR="009206A1" w:rsidRDefault="005542B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Uczestnicy postepowania o udzielenie zamówienia </w:t>
      </w: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1E70BA9" w14:textId="77777777" w:rsidR="009206A1" w:rsidRDefault="00000000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8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27B73706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1F7A25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2488718F" w14:textId="77777777" w:rsidR="006A146F" w:rsidRDefault="005542BD" w:rsidP="009206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Wyjaśnienia </w:t>
      </w:r>
      <w:r w:rsidR="006A146F">
        <w:rPr>
          <w:rFonts w:ascii="Calibri" w:hAnsi="Calibri" w:cs="Calibri"/>
          <w:sz w:val="24"/>
          <w:szCs w:val="24"/>
        </w:rPr>
        <w:t>nr 1/2024 do Specyfikacji Warunków Zamówienia</w:t>
      </w:r>
    </w:p>
    <w:p w14:paraId="45ED641C" w14:textId="77777777" w:rsidR="006A146F" w:rsidRDefault="006A146F" w:rsidP="009206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541BB966" w14:textId="7893D50C" w:rsidR="009206A1" w:rsidRDefault="006A146F" w:rsidP="009206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Dot.: Postępowania prowadzonego w trybie podstawowym przewidzianym art. 275 pkt 1 ustawy  z dnia 11 września 2019r.  Prawo zamówień  publicznych</w:t>
      </w:r>
      <w:r w:rsidR="005542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 Dz. U. z 2023r. poz. 1605 ze zm.),  na „Remont oczyszczalni ścieków w Mikołajkach Pomorskich., znak sprawy: ZP.271.4.2024.BP</w:t>
      </w:r>
    </w:p>
    <w:p w14:paraId="5AB3BACA" w14:textId="77777777" w:rsidR="006A146F" w:rsidRDefault="006A146F" w:rsidP="009206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E4443D2" w14:textId="0A371ED7" w:rsidR="006A146F" w:rsidRDefault="006A146F" w:rsidP="009206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trybie art. 284 ust. 2 ustawy z dnia 11 września 2019r.  Prawo zamówień publicznych ( Dz. U. z 2023r. poz. 1605 ze zm.0,  Zamawiający przekazuje  treść  zapytań wraz z wyjaśnieniami:</w:t>
      </w:r>
    </w:p>
    <w:p w14:paraId="3DDA11C4" w14:textId="01DB7371" w:rsidR="006A146F" w:rsidRPr="00B505FB" w:rsidRDefault="006A146F" w:rsidP="009206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B505FB">
        <w:rPr>
          <w:rFonts w:ascii="Calibri" w:hAnsi="Calibri" w:cs="Calibri"/>
          <w:b/>
          <w:bCs/>
          <w:sz w:val="24"/>
          <w:szCs w:val="24"/>
        </w:rPr>
        <w:t xml:space="preserve">Pytanie 1. </w:t>
      </w:r>
    </w:p>
    <w:p w14:paraId="2A758150" w14:textId="0D88EF5E" w:rsidR="005542BD" w:rsidRDefault="006A146F" w:rsidP="009206A1">
      <w:pPr>
        <w:autoSpaceDE w:val="0"/>
        <w:autoSpaceDN w:val="0"/>
        <w:adjustRightInd w:val="0"/>
        <w:spacing w:after="0"/>
        <w:jc w:val="both"/>
      </w:pPr>
      <w:r>
        <w:t>Wykonawca prosi o zmianę warunków udziału dotyczących robót budowlanych: Przedmiot zamówienia jest ogłoszony na remont oczyszczalni ścieków, a Zamawiający wymaga z ostatnich 5 lat dwóch zamówień polegających na rozbudowie/ remoncie przepompowni ścieków oraz układu biologicznego oczyszczalni ścieków w ramach czynnej w ruchu oczyszczalni ścieków komunalnych o przepustowości</w:t>
      </w:r>
      <w:r w:rsidR="00B505FB">
        <w:t xml:space="preserve"> min. 140 m</w:t>
      </w:r>
      <w:r w:rsidR="00B505FB">
        <w:rPr>
          <w:rFonts w:cstheme="minorHAnsi"/>
        </w:rPr>
        <w:t>³</w:t>
      </w:r>
      <w:r w:rsidR="00B505FB">
        <w:t>/dobę każda i o wartości nie mniejszej niż 900 000 zł. brutto każda.</w:t>
      </w:r>
      <w:r>
        <w:br/>
        <w:t>Wykonawca, który ma doświadczenie jest zdumiony takim zawiłym i nadto wymogiem Zamawiającego, wszak Zamawiający powinien dążyć do jak największej liczby pozyskania oferentów.</w:t>
      </w:r>
      <w:r>
        <w:br/>
        <w:t>Zatem w świetle powyższego prosimy o zmianę warunku wykonania robót zgodnie SWZ Rozdział X ust.2.3 pkt 1 na wykonanie i ukończenie dwóch zamówień polegających na rozbudowie/ remoncie oczyszczalni ścieków w układzie biologicznym w ramach czynnej oczyszczalni ścieków o przepustowości min. 140m3/d i wartości 900 000zł brutto każda.</w:t>
      </w:r>
    </w:p>
    <w:p w14:paraId="23BBE7F7" w14:textId="77777777" w:rsidR="00B505FB" w:rsidRDefault="00B505FB" w:rsidP="009206A1">
      <w:pPr>
        <w:autoSpaceDE w:val="0"/>
        <w:autoSpaceDN w:val="0"/>
        <w:adjustRightInd w:val="0"/>
        <w:spacing w:after="0"/>
        <w:jc w:val="both"/>
      </w:pPr>
    </w:p>
    <w:p w14:paraId="6D5EF605" w14:textId="630394AA" w:rsidR="00B505FB" w:rsidRPr="00B505FB" w:rsidRDefault="00B505FB" w:rsidP="009206A1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B505FB">
        <w:rPr>
          <w:b/>
          <w:bCs/>
        </w:rPr>
        <w:t>Odpowiedź:</w:t>
      </w:r>
    </w:p>
    <w:p w14:paraId="796BF81C" w14:textId="1CF11F44" w:rsidR="00B505FB" w:rsidRDefault="00B505FB" w:rsidP="009206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t xml:space="preserve">Zamawiający  nie wyraża zgody na zmianę  warunków udziału w postępowaniu dotyczących robót budowlanych i podtrzymuje  dotychczasowy zapis . </w:t>
      </w:r>
    </w:p>
    <w:p w14:paraId="76D7A957" w14:textId="77777777" w:rsidR="005542BD" w:rsidRDefault="005542BD" w:rsidP="009206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6A45712" w14:textId="1108A6C9" w:rsidR="009206A1" w:rsidRDefault="009206A1" w:rsidP="009206A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Mikołajki Pomorskie, 2024-02-</w:t>
      </w:r>
      <w:r w:rsidR="00357B61">
        <w:rPr>
          <w:rFonts w:ascii="Calibri" w:hAnsi="Calibri" w:cs="Calibri"/>
          <w:sz w:val="24"/>
          <w:szCs w:val="24"/>
        </w:rPr>
        <w:t>1</w:t>
      </w:r>
      <w:r w:rsidR="00B505FB">
        <w:rPr>
          <w:rFonts w:ascii="Calibri" w:hAnsi="Calibri" w:cs="Calibri"/>
          <w:sz w:val="24"/>
          <w:szCs w:val="24"/>
        </w:rPr>
        <w:t>3</w:t>
      </w:r>
    </w:p>
    <w:p w14:paraId="29AD1F4A" w14:textId="77777777" w:rsidR="009206A1" w:rsidRDefault="009206A1" w:rsidP="009206A1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Zatwierdził: Wójt Gminy Mikołajki Pomorskie</w:t>
      </w:r>
    </w:p>
    <w:p w14:paraId="0A23B6B1" w14:textId="0DE31121" w:rsidR="009D5240" w:rsidRPr="000B1F9F" w:rsidRDefault="009206A1" w:rsidP="000B1F9F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>
        <w:rPr>
          <w:rFonts w:ascii="Calibri" w:hAnsi="Calibri" w:cs="Calibri"/>
          <w:sz w:val="24"/>
          <w:szCs w:val="24"/>
        </w:rPr>
        <w:t>Pałkowska</w:t>
      </w:r>
      <w:proofErr w:type="spellEnd"/>
      <w:r>
        <w:rPr>
          <w:rFonts w:ascii="Calibri" w:hAnsi="Calibri" w:cs="Calibri"/>
          <w:sz w:val="24"/>
          <w:szCs w:val="24"/>
        </w:rPr>
        <w:t>-Rybicka</w:t>
      </w:r>
      <w:bookmarkEnd w:id="0"/>
    </w:p>
    <w:sectPr w:rsidR="009D5240" w:rsidRPr="000B1F9F" w:rsidSect="00A716C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BBB0" w14:textId="77777777" w:rsidR="00A716CD" w:rsidRDefault="00A716CD" w:rsidP="003F1027">
      <w:pPr>
        <w:spacing w:after="0" w:line="240" w:lineRule="auto"/>
      </w:pPr>
      <w:r>
        <w:separator/>
      </w:r>
    </w:p>
  </w:endnote>
  <w:endnote w:type="continuationSeparator" w:id="0">
    <w:p w14:paraId="1FB279BB" w14:textId="77777777" w:rsidR="00A716CD" w:rsidRDefault="00A716CD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061E" w14:textId="77777777" w:rsidR="00A716CD" w:rsidRDefault="00A716CD" w:rsidP="003F1027">
      <w:pPr>
        <w:spacing w:after="0" w:line="240" w:lineRule="auto"/>
      </w:pPr>
      <w:r>
        <w:separator/>
      </w:r>
    </w:p>
  </w:footnote>
  <w:footnote w:type="continuationSeparator" w:id="0">
    <w:p w14:paraId="49F07106" w14:textId="77777777" w:rsidR="00A716CD" w:rsidRDefault="00A716CD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7B61"/>
    <w:rsid w:val="00363257"/>
    <w:rsid w:val="003675A3"/>
    <w:rsid w:val="00371149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67B09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1006"/>
    <w:rsid w:val="004A2CF9"/>
    <w:rsid w:val="004A31AA"/>
    <w:rsid w:val="004C0246"/>
    <w:rsid w:val="004D26D2"/>
    <w:rsid w:val="004D594F"/>
    <w:rsid w:val="004F274C"/>
    <w:rsid w:val="00501463"/>
    <w:rsid w:val="00502B5E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42BD"/>
    <w:rsid w:val="00556E3A"/>
    <w:rsid w:val="005643AD"/>
    <w:rsid w:val="00570D47"/>
    <w:rsid w:val="005729EF"/>
    <w:rsid w:val="00572AAB"/>
    <w:rsid w:val="00572E46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A146F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7204"/>
    <w:rsid w:val="007A0DFB"/>
    <w:rsid w:val="007A1F11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5A45"/>
    <w:rsid w:val="00877AEA"/>
    <w:rsid w:val="008868FE"/>
    <w:rsid w:val="00887C03"/>
    <w:rsid w:val="00891283"/>
    <w:rsid w:val="008A42F5"/>
    <w:rsid w:val="008A5887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7EB4"/>
    <w:rsid w:val="00A62804"/>
    <w:rsid w:val="00A637B3"/>
    <w:rsid w:val="00A716CD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5FB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3DB7"/>
    <w:rsid w:val="00D522F0"/>
    <w:rsid w:val="00D52EE2"/>
    <w:rsid w:val="00D5601B"/>
    <w:rsid w:val="00D56B5E"/>
    <w:rsid w:val="00D64C95"/>
    <w:rsid w:val="00D74EC0"/>
    <w:rsid w:val="00D7728A"/>
    <w:rsid w:val="00D85170"/>
    <w:rsid w:val="00D87C80"/>
    <w:rsid w:val="00D90A9D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docId w15:val="{4D2D8C0A-E51D-41A5-9E16-9490BB82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kolajki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3</cp:revision>
  <cp:lastPrinted>2024-02-13T12:38:00Z</cp:lastPrinted>
  <dcterms:created xsi:type="dcterms:W3CDTF">2024-02-02T11:49:00Z</dcterms:created>
  <dcterms:modified xsi:type="dcterms:W3CDTF">2024-02-13T12:39:00Z</dcterms:modified>
</cp:coreProperties>
</file>