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5102" w14:textId="0883C071" w:rsidR="00DA509A" w:rsidRPr="00315913" w:rsidRDefault="00940C71" w:rsidP="00EA51E2">
      <w:pPr>
        <w:pStyle w:val="ust"/>
        <w:spacing w:before="120" w:after="120"/>
        <w:ind w:left="0" w:firstLine="0"/>
        <w:jc w:val="right"/>
        <w:rPr>
          <w:rFonts w:asciiTheme="majorHAnsi" w:hAnsiTheme="majorHAnsi" w:cs="Arial"/>
          <w:sz w:val="18"/>
          <w:szCs w:val="18"/>
        </w:rPr>
      </w:pP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20"/>
          <w:szCs w:val="20"/>
        </w:rPr>
        <w:tab/>
      </w:r>
      <w:r w:rsidRPr="00315913">
        <w:rPr>
          <w:rFonts w:asciiTheme="majorHAnsi" w:hAnsiTheme="majorHAnsi" w:cs="Arial"/>
          <w:sz w:val="18"/>
          <w:szCs w:val="18"/>
        </w:rPr>
        <w:tab/>
      </w:r>
      <w:r w:rsidR="00F33F6E" w:rsidRPr="00315913">
        <w:rPr>
          <w:rFonts w:asciiTheme="majorHAnsi" w:hAnsiTheme="majorHAnsi" w:cs="Arial"/>
          <w:sz w:val="18"/>
          <w:szCs w:val="18"/>
        </w:rPr>
        <w:t xml:space="preserve">Załącznik nr </w:t>
      </w:r>
      <w:r w:rsidR="00E3184D">
        <w:rPr>
          <w:rFonts w:asciiTheme="majorHAnsi" w:hAnsiTheme="majorHAnsi" w:cs="Arial"/>
          <w:sz w:val="18"/>
          <w:szCs w:val="18"/>
        </w:rPr>
        <w:t>6</w:t>
      </w:r>
      <w:r w:rsidR="00F33F6E" w:rsidRPr="00315913">
        <w:rPr>
          <w:rFonts w:asciiTheme="majorHAnsi" w:hAnsiTheme="majorHAnsi" w:cs="Arial"/>
          <w:sz w:val="18"/>
          <w:szCs w:val="18"/>
        </w:rPr>
        <w:t xml:space="preserve"> do </w:t>
      </w:r>
      <w:r w:rsidR="00E3184D">
        <w:rPr>
          <w:rFonts w:asciiTheme="majorHAnsi" w:hAnsiTheme="majorHAnsi" w:cs="Arial"/>
          <w:sz w:val="18"/>
          <w:szCs w:val="18"/>
        </w:rPr>
        <w:t xml:space="preserve"> SWZ</w:t>
      </w:r>
    </w:p>
    <w:p w14:paraId="2EDE6A2B" w14:textId="77777777" w:rsidR="00F33F6E" w:rsidRPr="00315913" w:rsidRDefault="00F33F6E" w:rsidP="00D22BE4">
      <w:pPr>
        <w:spacing w:before="120"/>
        <w:jc w:val="center"/>
        <w:rPr>
          <w:rFonts w:asciiTheme="majorHAnsi" w:eastAsia="Calibri" w:hAnsiTheme="majorHAnsi" w:cs="Arial"/>
          <w:b/>
          <w:sz w:val="20"/>
          <w:szCs w:val="20"/>
        </w:rPr>
      </w:pPr>
    </w:p>
    <w:p w14:paraId="259BB3CD" w14:textId="748EBE3A" w:rsidR="00D22BE4" w:rsidRPr="00315913" w:rsidRDefault="00DA509A" w:rsidP="00C74DD9">
      <w:pPr>
        <w:tabs>
          <w:tab w:val="right" w:pos="8789"/>
        </w:tabs>
        <w:spacing w:before="120"/>
        <w:ind w:left="142"/>
        <w:rPr>
          <w:rFonts w:asciiTheme="majorHAnsi" w:hAnsiTheme="majorHAnsi" w:cs="Arial"/>
          <w:sz w:val="20"/>
          <w:szCs w:val="20"/>
        </w:rPr>
      </w:pPr>
      <w:r w:rsidRPr="00315913">
        <w:rPr>
          <w:rFonts w:asciiTheme="majorHAnsi" w:hAnsiTheme="majorHAnsi" w:cs="Arial"/>
          <w:sz w:val="20"/>
          <w:szCs w:val="20"/>
        </w:rPr>
        <w:t>................................................................</w:t>
      </w:r>
      <w:r w:rsidR="00D22BE4" w:rsidRPr="00315913">
        <w:rPr>
          <w:rFonts w:asciiTheme="majorHAnsi" w:hAnsiTheme="majorHAnsi" w:cs="Arial"/>
          <w:sz w:val="20"/>
          <w:szCs w:val="20"/>
        </w:rPr>
        <w:t>...................</w:t>
      </w:r>
      <w:r w:rsidRPr="00315913">
        <w:rPr>
          <w:rFonts w:asciiTheme="majorHAnsi" w:hAnsiTheme="majorHAnsi" w:cs="Arial"/>
          <w:sz w:val="20"/>
          <w:szCs w:val="20"/>
        </w:rPr>
        <w:tab/>
      </w:r>
      <w:r w:rsidR="00D22BE4" w:rsidRPr="00315913">
        <w:rPr>
          <w:rFonts w:asciiTheme="majorHAnsi" w:hAnsiTheme="majorHAnsi" w:cs="Arial"/>
          <w:sz w:val="20"/>
          <w:szCs w:val="20"/>
        </w:rPr>
        <w:t xml:space="preserve">   ....................., dnia ....................... 20</w:t>
      </w:r>
      <w:r w:rsidR="00315913">
        <w:rPr>
          <w:rFonts w:asciiTheme="majorHAnsi" w:hAnsiTheme="majorHAnsi" w:cs="Arial"/>
          <w:sz w:val="20"/>
          <w:szCs w:val="20"/>
        </w:rPr>
        <w:t>2</w:t>
      </w:r>
      <w:r w:rsidR="00E3184D">
        <w:rPr>
          <w:rFonts w:asciiTheme="majorHAnsi" w:hAnsiTheme="majorHAnsi" w:cs="Arial"/>
          <w:sz w:val="20"/>
          <w:szCs w:val="20"/>
        </w:rPr>
        <w:t>1</w:t>
      </w:r>
      <w:r w:rsidR="00D22BE4" w:rsidRPr="00315913">
        <w:rPr>
          <w:rFonts w:asciiTheme="majorHAnsi" w:hAnsiTheme="majorHAnsi" w:cs="Arial"/>
          <w:sz w:val="20"/>
          <w:szCs w:val="20"/>
        </w:rPr>
        <w:t xml:space="preserve"> r.</w:t>
      </w:r>
    </w:p>
    <w:p w14:paraId="614D75D5" w14:textId="77777777" w:rsidR="00DA509A" w:rsidRPr="00315913" w:rsidRDefault="00DA509A" w:rsidP="00D22BE4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  <w:r w:rsidRPr="00315913">
        <w:rPr>
          <w:rFonts w:asciiTheme="majorHAnsi" w:hAnsiTheme="majorHAnsi" w:cs="Arial"/>
          <w:sz w:val="20"/>
          <w:szCs w:val="20"/>
        </w:rPr>
        <w:tab/>
      </w:r>
      <w:r w:rsidR="00910410" w:rsidRPr="00315913">
        <w:rPr>
          <w:rFonts w:asciiTheme="majorHAnsi" w:eastAsia="Batang" w:hAnsiTheme="majorHAnsi" w:cs="Arial"/>
          <w:i/>
          <w:sz w:val="20"/>
          <w:szCs w:val="20"/>
        </w:rPr>
        <w:t xml:space="preserve">  (N</w:t>
      </w:r>
      <w:r w:rsidR="00D22BE4" w:rsidRPr="00315913">
        <w:rPr>
          <w:rFonts w:asciiTheme="majorHAnsi" w:eastAsia="Batang" w:hAnsiTheme="majorHAnsi" w:cs="Arial"/>
          <w:i/>
          <w:sz w:val="20"/>
          <w:szCs w:val="20"/>
        </w:rPr>
        <w:t>azwa i adres Wykonawcy)</w:t>
      </w:r>
    </w:p>
    <w:p w14:paraId="73AE50F8" w14:textId="77777777" w:rsidR="00DA509A" w:rsidRPr="00315913" w:rsidRDefault="00DA509A" w:rsidP="00DA509A">
      <w:pPr>
        <w:ind w:right="39"/>
        <w:rPr>
          <w:rFonts w:asciiTheme="majorHAnsi" w:eastAsia="Batang" w:hAnsiTheme="majorHAnsi" w:cs="Arial"/>
          <w:i/>
          <w:sz w:val="20"/>
          <w:szCs w:val="20"/>
        </w:rPr>
      </w:pPr>
    </w:p>
    <w:p w14:paraId="01652180" w14:textId="77777777" w:rsidR="00C74DD9" w:rsidRPr="00315913" w:rsidRDefault="00C74DD9" w:rsidP="0032655D">
      <w:pPr>
        <w:pStyle w:val="Default"/>
        <w:spacing w:line="276" w:lineRule="auto"/>
        <w:contextualSpacing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14:paraId="1FC2D217" w14:textId="77777777" w:rsidR="0032655D" w:rsidRPr="00315913" w:rsidRDefault="00C74DD9" w:rsidP="0032655D">
      <w:pPr>
        <w:pStyle w:val="Default"/>
        <w:spacing w:line="276" w:lineRule="auto"/>
        <w:contextualSpacing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315913">
        <w:rPr>
          <w:rFonts w:asciiTheme="majorHAnsi" w:hAnsiTheme="majorHAnsi"/>
          <w:b/>
          <w:color w:val="auto"/>
          <w:sz w:val="20"/>
          <w:szCs w:val="20"/>
        </w:rPr>
        <w:t xml:space="preserve">ZESPOŁY ROBOCZE I </w:t>
      </w:r>
      <w:r w:rsidR="0032655D" w:rsidRPr="00315913">
        <w:rPr>
          <w:rFonts w:asciiTheme="majorHAnsi" w:hAnsiTheme="majorHAnsi"/>
          <w:b/>
          <w:color w:val="auto"/>
          <w:sz w:val="20"/>
          <w:szCs w:val="20"/>
        </w:rPr>
        <w:t xml:space="preserve">WYKAZ </w:t>
      </w:r>
      <w:r w:rsidR="00B64E28" w:rsidRPr="00315913">
        <w:rPr>
          <w:rFonts w:asciiTheme="majorHAnsi" w:hAnsiTheme="majorHAnsi"/>
          <w:b/>
          <w:color w:val="auto"/>
          <w:sz w:val="20"/>
          <w:szCs w:val="20"/>
        </w:rPr>
        <w:t xml:space="preserve">NARZĘDZI </w:t>
      </w:r>
      <w:r w:rsidR="0032655D" w:rsidRPr="00315913">
        <w:rPr>
          <w:rFonts w:asciiTheme="majorHAnsi" w:hAnsiTheme="majorHAnsi"/>
          <w:b/>
          <w:color w:val="auto"/>
          <w:sz w:val="20"/>
          <w:szCs w:val="20"/>
        </w:rPr>
        <w:t xml:space="preserve">, KTÓRE BĘDĄ </w:t>
      </w:r>
      <w:r w:rsidR="00B64E28" w:rsidRPr="00315913">
        <w:rPr>
          <w:rFonts w:asciiTheme="majorHAnsi" w:hAnsiTheme="majorHAnsi"/>
          <w:b/>
          <w:color w:val="auto"/>
          <w:sz w:val="20"/>
          <w:szCs w:val="20"/>
        </w:rPr>
        <w:t xml:space="preserve">WYKORZYSTANE </w:t>
      </w:r>
      <w:r w:rsidR="0032655D" w:rsidRPr="00315913">
        <w:rPr>
          <w:rFonts w:asciiTheme="majorHAnsi" w:hAnsiTheme="majorHAnsi"/>
          <w:b/>
          <w:color w:val="auto"/>
          <w:sz w:val="20"/>
          <w:szCs w:val="20"/>
        </w:rPr>
        <w:t xml:space="preserve"> W WYKONYWANIU ZAMÓWIENIA</w:t>
      </w:r>
    </w:p>
    <w:p w14:paraId="100284BE" w14:textId="77777777" w:rsidR="00C74DD9" w:rsidRPr="00315913" w:rsidRDefault="00C74DD9" w:rsidP="0032655D">
      <w:pPr>
        <w:pStyle w:val="Default"/>
        <w:spacing w:line="276" w:lineRule="auto"/>
        <w:contextualSpacing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14:paraId="1D5114F5" w14:textId="77777777" w:rsidR="00E3184D" w:rsidRDefault="00315913" w:rsidP="00315913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</w:t>
      </w:r>
      <w:r w:rsidR="0032655D" w:rsidRPr="00315913">
        <w:rPr>
          <w:rFonts w:asciiTheme="majorHAnsi" w:hAnsiTheme="majorHAnsi" w:cs="Arial"/>
          <w:sz w:val="20"/>
          <w:szCs w:val="20"/>
        </w:rPr>
        <w:t>kładany do zadania</w:t>
      </w:r>
      <w:r>
        <w:rPr>
          <w:rFonts w:asciiTheme="majorHAnsi" w:hAnsiTheme="majorHAnsi" w:cs="Arial"/>
          <w:sz w:val="20"/>
          <w:szCs w:val="20"/>
        </w:rPr>
        <w:t>:</w:t>
      </w:r>
    </w:p>
    <w:p w14:paraId="4BAB1778" w14:textId="4A9DCBDA" w:rsidR="003A5908" w:rsidRPr="00315913" w:rsidRDefault="007953A9" w:rsidP="00E3184D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15913">
        <w:rPr>
          <w:rFonts w:asciiTheme="majorHAnsi" w:hAnsiTheme="majorHAnsi" w:cs="Arial"/>
          <w:b/>
          <w:bCs/>
        </w:rPr>
        <w:t xml:space="preserve">Remonty cząstkowe nawierzchni bitumicznych dróg </w:t>
      </w:r>
      <w:r w:rsidR="00315913">
        <w:rPr>
          <w:rFonts w:asciiTheme="majorHAnsi" w:hAnsiTheme="majorHAnsi" w:cs="Arial"/>
          <w:b/>
          <w:bCs/>
        </w:rPr>
        <w:t xml:space="preserve">  </w:t>
      </w:r>
      <w:r w:rsidR="00E3184D">
        <w:rPr>
          <w:rFonts w:asciiTheme="majorHAnsi" w:hAnsiTheme="majorHAnsi" w:cs="Arial"/>
          <w:b/>
          <w:bCs/>
        </w:rPr>
        <w:t>p</w:t>
      </w:r>
      <w:r w:rsidRPr="00315913">
        <w:rPr>
          <w:rFonts w:asciiTheme="majorHAnsi" w:hAnsiTheme="majorHAnsi" w:cs="Arial"/>
          <w:b/>
          <w:bCs/>
        </w:rPr>
        <w:t>owiatowych na terenie powiatu Sandomierskiego</w:t>
      </w:r>
      <w:r w:rsidR="00173CB0" w:rsidRPr="00315913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7DB03FC1" w14:textId="77777777" w:rsidR="007953A9" w:rsidRPr="00315913" w:rsidRDefault="007953A9" w:rsidP="0032655D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95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115"/>
        <w:gridCol w:w="1583"/>
        <w:gridCol w:w="1583"/>
        <w:gridCol w:w="1583"/>
        <w:gridCol w:w="1984"/>
      </w:tblGrid>
      <w:tr w:rsidR="00C74DD9" w:rsidRPr="00315913" w14:paraId="56800B50" w14:textId="77777777" w:rsidTr="00F22699">
        <w:trPr>
          <w:cantSplit/>
          <w:trHeight w:val="6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AB982" w14:textId="77777777" w:rsidR="00C74DD9" w:rsidRPr="00315913" w:rsidRDefault="00C74DD9" w:rsidP="00D55CC8">
            <w:pPr>
              <w:snapToGrid w:val="0"/>
              <w:spacing w:before="120"/>
              <w:jc w:val="center"/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</w:pPr>
            <w:r w:rsidRPr="00315913">
              <w:rPr>
                <w:rFonts w:asciiTheme="majorHAnsi" w:hAnsiTheme="majorHAnsi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BADBA" w14:textId="77777777" w:rsidR="00C74DD9" w:rsidRPr="00315913" w:rsidRDefault="00C74DD9" w:rsidP="00D55CC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Technologia remontu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4C25D" w14:textId="77777777" w:rsidR="00C74DD9" w:rsidRPr="00315913" w:rsidRDefault="00C74DD9" w:rsidP="007953A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Ilość zespołów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51F" w14:textId="77777777" w:rsidR="00C74DD9" w:rsidRPr="00315913" w:rsidRDefault="00C74DD9" w:rsidP="00D55CC8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Liczba jednostek sprzętu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A035" w14:textId="77777777" w:rsidR="00C74DD9" w:rsidRPr="00315913" w:rsidRDefault="00C74DD9" w:rsidP="00D55CC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Forma dysponowania</w:t>
            </w:r>
          </w:p>
        </w:tc>
      </w:tr>
      <w:tr w:rsidR="00C74DD9" w:rsidRPr="00315913" w14:paraId="5F641376" w14:textId="77777777" w:rsidTr="00C74DD9">
        <w:trPr>
          <w:cantSplit/>
          <w:trHeight w:val="69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1DC" w14:textId="77777777" w:rsidR="00C74DD9" w:rsidRPr="00315913" w:rsidRDefault="00C74DD9" w:rsidP="00EA51E2">
            <w:pPr>
              <w:snapToGrid w:val="0"/>
              <w:spacing w:before="120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9793" w14:textId="77777777" w:rsidR="00C74DD9" w:rsidRPr="00315913" w:rsidRDefault="00C74DD9" w:rsidP="00EA51E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426" w14:textId="77777777" w:rsidR="00C74DD9" w:rsidRPr="00315913" w:rsidRDefault="00C74DD9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62B" w14:textId="77777777" w:rsidR="00C74DD9" w:rsidRPr="00315913" w:rsidRDefault="00C74DD9" w:rsidP="00EA51E2">
            <w:pPr>
              <w:pStyle w:val="Default"/>
              <w:ind w:left="14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15913">
              <w:rPr>
                <w:rFonts w:asciiTheme="majorHAnsi" w:hAnsiTheme="majorHAnsi"/>
                <w:b/>
                <w:sz w:val="20"/>
                <w:szCs w:val="20"/>
              </w:rPr>
              <w:t>Recykler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735C" w14:textId="77777777" w:rsidR="00C74DD9" w:rsidRPr="00315913" w:rsidRDefault="00C74DD9" w:rsidP="00EA51E2">
            <w:pPr>
              <w:pStyle w:val="Default"/>
              <w:ind w:left="14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15913">
              <w:rPr>
                <w:rFonts w:asciiTheme="majorHAnsi" w:hAnsiTheme="majorHAnsi"/>
                <w:b/>
                <w:sz w:val="20"/>
                <w:szCs w:val="20"/>
              </w:rPr>
              <w:t>Remonter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2E9" w14:textId="77777777" w:rsidR="00C74DD9" w:rsidRPr="00315913" w:rsidRDefault="00C74DD9" w:rsidP="00EA51E2">
            <w:pPr>
              <w:pStyle w:val="Default"/>
              <w:ind w:left="142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A51E2" w:rsidRPr="00315913" w14:paraId="2A17DDF0" w14:textId="77777777" w:rsidTr="00C74DD9">
        <w:trPr>
          <w:cantSplit/>
          <w:trHeight w:val="697"/>
        </w:trPr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D4B8883" w14:textId="77777777" w:rsidR="00EA51E2" w:rsidRPr="00315913" w:rsidRDefault="00EA51E2" w:rsidP="00EA51E2">
            <w:pPr>
              <w:snapToGrid w:val="0"/>
              <w:spacing w:before="120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315913">
              <w:rPr>
                <w:rFonts w:asciiTheme="majorHAnsi" w:hAnsiTheme="majorHAnsi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C0B99E" w14:textId="77777777" w:rsidR="00EA51E2" w:rsidRPr="00315913" w:rsidRDefault="00EA51E2" w:rsidP="00EA51E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CCB" w14:textId="77777777" w:rsidR="00EA51E2" w:rsidRPr="00315913" w:rsidRDefault="00EA51E2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541" w14:textId="77777777" w:rsidR="00EA51E2" w:rsidRPr="00315913" w:rsidRDefault="00EA51E2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BAE" w14:textId="77777777" w:rsidR="00EA51E2" w:rsidRPr="00315913" w:rsidRDefault="00EA51E2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07CAD79" w14:textId="77777777" w:rsidR="00EA51E2" w:rsidRPr="00315913" w:rsidRDefault="00EA51E2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Własne/oddane do dyspozycji *</w:t>
            </w:r>
          </w:p>
        </w:tc>
      </w:tr>
      <w:tr w:rsidR="00EA51E2" w:rsidRPr="00315913" w14:paraId="06A8D622" w14:textId="77777777" w:rsidTr="00C74DD9">
        <w:trPr>
          <w:cantSplit/>
          <w:trHeight w:val="697"/>
        </w:trPr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0AA1800" w14:textId="77777777" w:rsidR="00EA51E2" w:rsidRPr="00315913" w:rsidRDefault="00EA51E2" w:rsidP="00EA51E2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315913">
              <w:rPr>
                <w:rFonts w:asciiTheme="majorHAnsi" w:hAnsiTheme="majorHAns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7B3B5" w14:textId="77777777" w:rsidR="00EA51E2" w:rsidRPr="00315913" w:rsidRDefault="00EA51E2" w:rsidP="00EA51E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C65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022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257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E387336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Własne/oddane do dyspozycji *</w:t>
            </w:r>
          </w:p>
        </w:tc>
      </w:tr>
      <w:tr w:rsidR="00EA51E2" w:rsidRPr="00315913" w14:paraId="058A8795" w14:textId="77777777" w:rsidTr="00C74DD9">
        <w:trPr>
          <w:cantSplit/>
          <w:trHeight w:val="697"/>
        </w:trPr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2B7F0A" w14:textId="77777777" w:rsidR="00EA51E2" w:rsidRPr="00315913" w:rsidRDefault="00EA51E2" w:rsidP="00EA51E2">
            <w:pPr>
              <w:snapToGrid w:val="0"/>
              <w:spacing w:before="120" w:line="360" w:lineRule="auto"/>
              <w:jc w:val="center"/>
              <w:rPr>
                <w:rFonts w:asciiTheme="majorHAnsi" w:hAnsiTheme="majorHAnsi" w:cs="Arial"/>
                <w:spacing w:val="4"/>
                <w:sz w:val="20"/>
                <w:szCs w:val="20"/>
              </w:rPr>
            </w:pPr>
            <w:r w:rsidRPr="00315913">
              <w:rPr>
                <w:rFonts w:asciiTheme="majorHAnsi" w:hAnsiTheme="majorHAns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B56E50" w14:textId="77777777" w:rsidR="00EA51E2" w:rsidRPr="00315913" w:rsidRDefault="00EA51E2" w:rsidP="00EA51E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812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F8A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BA5" w14:textId="77777777" w:rsidR="00EA51E2" w:rsidRPr="00315913" w:rsidRDefault="00EA51E2" w:rsidP="00EA51E2">
            <w:pPr>
              <w:pStyle w:val="Default"/>
              <w:spacing w:line="360" w:lineRule="auto"/>
              <w:ind w:left="14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5749BD2" w14:textId="77777777" w:rsidR="00EA51E2" w:rsidRPr="00315913" w:rsidRDefault="00EA51E2" w:rsidP="00EA51E2">
            <w:pPr>
              <w:pStyle w:val="Default"/>
              <w:ind w:left="14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913">
              <w:rPr>
                <w:rFonts w:asciiTheme="majorHAnsi" w:hAnsiTheme="majorHAnsi"/>
                <w:b/>
                <w:bCs/>
                <w:sz w:val="20"/>
                <w:szCs w:val="20"/>
              </w:rPr>
              <w:t>Własne/oddane do dyspozycji *</w:t>
            </w:r>
          </w:p>
        </w:tc>
      </w:tr>
    </w:tbl>
    <w:p w14:paraId="2E800CC3" w14:textId="77777777" w:rsidR="00173CB0" w:rsidRPr="00315913" w:rsidRDefault="00173CB0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01766012" w14:textId="77777777" w:rsidR="00C74DD9" w:rsidRPr="00315913" w:rsidRDefault="00C74DD9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3550541A" w14:textId="77777777" w:rsidR="00C74DD9" w:rsidRPr="00315913" w:rsidRDefault="00C74DD9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65B740D0" w14:textId="77777777" w:rsidR="00C74DD9" w:rsidRPr="00315913" w:rsidRDefault="00C74DD9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423E48F6" w14:textId="77777777" w:rsidR="00173CB0" w:rsidRPr="00315913" w:rsidRDefault="0032655D" w:rsidP="00173CB0">
      <w:pPr>
        <w:pStyle w:val="Default"/>
        <w:rPr>
          <w:rFonts w:asciiTheme="majorHAnsi" w:hAnsiTheme="majorHAnsi"/>
          <w:sz w:val="18"/>
          <w:szCs w:val="18"/>
        </w:rPr>
      </w:pPr>
      <w:r w:rsidRPr="00315913">
        <w:rPr>
          <w:rFonts w:asciiTheme="majorHAnsi" w:hAnsiTheme="majorHAnsi"/>
          <w:sz w:val="18"/>
          <w:szCs w:val="18"/>
        </w:rPr>
        <w:t xml:space="preserve">* niepotrzebne skreślić </w:t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  <w:r w:rsidR="00173CB0" w:rsidRPr="00315913">
        <w:rPr>
          <w:rFonts w:asciiTheme="majorHAnsi" w:hAnsiTheme="majorHAnsi"/>
          <w:sz w:val="18"/>
          <w:szCs w:val="18"/>
        </w:rPr>
        <w:tab/>
      </w:r>
    </w:p>
    <w:p w14:paraId="6A81DBFB" w14:textId="77777777" w:rsidR="00173CB0" w:rsidRPr="00315913" w:rsidRDefault="00173CB0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12E12B7D" w14:textId="77777777" w:rsidR="00173CB0" w:rsidRPr="00315913" w:rsidRDefault="00173CB0" w:rsidP="00173CB0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634E2530" w14:textId="77777777" w:rsidR="0021284A" w:rsidRPr="00315913" w:rsidRDefault="00315913" w:rsidP="00173CB0">
      <w:pPr>
        <w:pStyle w:val="Default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…………..</w:t>
      </w:r>
      <w:r w:rsidR="0032655D" w:rsidRPr="00315913">
        <w:rPr>
          <w:rFonts w:asciiTheme="majorHAnsi" w:hAnsiTheme="majorHAnsi"/>
          <w:sz w:val="20"/>
          <w:szCs w:val="20"/>
        </w:rPr>
        <w:t>....................................................................</w:t>
      </w:r>
      <w:r w:rsidR="0032655D" w:rsidRPr="00315913">
        <w:rPr>
          <w:rFonts w:asciiTheme="majorHAnsi" w:hAnsiTheme="majorHAnsi"/>
          <w:sz w:val="20"/>
          <w:szCs w:val="20"/>
        </w:rPr>
        <w:br/>
      </w:r>
      <w:r w:rsidR="0032655D" w:rsidRPr="00315913">
        <w:rPr>
          <w:rFonts w:asciiTheme="majorHAnsi" w:hAnsiTheme="majorHAnsi"/>
          <w:sz w:val="18"/>
          <w:szCs w:val="18"/>
        </w:rPr>
        <w:t>(podpis osoby uprawnionej do reprezentacji)</w:t>
      </w:r>
    </w:p>
    <w:p w14:paraId="47F586EB" w14:textId="77777777" w:rsidR="00315913" w:rsidRPr="00315913" w:rsidRDefault="00315913">
      <w:pPr>
        <w:pStyle w:val="Default"/>
        <w:jc w:val="right"/>
        <w:rPr>
          <w:rFonts w:asciiTheme="majorHAnsi" w:hAnsiTheme="majorHAnsi"/>
          <w:b/>
          <w:sz w:val="20"/>
          <w:szCs w:val="20"/>
        </w:rPr>
      </w:pPr>
    </w:p>
    <w:sectPr w:rsidR="00315913" w:rsidRPr="00315913" w:rsidSect="00EA51E2">
      <w:footerReference w:type="even" r:id="rId8"/>
      <w:footerReference w:type="default" r:id="rId9"/>
      <w:pgSz w:w="11906" w:h="16838"/>
      <w:pgMar w:top="1245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C3F9" w14:textId="77777777" w:rsidR="00F67E98" w:rsidRDefault="00F67E98">
      <w:r>
        <w:separator/>
      </w:r>
    </w:p>
  </w:endnote>
  <w:endnote w:type="continuationSeparator" w:id="0">
    <w:p w14:paraId="1867C509" w14:textId="77777777" w:rsidR="00F67E98" w:rsidRDefault="00F6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00BE" w14:textId="77777777" w:rsidR="00AE02C5" w:rsidRDefault="002E230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0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3A5809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4FDA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DF29" w14:textId="77777777" w:rsidR="00F67E98" w:rsidRDefault="00F67E98">
      <w:r>
        <w:separator/>
      </w:r>
    </w:p>
  </w:footnote>
  <w:footnote w:type="continuationSeparator" w:id="0">
    <w:p w14:paraId="02B6F8A6" w14:textId="77777777" w:rsidR="00F67E98" w:rsidRDefault="00F6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4"/>
  </w:num>
  <w:num w:numId="5">
    <w:abstractNumId w:val="17"/>
  </w:num>
  <w:num w:numId="6">
    <w:abstractNumId w:val="31"/>
  </w:num>
  <w:num w:numId="7">
    <w:abstractNumId w:val="35"/>
  </w:num>
  <w:num w:numId="8">
    <w:abstractNumId w:val="21"/>
  </w:num>
  <w:num w:numId="9">
    <w:abstractNumId w:val="46"/>
  </w:num>
  <w:num w:numId="10">
    <w:abstractNumId w:val="51"/>
  </w:num>
  <w:num w:numId="11">
    <w:abstractNumId w:val="18"/>
  </w:num>
  <w:num w:numId="12">
    <w:abstractNumId w:val="49"/>
  </w:num>
  <w:num w:numId="13">
    <w:abstractNumId w:val="50"/>
  </w:num>
  <w:num w:numId="14">
    <w:abstractNumId w:val="11"/>
  </w:num>
  <w:num w:numId="15">
    <w:abstractNumId w:val="25"/>
  </w:num>
  <w:num w:numId="16">
    <w:abstractNumId w:val="30"/>
  </w:num>
  <w:num w:numId="17">
    <w:abstractNumId w:val="45"/>
  </w:num>
  <w:num w:numId="18">
    <w:abstractNumId w:val="20"/>
  </w:num>
  <w:num w:numId="19">
    <w:abstractNumId w:val="12"/>
  </w:num>
  <w:num w:numId="20">
    <w:abstractNumId w:val="15"/>
  </w:num>
  <w:num w:numId="21">
    <w:abstractNumId w:val="40"/>
  </w:num>
  <w:num w:numId="22">
    <w:abstractNumId w:val="16"/>
  </w:num>
  <w:num w:numId="23">
    <w:abstractNumId w:val="44"/>
  </w:num>
  <w:num w:numId="24">
    <w:abstractNumId w:val="42"/>
  </w:num>
  <w:num w:numId="25">
    <w:abstractNumId w:val="19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8"/>
  </w:num>
  <w:num w:numId="32">
    <w:abstractNumId w:val="10"/>
  </w:num>
  <w:num w:numId="33">
    <w:abstractNumId w:val="27"/>
  </w:num>
  <w:num w:numId="34">
    <w:abstractNumId w:val="41"/>
  </w:num>
  <w:num w:numId="35">
    <w:abstractNumId w:val="14"/>
  </w:num>
  <w:num w:numId="36">
    <w:abstractNumId w:val="48"/>
  </w:num>
  <w:num w:numId="37">
    <w:abstractNumId w:val="13"/>
  </w:num>
  <w:num w:numId="38">
    <w:abstractNumId w:val="9"/>
  </w:num>
  <w:num w:numId="39">
    <w:abstractNumId w:val="22"/>
  </w:num>
  <w:num w:numId="40">
    <w:abstractNumId w:val="36"/>
  </w:num>
  <w:num w:numId="41">
    <w:abstractNumId w:val="3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3B92"/>
    <w:rsid w:val="000D40FD"/>
    <w:rsid w:val="000E05B9"/>
    <w:rsid w:val="000E4E2A"/>
    <w:rsid w:val="000E7F53"/>
    <w:rsid w:val="0010294D"/>
    <w:rsid w:val="00102A85"/>
    <w:rsid w:val="00102C0C"/>
    <w:rsid w:val="00102E48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3CB0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D7AEE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2780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2303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15913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3772F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4EF8"/>
    <w:rsid w:val="00436078"/>
    <w:rsid w:val="00436F25"/>
    <w:rsid w:val="004409ED"/>
    <w:rsid w:val="00442C2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5B52"/>
    <w:rsid w:val="004906DC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073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1932"/>
    <w:rsid w:val="006230E3"/>
    <w:rsid w:val="00631F41"/>
    <w:rsid w:val="00633F9C"/>
    <w:rsid w:val="00635E34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57B9D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5A1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89B"/>
    <w:rsid w:val="007548DB"/>
    <w:rsid w:val="0075499B"/>
    <w:rsid w:val="00755404"/>
    <w:rsid w:val="00755FDC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53A9"/>
    <w:rsid w:val="007A0335"/>
    <w:rsid w:val="007A3D1E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97902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61B"/>
    <w:rsid w:val="00A62E79"/>
    <w:rsid w:val="00A71CB4"/>
    <w:rsid w:val="00A74A76"/>
    <w:rsid w:val="00A74B97"/>
    <w:rsid w:val="00A7645F"/>
    <w:rsid w:val="00A77574"/>
    <w:rsid w:val="00A8102D"/>
    <w:rsid w:val="00A81BE2"/>
    <w:rsid w:val="00A85586"/>
    <w:rsid w:val="00A905B5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618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28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4DD9"/>
    <w:rsid w:val="00C7601A"/>
    <w:rsid w:val="00C810D6"/>
    <w:rsid w:val="00C82F0B"/>
    <w:rsid w:val="00C9266C"/>
    <w:rsid w:val="00C94B6C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564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184D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329"/>
    <w:rsid w:val="00EA2BDF"/>
    <w:rsid w:val="00EA4C1A"/>
    <w:rsid w:val="00EA51E2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EF69A6"/>
    <w:rsid w:val="00F0084C"/>
    <w:rsid w:val="00F042DF"/>
    <w:rsid w:val="00F05931"/>
    <w:rsid w:val="00F05BE3"/>
    <w:rsid w:val="00F05C67"/>
    <w:rsid w:val="00F11020"/>
    <w:rsid w:val="00F1130E"/>
    <w:rsid w:val="00F1323B"/>
    <w:rsid w:val="00F21C6C"/>
    <w:rsid w:val="00F21EE8"/>
    <w:rsid w:val="00F226D3"/>
    <w:rsid w:val="00F237E1"/>
    <w:rsid w:val="00F26F8C"/>
    <w:rsid w:val="00F31F89"/>
    <w:rsid w:val="00F3327F"/>
    <w:rsid w:val="00F33F6E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67E98"/>
    <w:rsid w:val="00F713BE"/>
    <w:rsid w:val="00F722E1"/>
    <w:rsid w:val="00F72305"/>
    <w:rsid w:val="00F72671"/>
    <w:rsid w:val="00F728E0"/>
    <w:rsid w:val="00F755CF"/>
    <w:rsid w:val="00F75B72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2FFC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556CB"/>
  <w15:docId w15:val="{04B6E9AC-601D-4782-BBB9-757F90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55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1D00-5AC4-45EC-A309-A88DB149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2019-02-08T12:29:00Z</cp:lastPrinted>
  <dcterms:created xsi:type="dcterms:W3CDTF">2021-02-21T19:27:00Z</dcterms:created>
  <dcterms:modified xsi:type="dcterms:W3CDTF">2021-02-21T19:27:00Z</dcterms:modified>
</cp:coreProperties>
</file>