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2F61" w14:textId="77777777" w:rsidR="005D6856" w:rsidRDefault="005D6856" w:rsidP="00540B08">
      <w:pPr>
        <w:jc w:val="right"/>
        <w:rPr>
          <w:b/>
        </w:rPr>
      </w:pPr>
    </w:p>
    <w:p w14:paraId="19708D7B" w14:textId="551ACE10" w:rsidR="00B52828" w:rsidRPr="004E0459" w:rsidRDefault="00FF1EBE" w:rsidP="00540B08">
      <w:pPr>
        <w:jc w:val="right"/>
        <w:rPr>
          <w:b/>
        </w:rPr>
      </w:pPr>
      <w:r>
        <w:rPr>
          <w:b/>
        </w:rPr>
        <w:t xml:space="preserve">Załącznik nr </w:t>
      </w:r>
      <w:r w:rsidR="00E44D7E">
        <w:rPr>
          <w:b/>
        </w:rPr>
        <w:t>5</w:t>
      </w:r>
      <w:r w:rsidR="004E0459" w:rsidRPr="004E0459">
        <w:rPr>
          <w:b/>
        </w:rPr>
        <w:t xml:space="preserve"> do S</w:t>
      </w:r>
      <w:r w:rsidR="003B374B">
        <w:rPr>
          <w:b/>
        </w:rPr>
        <w:t>W</w:t>
      </w:r>
      <w:r w:rsidR="004E0459" w:rsidRPr="004E0459">
        <w:rPr>
          <w:b/>
        </w:rPr>
        <w:t>Z</w:t>
      </w:r>
    </w:p>
    <w:p w14:paraId="0DF0723E" w14:textId="7A84B22E" w:rsidR="007936BD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67C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ZOBOWIĄZANIE PODMIOTU </w:t>
      </w:r>
      <w:r w:rsidR="004A5C93" w:rsidRPr="00EE67C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UDOSTĘPNIAJĄCEGO ZASOBY </w:t>
      </w:r>
      <w:r w:rsidRPr="00EE67C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 PODSTAWIE ART. </w:t>
      </w:r>
      <w:r w:rsidR="00802742" w:rsidRPr="00EE67C8">
        <w:rPr>
          <w:rFonts w:ascii="Times New Roman" w:eastAsia="Times New Roman" w:hAnsi="Times New Roman" w:cs="Times New Roman"/>
          <w:b/>
          <w:u w:val="single"/>
          <w:lang w:eastAsia="pl-PL"/>
        </w:rPr>
        <w:t>118</w:t>
      </w:r>
      <w:r w:rsidRPr="00EE67C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USTAWY PRAWO ZAMÓWIEŃ PUBLICZNYCH</w:t>
      </w:r>
      <w:r w:rsidR="004A5C93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14:paraId="43F2A4D5" w14:textId="77777777" w:rsidR="005D6856" w:rsidRPr="008042A2" w:rsidRDefault="005D6856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CC3C8A" w14:textId="19BB9816" w:rsidR="00B322E6" w:rsidRPr="00262CC8" w:rsidRDefault="00536018" w:rsidP="0019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018">
        <w:rPr>
          <w:rFonts w:ascii="Times New Roman" w:eastAsia="Times New Roman" w:hAnsi="Times New Roman" w:cs="Times New Roman"/>
          <w:bCs/>
          <w:lang w:eastAsia="pl-PL"/>
        </w:rPr>
        <w:t>na potrzeby postępowania o udzielenie zamówienia publicznego, realizowan</w:t>
      </w:r>
      <w:r w:rsidR="00D222FC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0" w:name="_Hlk11741589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(art. 275 pkt 1 ustawy </w:t>
      </w:r>
      <w:proofErr w:type="spellStart"/>
      <w:r w:rsidRPr="0053601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) na </w:t>
      </w:r>
      <w:bookmarkStart w:id="1" w:name="_Hlk10791084"/>
      <w:bookmarkStart w:id="2" w:name="_Hlk35345378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</w:t>
      </w:r>
      <w:proofErr w:type="spellStart"/>
      <w:r w:rsidRPr="00536018">
        <w:rPr>
          <w:rFonts w:ascii="Times New Roman" w:eastAsia="Times New Roman" w:hAnsi="Times New Roman" w:cs="Times New Roman"/>
          <w:bCs/>
          <w:lang w:eastAsia="pl-PL"/>
        </w:rPr>
        <w:t>pn</w:t>
      </w:r>
      <w:bookmarkEnd w:id="0"/>
      <w:bookmarkEnd w:id="1"/>
      <w:bookmarkEnd w:id="2"/>
      <w:proofErr w:type="spellEnd"/>
      <w:r w:rsidR="00262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62CC8" w:rsidRPr="00262CC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Budowa mechaniczno - biologicznej oczyszczalni ścieków o przepustowości docelowej </w:t>
      </w:r>
      <w:proofErr w:type="spellStart"/>
      <w:r w:rsidR="00262CC8" w:rsidRPr="00262CC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Dśr.d</w:t>
      </w:r>
      <w:proofErr w:type="spellEnd"/>
      <w:r w:rsidR="00262CC8" w:rsidRPr="00262CC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 = 400m3/d w miejscowości Stara Jastrząbka dz. nr ew. 1137/1</w:t>
      </w:r>
    </w:p>
    <w:p w14:paraId="69B289DA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Ja/My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14:paraId="015F57D3" w14:textId="15CA59F7" w:rsidR="007936BD" w:rsidRDefault="007936BD" w:rsidP="008042A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  <w:r w:rsidR="008042A2">
        <w:rPr>
          <w:rFonts w:ascii="Times New Roman" w:eastAsia="Times New Roman" w:hAnsi="Times New Roman" w:cs="Times New Roman"/>
          <w:lang w:eastAsia="pl-PL"/>
        </w:rPr>
        <w:t>………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</w:p>
    <w:p w14:paraId="5E214B60" w14:textId="714124D2" w:rsidR="008042A2" w:rsidRPr="00380E50" w:rsidRDefault="008042A2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podmiotu.)</w:t>
      </w:r>
    </w:p>
    <w:p w14:paraId="41B8F525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3" w:name="_GoBack"/>
      <w:bookmarkEnd w:id="3"/>
    </w:p>
    <w:p w14:paraId="6FA16ED2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14:paraId="1F25668D" w14:textId="779121CB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8042A2">
        <w:rPr>
          <w:rFonts w:ascii="Times New Roman" w:eastAsia="Times New Roman" w:hAnsi="Times New Roman" w:cs="Times New Roman"/>
          <w:lang w:eastAsia="pl-PL"/>
        </w:rPr>
        <w:t>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  <w:r w:rsidR="0054066D">
        <w:rPr>
          <w:rFonts w:ascii="Times New Roman" w:eastAsia="Times New Roman" w:hAnsi="Times New Roman" w:cs="Times New Roman"/>
          <w:lang w:eastAsia="pl-PL"/>
        </w:rPr>
        <w:t>…..</w:t>
      </w:r>
      <w:r w:rsidRPr="008042A2">
        <w:rPr>
          <w:rFonts w:ascii="Times New Roman" w:eastAsia="Times New Roman" w:hAnsi="Times New Roman" w:cs="Times New Roman"/>
          <w:lang w:eastAsia="pl-PL"/>
        </w:rPr>
        <w:t>…</w:t>
      </w:r>
    </w:p>
    <w:p w14:paraId="78DBF73A" w14:textId="6FF79DB1" w:rsidR="007936BD" w:rsidRPr="00380E50" w:rsidRDefault="007936BD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(nazwa (firma) i dokładny adres podmiotu oddającego Wykonawcy do dyspozycji zasoby na zasadach określonych 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8042A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u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stawy</w:t>
      </w:r>
      <w:r w:rsidR="007A5AD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="007A5AD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proofErr w:type="spellEnd"/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14:paraId="29A85B44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C20876" w14:textId="536B28D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zobowiązuję/my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</w:t>
      </w:r>
      <w:r w:rsidR="00380E50">
        <w:rPr>
          <w:rFonts w:ascii="Times New Roman" w:eastAsia="Times New Roman" w:hAnsi="Times New Roman" w:cs="Times New Roman"/>
          <w:lang w:eastAsia="pl-PL"/>
        </w:rPr>
        <w:br/>
      </w:r>
      <w:r w:rsidRPr="008042A2">
        <w:rPr>
          <w:rFonts w:ascii="Times New Roman" w:eastAsia="Times New Roman" w:hAnsi="Times New Roman" w:cs="Times New Roman"/>
          <w:lang w:eastAsia="pl-PL"/>
        </w:rPr>
        <w:t>o udzielenie zamówienia publicznego tj.</w:t>
      </w:r>
    </w:p>
    <w:p w14:paraId="5414EAF0" w14:textId="15E415C4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54066D">
        <w:rPr>
          <w:rFonts w:ascii="Times New Roman" w:eastAsia="Times New Roman" w:hAnsi="Times New Roman" w:cs="Times New Roman"/>
          <w:lang w:eastAsia="pl-PL"/>
        </w:rPr>
        <w:t>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54066D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</w:p>
    <w:p w14:paraId="4185E516" w14:textId="2832B7E8" w:rsidR="007936B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(nazwa (firma) i dokładny adres Wykonawcy, który polega na zasobach ww. podmiotu na zasadach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określonych</w:t>
      </w:r>
      <w:r w:rsidR="0054066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</w:t>
      </w:r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proofErr w:type="spellEnd"/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)</w:t>
      </w:r>
    </w:p>
    <w:p w14:paraId="48B2460C" w14:textId="77777777" w:rsidR="007936BD" w:rsidRPr="008042A2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61804" w14:textId="77777777" w:rsidR="007936BD" w:rsidRPr="008042A2" w:rsidRDefault="007936BD" w:rsidP="008042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 xml:space="preserve">następujące zasoby, na </w:t>
      </w:r>
      <w:r w:rsidR="00064117" w:rsidRPr="008042A2">
        <w:rPr>
          <w:rFonts w:ascii="Times New Roman" w:eastAsia="Times New Roman" w:hAnsi="Times New Roman" w:cs="Times New Roman"/>
          <w:lang w:eastAsia="pl-PL"/>
        </w:rPr>
        <w:t>potrzeby realizacji w</w:t>
      </w:r>
      <w:r w:rsidRPr="008042A2">
        <w:rPr>
          <w:rFonts w:ascii="Times New Roman" w:eastAsia="Times New Roman" w:hAnsi="Times New Roman" w:cs="Times New Roman"/>
          <w:lang w:eastAsia="pl-PL"/>
        </w:rPr>
        <w:t>w. zamówienia:</w:t>
      </w:r>
    </w:p>
    <w:p w14:paraId="46DC42C2" w14:textId="690F1F56" w:rsidR="0054066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066D" w:rsidRPr="00380E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(wskazać, jakich zasobów dotyczy zobowiązanie)</w:t>
      </w:r>
    </w:p>
    <w:p w14:paraId="4048286A" w14:textId="0AF9DB0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A9E76" w14:textId="77777777" w:rsidR="0054066D" w:rsidRPr="0054066D" w:rsidRDefault="0054066D" w:rsidP="00D222F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7D4B969F" w14:textId="594687EB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09B243B0" w14:textId="174AF923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CA928" w14:textId="3C5AFD40" w:rsidR="0054066D" w:rsidRPr="0054066D" w:rsidRDefault="0054066D" w:rsidP="00D222FC">
      <w:pPr>
        <w:pStyle w:val="Akapitzlist"/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Sposób wykorzystania udostępnionych przeze mnie zasobów, przez Wykonawcę, przy wykonywaniu zamówienia publicznego będzie następujący:</w:t>
      </w:r>
    </w:p>
    <w:p w14:paraId="7F021D4C" w14:textId="6D500701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</w:p>
    <w:p w14:paraId="0F2AEE8A" w14:textId="77777777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0DD668" w14:textId="57AB87A4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74F6A" w14:textId="0A7C3FF7" w:rsid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14:paraId="42DE6442" w14:textId="77777777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1D4CE" w14:textId="77777777" w:rsidR="00D222FC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ABAC743" w14:textId="3C37B4DA" w:rsidR="00D222FC" w:rsidRPr="00EF0F08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EF0F0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DOKUMENT NALEŻY OPATRZYĆ KWALIFIKOWANYM PODPISEM ELEKTRONICZNYM, PODPISEM ZAUFANYM LUB PODPISEM OSOBISTYM.</w:t>
      </w:r>
    </w:p>
    <w:p w14:paraId="55507461" w14:textId="2A7B201F" w:rsidR="0054066D" w:rsidRPr="00EF0F08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F0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Pr="00EF0F0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.</w:t>
      </w:r>
    </w:p>
    <w:sectPr w:rsidR="0054066D" w:rsidRPr="00EF0F08" w:rsidSect="0054066D">
      <w:footerReference w:type="default" r:id="rId8"/>
      <w:headerReference w:type="first" r:id="rId9"/>
      <w:footerReference w:type="first" r:id="rId10"/>
      <w:pgSz w:w="11906" w:h="16838"/>
      <w:pgMar w:top="851" w:right="1080" w:bottom="426" w:left="1080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A8CF" w14:textId="77777777" w:rsidR="00467F15" w:rsidRDefault="00467F15" w:rsidP="00597E0F">
      <w:pPr>
        <w:spacing w:after="0" w:line="240" w:lineRule="auto"/>
      </w:pPr>
      <w:r>
        <w:separator/>
      </w:r>
    </w:p>
  </w:endnote>
  <w:endnote w:type="continuationSeparator" w:id="0">
    <w:p w14:paraId="441230ED" w14:textId="77777777" w:rsidR="00467F15" w:rsidRDefault="00467F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206104" w:rsidRPr="00F221CE" w:rsidRDefault="00206104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206104" w:rsidRPr="00D47DF8" w:rsidRDefault="00206104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A6338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62CC8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3B45" w14:textId="21CB0947" w:rsidR="00AF3418" w:rsidRDefault="00AF3418">
    <w:pPr>
      <w:pStyle w:val="Stopka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76027" w14:textId="77777777" w:rsidR="00467F15" w:rsidRDefault="00467F15" w:rsidP="00597E0F">
      <w:pPr>
        <w:spacing w:after="0" w:line="240" w:lineRule="auto"/>
      </w:pPr>
      <w:r>
        <w:separator/>
      </w:r>
    </w:p>
  </w:footnote>
  <w:footnote w:type="continuationSeparator" w:id="0">
    <w:p w14:paraId="55FFCF32" w14:textId="77777777" w:rsidR="00467F15" w:rsidRDefault="00467F15" w:rsidP="00597E0F">
      <w:pPr>
        <w:spacing w:after="0" w:line="240" w:lineRule="auto"/>
      </w:pPr>
      <w:r>
        <w:continuationSeparator/>
      </w:r>
    </w:p>
  </w:footnote>
  <w:footnote w:id="1">
    <w:p w14:paraId="4FB49B6D" w14:textId="5BD4DA1B" w:rsidR="004A5C93" w:rsidRPr="00AB0C4E" w:rsidRDefault="004A5C9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D411770" w14:textId="23F8895F" w:rsidR="00206104" w:rsidRPr="000128CF" w:rsidRDefault="00206104" w:rsidP="0054066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 w:rsidR="0054066D">
        <w:rPr>
          <w:sz w:val="16"/>
          <w:szCs w:val="16"/>
        </w:rPr>
        <w:tab/>
      </w:r>
    </w:p>
  </w:footnote>
  <w:footnote w:id="3">
    <w:p w14:paraId="552CFF66" w14:textId="77777777" w:rsidR="00206104" w:rsidRPr="000128CF" w:rsidRDefault="00206104" w:rsidP="007936B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91C3" w14:textId="47E290B8" w:rsidR="0030141E" w:rsidRPr="008042A2" w:rsidRDefault="000B6E9D" w:rsidP="00E44D7E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IUE.271</w:t>
    </w:r>
    <w:r w:rsidR="000B09A6">
      <w:rPr>
        <w:rFonts w:ascii="Times New Roman" w:hAnsi="Times New Roman" w:cs="Times New Roman"/>
        <w:bCs/>
        <w:sz w:val="20"/>
        <w:szCs w:val="20"/>
      </w:rPr>
      <w:t>.</w:t>
    </w:r>
    <w:r w:rsidR="00262CC8">
      <w:rPr>
        <w:rFonts w:ascii="Times New Roman" w:hAnsi="Times New Roman" w:cs="Times New Roman"/>
        <w:bCs/>
        <w:sz w:val="20"/>
        <w:szCs w:val="20"/>
      </w:rPr>
      <w:t>11</w:t>
    </w:r>
    <w:r w:rsidR="002749CE">
      <w:rPr>
        <w:rFonts w:ascii="Times New Roman" w:hAnsi="Times New Roman" w:cs="Times New Roman"/>
        <w:bCs/>
        <w:sz w:val="20"/>
        <w:szCs w:val="20"/>
      </w:rPr>
      <w:t>.202</w:t>
    </w:r>
    <w:r w:rsidR="00262CC8">
      <w:rPr>
        <w:rFonts w:ascii="Times New Roman" w:hAnsi="Times New Roman" w:cs="Times New Roman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 w15:restartNumberingAfterBreak="0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 w15:restartNumberingAfterBreak="0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 w15:restartNumberingAfterBreak="0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6C6F3FB7"/>
    <w:multiLevelType w:val="hybridMultilevel"/>
    <w:tmpl w:val="E5F45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0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9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100"/>
  </w:num>
  <w:num w:numId="44">
    <w:abstractNumId w:val="95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7"/>
  </w:num>
  <w:num w:numId="52">
    <w:abstractNumId w:val="69"/>
  </w:num>
  <w:num w:numId="53">
    <w:abstractNumId w:val="40"/>
  </w:num>
  <w:num w:numId="54">
    <w:abstractNumId w:val="58"/>
  </w:num>
  <w:num w:numId="55">
    <w:abstractNumId w:val="101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8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 w:numId="85">
    <w:abstractNumId w:val="104"/>
  </w:num>
  <w:num w:numId="86">
    <w:abstractNumId w:val="94"/>
  </w:num>
  <w:num w:numId="87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581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212E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9A6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6E9D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6EF7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6CE7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0CD4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6861"/>
    <w:rsid w:val="0019700F"/>
    <w:rsid w:val="001A02B1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9C8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465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6A2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2CC8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49CE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301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5B7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41E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37366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0E50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0A0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3A01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74B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67F15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1D66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5C93"/>
    <w:rsid w:val="004A6338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6018"/>
    <w:rsid w:val="0053753E"/>
    <w:rsid w:val="00537A2F"/>
    <w:rsid w:val="00537EC3"/>
    <w:rsid w:val="00537F9F"/>
    <w:rsid w:val="0054066D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3DDE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856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0AD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3CEB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E4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58B8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2742"/>
    <w:rsid w:val="00803D78"/>
    <w:rsid w:val="00803E06"/>
    <w:rsid w:val="00803F9D"/>
    <w:rsid w:val="008042A2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375B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1E50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7777C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393F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46C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57F20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6F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0C4E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418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2E6"/>
    <w:rsid w:val="00B32717"/>
    <w:rsid w:val="00B3338E"/>
    <w:rsid w:val="00B33614"/>
    <w:rsid w:val="00B3429D"/>
    <w:rsid w:val="00B346C3"/>
    <w:rsid w:val="00B3535C"/>
    <w:rsid w:val="00B35ADF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1355"/>
    <w:rsid w:val="00B814C1"/>
    <w:rsid w:val="00B8150A"/>
    <w:rsid w:val="00B818FD"/>
    <w:rsid w:val="00B81E70"/>
    <w:rsid w:val="00B822C5"/>
    <w:rsid w:val="00B823E6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145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2DF0"/>
    <w:rsid w:val="00C13F17"/>
    <w:rsid w:val="00C13FDD"/>
    <w:rsid w:val="00C140EA"/>
    <w:rsid w:val="00C141D6"/>
    <w:rsid w:val="00C14752"/>
    <w:rsid w:val="00C149DD"/>
    <w:rsid w:val="00C14E26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0DC4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0E63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E97"/>
    <w:rsid w:val="00D20F88"/>
    <w:rsid w:val="00D210C7"/>
    <w:rsid w:val="00D222FC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4098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582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5249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D7E"/>
    <w:rsid w:val="00E44FAE"/>
    <w:rsid w:val="00E45216"/>
    <w:rsid w:val="00E46F61"/>
    <w:rsid w:val="00E470F3"/>
    <w:rsid w:val="00E47DCF"/>
    <w:rsid w:val="00E51DBC"/>
    <w:rsid w:val="00E524C7"/>
    <w:rsid w:val="00E5391A"/>
    <w:rsid w:val="00E53EB4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A3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0AB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0041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6C8A"/>
    <w:rsid w:val="00ED7504"/>
    <w:rsid w:val="00ED7F79"/>
    <w:rsid w:val="00EE2E70"/>
    <w:rsid w:val="00EE3016"/>
    <w:rsid w:val="00EE435F"/>
    <w:rsid w:val="00EE4792"/>
    <w:rsid w:val="00EE5CBC"/>
    <w:rsid w:val="00EE67C5"/>
    <w:rsid w:val="00EE67C8"/>
    <w:rsid w:val="00EE6D12"/>
    <w:rsid w:val="00EE71F4"/>
    <w:rsid w:val="00EE7237"/>
    <w:rsid w:val="00EE77CD"/>
    <w:rsid w:val="00EE79C5"/>
    <w:rsid w:val="00EE7E5F"/>
    <w:rsid w:val="00EF0080"/>
    <w:rsid w:val="00EF0AA1"/>
    <w:rsid w:val="00EF0F08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40A4"/>
    <w:rsid w:val="00F9435D"/>
    <w:rsid w:val="00F9474C"/>
    <w:rsid w:val="00F9475B"/>
    <w:rsid w:val="00F94D78"/>
    <w:rsid w:val="00F950A0"/>
    <w:rsid w:val="00F97210"/>
    <w:rsid w:val="00F973CE"/>
    <w:rsid w:val="00F97A4F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245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A964-E7F7-4B85-8797-67869369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Eugeniusz Pyziński</cp:lastModifiedBy>
  <cp:revision>3</cp:revision>
  <cp:lastPrinted>2024-05-16T11:04:00Z</cp:lastPrinted>
  <dcterms:created xsi:type="dcterms:W3CDTF">2024-05-16T10:58:00Z</dcterms:created>
  <dcterms:modified xsi:type="dcterms:W3CDTF">2024-05-16T11:04:00Z</dcterms:modified>
</cp:coreProperties>
</file>