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18" w:rsidRDefault="000C2318" w:rsidP="000C2318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CZĘŚĆ 2</w:t>
      </w:r>
    </w:p>
    <w:p w:rsidR="000C2318" w:rsidRDefault="000C2318" w:rsidP="000C2318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Przedmiotem  zapytania ofertowego jest </w:t>
      </w:r>
      <w:r>
        <w:rPr>
          <w:rFonts w:ascii="Arial" w:hAnsi="Arial" w:cs="Arial"/>
          <w:bCs/>
          <w:sz w:val="24"/>
          <w:szCs w:val="24"/>
        </w:rPr>
        <w:t xml:space="preserve">świadczenie usługi utrzymania czystości  w budynku Komisariatu Policji Poznań Wilda  ul. Chłapowskiego </w:t>
      </w:r>
      <w:bookmarkStart w:id="1" w:name="_Hlk122339568"/>
      <w:r>
        <w:rPr>
          <w:rFonts w:ascii="Arial" w:hAnsi="Arial" w:cs="Arial"/>
          <w:bCs/>
          <w:sz w:val="24"/>
          <w:szCs w:val="24"/>
        </w:rPr>
        <w:t>12.</w:t>
      </w:r>
    </w:p>
    <w:bookmarkEnd w:id="1"/>
    <w:p w:rsidR="000C2318" w:rsidRDefault="000C2318" w:rsidP="000C2318">
      <w:pPr>
        <w:pStyle w:val="Tekstpodstawowy"/>
        <w:numPr>
          <w:ilvl w:val="0"/>
          <w:numId w:val="1"/>
        </w:numPr>
        <w:spacing w:after="0"/>
      </w:pPr>
      <w:r>
        <w:rPr>
          <w:rFonts w:ascii="Arial" w:hAnsi="Arial" w:cs="Arial"/>
          <w:sz w:val="24"/>
          <w:szCs w:val="24"/>
          <w:u w:val="single"/>
        </w:rPr>
        <w:t>Dane charakteryzujące jednostkę</w:t>
      </w:r>
      <w:r>
        <w:rPr>
          <w:rFonts w:ascii="Arial" w:hAnsi="Arial" w:cs="Arial"/>
          <w:sz w:val="24"/>
          <w:szCs w:val="24"/>
        </w:rPr>
        <w:t>:</w:t>
      </w:r>
    </w:p>
    <w:p w:rsidR="000C2318" w:rsidRDefault="000C2318" w:rsidP="000C2318">
      <w:pPr>
        <w:pStyle w:val="Tekstpodstawowy"/>
        <w:spacing w:after="0"/>
      </w:pPr>
    </w:p>
    <w:p w:rsidR="000C2318" w:rsidRDefault="000C2318" w:rsidP="000C2318">
      <w:pPr>
        <w:ind w:left="114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Liczba zatrudnionych osób w KP Poznań Wilda - 137 osób.</w:t>
      </w:r>
    </w:p>
    <w:p w:rsidR="000C2318" w:rsidRDefault="000C2318" w:rsidP="00B15D21">
      <w:pPr>
        <w:ind w:left="1146" w:firstLine="0"/>
        <w:jc w:val="left"/>
      </w:pPr>
      <w:r>
        <w:rPr>
          <w:rFonts w:ascii="Arial" w:hAnsi="Arial" w:cs="Arial"/>
          <w:sz w:val="24"/>
          <w:szCs w:val="24"/>
        </w:rPr>
        <w:t>2) Do dyspozycji Wykonawcy zostanie udostępnione pomieszczenie</w:t>
      </w:r>
      <w:r>
        <w:rPr>
          <w:rFonts w:ascii="Arial" w:hAnsi="Arial" w:cs="Arial"/>
          <w:sz w:val="24"/>
          <w:szCs w:val="24"/>
        </w:rPr>
        <w:tab/>
        <w:t>socjalne(szatnia- magazyn)   zlokalizowane w budynku KP.</w:t>
      </w:r>
    </w:p>
    <w:p w:rsidR="00B15D21" w:rsidRPr="00B15D21" w:rsidRDefault="00B15D21" w:rsidP="00B15D21">
      <w:pPr>
        <w:ind w:left="1146" w:firstLine="0"/>
        <w:jc w:val="left"/>
      </w:pPr>
    </w:p>
    <w:p w:rsidR="000C2318" w:rsidRDefault="000C2318" w:rsidP="000C231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Zestawienie powierzchni  KP Wilda  ul. Chłapowskiego 12  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709"/>
        <w:gridCol w:w="1192"/>
        <w:gridCol w:w="651"/>
      </w:tblGrid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1874,00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Posadzki PCV  ( ciągi komunikacyjne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1626,31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Wykładziny PCV -pomieszczenia biurowe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240,22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Stopnie i podstopnice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262,98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7,47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Cokoliki z płytek lastriko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263,30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Ścianki zewnętrzne przeszklone w sanitariatach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Ścianki zewnętrzne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Okna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210,84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Parapety wewnętrzne z płyt laminowanych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Parapety zewnętrzne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210,84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Drzwi drewniane (90szt.)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ind w:left="0" w:firstLine="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264,8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Poręcze schodowe i okienne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mb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Umywalki z półpostumentami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21,00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rPr>
          <w:trHeight w:val="184"/>
        </w:trPr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20)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rPr>
          <w:trHeight w:val="80"/>
        </w:trPr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Pisuary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rPr>
          <w:trHeight w:val="180"/>
        </w:trPr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Zlewozmywaki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rPr>
          <w:trHeight w:val="80"/>
        </w:trPr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23)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651" w:type="dxa"/>
            <w:shd w:val="clear" w:color="auto" w:fill="auto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  <w:sz w:val="22"/>
                <w:szCs w:val="22"/>
              </w:rPr>
              <w:t xml:space="preserve">Uchwyty na papier toaletowy  </w:t>
            </w:r>
            <w:r>
              <w:rPr>
                <w:rFonts w:ascii="Arial" w:hAnsi="Arial" w:cs="Arial"/>
              </w:rPr>
              <w:t>( duże rolki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0C2318" w:rsidTr="00CE6049">
        <w:trPr>
          <w:trHeight w:val="449"/>
        </w:trPr>
        <w:tc>
          <w:tcPr>
            <w:tcW w:w="454" w:type="dxa"/>
            <w:shd w:val="clear" w:color="auto" w:fill="auto"/>
          </w:tcPr>
          <w:p w:rsidR="000C2318" w:rsidRDefault="000C2318" w:rsidP="00CE6049">
            <w:pPr>
              <w:ind w:left="0" w:firstLine="0"/>
              <w:jc w:val="left"/>
            </w:pPr>
            <w:r>
              <w:rPr>
                <w:rFonts w:ascii="Arial" w:hAnsi="Arial" w:cs="Arial"/>
              </w:rPr>
              <w:lastRenderedPageBreak/>
              <w:t>25)</w:t>
            </w:r>
          </w:p>
        </w:tc>
        <w:tc>
          <w:tcPr>
            <w:tcW w:w="5499" w:type="dxa"/>
            <w:shd w:val="clear" w:color="auto" w:fill="auto"/>
          </w:tcPr>
          <w:p w:rsidR="000C2318" w:rsidRDefault="000C2318" w:rsidP="00CE6049">
            <w:r>
              <w:rPr>
                <w:rFonts w:ascii="Arial" w:hAnsi="Arial" w:cs="Arial"/>
              </w:rPr>
              <w:t>Drzwi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2318" w:rsidRDefault="000C2318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C2318" w:rsidRDefault="000C2318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</w:tbl>
    <w:p w:rsidR="000C2318" w:rsidRDefault="000C2318" w:rsidP="000C231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0C2318" w:rsidRDefault="000C2318" w:rsidP="000C2318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:rsidR="000C2318" w:rsidRDefault="000C2318" w:rsidP="000C2318">
      <w:pPr>
        <w:numPr>
          <w:ilvl w:val="0"/>
          <w:numId w:val="1"/>
        </w:numPr>
        <w:tabs>
          <w:tab w:val="left" w:pos="425"/>
        </w:tabs>
      </w:pPr>
      <w:r>
        <w:rPr>
          <w:rFonts w:ascii="Arial" w:hAnsi="Arial" w:cs="Arial"/>
          <w:sz w:val="24"/>
          <w:szCs w:val="24"/>
          <w:u w:val="single"/>
        </w:rPr>
        <w:t>Wymagania dotyczące środków higienicznych i czystości, które będą systematycznie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C2318" w:rsidRDefault="000C2318" w:rsidP="000C2318">
      <w:pPr>
        <w:tabs>
          <w:tab w:val="left" w:pos="425"/>
        </w:tabs>
        <w:ind w:left="927" w:firstLine="0"/>
      </w:pPr>
    </w:p>
    <w:p w:rsidR="000C2318" w:rsidRDefault="000C2318" w:rsidP="000C2318">
      <w:pPr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0C2318" w:rsidRDefault="000C2318" w:rsidP="000C2318">
      <w:pPr>
        <w:tabs>
          <w:tab w:val="left" w:pos="851"/>
        </w:tabs>
      </w:pPr>
    </w:p>
    <w:p w:rsidR="000C2318" w:rsidRDefault="000C2318" w:rsidP="000C2318">
      <w:pPr>
        <w:pStyle w:val="Akapitzlist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 - min. 2-warstwowy, miękki,  dobrze rozpuszczalny  w wodzie, ręczniki papierowe,</w:t>
      </w:r>
    </w:p>
    <w:p w:rsidR="000C2318" w:rsidRDefault="000C2318" w:rsidP="000C2318">
      <w:pPr>
        <w:pStyle w:val="Akapitzlist"/>
        <w:numPr>
          <w:ilvl w:val="0"/>
          <w:numId w:val="5"/>
        </w:numPr>
        <w:tabs>
          <w:tab w:val="left" w:pos="1276"/>
        </w:tabs>
        <w:jc w:val="both"/>
      </w:pPr>
      <w:r>
        <w:rPr>
          <w:rFonts w:ascii="Arial" w:hAnsi="Arial" w:cs="Arial"/>
          <w:sz w:val="24"/>
          <w:szCs w:val="24"/>
        </w:rPr>
        <w:t>mydło w płynie - nawilżające o delikatnym zapachu, nie powodujące wysuszenia  skóry rąk;</w:t>
      </w:r>
    </w:p>
    <w:p w:rsidR="000C2318" w:rsidRDefault="000C2318" w:rsidP="000C2318">
      <w:pPr>
        <w:pStyle w:val="Akapitzlist"/>
        <w:tabs>
          <w:tab w:val="left" w:pos="1276"/>
        </w:tabs>
        <w:jc w:val="both"/>
      </w:pPr>
    </w:p>
    <w:p w:rsidR="000C2318" w:rsidRDefault="000C2318" w:rsidP="000C2318">
      <w:pPr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czystości:</w:t>
      </w:r>
    </w:p>
    <w:p w:rsidR="000C2318" w:rsidRDefault="000C2318" w:rsidP="000C2318">
      <w:pPr>
        <w:tabs>
          <w:tab w:val="left" w:pos="851"/>
        </w:tabs>
        <w:ind w:left="1428" w:firstLine="0"/>
      </w:pPr>
    </w:p>
    <w:p w:rsidR="000C2318" w:rsidRDefault="000C2318" w:rsidP="000C2318">
      <w:pPr>
        <w:tabs>
          <w:tab w:val="left" w:pos="851"/>
        </w:tabs>
        <w:ind w:left="1428" w:firstLine="0"/>
      </w:pP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           o niedrażniącym zapachu;</w:t>
      </w: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armatury łazienkowej o niedrażniącym zapachu;</w:t>
      </w: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0C2318" w:rsidRDefault="000C2318" w:rsidP="000C231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 na śmieci: 108 worków na śmieci mieszane o pojemności,  3 worki na odpady komunalne segregowane o pojemności 120 l.</w:t>
      </w:r>
    </w:p>
    <w:p w:rsidR="000C2318" w:rsidRDefault="000C2318" w:rsidP="000C2318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0C2318" w:rsidRDefault="000C2318" w:rsidP="000C2318">
      <w:pPr>
        <w:numPr>
          <w:ilvl w:val="0"/>
          <w:numId w:val="1"/>
        </w:num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Wymagania dotyczące sprzętu:</w:t>
      </w:r>
    </w:p>
    <w:p w:rsidR="000C2318" w:rsidRDefault="000C2318" w:rsidP="000C2318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  <w:u w:val="single"/>
        </w:rPr>
      </w:pPr>
    </w:p>
    <w:p w:rsidR="000C2318" w:rsidRDefault="000C2318" w:rsidP="000C2318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0C2318" w:rsidRDefault="000C2318" w:rsidP="000C2318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 z pełnym wyposażeniem.</w:t>
      </w:r>
    </w:p>
    <w:p w:rsidR="000C2318" w:rsidRDefault="000C2318" w:rsidP="000C2318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trakcie realizacji prac należy używać wyłącznie mopów płaskich, supełkowych, pętelkowych, lub z mikrofibry.</w:t>
      </w:r>
    </w:p>
    <w:p w:rsidR="000C2318" w:rsidRDefault="000C2318" w:rsidP="000C2318">
      <w:pPr>
        <w:numPr>
          <w:ilvl w:val="0"/>
          <w:numId w:val="2"/>
        </w:numPr>
        <w:suppressAutoHyphens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0C2318" w:rsidRDefault="000C2318" w:rsidP="000C2318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 utrzymania czystości ciągów komunikacyjnych wymagana jest maszyna czyszcząca.</w:t>
      </w:r>
    </w:p>
    <w:p w:rsidR="00B15D21" w:rsidRDefault="00B15D21" w:rsidP="00B15D21">
      <w:pPr>
        <w:widowControl w:val="0"/>
        <w:suppressAutoHyphens w:val="0"/>
        <w:ind w:left="1494" w:firstLine="0"/>
        <w:jc w:val="left"/>
        <w:rPr>
          <w:rFonts w:ascii="Arial" w:hAnsi="Arial" w:cs="Arial"/>
          <w:sz w:val="24"/>
          <w:szCs w:val="24"/>
        </w:rPr>
      </w:pPr>
    </w:p>
    <w:p w:rsidR="006A5F72" w:rsidRPr="00B15D21" w:rsidRDefault="006A5F72" w:rsidP="00B15D21">
      <w:pPr>
        <w:pStyle w:val="Akapitzlist"/>
        <w:numPr>
          <w:ilvl w:val="0"/>
          <w:numId w:val="1"/>
        </w:num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B15D21">
        <w:rPr>
          <w:rFonts w:ascii="Arial Narrow" w:hAnsi="Arial Narrow" w:cs="Arial"/>
          <w:color w:val="000000" w:themeColor="text1"/>
          <w:sz w:val="24"/>
          <w:szCs w:val="24"/>
          <w:u w:val="single"/>
        </w:rPr>
        <w:t>Zakres oraz częstotliwość wykonywania prac związanych z utrzymaniem czystości wewnątrz budynku - KP POZNAŃ WILDA</w:t>
      </w:r>
    </w:p>
    <w:p w:rsidR="006A5F72" w:rsidRPr="00AA3ADB" w:rsidRDefault="006A5F72" w:rsidP="006A5F72">
      <w:pPr>
        <w:pStyle w:val="Akapitzlist"/>
        <w:suppressAutoHyphens w:val="0"/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2"/>
        <w:gridCol w:w="747"/>
        <w:gridCol w:w="745"/>
        <w:gridCol w:w="2110"/>
      </w:tblGrid>
      <w:tr w:rsidR="006A5F72" w:rsidRPr="00AA3ADB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Częstotliwość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</w:t>
            </w:r>
          </w:p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tydzień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kwartał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pół roku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inna</w:t>
            </w: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6A5F72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Sprzątania ciągów komunikacyjnych, holu głównego i wind, w tym: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Co dwa tygodnie</w:t>
            </w: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pStyle w:val="Akapitzlis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72" w:rsidRPr="00AA3ADB" w:rsidRDefault="006A5F72" w:rsidP="006A5F72">
      <w:pPr>
        <w:ind w:left="0" w:firstLine="0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5"/>
        <w:gridCol w:w="760"/>
        <w:gridCol w:w="765"/>
        <w:gridCol w:w="765"/>
        <w:gridCol w:w="761"/>
        <w:gridCol w:w="1841"/>
      </w:tblGrid>
      <w:tr w:rsidR="006A5F72" w:rsidRPr="00AA3ADB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5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Częstotliwość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 dziennie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</w:t>
            </w:r>
          </w:p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drugi dzień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miesiąc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kwartał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pół roku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inna</w:t>
            </w: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color w:val="000000" w:themeColor="text1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color w:val="000000" w:themeColor="text1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color w:val="000000" w:themeColor="text1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color w:val="000000" w:themeColor="text1"/>
              </w:rPr>
            </w:pPr>
            <w:r w:rsidRPr="00AA3ADB">
              <w:rPr>
                <w:color w:val="000000" w:themeColor="text1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72" w:rsidRPr="00AA3ADB" w:rsidRDefault="006A5F72" w:rsidP="006A5F72">
      <w:pPr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A5F72" w:rsidRPr="00AA3ADB" w:rsidRDefault="006A5F72" w:rsidP="006A5F72">
      <w:pPr>
        <w:ind w:firstLine="0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3"/>
        <w:gridCol w:w="867"/>
        <w:gridCol w:w="874"/>
        <w:gridCol w:w="869"/>
        <w:gridCol w:w="872"/>
        <w:gridCol w:w="871"/>
        <w:gridCol w:w="865"/>
      </w:tblGrid>
      <w:tr w:rsidR="006A5F72" w:rsidRPr="00AA3ADB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Częstotliwość</w:t>
            </w:r>
          </w:p>
        </w:tc>
      </w:tr>
      <w:tr w:rsidR="006A5F72" w:rsidRPr="00AA3ADB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 dziennie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</w:t>
            </w:r>
          </w:p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drugi dzień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kwartał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raz na pół roku</w:t>
            </w: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color w:val="000000" w:themeColor="text1"/>
              </w:rPr>
              <w:t>Sprzątanie sanitariatów (toalety, prysznice), w tym:</w:t>
            </w: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color w:val="000000" w:themeColor="text1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color w:val="000000" w:themeColor="text1"/>
              </w:rPr>
              <w:t>uzupełnianie  środków higienicznych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i czyszczenie drzwi wraz z klamkami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płytek ściennych, futryn, ścianek działowych i lamp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wszelkich znajdujących się tam przedmiotów (luster, stojaków do szczotki czyszczącej wc, pojemników na śmieci, pojemników na mydło itp.)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suppressAutoHyphens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Sprzątanie pomieszczeń magazynowych, kantorków, schowków w tym:</w:t>
            </w: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pStyle w:val="Tekstprzypisudolnego"/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zamiatanie i mycie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drzwi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72" w:rsidRPr="00AA3ADB" w:rsidRDefault="006A5F72" w:rsidP="00CE6049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zadaszeń szklanych przy wejściach do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23-27.09.2024    07-11.04.2025  </w:t>
            </w: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Mycie zewnętrznych parapetów i balustrad okiennych w całym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5F72" w:rsidRPr="00AA3ADB" w:rsidRDefault="006A5F72" w:rsidP="00CE6049">
            <w:pPr>
              <w:widowControl w:val="0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23-27.09.2024    07-11.04.2025</w:t>
            </w:r>
          </w:p>
        </w:tc>
      </w:tr>
      <w:tr w:rsidR="006A5F72" w:rsidRPr="00AA3ADB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Akapitzlist"/>
              <w:widowControl w:val="0"/>
              <w:suppressAutoHyphens w:val="0"/>
              <w:ind w:left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pStyle w:val="Tekstprzypisudolnego"/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Czyszczenie szklanych elementów szybu windy od wewnątrz oraz elementów zewnętrznych kabiny windy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A3AD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F72" w:rsidRPr="00AA3ADB" w:rsidRDefault="006A5F72" w:rsidP="00CE6049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72" w:rsidRPr="00AA3ADB" w:rsidRDefault="006A5F72" w:rsidP="006A5F72">
      <w:pPr>
        <w:pStyle w:val="Akapitzlist"/>
        <w:suppressAutoHyphens w:val="0"/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AA3ADB">
        <w:rPr>
          <w:rFonts w:ascii="Arial Narrow" w:hAnsi="Arial Narrow" w:cs="Arial"/>
          <w:color w:val="000000" w:themeColor="text1"/>
          <w:sz w:val="22"/>
          <w:szCs w:val="22"/>
        </w:rPr>
        <w:t>Wykonawca co miesiąc będzie przedkładał Zamawiającemu harmonogram realizacji prac.</w:t>
      </w:r>
    </w:p>
    <w:p w:rsidR="006A5F72" w:rsidRPr="00AA3ADB" w:rsidRDefault="006A5F72" w:rsidP="006A5F72">
      <w:pPr>
        <w:pStyle w:val="Akapitzlist"/>
        <w:suppressAutoHyphens w:val="0"/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AA3ADB">
        <w:rPr>
          <w:rFonts w:ascii="Arial Narrow" w:hAnsi="Arial Narrow" w:cs="Arial"/>
          <w:color w:val="000000" w:themeColor="text1"/>
          <w:sz w:val="22"/>
          <w:szCs w:val="22"/>
        </w:rPr>
        <w:t>Prace o których mowa  pkt. 1 - 8 należy wykonywać w dni robocze w godz. od 6:00 do 15:30.</w:t>
      </w:r>
    </w:p>
    <w:p w:rsidR="006A5F72" w:rsidRPr="00AA3ADB" w:rsidRDefault="006A5F72" w:rsidP="006A5F72">
      <w:pPr>
        <w:pStyle w:val="Akapitzlist"/>
        <w:suppressAutoHyphens w:val="0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A5F72" w:rsidRPr="00AA3ADB" w:rsidRDefault="006A5F72" w:rsidP="006A5F72">
      <w:pPr>
        <w:pStyle w:val="Akapitzlist"/>
        <w:suppressAutoHyphens w:val="0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C2318" w:rsidRDefault="000C2318" w:rsidP="000C2318">
      <w:pPr>
        <w:tabs>
          <w:tab w:val="left" w:pos="425"/>
        </w:tabs>
        <w:rPr>
          <w:rFonts w:ascii="Arial" w:hAnsi="Arial" w:cs="Arial"/>
          <w:sz w:val="24"/>
          <w:szCs w:val="24"/>
        </w:rPr>
      </w:pPr>
    </w:p>
    <w:p w:rsidR="000C2318" w:rsidRDefault="000C2318" w:rsidP="000C2318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D36CB9" w:rsidRDefault="00F25281" w:rsidP="006A5F72">
      <w:pPr>
        <w:ind w:left="0" w:firstLine="0"/>
      </w:pPr>
    </w:p>
    <w:sectPr w:rsidR="00D36CB9" w:rsidSect="006A5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00000016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2202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1A"/>
    <w:multiLevelType w:val="singleLevel"/>
    <w:tmpl w:val="0000001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4"/>
      </w:rPr>
    </w:lvl>
  </w:abstractNum>
  <w:abstractNum w:abstractNumId="4" w15:restartNumberingAfterBreak="0">
    <w:nsid w:val="0000001C"/>
    <w:multiLevelType w:val="singleLevel"/>
    <w:tmpl w:val="0000001C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</w:rPr>
    </w:lvl>
  </w:abstractNum>
  <w:abstractNum w:abstractNumId="5" w15:restartNumberingAfterBreak="0">
    <w:nsid w:val="39E24FB6"/>
    <w:multiLevelType w:val="multilevel"/>
    <w:tmpl w:val="9B5A6B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18"/>
    <w:rsid w:val="000C2318"/>
    <w:rsid w:val="0018411C"/>
    <w:rsid w:val="00477D44"/>
    <w:rsid w:val="006A5F72"/>
    <w:rsid w:val="00B15D21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F0FC-508D-4239-B7D9-A23F296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31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2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3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0C2318"/>
    <w:rPr>
      <w:sz w:val="24"/>
    </w:rPr>
  </w:style>
  <w:style w:type="paragraph" w:styleId="Akapitzlist">
    <w:name w:val="List Paragraph"/>
    <w:basedOn w:val="Normalny"/>
    <w:uiPriority w:val="34"/>
    <w:qFormat/>
    <w:rsid w:val="000C2318"/>
    <w:pPr>
      <w:ind w:left="720" w:firstLine="0"/>
      <w:contextualSpacing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A5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A5F72"/>
    <w:pPr>
      <w:ind w:left="0" w:firstLine="0"/>
      <w:jc w:val="left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5F7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2024-02-05T13:50:00Z</dcterms:created>
  <dcterms:modified xsi:type="dcterms:W3CDTF">2024-02-05T13:50:00Z</dcterms:modified>
</cp:coreProperties>
</file>