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19" w:rsidRPr="00D91801" w:rsidRDefault="00464B19" w:rsidP="00464B19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4"/>
          <w:szCs w:val="24"/>
        </w:rPr>
      </w:pPr>
      <w:r w:rsidRPr="00D91801">
        <w:rPr>
          <w:rFonts w:ascii="Arial" w:hAnsi="Arial" w:cs="Arial"/>
          <w:b/>
          <w:sz w:val="24"/>
          <w:szCs w:val="24"/>
        </w:rPr>
        <w:t>Załącznik nr 4 do SWZ</w:t>
      </w:r>
    </w:p>
    <w:p w:rsidR="00464B19" w:rsidRPr="0093007A" w:rsidRDefault="00464B19" w:rsidP="00464B19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</w:p>
    <w:p w:rsidR="00464B19" w:rsidRPr="00D91801" w:rsidRDefault="00464B19" w:rsidP="00464B1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91801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464B19" w:rsidRPr="00D91801" w:rsidRDefault="00464B19" w:rsidP="00464B19">
      <w:pPr>
        <w:rPr>
          <w:rFonts w:ascii="Arial" w:hAnsi="Arial" w:cs="Arial"/>
          <w:sz w:val="24"/>
          <w:szCs w:val="24"/>
        </w:rPr>
      </w:pPr>
      <w:r w:rsidRPr="00D91801">
        <w:rPr>
          <w:rFonts w:ascii="Arial" w:hAnsi="Arial" w:cs="Arial"/>
          <w:sz w:val="24"/>
          <w:szCs w:val="24"/>
        </w:rPr>
        <w:t>Regionalny Ośrodek Polityki Społecznej w Zielonej Górze</w:t>
      </w:r>
    </w:p>
    <w:p w:rsidR="00464B19" w:rsidRPr="00D91801" w:rsidRDefault="00464B19" w:rsidP="00464B19">
      <w:pPr>
        <w:rPr>
          <w:rFonts w:ascii="Arial" w:hAnsi="Arial" w:cs="Arial"/>
          <w:sz w:val="24"/>
          <w:szCs w:val="24"/>
        </w:rPr>
      </w:pPr>
      <w:r w:rsidRPr="00D91801">
        <w:rPr>
          <w:rFonts w:ascii="Arial" w:hAnsi="Arial" w:cs="Arial"/>
          <w:sz w:val="24"/>
          <w:szCs w:val="24"/>
        </w:rPr>
        <w:t>Al. Niepodległości 36</w:t>
      </w:r>
    </w:p>
    <w:p w:rsidR="00464B19" w:rsidRPr="00D91801" w:rsidRDefault="00464B19" w:rsidP="00464B19">
      <w:pPr>
        <w:rPr>
          <w:rFonts w:ascii="Arial" w:hAnsi="Arial" w:cs="Arial"/>
          <w:sz w:val="24"/>
          <w:szCs w:val="24"/>
        </w:rPr>
      </w:pPr>
      <w:r w:rsidRPr="00D91801">
        <w:rPr>
          <w:rFonts w:ascii="Arial" w:hAnsi="Arial" w:cs="Arial"/>
          <w:sz w:val="24"/>
          <w:szCs w:val="24"/>
        </w:rPr>
        <w:t>65-042 Zielona Góra</w:t>
      </w:r>
    </w:p>
    <w:p w:rsidR="00464B19" w:rsidRPr="00D91801" w:rsidRDefault="00464B19" w:rsidP="00464B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D91801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64B19" w:rsidRPr="00D91801" w:rsidRDefault="00464B19" w:rsidP="00464B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91801">
        <w:rPr>
          <w:rFonts w:ascii="Arial" w:hAnsi="Arial" w:cs="Arial"/>
          <w:sz w:val="24"/>
          <w:szCs w:val="24"/>
        </w:rPr>
        <w:t xml:space="preserve">składane na podstawie art. 125 ust. 1 ustawy </w:t>
      </w:r>
    </w:p>
    <w:p w:rsidR="00464B19" w:rsidRPr="000C227E" w:rsidRDefault="00464B19" w:rsidP="00464B19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 xml:space="preserve">DOTYCZĄCE SPEŁNIANIA WARUNKÓW UDZIAŁU W POSTĘPOWANIU </w:t>
      </w:r>
      <w:r w:rsidRPr="000C227E">
        <w:rPr>
          <w:rFonts w:ascii="Arial" w:hAnsi="Arial" w:cs="Arial"/>
          <w:u w:val="single"/>
        </w:rPr>
        <w:br/>
        <w:t>ORAZ PRZESŁANEK WYKLUCZENIA Z POSTĘPOWANIA</w:t>
      </w:r>
    </w:p>
    <w:p w:rsidR="00794DD9" w:rsidRDefault="00464B19" w:rsidP="00794DD9">
      <w:pPr>
        <w:pStyle w:val="Default"/>
        <w:spacing w:line="360" w:lineRule="auto"/>
        <w:rPr>
          <w:rFonts w:ascii="Arial" w:eastAsiaTheme="minorEastAsia" w:hAnsi="Arial" w:cs="Arial"/>
          <w:b/>
          <w:color w:val="00000A"/>
          <w:lang w:eastAsia="pl-PL"/>
        </w:rPr>
      </w:pPr>
      <w:r w:rsidRPr="000C227E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.:</w:t>
      </w:r>
      <w:r w:rsidRPr="0094208F">
        <w:rPr>
          <w:rFonts w:ascii="Arial" w:hAnsi="Arial" w:cs="Arial"/>
          <w:b/>
        </w:rPr>
        <w:t xml:space="preserve"> </w:t>
      </w:r>
      <w:r w:rsidR="00794DD9"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:rsidR="00794DD9" w:rsidRDefault="00794DD9" w:rsidP="00794DD9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Część A: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1-dniowych szkoleń, każde dla 20 osób </w:t>
      </w:r>
    </w:p>
    <w:p w:rsidR="00794DD9" w:rsidRDefault="00794DD9" w:rsidP="00794DD9">
      <w:pPr>
        <w:pStyle w:val="Default"/>
        <w:spacing w:line="360" w:lineRule="auto"/>
        <w:rPr>
          <w:rFonts w:ascii="Arial" w:eastAsiaTheme="minorEastAsia" w:hAnsi="Arial" w:cs="Arial"/>
          <w:b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>Część B</w:t>
      </w:r>
      <w:r>
        <w:rPr>
          <w:rFonts w:ascii="Arial" w:eastAsiaTheme="minorEastAsia" w:hAnsi="Arial" w:cs="Arial"/>
          <w:color w:val="auto"/>
          <w:lang w:eastAsia="pl-PL"/>
        </w:rPr>
        <w:t xml:space="preserve">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2-dniowych szkoleń, każde dla 20 osób </w:t>
      </w:r>
    </w:p>
    <w:p w:rsidR="00794DD9" w:rsidRDefault="00794DD9" w:rsidP="00794DD9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 xml:space="preserve">Część C: Kompleksowa organizacja i przeprowadzenie  dwóch 3-dniowych szkoleń, każde dla 20 osób </w:t>
      </w:r>
    </w:p>
    <w:p w:rsidR="00464B19" w:rsidRPr="0042018C" w:rsidRDefault="00464B19" w:rsidP="00794DD9">
      <w:pPr>
        <w:pStyle w:val="Default"/>
        <w:spacing w:line="360" w:lineRule="auto"/>
        <w:rPr>
          <w:rFonts w:ascii="Arial" w:hAnsi="Arial" w:cs="Arial"/>
        </w:rPr>
      </w:pPr>
      <w:r w:rsidRPr="00D747CA">
        <w:rPr>
          <w:rFonts w:ascii="Arial" w:hAnsi="Arial" w:cs="Arial"/>
          <w:bCs/>
        </w:rPr>
        <w:t xml:space="preserve">znak </w:t>
      </w:r>
      <w:r w:rsidRPr="0042018C">
        <w:rPr>
          <w:rFonts w:ascii="Arial" w:hAnsi="Arial" w:cs="Arial"/>
          <w:bCs/>
        </w:rPr>
        <w:t>sprawy</w:t>
      </w:r>
      <w:r w:rsidRPr="0042018C">
        <w:rPr>
          <w:rFonts w:ascii="Arial" w:hAnsi="Arial" w:cs="Arial"/>
        </w:rPr>
        <w:t xml:space="preserve"> </w:t>
      </w:r>
      <w:r w:rsidR="00F34DC3">
        <w:rPr>
          <w:rStyle w:val="Pogrubienie"/>
          <w:rFonts w:ascii="Arial" w:hAnsi="Arial" w:cs="Arial"/>
        </w:rPr>
        <w:t>ROPS.V.5.29</w:t>
      </w:r>
      <w:r w:rsidR="0042018C" w:rsidRPr="0042018C">
        <w:rPr>
          <w:rStyle w:val="Pogrubienie"/>
          <w:rFonts w:ascii="Arial" w:hAnsi="Arial" w:cs="Arial"/>
        </w:rPr>
        <w:t>.2024.IS</w:t>
      </w:r>
      <w:r w:rsidR="0042018C" w:rsidRPr="0042018C">
        <w:rPr>
          <w:rFonts w:ascii="Arial" w:hAnsi="Arial" w:cs="Arial"/>
        </w:rPr>
        <w:t xml:space="preserve"> </w:t>
      </w:r>
      <w:r w:rsidRPr="000C227E">
        <w:rPr>
          <w:rFonts w:ascii="Arial" w:hAnsi="Arial" w:cs="Arial"/>
        </w:rPr>
        <w:t>, oświadczam, co następuje:</w:t>
      </w:r>
    </w:p>
    <w:p w:rsidR="00464B19" w:rsidRPr="000C227E" w:rsidRDefault="00464B19" w:rsidP="00464B19">
      <w:pPr>
        <w:pStyle w:val="Akapitzlist"/>
        <w:spacing w:line="240" w:lineRule="auto"/>
        <w:rPr>
          <w:rFonts w:ascii="Arial" w:hAnsi="Arial" w:cs="Arial"/>
          <w:b/>
          <w:i/>
          <w:shd w:val="clear" w:color="auto" w:fill="FFFFFF"/>
        </w:rPr>
      </w:pPr>
    </w:p>
    <w:tbl>
      <w:tblPr>
        <w:tblStyle w:val="Tabela-Siatka"/>
        <w:tblW w:w="4884" w:type="pct"/>
        <w:tblInd w:w="108" w:type="dxa"/>
        <w:tblLayout w:type="fixed"/>
        <w:tblLook w:val="04A0"/>
      </w:tblPr>
      <w:tblGrid>
        <w:gridCol w:w="3128"/>
        <w:gridCol w:w="5945"/>
      </w:tblGrid>
      <w:tr w:rsidR="00464B19" w:rsidRPr="000C227E" w:rsidTr="00E85455">
        <w:trPr>
          <w:trHeight w:val="372"/>
        </w:trPr>
        <w:tc>
          <w:tcPr>
            <w:tcW w:w="5000" w:type="pct"/>
            <w:gridSpan w:val="2"/>
          </w:tcPr>
          <w:p w:rsidR="00464B19" w:rsidRPr="000C227E" w:rsidRDefault="00464B19" w:rsidP="00E85455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DANE WYKONAWCY</w:t>
            </w:r>
          </w:p>
        </w:tc>
      </w:tr>
      <w:tr w:rsidR="00464B19" w:rsidRPr="000C227E" w:rsidTr="00E85455">
        <w:trPr>
          <w:trHeight w:val="358"/>
        </w:trPr>
        <w:tc>
          <w:tcPr>
            <w:tcW w:w="1724" w:type="pct"/>
          </w:tcPr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pełna nazwa/firma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43"/>
        </w:trPr>
        <w:tc>
          <w:tcPr>
            <w:tcW w:w="1724" w:type="pct"/>
          </w:tcPr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43"/>
        </w:trPr>
        <w:tc>
          <w:tcPr>
            <w:tcW w:w="1724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43"/>
        </w:trPr>
        <w:tc>
          <w:tcPr>
            <w:tcW w:w="1724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KRS/CEiDG w zależności od podmiotu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43"/>
        </w:trPr>
        <w:tc>
          <w:tcPr>
            <w:tcW w:w="1724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adres strony, z której można pobrać ww. dokumenty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43"/>
        </w:trPr>
        <w:tc>
          <w:tcPr>
            <w:tcW w:w="1724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Osoba reprezentująca, podstawa do reprezentacji</w:t>
            </w:r>
          </w:p>
        </w:tc>
        <w:tc>
          <w:tcPr>
            <w:tcW w:w="3276" w:type="pct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:rsidTr="00E85455">
        <w:trPr>
          <w:trHeight w:val="372"/>
        </w:trPr>
        <w:tc>
          <w:tcPr>
            <w:tcW w:w="5000" w:type="pct"/>
            <w:gridSpan w:val="2"/>
          </w:tcPr>
          <w:p w:rsidR="00464B19" w:rsidRPr="000C227E" w:rsidRDefault="00464B19" w:rsidP="00E85455">
            <w:pPr>
              <w:shd w:val="clear" w:color="auto" w:fill="BFBFBF"/>
              <w:spacing w:line="276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OŚWIADCZENIA DOTYCZĄCE WYKONAWCY:</w:t>
            </w:r>
          </w:p>
        </w:tc>
      </w:tr>
      <w:tr w:rsidR="00464B19" w:rsidRPr="000C227E" w:rsidTr="00E85455">
        <w:trPr>
          <w:trHeight w:val="773"/>
        </w:trPr>
        <w:tc>
          <w:tcPr>
            <w:tcW w:w="5000" w:type="pct"/>
            <w:gridSpan w:val="2"/>
          </w:tcPr>
          <w:p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lastRenderedPageBreak/>
              <w:t>Czy Wykonawca oświadcza, że spełnia warunki udziału w postępowaniu określone przez Zamawiającego w  Rozdziale V</w:t>
            </w:r>
            <w:r w:rsidR="00F34DC3">
              <w:rPr>
                <w:rFonts w:ascii="Arial" w:hAnsi="Arial" w:cs="Arial"/>
              </w:rPr>
              <w:t>II</w:t>
            </w:r>
            <w:r w:rsidRPr="000C227E">
              <w:rPr>
                <w:rFonts w:ascii="Arial" w:hAnsi="Arial" w:cs="Arial"/>
              </w:rPr>
              <w:t xml:space="preserve"> SWZ  </w:t>
            </w:r>
          </w:p>
          <w:p w:rsidR="00F34DC3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i/>
              </w:rPr>
              <w:t>Wypełnić, jeżeli warunek został określony w Rozdziale V</w:t>
            </w:r>
            <w:r w:rsidR="00F34DC3">
              <w:rPr>
                <w:rFonts w:ascii="Arial" w:hAnsi="Arial" w:cs="Arial"/>
                <w:i/>
              </w:rPr>
              <w:t>II</w:t>
            </w:r>
            <w:r w:rsidRPr="000C227E">
              <w:rPr>
                <w:rFonts w:ascii="Arial" w:hAnsi="Arial" w:cs="Arial"/>
                <w:i/>
              </w:rPr>
              <w:t xml:space="preserve"> SWZ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0C227E">
              <w:rPr>
                <w:rFonts w:ascii="Arial" w:hAnsi="Arial" w:cs="Arial"/>
                <w:b/>
              </w:rPr>
              <w:t xml:space="preserve"> [ …..] TAK   [ …..] NIE </w:t>
            </w:r>
          </w:p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64B19" w:rsidRPr="000C227E" w:rsidTr="00E85455">
        <w:trPr>
          <w:trHeight w:val="758"/>
        </w:trPr>
        <w:tc>
          <w:tcPr>
            <w:tcW w:w="5000" w:type="pct"/>
            <w:gridSpan w:val="2"/>
          </w:tcPr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Czy Wykonawca podlega wykluczeniu z postępowania na podstawie art. 108 ust. 1 lub art. 109 ust. 1 pkt. 4, 8-10  ustawy</w:t>
            </w:r>
            <w:r w:rsidR="00F34DC3">
              <w:rPr>
                <w:rFonts w:ascii="Arial" w:hAnsi="Arial" w:cs="Arial"/>
              </w:rPr>
              <w:t xml:space="preserve"> </w:t>
            </w:r>
            <w:proofErr w:type="spellStart"/>
            <w:r w:rsidR="00F34DC3">
              <w:rPr>
                <w:rFonts w:ascii="Arial" w:hAnsi="Arial" w:cs="Arial"/>
              </w:rPr>
              <w:t>Pzp</w:t>
            </w:r>
            <w:proofErr w:type="spellEnd"/>
            <w:r w:rsidRPr="000C227E">
              <w:rPr>
                <w:rFonts w:ascii="Arial" w:hAnsi="Arial" w:cs="Arial"/>
              </w:rPr>
              <w:t xml:space="preserve">, </w:t>
            </w:r>
            <w:r w:rsidRPr="000C227E">
              <w:rPr>
                <w:rFonts w:ascii="Arial" w:hAnsi="Arial" w:cs="Arial"/>
                <w:bCs/>
              </w:rPr>
              <w:t>art. 7 ust. 1 ustawy z dnia 13.04.2022 r</w:t>
            </w:r>
            <w:r>
              <w:rPr>
                <w:rFonts w:ascii="Arial" w:hAnsi="Arial" w:cs="Arial"/>
                <w:bCs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</w:rPr>
              <w:t>w zakresie przeciwdziałania wspieraniu agresji na Ukrainę oraz służących ochronie bezpieczeństwa narodowego.</w:t>
            </w:r>
          </w:p>
          <w:p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464B19" w:rsidRPr="000C227E" w:rsidRDefault="00464B19" w:rsidP="00E85455">
            <w:pPr>
              <w:pStyle w:val="Akapitzlist"/>
              <w:spacing w:line="276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464B19" w:rsidRPr="000C227E" w:rsidTr="00E85455">
        <w:trPr>
          <w:trHeight w:val="1145"/>
        </w:trPr>
        <w:tc>
          <w:tcPr>
            <w:tcW w:w="5000" w:type="pct"/>
            <w:gridSpan w:val="2"/>
          </w:tcPr>
          <w:p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Zachodzą w stosunku do Wykonawcy podstawy wykluczenia z postępowania na podstawie art. </w:t>
            </w:r>
            <w:r w:rsidRPr="000C227E">
              <w:rPr>
                <w:rFonts w:ascii="Arial" w:hAnsi="Arial" w:cs="Arial"/>
                <w:b/>
              </w:rPr>
              <w:t>………….</w:t>
            </w:r>
            <w:r w:rsidRPr="000C227E">
              <w:rPr>
                <w:rFonts w:ascii="Arial" w:hAnsi="Arial" w:cs="Arial"/>
              </w:rPr>
              <w:t xml:space="preserve"> ustawy </w:t>
            </w:r>
            <w:proofErr w:type="spellStart"/>
            <w:r w:rsidR="00F34DC3">
              <w:rPr>
                <w:rFonts w:ascii="Arial" w:hAnsi="Arial" w:cs="Arial"/>
              </w:rPr>
              <w:t>Pzp</w:t>
            </w:r>
            <w:proofErr w:type="spellEnd"/>
            <w:r w:rsidR="00F34DC3">
              <w:rPr>
                <w:rFonts w:ascii="Arial" w:hAnsi="Arial" w:cs="Arial"/>
              </w:rPr>
              <w:t xml:space="preserve"> </w:t>
            </w:r>
            <w:r w:rsidRPr="000C227E">
              <w:rPr>
                <w:rFonts w:ascii="Arial" w:hAnsi="Arial" w:cs="Arial"/>
                <w:i/>
              </w:rPr>
              <w:t>(podać mającą zastosowanie podstawę wykluczenia spośród wymienionych w art. 108 i 109 ustawy</w:t>
            </w:r>
            <w:r w:rsidR="00F34DC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34DC3">
              <w:rPr>
                <w:rFonts w:ascii="Arial" w:hAnsi="Arial" w:cs="Arial"/>
                <w:i/>
              </w:rPr>
              <w:t>Pzp</w:t>
            </w:r>
            <w:proofErr w:type="spellEnd"/>
            <w:r w:rsidRPr="000C227E">
              <w:rPr>
                <w:rFonts w:ascii="Arial" w:hAnsi="Arial" w:cs="Arial"/>
                <w:i/>
              </w:rPr>
              <w:t>).</w:t>
            </w:r>
            <w:r w:rsidRPr="000C227E">
              <w:rPr>
                <w:rFonts w:ascii="Arial" w:hAnsi="Arial" w:cs="Arial"/>
              </w:rPr>
              <w:t xml:space="preserve"> </w:t>
            </w:r>
          </w:p>
          <w:p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W związku z ww. okolicznością, na podstawie art. 110 ust. 2 ustawy zostały podjęte następujące środki naprawcze: </w:t>
            </w:r>
          </w:p>
          <w:p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………</w:t>
            </w:r>
          </w:p>
        </w:tc>
      </w:tr>
      <w:tr w:rsidR="00464B19" w:rsidRPr="000C227E" w:rsidTr="00E85455">
        <w:trPr>
          <w:trHeight w:val="386"/>
        </w:trPr>
        <w:tc>
          <w:tcPr>
            <w:tcW w:w="5000" w:type="pct"/>
            <w:gridSpan w:val="2"/>
          </w:tcPr>
          <w:p w:rsidR="00464B19" w:rsidRPr="000C227E" w:rsidRDefault="00464B19" w:rsidP="00E85455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  <w:tr w:rsidR="00464B19" w:rsidRPr="000C227E" w:rsidTr="00E85455">
        <w:trPr>
          <w:trHeight w:val="2275"/>
        </w:trPr>
        <w:tc>
          <w:tcPr>
            <w:tcW w:w="5000" w:type="pct"/>
            <w:gridSpan w:val="2"/>
          </w:tcPr>
          <w:p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64B19" w:rsidRPr="000C227E" w:rsidRDefault="00464B19" w:rsidP="00E85455">
            <w:pPr>
              <w:ind w:left="5846"/>
              <w:jc w:val="center"/>
              <w:rPr>
                <w:rFonts w:ascii="Arial" w:hAnsi="Arial" w:cs="Arial"/>
              </w:rPr>
            </w:pPr>
          </w:p>
          <w:p w:rsidR="00464B19" w:rsidRPr="000C227E" w:rsidRDefault="00464B19" w:rsidP="00E85455">
            <w:pPr>
              <w:rPr>
                <w:rFonts w:ascii="Arial" w:hAnsi="Arial" w:cs="Arial"/>
              </w:rPr>
            </w:pPr>
          </w:p>
          <w:p w:rsidR="00464B19" w:rsidRDefault="00464B19" w:rsidP="00E85455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:rsidR="00464B19" w:rsidRPr="004305F7" w:rsidRDefault="00464B19" w:rsidP="00E85455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>do wystąpienia w imieniu Wykonawcy</w:t>
            </w:r>
          </w:p>
          <w:p w:rsidR="00464B19" w:rsidRPr="004305F7" w:rsidRDefault="00464B19" w:rsidP="00E85455">
            <w:pPr>
              <w:spacing w:before="120" w:line="276" w:lineRule="auto"/>
              <w:ind w:left="4253"/>
              <w:rPr>
                <w:rFonts w:ascii="Arial" w:hAnsi="Arial" w:cs="Arial"/>
                <w:b/>
                <w:i/>
              </w:rPr>
            </w:pPr>
          </w:p>
          <w:p w:rsidR="00464B19" w:rsidRPr="000C227E" w:rsidRDefault="00464B19" w:rsidP="00F34DC3">
            <w:pPr>
              <w:rPr>
                <w:rFonts w:ascii="Arial" w:hAnsi="Arial" w:cs="Arial"/>
                <w:i/>
                <w:iCs/>
              </w:rPr>
            </w:pPr>
          </w:p>
          <w:p w:rsidR="00464B19" w:rsidRPr="000C227E" w:rsidRDefault="00464B19" w:rsidP="00E8545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464B19" w:rsidRPr="00CA5134" w:rsidRDefault="00464B19" w:rsidP="00464B19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:rsidR="00464B19" w:rsidRPr="00CA5134" w:rsidRDefault="00464B19" w:rsidP="00464B19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:rsidR="00464B19" w:rsidRPr="00F63746" w:rsidRDefault="00464B19" w:rsidP="00464B19"/>
    <w:p w:rsidR="004C3C32" w:rsidRPr="00464B19" w:rsidRDefault="004C3C32" w:rsidP="00464B19"/>
    <w:sectPr w:rsidR="004C3C32" w:rsidRPr="00464B19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9E" w:rsidRDefault="001A2A9E" w:rsidP="006A1852">
      <w:pPr>
        <w:spacing w:after="0" w:line="240" w:lineRule="auto"/>
      </w:pPr>
      <w:r>
        <w:separator/>
      </w:r>
    </w:p>
  </w:endnote>
  <w:endnote w:type="continuationSeparator" w:id="0">
    <w:p w:rsidR="001A2A9E" w:rsidRDefault="001A2A9E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9E" w:rsidRDefault="001A2A9E" w:rsidP="006A1852">
      <w:pPr>
        <w:spacing w:after="0" w:line="240" w:lineRule="auto"/>
      </w:pPr>
      <w:r>
        <w:separator/>
      </w:r>
    </w:p>
  </w:footnote>
  <w:footnote w:type="continuationSeparator" w:id="0">
    <w:p w:rsidR="001A2A9E" w:rsidRDefault="001A2A9E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D7D5C"/>
    <w:rsid w:val="000F5676"/>
    <w:rsid w:val="00112455"/>
    <w:rsid w:val="00116C6F"/>
    <w:rsid w:val="00125F40"/>
    <w:rsid w:val="001330A9"/>
    <w:rsid w:val="00142D39"/>
    <w:rsid w:val="00175DEB"/>
    <w:rsid w:val="001A2A9E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014B"/>
    <w:rsid w:val="002E5A1E"/>
    <w:rsid w:val="00343D23"/>
    <w:rsid w:val="003A3F6B"/>
    <w:rsid w:val="003B6F39"/>
    <w:rsid w:val="003C16D4"/>
    <w:rsid w:val="003E5159"/>
    <w:rsid w:val="0042018C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51FA"/>
    <w:rsid w:val="006F7592"/>
    <w:rsid w:val="007074BB"/>
    <w:rsid w:val="007159CA"/>
    <w:rsid w:val="00734E57"/>
    <w:rsid w:val="00743C53"/>
    <w:rsid w:val="00743E18"/>
    <w:rsid w:val="00745057"/>
    <w:rsid w:val="007756E6"/>
    <w:rsid w:val="00794DD9"/>
    <w:rsid w:val="007B375A"/>
    <w:rsid w:val="007E5974"/>
    <w:rsid w:val="007F3EF5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C386C"/>
    <w:rsid w:val="00D91801"/>
    <w:rsid w:val="00DE7DC6"/>
    <w:rsid w:val="00E638A4"/>
    <w:rsid w:val="00EA2C15"/>
    <w:rsid w:val="00ED4486"/>
    <w:rsid w:val="00F16559"/>
    <w:rsid w:val="00F3154F"/>
    <w:rsid w:val="00F34DC3"/>
    <w:rsid w:val="00FA528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FA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4</cp:revision>
  <cp:lastPrinted>2023-10-18T08:09:00Z</cp:lastPrinted>
  <dcterms:created xsi:type="dcterms:W3CDTF">2024-05-27T10:21:00Z</dcterms:created>
  <dcterms:modified xsi:type="dcterms:W3CDTF">2024-05-27T12:12:00Z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