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79311" w14:textId="208F732B" w:rsidR="00464B19" w:rsidRPr="0093007A" w:rsidRDefault="009C7287" w:rsidP="003457C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D664CC">
        <w:rPr>
          <w:rFonts w:ascii="Arial" w:hAnsi="Arial" w:cs="Arial"/>
          <w:b/>
        </w:rPr>
        <w:t>4</w:t>
      </w:r>
      <w:r w:rsidR="00464B19" w:rsidRPr="0093007A">
        <w:rPr>
          <w:rFonts w:ascii="Arial" w:hAnsi="Arial" w:cs="Arial"/>
          <w:b/>
        </w:rPr>
        <w:t xml:space="preserve"> do SWZ</w:t>
      </w:r>
    </w:p>
    <w:p w14:paraId="3651DDCD" w14:textId="77777777" w:rsidR="00464B19" w:rsidRPr="000C227E" w:rsidRDefault="00464B19" w:rsidP="009E3CA5">
      <w:pPr>
        <w:spacing w:after="0"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7DB6C73A" w14:textId="77777777" w:rsidR="00464B19" w:rsidRPr="000C227E" w:rsidRDefault="001574BC" w:rsidP="009E3C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Województwo lubuskie - </w:t>
      </w:r>
      <w:r w:rsidR="00464B19" w:rsidRPr="000C227E">
        <w:rPr>
          <w:rFonts w:ascii="Arial" w:hAnsi="Arial" w:cs="Arial"/>
        </w:rPr>
        <w:t xml:space="preserve">Regionalny Ośrodek </w:t>
      </w:r>
      <w:r w:rsidR="00464B19">
        <w:rPr>
          <w:rFonts w:ascii="Arial" w:hAnsi="Arial" w:cs="Arial"/>
        </w:rPr>
        <w:t>Polityki</w:t>
      </w:r>
      <w:r w:rsidR="00464B19" w:rsidRPr="000C227E">
        <w:rPr>
          <w:rFonts w:ascii="Arial" w:hAnsi="Arial" w:cs="Arial"/>
        </w:rPr>
        <w:t xml:space="preserve"> Społecznej w Zielonej Górze</w:t>
      </w:r>
    </w:p>
    <w:p w14:paraId="68060064" w14:textId="77777777" w:rsidR="00464B19" w:rsidRPr="000C227E" w:rsidRDefault="00464B19" w:rsidP="009E3CA5">
      <w:pPr>
        <w:spacing w:after="0" w:line="240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4949F423" w14:textId="77777777" w:rsidR="00464B19" w:rsidRDefault="00464B19" w:rsidP="009E3CA5">
      <w:pPr>
        <w:spacing w:after="0" w:line="240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65-042 Zielona Góra</w:t>
      </w:r>
    </w:p>
    <w:p w14:paraId="2A83ED2C" w14:textId="77777777" w:rsidR="00D664CC" w:rsidRDefault="00D664CC" w:rsidP="00464B19">
      <w:pPr>
        <w:rPr>
          <w:rFonts w:ascii="Arial" w:hAnsi="Arial" w:cs="Arial"/>
        </w:rPr>
      </w:pPr>
    </w:p>
    <w:p w14:paraId="2AEC50AC" w14:textId="77777777" w:rsidR="009E3CA5" w:rsidRPr="000D1162" w:rsidRDefault="009E3CA5" w:rsidP="009E3CA5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6DFA156" w14:textId="77777777" w:rsidR="009E3CA5" w:rsidRPr="000D1162" w:rsidRDefault="009E3CA5" w:rsidP="009E3CA5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C3D4BB1" w14:textId="77777777" w:rsidR="009E3CA5" w:rsidRPr="000D1162" w:rsidRDefault="009E3CA5" w:rsidP="009E3CA5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</w:t>
      </w:r>
      <w:proofErr w:type="spellStart"/>
      <w:r w:rsidRPr="000D1162">
        <w:rPr>
          <w:rFonts w:ascii="Arial" w:eastAsia="Times New Roman" w:hAnsi="Arial" w:cs="Arial"/>
          <w:i/>
          <w:vertAlign w:val="superscript"/>
        </w:rPr>
        <w:t>CEiDG</w:t>
      </w:r>
      <w:proofErr w:type="spellEnd"/>
      <w:r w:rsidRPr="000D1162">
        <w:rPr>
          <w:rFonts w:ascii="Arial" w:eastAsia="Times New Roman" w:hAnsi="Arial" w:cs="Arial"/>
          <w:i/>
          <w:vertAlign w:val="superscript"/>
        </w:rPr>
        <w:t>)</w:t>
      </w:r>
    </w:p>
    <w:p w14:paraId="268D8AE9" w14:textId="77777777" w:rsidR="009E3CA5" w:rsidRPr="000D1162" w:rsidRDefault="009E3CA5" w:rsidP="009E3CA5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1F16DCAC" w14:textId="77777777" w:rsidR="009E3CA5" w:rsidRPr="000D1162" w:rsidRDefault="009E3CA5" w:rsidP="009E3CA5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14:paraId="4B1C65A9" w14:textId="77777777" w:rsidR="009E3CA5" w:rsidRPr="000D1162" w:rsidRDefault="009E3CA5" w:rsidP="009E3CA5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0CEB3245" w14:textId="5996958B" w:rsidR="00BB5E87" w:rsidRPr="00BB5E87" w:rsidRDefault="00D664CC" w:rsidP="00BB5E87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5E87">
        <w:rPr>
          <w:rFonts w:ascii="Arial" w:hAnsi="Arial" w:cs="Arial"/>
          <w:noProof/>
          <w:lang w:eastAsia="pl-PL"/>
        </w:rPr>
        <w:t xml:space="preserve">Oświadczam, że do realizacji niniejszego postępowania pn. </w:t>
      </w:r>
      <w:bookmarkStart w:id="0" w:name="_Hlk165372915"/>
      <w:r w:rsidR="00BB5E87" w:rsidRPr="00BB5E87">
        <w:rPr>
          <w:rFonts w:ascii="Arial" w:hAnsi="Arial" w:cs="Arial"/>
          <w:b/>
          <w:sz w:val="24"/>
          <w:szCs w:val="24"/>
        </w:rPr>
        <w:t>Przeprowadzenie 2 jednakowych cykli szkoleń kompetencyjnych (w formie zdalnej) dla</w:t>
      </w:r>
      <w:r w:rsidR="00BB5E87">
        <w:rPr>
          <w:rFonts w:ascii="Arial" w:hAnsi="Arial" w:cs="Arial"/>
          <w:b/>
          <w:sz w:val="24"/>
          <w:szCs w:val="24"/>
        </w:rPr>
        <w:t xml:space="preserve"> </w:t>
      </w:r>
      <w:r w:rsidR="00BB5E87" w:rsidRPr="00BB5E87">
        <w:rPr>
          <w:rFonts w:ascii="Arial" w:hAnsi="Arial" w:cs="Arial"/>
          <w:b/>
          <w:sz w:val="24"/>
          <w:szCs w:val="24"/>
        </w:rPr>
        <w:t>pracowników ośrodków pomocy społecznej i centrów usług społecznych z woj. lubuskiego w podziale na części</w:t>
      </w:r>
    </w:p>
    <w:p w14:paraId="35F441CE" w14:textId="6B5F3C2A" w:rsidR="00BB5E87" w:rsidRPr="00BB5E87" w:rsidRDefault="00BB5E87" w:rsidP="00BB5E87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B5E87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768D5346" w14:textId="77777777" w:rsidR="00BB5E87" w:rsidRPr="00BB5E87" w:rsidRDefault="00BB5E87" w:rsidP="00BB5E87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B5E87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26C0A3A9" w14:textId="3F9415E3" w:rsidR="00BB5E87" w:rsidRPr="00001B9D" w:rsidRDefault="00BB5E87" w:rsidP="00BB5E87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C: Przedmiot zamówienia obejmuje organizację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24ED34E4" w14:textId="47534E5B" w:rsidR="00D664CC" w:rsidRPr="00496841" w:rsidRDefault="00D664CC" w:rsidP="00BB5E87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</w:p>
    <w:bookmarkEnd w:id="0"/>
    <w:p w14:paraId="587C9E08" w14:textId="69022AB0" w:rsidR="00D664CC" w:rsidRDefault="00D664CC" w:rsidP="00D664CC">
      <w:pPr>
        <w:tabs>
          <w:tab w:val="left" w:pos="-5103"/>
        </w:tabs>
        <w:suppressAutoHyphens/>
        <w:autoSpaceDN w:val="0"/>
        <w:spacing w:after="0" w:line="276" w:lineRule="auto"/>
        <w:contextualSpacing/>
        <w:textAlignment w:val="baseline"/>
        <w:rPr>
          <w:rFonts w:ascii="Arial" w:hAnsi="Arial" w:cs="Arial"/>
          <w:noProof/>
          <w:sz w:val="24"/>
          <w:szCs w:val="24"/>
          <w:lang w:eastAsia="pl-PL"/>
        </w:rPr>
      </w:pPr>
      <w:r w:rsidRPr="00D664CC">
        <w:rPr>
          <w:rFonts w:ascii="Arial" w:hAnsi="Arial" w:cs="Arial"/>
          <w:noProof/>
          <w:sz w:val="24"/>
          <w:szCs w:val="24"/>
          <w:lang w:eastAsia="pl-PL"/>
        </w:rPr>
        <w:t xml:space="preserve">dysponuję osobą, spełniającą </w:t>
      </w:r>
      <w:r w:rsidRPr="00D664CC">
        <w:rPr>
          <w:rFonts w:ascii="Arial" w:hAnsi="Arial" w:cs="Arial"/>
          <w:bCs/>
          <w:sz w:val="24"/>
          <w:szCs w:val="24"/>
        </w:rPr>
        <w:t xml:space="preserve">warunki udziału określone w </w:t>
      </w:r>
      <w:r w:rsidRPr="00BB5E87">
        <w:rPr>
          <w:rFonts w:ascii="Arial" w:hAnsi="Arial" w:cs="Arial"/>
          <w:bCs/>
          <w:sz w:val="24"/>
          <w:szCs w:val="24"/>
        </w:rPr>
        <w:t>Rozdziale VII</w:t>
      </w:r>
      <w:r w:rsidR="00BB5E87">
        <w:rPr>
          <w:rFonts w:ascii="Arial" w:hAnsi="Arial" w:cs="Arial"/>
          <w:bCs/>
          <w:sz w:val="24"/>
          <w:szCs w:val="24"/>
        </w:rPr>
        <w:t xml:space="preserve">, ust. 1 pkt 4 </w:t>
      </w:r>
      <w:proofErr w:type="spellStart"/>
      <w:r w:rsidR="00BB5E87">
        <w:rPr>
          <w:rFonts w:ascii="Arial" w:hAnsi="Arial" w:cs="Arial"/>
          <w:bCs/>
          <w:sz w:val="24"/>
          <w:szCs w:val="24"/>
        </w:rPr>
        <w:t>ppkt</w:t>
      </w:r>
      <w:proofErr w:type="spellEnd"/>
      <w:r w:rsidR="00BB5E87">
        <w:rPr>
          <w:rFonts w:ascii="Arial" w:hAnsi="Arial" w:cs="Arial"/>
          <w:bCs/>
          <w:sz w:val="24"/>
          <w:szCs w:val="24"/>
        </w:rPr>
        <w:t xml:space="preserve"> b)</w:t>
      </w:r>
      <w:r w:rsidRPr="00BB5E87">
        <w:rPr>
          <w:rFonts w:ascii="Arial" w:hAnsi="Arial" w:cs="Arial"/>
          <w:bCs/>
          <w:sz w:val="24"/>
          <w:szCs w:val="24"/>
        </w:rPr>
        <w:t xml:space="preserve"> SWZ</w:t>
      </w:r>
      <w:r w:rsidR="00BB5E87">
        <w:rPr>
          <w:rFonts w:ascii="Arial" w:hAnsi="Arial" w:cs="Arial"/>
          <w:bCs/>
          <w:sz w:val="24"/>
          <w:szCs w:val="24"/>
        </w:rPr>
        <w:t xml:space="preserve">, </w:t>
      </w:r>
      <w:r w:rsidRPr="00D664CC">
        <w:rPr>
          <w:rFonts w:ascii="Arial" w:hAnsi="Arial" w:cs="Arial"/>
          <w:noProof/>
          <w:sz w:val="24"/>
          <w:szCs w:val="24"/>
          <w:lang w:eastAsia="pl-PL"/>
        </w:rPr>
        <w:t xml:space="preserve">który posiada dodatkowe doświadczenie związane  z realizacją </w:t>
      </w:r>
      <w:r w:rsidRPr="00D664CC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szkolenia obejmującym swoim zakresem tematykę szkolenia, będącego przedmiotem zamówienia w niniejszym postępowaniu </w:t>
      </w:r>
      <w:r w:rsidR="00BB5E87">
        <w:rPr>
          <w:rFonts w:ascii="Arial" w:hAnsi="Arial" w:cs="Arial"/>
          <w:noProof/>
          <w:sz w:val="24"/>
          <w:szCs w:val="24"/>
          <w:lang w:eastAsia="pl-PL"/>
        </w:rPr>
        <w:t>*</w:t>
      </w:r>
    </w:p>
    <w:p w14:paraId="090876A6" w14:textId="4557E0F5" w:rsidR="00BB5E87" w:rsidRPr="00D664CC" w:rsidRDefault="00BB5E87" w:rsidP="00D664CC">
      <w:pPr>
        <w:tabs>
          <w:tab w:val="left" w:pos="-5103"/>
        </w:tabs>
        <w:suppressAutoHyphens/>
        <w:autoSpaceDN w:val="0"/>
        <w:spacing w:after="0" w:line="276" w:lineRule="auto"/>
        <w:contextualSpacing/>
        <w:textAlignment w:val="baseline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*należy wypełnić tę część, której oferta dotyczy </w:t>
      </w:r>
    </w:p>
    <w:p w14:paraId="3FC783AE" w14:textId="77777777" w:rsidR="00D664CC" w:rsidRPr="00D664CC" w:rsidRDefault="00D664CC" w:rsidP="00D664CC">
      <w:pPr>
        <w:tabs>
          <w:tab w:val="left" w:pos="-5103"/>
        </w:tabs>
        <w:suppressAutoHyphens/>
        <w:autoSpaceDN w:val="0"/>
        <w:spacing w:after="0" w:line="276" w:lineRule="auto"/>
        <w:contextualSpacing/>
        <w:textAlignment w:val="baseline"/>
        <w:rPr>
          <w:rFonts w:ascii="Arial" w:hAnsi="Arial" w:cs="Arial"/>
          <w:noProof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BB5E87" w:rsidRPr="000823C4" w14:paraId="3041731A" w14:textId="77777777" w:rsidTr="004335A7">
        <w:trPr>
          <w:trHeight w:val="5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AA390" w14:textId="30400C65" w:rsidR="00BB5E87" w:rsidRPr="000823C4" w:rsidRDefault="00BB5E87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D664CC" w:rsidRPr="000823C4" w14:paraId="6AB1F706" w14:textId="77777777" w:rsidTr="00BB5E87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7DD4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2321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7F28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664CC" w:rsidRPr="000823C4" w14:paraId="21518195" w14:textId="77777777" w:rsidTr="00941FA9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E84AF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6D150FCE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5C0C30B2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zarządzania i organizacji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501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6B28071F" w14:textId="77777777" w:rsidR="00D664CC" w:rsidRPr="000823C4" w:rsidRDefault="00D664CC" w:rsidP="0094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79A60F58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023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D664CC" w:rsidRPr="000823C4" w14:paraId="66C11A13" w14:textId="77777777" w:rsidTr="00941F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F623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1B8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3FD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4CC" w:rsidRPr="000823C4" w14:paraId="3216D321" w14:textId="77777777" w:rsidTr="00941F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A97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49B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F87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158" w:rsidRPr="000823C4" w14:paraId="0268AE90" w14:textId="77777777" w:rsidTr="00233158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842D" w14:textId="61089EB7" w:rsidR="00233158" w:rsidRPr="000823C4" w:rsidRDefault="00233158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dysponowania: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85C" w14:textId="25001851" w:rsidR="00233158" w:rsidRPr="000823C4" w:rsidRDefault="00233158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</w:tc>
      </w:tr>
      <w:tr w:rsidR="00BB5E87" w:rsidRPr="000823C4" w14:paraId="1F479288" w14:textId="77777777" w:rsidTr="004E45C4">
        <w:trPr>
          <w:trHeight w:val="5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EF7DB" w14:textId="5238B6B2" w:rsidR="00BB5E87" w:rsidRPr="000823C4" w:rsidRDefault="00BB5E87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D664CC" w:rsidRPr="000823C4" w14:paraId="2D8A82FF" w14:textId="77777777" w:rsidTr="00BB5E87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5E99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E39B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B8AD9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664CC" w:rsidRPr="000823C4" w14:paraId="785B44CE" w14:textId="77777777" w:rsidTr="00941FA9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03426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0F6D6289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7269D53E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opracowywania i realizacji indywidualnych planów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38F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225D7E7E" w14:textId="77777777" w:rsidR="00D664CC" w:rsidRPr="000823C4" w:rsidRDefault="00D664CC" w:rsidP="0094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77CA5D92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3EA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D664CC" w:rsidRPr="000823C4" w14:paraId="1F1E0DA8" w14:textId="77777777" w:rsidTr="00941F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9A01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C48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98E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4CC" w:rsidRPr="000823C4" w14:paraId="5C217547" w14:textId="77777777" w:rsidTr="00941F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D40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B6E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C79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158" w:rsidRPr="000823C4" w14:paraId="302257E6" w14:textId="77777777" w:rsidTr="00233158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341" w14:textId="40D495CF" w:rsidR="00233158" w:rsidRPr="000823C4" w:rsidRDefault="00233158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dysponowania: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17F1" w14:textId="570AC654" w:rsidR="00233158" w:rsidRPr="000823C4" w:rsidRDefault="00233158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D664CC" w:rsidRPr="000823C4" w14:paraId="78DA49A1" w14:textId="77777777" w:rsidTr="00BB5E87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06F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5B6B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0173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664CC" w:rsidRPr="000823C4" w14:paraId="34E7AC47" w14:textId="77777777" w:rsidTr="00941FA9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8FCF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823C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7964EECF" w14:textId="77777777" w:rsidR="00D664CC" w:rsidRPr="000823C4" w:rsidRDefault="00D664CC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4923F6EE" w14:textId="77777777" w:rsidR="00D664CC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organizacji społeczności lokalnej</w:t>
            </w:r>
          </w:p>
          <w:p w14:paraId="302A69A5" w14:textId="77777777" w:rsidR="00233158" w:rsidRPr="000823C4" w:rsidRDefault="00233158" w:rsidP="00941FA9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EE3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01F93367" w14:textId="77777777" w:rsidR="00D664CC" w:rsidRPr="000823C4" w:rsidRDefault="00D664CC" w:rsidP="00941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5035B056" w14:textId="77777777" w:rsidR="00D664CC" w:rsidRPr="000823C4" w:rsidRDefault="00D664CC" w:rsidP="00941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CBF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3C4"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D664CC" w:rsidRPr="000823C4" w14:paraId="26EE832D" w14:textId="77777777" w:rsidTr="00941FA9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8DECF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BD2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236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4CC" w:rsidRPr="000823C4" w14:paraId="2F2273A1" w14:textId="77777777" w:rsidTr="00233158">
        <w:trPr>
          <w:trHeight w:val="467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B1C02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738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58D" w14:textId="77777777" w:rsidR="00D664CC" w:rsidRPr="000823C4" w:rsidRDefault="00D664CC" w:rsidP="00941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158" w:rsidRPr="000823C4" w14:paraId="35C878EA" w14:textId="77777777" w:rsidTr="00C20BAE">
        <w:trPr>
          <w:trHeight w:val="467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F2F" w14:textId="46BDFD0D" w:rsidR="00233158" w:rsidRPr="000823C4" w:rsidRDefault="00233158" w:rsidP="00233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dysponowania: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801" w14:textId="01A1B724" w:rsidR="00233158" w:rsidRPr="000823C4" w:rsidRDefault="00233158" w:rsidP="00233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</w:tbl>
    <w:p w14:paraId="57BAC66C" w14:textId="77777777" w:rsidR="00D664CC" w:rsidRDefault="00D664CC" w:rsidP="00D664CC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35AFC65" w14:textId="77777777" w:rsidR="00D664CC" w:rsidRDefault="00D664CC" w:rsidP="00D664CC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F761D">
        <w:rPr>
          <w:rFonts w:ascii="Arial" w:eastAsia="Times New Roman" w:hAnsi="Arial" w:cs="Arial"/>
          <w:b/>
          <w:bCs/>
          <w:lang w:eastAsia="pl-PL"/>
        </w:rPr>
        <w:t>Uwaga!</w:t>
      </w:r>
      <w:r w:rsidRPr="003F761D">
        <w:rPr>
          <w:rFonts w:ascii="Arial" w:eastAsia="Times New Roman" w:hAnsi="Arial" w:cs="Arial"/>
          <w:lang w:eastAsia="pl-PL"/>
        </w:rPr>
        <w:t xml:space="preserve"> </w:t>
      </w:r>
      <w:r w:rsidRPr="000823C4">
        <w:rPr>
          <w:rFonts w:ascii="Arial" w:eastAsia="Times New Roman" w:hAnsi="Arial" w:cs="Arial"/>
          <w:bCs/>
          <w:lang w:eastAsia="pl-PL"/>
        </w:rPr>
        <w:t>W w/w kryterium nie będzie brane pod uwagę doświadczenie trenerów wykazane jako spełnienie warunku udziału w postępowaniu tj. wykazanie doświadczenia w zakresie przeprowadzenia 150 h zajęć związanych z realizacją kształcenia lub szkolenia w wymaganym zakresie.</w:t>
      </w:r>
    </w:p>
    <w:p w14:paraId="7082A346" w14:textId="77777777" w:rsidR="00BB5E87" w:rsidRDefault="00BB5E87" w:rsidP="00D664CC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078C7139" w14:textId="77777777" w:rsidR="00BB5E87" w:rsidRDefault="00BB5E87" w:rsidP="00BB5E87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lastRenderedPageBreak/>
        <w:t xml:space="preserve">elektroniczny podpis osoby/ osób uprawnionych </w:t>
      </w:r>
    </w:p>
    <w:p w14:paraId="31E05693" w14:textId="77777777" w:rsidR="00BB5E87" w:rsidRDefault="00BB5E87" w:rsidP="00BB5E87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06660818" w14:textId="77777777" w:rsidR="00BB5E87" w:rsidRDefault="00BB5E87" w:rsidP="00BB5E87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13512729" w14:textId="77777777" w:rsidR="00BB5E87" w:rsidRDefault="00BB5E87" w:rsidP="00BB5E87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2B580A57" w14:textId="77777777" w:rsidR="00BB5E87" w:rsidRDefault="00BB5E87" w:rsidP="00BB5E87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6B917927" w14:textId="3B85958B" w:rsidR="00BB5E87" w:rsidRDefault="00BB5E87" w:rsidP="00BB5E87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 musi być podpisany kwalifikowanym podpisem elektronicznym lub podpisem zaufanym lub podpisem osobistym</w:t>
      </w:r>
    </w:p>
    <w:p w14:paraId="46E1CD4C" w14:textId="77777777" w:rsidR="00BB5E87" w:rsidRDefault="00BB5E87" w:rsidP="00BB5E87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F8DA776" wp14:editId="585E4550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395FA09" wp14:editId="1BA5FB4C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9A645C9" wp14:editId="0AD00C2F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702A95" wp14:editId="6C1E8937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A83032E" wp14:editId="3F1DF3D2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B1F9FA5" wp14:editId="073C6D6A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E407A" w14:textId="77777777" w:rsidR="00BB5E87" w:rsidRPr="000823C4" w:rsidRDefault="00BB5E87" w:rsidP="00D664CC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C5E84C1" w14:textId="77777777" w:rsidR="004C3C32" w:rsidRPr="00464B19" w:rsidRDefault="004C3C32" w:rsidP="00D664CC">
      <w:pPr>
        <w:spacing w:after="120" w:line="360" w:lineRule="auto"/>
        <w:jc w:val="center"/>
      </w:pPr>
    </w:p>
    <w:sectPr w:rsidR="004C3C32" w:rsidRPr="00464B19" w:rsidSect="00CC386C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4434" w14:textId="77777777"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14:paraId="2A6D9ED0" w14:textId="77777777"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20946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60099E40" wp14:editId="6C08F848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86261" w14:textId="77777777"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14:paraId="6EC229D8" w14:textId="77777777"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1B53F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2E75B5D3" wp14:editId="74CD2675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49494A" wp14:editId="7F8DA692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83C37A1" wp14:editId="392F20C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7BC7207"/>
    <w:multiLevelType w:val="multilevel"/>
    <w:tmpl w:val="6D6C2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2674">
    <w:abstractNumId w:val="7"/>
  </w:num>
  <w:num w:numId="2" w16cid:durableId="1781876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D7D5C"/>
    <w:rsid w:val="000F5676"/>
    <w:rsid w:val="00112455"/>
    <w:rsid w:val="00116C6F"/>
    <w:rsid w:val="00125F40"/>
    <w:rsid w:val="001330A9"/>
    <w:rsid w:val="00142D39"/>
    <w:rsid w:val="001574BC"/>
    <w:rsid w:val="00175DEB"/>
    <w:rsid w:val="001A2A9E"/>
    <w:rsid w:val="001B4508"/>
    <w:rsid w:val="001C08EC"/>
    <w:rsid w:val="001E0EB2"/>
    <w:rsid w:val="001F3892"/>
    <w:rsid w:val="001F4481"/>
    <w:rsid w:val="00206DB3"/>
    <w:rsid w:val="00233158"/>
    <w:rsid w:val="00245A7B"/>
    <w:rsid w:val="00260EB3"/>
    <w:rsid w:val="002726FC"/>
    <w:rsid w:val="002B5D3E"/>
    <w:rsid w:val="002D0874"/>
    <w:rsid w:val="002E5A1E"/>
    <w:rsid w:val="00343D23"/>
    <w:rsid w:val="003457C3"/>
    <w:rsid w:val="003A3F6B"/>
    <w:rsid w:val="003B6F39"/>
    <w:rsid w:val="003C16D4"/>
    <w:rsid w:val="003E5159"/>
    <w:rsid w:val="0042018C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386E"/>
    <w:rsid w:val="007E1574"/>
    <w:rsid w:val="007E5974"/>
    <w:rsid w:val="007F2DD7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9C7287"/>
    <w:rsid w:val="009E3CA5"/>
    <w:rsid w:val="00A22BA1"/>
    <w:rsid w:val="00A72C1F"/>
    <w:rsid w:val="00AA7613"/>
    <w:rsid w:val="00AB2A73"/>
    <w:rsid w:val="00AF1A0A"/>
    <w:rsid w:val="00B36C4F"/>
    <w:rsid w:val="00B44563"/>
    <w:rsid w:val="00B672AF"/>
    <w:rsid w:val="00BB5E87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664CC"/>
    <w:rsid w:val="00DE7DC6"/>
    <w:rsid w:val="00E638A4"/>
    <w:rsid w:val="00E846D9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93A692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6E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paragraph" w:customStyle="1" w:styleId="Tekstpodstawowy21">
    <w:name w:val="Tekst podstawowy 21"/>
    <w:basedOn w:val="Normalny"/>
    <w:qFormat/>
    <w:rsid w:val="001574BC"/>
    <w:pPr>
      <w:spacing w:after="0" w:line="240" w:lineRule="auto"/>
    </w:pPr>
    <w:rPr>
      <w:rFonts w:ascii="Times New Roman" w:eastAsia="Calibri" w:hAnsi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5</cp:revision>
  <cp:lastPrinted>2023-10-18T08:09:00Z</cp:lastPrinted>
  <dcterms:created xsi:type="dcterms:W3CDTF">2024-04-30T10:51:00Z</dcterms:created>
  <dcterms:modified xsi:type="dcterms:W3CDTF">2024-05-21T15:17:00Z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