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62E0853C"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17307A">
        <w:rPr>
          <w:rFonts w:ascii="Arial" w:hAnsi="Arial" w:cs="Arial"/>
          <w:b/>
        </w:rPr>
        <w:t>25</w:t>
      </w:r>
      <w:r w:rsidRPr="00D11B96">
        <w:rPr>
          <w:rFonts w:ascii="Arial" w:hAnsi="Arial" w:cs="Arial"/>
          <w:b/>
        </w:rPr>
        <w:t>.202</w:t>
      </w:r>
      <w:r w:rsidR="003F5581">
        <w:rPr>
          <w:rFonts w:ascii="Arial" w:hAnsi="Arial" w:cs="Arial"/>
          <w:b/>
        </w:rPr>
        <w:t>4</w:t>
      </w:r>
      <w:proofErr w:type="spellEnd"/>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41B05339" w14:textId="616F8973" w:rsidR="00D50B9E" w:rsidRPr="00D50B9E" w:rsidRDefault="00D11B96" w:rsidP="004B4FB6">
      <w:pPr>
        <w:pStyle w:val="Akapitzlist"/>
        <w:numPr>
          <w:ilvl w:val="0"/>
          <w:numId w:val="45"/>
        </w:numPr>
        <w:tabs>
          <w:tab w:val="left" w:pos="284"/>
        </w:tabs>
        <w:ind w:left="0" w:firstLine="0"/>
        <w:rPr>
          <w:rFonts w:ascii="Arial" w:hAnsi="Arial" w:cs="Arial"/>
        </w:rPr>
      </w:pPr>
      <w:r w:rsidRPr="00D50B9E">
        <w:rPr>
          <w:rFonts w:ascii="Arial" w:hAnsi="Arial" w:cs="Arial"/>
        </w:rPr>
        <w:t>W</w:t>
      </w:r>
      <w:r w:rsidRPr="00D50B9E">
        <w:rPr>
          <w:rFonts w:ascii="Arial" w:hAnsi="Arial" w:cs="Arial"/>
          <w:spacing w:val="56"/>
        </w:rPr>
        <w:t xml:space="preserve"> </w:t>
      </w:r>
      <w:r w:rsidRPr="00D50B9E">
        <w:rPr>
          <w:rFonts w:ascii="Arial" w:hAnsi="Arial" w:cs="Arial"/>
        </w:rPr>
        <w:t>wyniku</w:t>
      </w:r>
      <w:r w:rsidRPr="00D50B9E">
        <w:rPr>
          <w:rFonts w:ascii="Arial" w:hAnsi="Arial" w:cs="Arial"/>
          <w:spacing w:val="58"/>
        </w:rPr>
        <w:t xml:space="preserve"> </w:t>
      </w:r>
      <w:r w:rsidRPr="00D50B9E">
        <w:rPr>
          <w:rFonts w:ascii="Arial" w:hAnsi="Arial" w:cs="Arial"/>
        </w:rPr>
        <w:t>rozstrzygnięcia</w:t>
      </w:r>
      <w:r w:rsidRPr="00D50B9E">
        <w:rPr>
          <w:rFonts w:ascii="Arial" w:hAnsi="Arial" w:cs="Arial"/>
          <w:spacing w:val="56"/>
        </w:rPr>
        <w:t xml:space="preserve"> </w:t>
      </w:r>
      <w:r w:rsidRPr="00D50B9E">
        <w:rPr>
          <w:rFonts w:ascii="Arial" w:hAnsi="Arial" w:cs="Arial"/>
        </w:rPr>
        <w:t>postępowania</w:t>
      </w:r>
      <w:r w:rsidRPr="00D50B9E">
        <w:rPr>
          <w:rFonts w:ascii="Arial" w:hAnsi="Arial" w:cs="Arial"/>
          <w:spacing w:val="57"/>
        </w:rPr>
        <w:t xml:space="preserve"> </w:t>
      </w:r>
      <w:r w:rsidRPr="00D50B9E">
        <w:rPr>
          <w:rFonts w:ascii="Arial" w:hAnsi="Arial" w:cs="Arial"/>
        </w:rPr>
        <w:t>o</w:t>
      </w:r>
      <w:r w:rsidRPr="00D50B9E">
        <w:rPr>
          <w:rFonts w:ascii="Arial" w:hAnsi="Arial" w:cs="Arial"/>
          <w:spacing w:val="56"/>
        </w:rPr>
        <w:t xml:space="preserve"> </w:t>
      </w:r>
      <w:r w:rsidRPr="00D50B9E">
        <w:rPr>
          <w:rFonts w:ascii="Arial" w:hAnsi="Arial" w:cs="Arial"/>
        </w:rPr>
        <w:t>udzielenie</w:t>
      </w:r>
      <w:r w:rsidRPr="00D50B9E">
        <w:rPr>
          <w:rFonts w:ascii="Arial" w:hAnsi="Arial" w:cs="Arial"/>
          <w:spacing w:val="56"/>
        </w:rPr>
        <w:t xml:space="preserve"> </w:t>
      </w:r>
      <w:r w:rsidRPr="00D50B9E">
        <w:rPr>
          <w:rFonts w:ascii="Arial" w:hAnsi="Arial" w:cs="Arial"/>
        </w:rPr>
        <w:t>zamówienia</w:t>
      </w:r>
      <w:r w:rsidRPr="00D50B9E">
        <w:rPr>
          <w:rFonts w:ascii="Arial" w:hAnsi="Arial" w:cs="Arial"/>
          <w:spacing w:val="57"/>
        </w:rPr>
        <w:t xml:space="preserve"> </w:t>
      </w:r>
      <w:r w:rsidRPr="00D50B9E">
        <w:rPr>
          <w:rFonts w:ascii="Arial" w:hAnsi="Arial" w:cs="Arial"/>
        </w:rPr>
        <w:t>publicznego</w:t>
      </w:r>
      <w:r w:rsidRPr="00D50B9E">
        <w:rPr>
          <w:rFonts w:ascii="Arial" w:hAnsi="Arial" w:cs="Arial"/>
          <w:spacing w:val="56"/>
        </w:rPr>
        <w:t xml:space="preserve"> </w:t>
      </w:r>
      <w:proofErr w:type="spellStart"/>
      <w:r w:rsidRPr="00D50B9E">
        <w:rPr>
          <w:rFonts w:ascii="Arial" w:hAnsi="Arial" w:cs="Arial"/>
        </w:rPr>
        <w:t>RI.271.</w:t>
      </w:r>
      <w:r w:rsidR="0017307A">
        <w:rPr>
          <w:rFonts w:ascii="Arial" w:hAnsi="Arial" w:cs="Arial"/>
        </w:rPr>
        <w:t>25</w:t>
      </w:r>
      <w:r w:rsidRPr="00D50B9E">
        <w:rPr>
          <w:rFonts w:ascii="Arial" w:hAnsi="Arial" w:cs="Arial"/>
        </w:rPr>
        <w:t>.202</w:t>
      </w:r>
      <w:r w:rsidR="003F5581" w:rsidRPr="00D50B9E">
        <w:rPr>
          <w:rFonts w:ascii="Arial" w:hAnsi="Arial" w:cs="Arial"/>
        </w:rPr>
        <w:t>4</w:t>
      </w:r>
      <w:proofErr w:type="spellEnd"/>
      <w:r w:rsidRPr="00D50B9E">
        <w:rPr>
          <w:rFonts w:ascii="Arial" w:hAnsi="Arial" w:cs="Arial"/>
        </w:rPr>
        <w:t xml:space="preserve"> prowadzonego</w:t>
      </w:r>
      <w:r w:rsidRPr="00D50B9E">
        <w:rPr>
          <w:rFonts w:ascii="Arial" w:hAnsi="Arial" w:cs="Arial"/>
          <w:spacing w:val="42"/>
        </w:rPr>
        <w:t xml:space="preserve"> </w:t>
      </w:r>
      <w:r w:rsidRPr="00D50B9E">
        <w:rPr>
          <w:rFonts w:ascii="Arial" w:hAnsi="Arial" w:cs="Arial"/>
        </w:rPr>
        <w:t>w</w:t>
      </w:r>
      <w:r w:rsidRPr="00D50B9E">
        <w:rPr>
          <w:rFonts w:ascii="Arial" w:hAnsi="Arial" w:cs="Arial"/>
          <w:spacing w:val="42"/>
        </w:rPr>
        <w:t xml:space="preserve"> </w:t>
      </w:r>
      <w:r w:rsidRPr="00D50B9E">
        <w:rPr>
          <w:rFonts w:ascii="Arial" w:hAnsi="Arial" w:cs="Arial"/>
        </w:rPr>
        <w:t>trybie</w:t>
      </w:r>
      <w:r w:rsidRPr="00D50B9E">
        <w:rPr>
          <w:rFonts w:ascii="Arial" w:hAnsi="Arial" w:cs="Arial"/>
          <w:spacing w:val="41"/>
        </w:rPr>
        <w:t xml:space="preserve"> </w:t>
      </w:r>
      <w:r w:rsidRPr="00D50B9E">
        <w:rPr>
          <w:rFonts w:ascii="Arial" w:hAnsi="Arial" w:cs="Arial"/>
        </w:rPr>
        <w:t>podstawowym</w:t>
      </w:r>
      <w:r w:rsidRPr="00D50B9E">
        <w:rPr>
          <w:rFonts w:ascii="Arial" w:hAnsi="Arial" w:cs="Arial"/>
          <w:spacing w:val="41"/>
        </w:rPr>
        <w:t xml:space="preserve"> </w:t>
      </w:r>
      <w:r w:rsidRPr="00D50B9E">
        <w:rPr>
          <w:rFonts w:ascii="Arial" w:hAnsi="Arial" w:cs="Arial"/>
        </w:rPr>
        <w:t>bez</w:t>
      </w:r>
      <w:r w:rsidRPr="00D50B9E">
        <w:rPr>
          <w:rFonts w:ascii="Arial" w:hAnsi="Arial" w:cs="Arial"/>
          <w:spacing w:val="43"/>
        </w:rPr>
        <w:t xml:space="preserve"> </w:t>
      </w:r>
      <w:r w:rsidRPr="00D50B9E">
        <w:rPr>
          <w:rFonts w:ascii="Arial" w:hAnsi="Arial" w:cs="Arial"/>
        </w:rPr>
        <w:t>negocjacji</w:t>
      </w:r>
      <w:r w:rsidRPr="00D50B9E">
        <w:rPr>
          <w:rFonts w:ascii="Arial" w:hAnsi="Arial" w:cs="Arial"/>
          <w:spacing w:val="42"/>
        </w:rPr>
        <w:t xml:space="preserve"> </w:t>
      </w:r>
      <w:r w:rsidRPr="00D50B9E">
        <w:rPr>
          <w:rFonts w:ascii="Arial" w:hAnsi="Arial" w:cs="Arial"/>
        </w:rPr>
        <w:t>zgodnie</w:t>
      </w:r>
      <w:r w:rsidRPr="00D50B9E">
        <w:rPr>
          <w:rFonts w:ascii="Arial" w:hAnsi="Arial" w:cs="Arial"/>
          <w:spacing w:val="41"/>
        </w:rPr>
        <w:t xml:space="preserve"> </w:t>
      </w:r>
      <w:r w:rsidRPr="00D50B9E">
        <w:rPr>
          <w:rFonts w:ascii="Arial" w:hAnsi="Arial" w:cs="Arial"/>
        </w:rPr>
        <w:t>z</w:t>
      </w:r>
      <w:r w:rsidRPr="00D50B9E">
        <w:rPr>
          <w:rFonts w:ascii="Arial" w:hAnsi="Arial" w:cs="Arial"/>
          <w:spacing w:val="43"/>
        </w:rPr>
        <w:t xml:space="preserve"> </w:t>
      </w:r>
      <w:r w:rsidRPr="00D50B9E">
        <w:rPr>
          <w:rFonts w:ascii="Arial" w:hAnsi="Arial" w:cs="Arial"/>
        </w:rPr>
        <w:t>ustawą</w:t>
      </w:r>
      <w:r w:rsidRPr="00D50B9E">
        <w:rPr>
          <w:rFonts w:ascii="Arial" w:hAnsi="Arial" w:cs="Arial"/>
          <w:spacing w:val="42"/>
        </w:rPr>
        <w:t xml:space="preserve"> </w:t>
      </w:r>
      <w:r w:rsidRPr="00D50B9E">
        <w:rPr>
          <w:rFonts w:ascii="Arial" w:hAnsi="Arial" w:cs="Arial"/>
        </w:rPr>
        <w:t>z</w:t>
      </w:r>
      <w:r w:rsidRPr="00D50B9E">
        <w:rPr>
          <w:rFonts w:ascii="Arial" w:hAnsi="Arial" w:cs="Arial"/>
          <w:spacing w:val="41"/>
        </w:rPr>
        <w:t xml:space="preserve"> </w:t>
      </w:r>
      <w:r w:rsidRPr="00D50B9E">
        <w:rPr>
          <w:rFonts w:ascii="Arial" w:hAnsi="Arial" w:cs="Arial"/>
        </w:rPr>
        <w:t>dnia</w:t>
      </w:r>
      <w:r w:rsidRPr="00D50B9E">
        <w:rPr>
          <w:rFonts w:ascii="Arial" w:hAnsi="Arial" w:cs="Arial"/>
          <w:spacing w:val="40"/>
        </w:rPr>
        <w:t xml:space="preserve"> </w:t>
      </w:r>
      <w:r w:rsidRPr="00D50B9E">
        <w:rPr>
          <w:rFonts w:ascii="Arial" w:hAnsi="Arial" w:cs="Arial"/>
        </w:rPr>
        <w:t>11</w:t>
      </w:r>
      <w:r w:rsidRPr="00D50B9E">
        <w:rPr>
          <w:rFonts w:ascii="Arial" w:hAnsi="Arial" w:cs="Arial"/>
          <w:spacing w:val="42"/>
        </w:rPr>
        <w:t xml:space="preserve"> </w:t>
      </w:r>
      <w:r w:rsidRPr="00D50B9E">
        <w:rPr>
          <w:rFonts w:ascii="Arial" w:hAnsi="Arial" w:cs="Arial"/>
        </w:rPr>
        <w:t>września</w:t>
      </w:r>
      <w:r w:rsidRPr="00D50B9E">
        <w:rPr>
          <w:rFonts w:ascii="Arial" w:hAnsi="Arial" w:cs="Arial"/>
          <w:spacing w:val="43"/>
        </w:rPr>
        <w:t xml:space="preserve"> </w:t>
      </w:r>
      <w:r w:rsidRPr="00D50B9E">
        <w:rPr>
          <w:rFonts w:ascii="Arial" w:hAnsi="Arial" w:cs="Arial"/>
        </w:rPr>
        <w:t>2019 r.</w:t>
      </w:r>
      <w:r w:rsidRPr="00D50B9E">
        <w:rPr>
          <w:rFonts w:ascii="Arial" w:hAnsi="Arial" w:cs="Arial"/>
          <w:spacing w:val="42"/>
        </w:rPr>
        <w:t xml:space="preserve"> </w:t>
      </w:r>
      <w:r w:rsidRPr="00D50B9E">
        <w:rPr>
          <w:rFonts w:ascii="Arial" w:hAnsi="Arial" w:cs="Arial"/>
        </w:rPr>
        <w:t>Prawo</w:t>
      </w:r>
      <w:r w:rsidRPr="00D50B9E">
        <w:rPr>
          <w:rFonts w:ascii="Arial" w:hAnsi="Arial" w:cs="Arial"/>
          <w:spacing w:val="-43"/>
        </w:rPr>
        <w:t xml:space="preserve"> </w:t>
      </w:r>
      <w:r w:rsidRPr="00D50B9E">
        <w:rPr>
          <w:rFonts w:ascii="Arial" w:hAnsi="Arial" w:cs="Arial"/>
        </w:rPr>
        <w:t>zamówień</w:t>
      </w:r>
      <w:r w:rsidRPr="00D50B9E">
        <w:rPr>
          <w:rFonts w:ascii="Arial" w:hAnsi="Arial" w:cs="Arial"/>
          <w:spacing w:val="-1"/>
        </w:rPr>
        <w:t xml:space="preserve"> </w:t>
      </w:r>
      <w:r w:rsidRPr="00D50B9E">
        <w:rPr>
          <w:rFonts w:ascii="Arial" w:hAnsi="Arial" w:cs="Arial"/>
        </w:rPr>
        <w:t>publicznych (</w:t>
      </w:r>
      <w:r w:rsidRPr="00D50B9E">
        <w:rPr>
          <w:rFonts w:ascii="Arial" w:hAnsi="Arial" w:cs="Arial"/>
          <w:i/>
        </w:rPr>
        <w:t>tj.</w:t>
      </w:r>
      <w:r w:rsidRPr="00D50B9E">
        <w:rPr>
          <w:rFonts w:ascii="Arial" w:hAnsi="Arial" w:cs="Arial"/>
          <w:i/>
          <w:spacing w:val="6"/>
        </w:rPr>
        <w:t xml:space="preserve"> </w:t>
      </w:r>
      <w:r w:rsidRPr="00D50B9E">
        <w:rPr>
          <w:rFonts w:ascii="Arial" w:hAnsi="Arial" w:cs="Arial"/>
          <w:i/>
        </w:rPr>
        <w:t>Dz.U. 202</w:t>
      </w:r>
      <w:r w:rsidR="003F5581" w:rsidRPr="00D50B9E">
        <w:rPr>
          <w:rFonts w:ascii="Arial" w:hAnsi="Arial" w:cs="Arial"/>
          <w:i/>
        </w:rPr>
        <w:t>3</w:t>
      </w:r>
      <w:r w:rsidRPr="00D50B9E">
        <w:rPr>
          <w:rFonts w:ascii="Arial" w:hAnsi="Arial" w:cs="Arial"/>
          <w:i/>
        </w:rPr>
        <w:t xml:space="preserve"> r.</w:t>
      </w:r>
      <w:r w:rsidRPr="00D50B9E">
        <w:rPr>
          <w:rFonts w:ascii="Arial" w:hAnsi="Arial" w:cs="Arial"/>
          <w:i/>
          <w:spacing w:val="6"/>
        </w:rPr>
        <w:t xml:space="preserve"> </w:t>
      </w:r>
      <w:r w:rsidRPr="00D50B9E">
        <w:rPr>
          <w:rFonts w:ascii="Arial" w:hAnsi="Arial" w:cs="Arial"/>
          <w:i/>
        </w:rPr>
        <w:t>poz.</w:t>
      </w:r>
      <w:r w:rsidRPr="00D50B9E">
        <w:rPr>
          <w:rFonts w:ascii="Arial" w:hAnsi="Arial" w:cs="Arial"/>
          <w:i/>
          <w:spacing w:val="7"/>
        </w:rPr>
        <w:t xml:space="preserve"> </w:t>
      </w:r>
      <w:r w:rsidR="003824FB" w:rsidRPr="00D50B9E">
        <w:rPr>
          <w:rFonts w:ascii="Arial" w:hAnsi="Arial" w:cs="Arial"/>
          <w:i/>
        </w:rPr>
        <w:t>1605</w:t>
      </w:r>
      <w:r w:rsidR="003F5581" w:rsidRPr="00D50B9E">
        <w:rPr>
          <w:rFonts w:ascii="Arial" w:hAnsi="Arial" w:cs="Arial"/>
          <w:i/>
        </w:rPr>
        <w:t xml:space="preserve"> z </w:t>
      </w:r>
      <w:proofErr w:type="spellStart"/>
      <w:r w:rsidR="003F5581" w:rsidRPr="00D50B9E">
        <w:rPr>
          <w:rFonts w:ascii="Arial" w:hAnsi="Arial" w:cs="Arial"/>
          <w:i/>
        </w:rPr>
        <w:t>późn</w:t>
      </w:r>
      <w:proofErr w:type="spellEnd"/>
      <w:r w:rsidR="003F5581" w:rsidRPr="00D50B9E">
        <w:rPr>
          <w:rFonts w:ascii="Arial" w:hAnsi="Arial" w:cs="Arial"/>
          <w:i/>
        </w:rPr>
        <w:t>. zm.</w:t>
      </w:r>
      <w:r w:rsidRPr="00D50B9E">
        <w:rPr>
          <w:rFonts w:ascii="Arial" w:hAnsi="Arial" w:cs="Arial"/>
        </w:rPr>
        <w:t>),</w:t>
      </w:r>
      <w:r w:rsidRPr="00D50B9E">
        <w:rPr>
          <w:rFonts w:ascii="Arial" w:hAnsi="Arial" w:cs="Arial"/>
          <w:spacing w:val="7"/>
        </w:rPr>
        <w:t xml:space="preserve"> </w:t>
      </w:r>
      <w:r w:rsidRPr="00D50B9E">
        <w:rPr>
          <w:rFonts w:ascii="Arial" w:hAnsi="Arial" w:cs="Arial"/>
        </w:rPr>
        <w:t>Zamawiający</w:t>
      </w:r>
      <w:r w:rsidRPr="00D50B9E">
        <w:rPr>
          <w:rFonts w:ascii="Arial" w:hAnsi="Arial" w:cs="Arial"/>
          <w:spacing w:val="7"/>
        </w:rPr>
        <w:t xml:space="preserve"> </w:t>
      </w:r>
      <w:r w:rsidRPr="00D50B9E">
        <w:rPr>
          <w:rFonts w:ascii="Arial" w:hAnsi="Arial" w:cs="Arial"/>
        </w:rPr>
        <w:t>zleca,</w:t>
      </w:r>
      <w:r w:rsidRPr="00D50B9E">
        <w:rPr>
          <w:rFonts w:ascii="Arial" w:hAnsi="Arial" w:cs="Arial"/>
          <w:spacing w:val="5"/>
        </w:rPr>
        <w:t xml:space="preserve"> </w:t>
      </w:r>
      <w:r w:rsidRPr="00D50B9E">
        <w:rPr>
          <w:rFonts w:ascii="Arial" w:hAnsi="Arial" w:cs="Arial"/>
        </w:rPr>
        <w:t>a</w:t>
      </w:r>
      <w:r w:rsidRPr="00D50B9E">
        <w:rPr>
          <w:rFonts w:ascii="Arial" w:hAnsi="Arial" w:cs="Arial"/>
          <w:spacing w:val="8"/>
        </w:rPr>
        <w:t xml:space="preserve"> </w:t>
      </w:r>
      <w:r w:rsidRPr="00D50B9E">
        <w:rPr>
          <w:rFonts w:ascii="Arial" w:hAnsi="Arial" w:cs="Arial"/>
        </w:rPr>
        <w:t>Wykonawca</w:t>
      </w:r>
      <w:r w:rsidRPr="00D50B9E">
        <w:rPr>
          <w:rFonts w:ascii="Arial" w:hAnsi="Arial" w:cs="Arial"/>
          <w:spacing w:val="6"/>
        </w:rPr>
        <w:t xml:space="preserve"> </w:t>
      </w:r>
      <w:r w:rsidRPr="00D50B9E">
        <w:rPr>
          <w:rFonts w:ascii="Arial" w:hAnsi="Arial" w:cs="Arial"/>
        </w:rPr>
        <w:t>przyjmuje</w:t>
      </w:r>
      <w:r w:rsidRPr="00D50B9E">
        <w:rPr>
          <w:rFonts w:ascii="Arial" w:hAnsi="Arial" w:cs="Arial"/>
          <w:spacing w:val="6"/>
        </w:rPr>
        <w:t xml:space="preserve"> </w:t>
      </w:r>
      <w:r w:rsidRPr="00D50B9E">
        <w:rPr>
          <w:rFonts w:ascii="Arial" w:hAnsi="Arial" w:cs="Arial"/>
        </w:rPr>
        <w:t>do</w:t>
      </w:r>
      <w:r w:rsidRPr="00D50B9E">
        <w:rPr>
          <w:rFonts w:ascii="Arial" w:hAnsi="Arial" w:cs="Arial"/>
          <w:spacing w:val="3"/>
        </w:rPr>
        <w:t xml:space="preserve"> </w:t>
      </w:r>
      <w:r w:rsidRPr="00D50B9E">
        <w:rPr>
          <w:rFonts w:ascii="Arial" w:hAnsi="Arial" w:cs="Arial"/>
        </w:rPr>
        <w:t>wykonania</w:t>
      </w:r>
      <w:r w:rsidRPr="00D50B9E">
        <w:rPr>
          <w:rFonts w:ascii="Arial" w:hAnsi="Arial" w:cs="Arial"/>
          <w:spacing w:val="7"/>
        </w:rPr>
        <w:t xml:space="preserve"> </w:t>
      </w:r>
      <w:r w:rsidRPr="00D50B9E">
        <w:rPr>
          <w:rFonts w:ascii="Arial" w:hAnsi="Arial" w:cs="Arial"/>
        </w:rPr>
        <w:t>zadanie</w:t>
      </w:r>
      <w:r w:rsidRPr="00D50B9E">
        <w:rPr>
          <w:rFonts w:ascii="Arial" w:hAnsi="Arial" w:cs="Arial"/>
          <w:spacing w:val="6"/>
        </w:rPr>
        <w:t xml:space="preserve"> </w:t>
      </w:r>
      <w:r w:rsidR="003F5581" w:rsidRPr="00D50B9E">
        <w:rPr>
          <w:rFonts w:ascii="Arial" w:hAnsi="Arial" w:cs="Arial"/>
        </w:rPr>
        <w:t xml:space="preserve">- </w:t>
      </w:r>
      <w:r w:rsidR="003F5581" w:rsidRPr="00D50B9E">
        <w:rPr>
          <w:rFonts w:ascii="Arial" w:eastAsia="Times New Roman" w:hAnsi="Arial" w:cs="Arial"/>
          <w:lang w:eastAsia="pl-PL"/>
        </w:rPr>
        <w:t>opracowanie kompletnej wielobranżowej dokumentacji projektowo-kosztorysowej w ramach zadania inwestycyjnego pn.</w:t>
      </w:r>
      <w:r w:rsidR="003F5581" w:rsidRPr="00D50B9E">
        <w:rPr>
          <w:rFonts w:ascii="Arial" w:eastAsia="Times New Roman" w:hAnsi="Arial" w:cs="Arial"/>
          <w:b/>
          <w:bCs/>
          <w:lang w:eastAsia="pl-PL"/>
        </w:rPr>
        <w:t xml:space="preserve"> </w:t>
      </w:r>
    </w:p>
    <w:p w14:paraId="0B8BB236" w14:textId="77777777" w:rsidR="0017307A" w:rsidRPr="00127499" w:rsidRDefault="0017307A" w:rsidP="0017307A">
      <w:pPr>
        <w:pStyle w:val="Akapitzlist"/>
        <w:ind w:left="0" w:firstLine="0"/>
        <w:rPr>
          <w:rFonts w:ascii="Arial" w:hAnsi="Arial" w:cs="Arial"/>
          <w:b/>
          <w:bCs/>
          <w:lang w:eastAsia="pl-PL"/>
        </w:rPr>
      </w:pPr>
      <w:r w:rsidRPr="00127499">
        <w:rPr>
          <w:rFonts w:ascii="Arial" w:hAnsi="Arial" w:cs="Arial"/>
          <w:b/>
          <w:bCs/>
          <w:lang w:eastAsia="pl-PL"/>
        </w:rPr>
        <w:t>Opracowanie dokumentacji projektowo-kosztorysowej w ramach zadań inwestycyjnych z podziałem na części:</w:t>
      </w:r>
    </w:p>
    <w:p w14:paraId="094066EF" w14:textId="77777777" w:rsidR="0017307A" w:rsidRPr="00127499" w:rsidRDefault="0017307A" w:rsidP="0017307A">
      <w:pPr>
        <w:pStyle w:val="Akapitzlist"/>
        <w:ind w:left="0" w:firstLine="0"/>
        <w:rPr>
          <w:rFonts w:ascii="Arial" w:hAnsi="Arial" w:cs="Arial"/>
          <w:b/>
          <w:bCs/>
          <w:lang w:eastAsia="pl-PL"/>
        </w:rPr>
      </w:pPr>
      <w:r w:rsidRPr="00127499">
        <w:rPr>
          <w:rFonts w:ascii="Arial" w:hAnsi="Arial" w:cs="Arial"/>
          <w:b/>
          <w:bCs/>
          <w:lang w:eastAsia="pl-PL"/>
        </w:rPr>
        <w:t xml:space="preserve">CZĘŚĆ 1: Opracowanie dokumentacji projektowo-kosztorysowej w ramach zadania pn.: „Budowa drogi gminnej nr </w:t>
      </w:r>
      <w:proofErr w:type="spellStart"/>
      <w:r w:rsidRPr="00127499">
        <w:rPr>
          <w:rFonts w:ascii="Arial" w:hAnsi="Arial" w:cs="Arial"/>
          <w:b/>
          <w:bCs/>
          <w:lang w:eastAsia="pl-PL"/>
        </w:rPr>
        <w:t>110396L</w:t>
      </w:r>
      <w:proofErr w:type="spellEnd"/>
      <w:r w:rsidRPr="00127499">
        <w:rPr>
          <w:rFonts w:ascii="Arial" w:hAnsi="Arial" w:cs="Arial"/>
          <w:b/>
          <w:bCs/>
          <w:lang w:eastAsia="pl-PL"/>
        </w:rPr>
        <w:t xml:space="preserve"> w m. Zawada”</w:t>
      </w:r>
      <w:r w:rsidRPr="00127499">
        <w:rPr>
          <w:rFonts w:ascii="Arial" w:hAnsi="Arial" w:cs="Arial"/>
          <w:b/>
          <w:bCs/>
          <w:color w:val="FF0000"/>
        </w:rPr>
        <w:t xml:space="preserve"> *</w:t>
      </w:r>
    </w:p>
    <w:p w14:paraId="06B9A3D6" w14:textId="77777777" w:rsidR="0017307A" w:rsidRPr="00127499" w:rsidRDefault="0017307A" w:rsidP="0017307A">
      <w:pPr>
        <w:pStyle w:val="Akapitzlist"/>
        <w:ind w:left="0" w:firstLine="0"/>
        <w:rPr>
          <w:rFonts w:ascii="Arial" w:hAnsi="Arial" w:cs="Arial"/>
          <w:b/>
          <w:bCs/>
          <w:color w:val="FF0000"/>
        </w:rPr>
      </w:pPr>
      <w:r w:rsidRPr="00127499">
        <w:rPr>
          <w:rFonts w:ascii="Arial" w:hAnsi="Arial" w:cs="Arial"/>
          <w:b/>
          <w:bCs/>
          <w:lang w:eastAsia="pl-PL"/>
        </w:rPr>
        <w:t xml:space="preserve">CZĘŚĆ 2: Opracowanie dokumentacji projektowo-kosztorysowej w ramach zadania pn.: „Budowa drogi gminnej nr </w:t>
      </w:r>
      <w:proofErr w:type="spellStart"/>
      <w:r w:rsidRPr="00127499">
        <w:rPr>
          <w:rFonts w:ascii="Arial" w:hAnsi="Arial" w:cs="Arial"/>
          <w:b/>
          <w:bCs/>
          <w:lang w:eastAsia="pl-PL"/>
        </w:rPr>
        <w:t>112231L</w:t>
      </w:r>
      <w:proofErr w:type="spellEnd"/>
      <w:r w:rsidRPr="00127499">
        <w:rPr>
          <w:rFonts w:ascii="Arial" w:hAnsi="Arial" w:cs="Arial"/>
          <w:b/>
          <w:bCs/>
          <w:lang w:eastAsia="pl-PL"/>
        </w:rPr>
        <w:t xml:space="preserve"> w m. Mokre” </w:t>
      </w:r>
      <w:r w:rsidRPr="00127499">
        <w:rPr>
          <w:rFonts w:ascii="Arial" w:hAnsi="Arial" w:cs="Arial"/>
          <w:b/>
          <w:bCs/>
          <w:color w:val="FF0000"/>
        </w:rPr>
        <w:t>**</w:t>
      </w:r>
    </w:p>
    <w:p w14:paraId="135B0EC0" w14:textId="542658FB" w:rsidR="0017307A" w:rsidRPr="00F52342" w:rsidRDefault="0017307A" w:rsidP="0017307A">
      <w:pPr>
        <w:adjustRightInd w:val="0"/>
        <w:jc w:val="both"/>
        <w:rPr>
          <w:rFonts w:ascii="Arial" w:hAnsi="Arial" w:cs="Arial"/>
          <w:b/>
          <w:shd w:val="clear" w:color="auto" w:fill="FFFFFF"/>
        </w:rPr>
      </w:pPr>
      <w:r w:rsidRPr="00F52342">
        <w:rPr>
          <w:rFonts w:ascii="Arial" w:hAnsi="Arial" w:cs="Arial"/>
          <w:b/>
          <w:bCs/>
          <w:color w:val="FF0000"/>
          <w:u w:val="single"/>
        </w:rPr>
        <w:t xml:space="preserve">*, ** - </w:t>
      </w:r>
      <w:r>
        <w:rPr>
          <w:rFonts w:ascii="Arial" w:hAnsi="Arial" w:cs="Arial"/>
          <w:b/>
          <w:bCs/>
          <w:color w:val="FF0000"/>
          <w:u w:val="single"/>
        </w:rPr>
        <w:t>dla każdej części zostanie sporządzona odrębna umowa</w:t>
      </w:r>
    </w:p>
    <w:p w14:paraId="25FEC3AA" w14:textId="5A643778" w:rsidR="003824FB" w:rsidRPr="00D50B9E" w:rsidRDefault="003824FB" w:rsidP="00D50B9E">
      <w:pPr>
        <w:pStyle w:val="Akapitzlist"/>
        <w:tabs>
          <w:tab w:val="left" w:pos="284"/>
        </w:tabs>
        <w:ind w:left="0" w:firstLine="0"/>
        <w:rPr>
          <w:rFonts w:ascii="Arial" w:hAnsi="Arial" w:cs="Arial"/>
        </w:rPr>
      </w:pPr>
      <w:r w:rsidRPr="00D50B9E">
        <w:rPr>
          <w:rFonts w:ascii="Arial" w:hAnsi="Arial" w:cs="Arial"/>
        </w:rPr>
        <w:t>2. 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D52D7">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xml:space="preserve">- </w:t>
      </w:r>
      <w:proofErr w:type="spellStart"/>
      <w:r w:rsidRPr="003824FB">
        <w:rPr>
          <w:rFonts w:ascii="Arial" w:hAnsi="Arial" w:cs="Arial"/>
        </w:rPr>
        <w:t>SWZ</w:t>
      </w:r>
      <w:proofErr w:type="spellEnd"/>
      <w:r w:rsidRPr="003824FB">
        <w:rPr>
          <w:rFonts w:ascii="Arial" w:hAnsi="Arial" w:cs="Arial"/>
        </w:rPr>
        <w:t xml:space="preserve">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4F49C58F" w:rsidR="003824FB" w:rsidRPr="003824FB" w:rsidRDefault="003824FB" w:rsidP="005D52D7">
      <w:pPr>
        <w:pStyle w:val="Akapitzlist"/>
        <w:widowControl/>
        <w:numPr>
          <w:ilvl w:val="0"/>
          <w:numId w:val="46"/>
        </w:numPr>
        <w:tabs>
          <w:tab w:val="left" w:pos="284"/>
        </w:tabs>
        <w:suppressAutoHyphens/>
        <w:autoSpaceDN/>
        <w:ind w:left="0" w:firstLine="0"/>
        <w:rPr>
          <w:rFonts w:ascii="Arial" w:hAnsi="Arial" w:cs="Arial"/>
          <w:bCs/>
        </w:rPr>
      </w:pPr>
      <w:r w:rsidRPr="003824FB">
        <w:rPr>
          <w:rFonts w:ascii="Arial" w:hAnsi="Arial" w:cs="Arial"/>
          <w:bCs/>
        </w:rPr>
        <w:t>W przypadku rozbieżności lub nieścisłości w zapisach poszczególnych dokumentów wchodzących w skład dokumentacji przyjmuje się, że prawidłowo zostały przedstawione dane wg hierarchii dokumentów wynikającej z kolejności ich wyszczególnienia w ust.</w:t>
      </w:r>
      <w:r w:rsidR="00D50B9E">
        <w:rPr>
          <w:rFonts w:ascii="Arial" w:hAnsi="Arial" w:cs="Arial"/>
          <w:bCs/>
        </w:rPr>
        <w:t xml:space="preserve"> </w:t>
      </w:r>
      <w:r w:rsidRPr="003824FB">
        <w:rPr>
          <w:rFonts w:ascii="Arial" w:hAnsi="Arial" w:cs="Arial"/>
          <w:bCs/>
        </w:rPr>
        <w:t xml:space="preserve">2. </w:t>
      </w:r>
    </w:p>
    <w:p w14:paraId="1CFA1CC7"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5D52D7">
      <w:pPr>
        <w:pStyle w:val="NormalnyWeb"/>
        <w:widowControl w:val="0"/>
        <w:numPr>
          <w:ilvl w:val="0"/>
          <w:numId w:val="46"/>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3B29D0AB" w14:textId="77777777" w:rsidR="00D50B9E" w:rsidRDefault="003F5581" w:rsidP="00D50B9E">
      <w:pPr>
        <w:jc w:val="both"/>
        <w:rPr>
          <w:rFonts w:ascii="Arial" w:hAnsi="Arial" w:cs="Arial"/>
        </w:rPr>
      </w:pPr>
      <w:r w:rsidRPr="00D42958">
        <w:rPr>
          <w:rFonts w:ascii="Arial" w:hAnsi="Arial" w:cs="Arial"/>
        </w:rPr>
        <w:t xml:space="preserve">Przedmiotem zamówienia jest </w:t>
      </w:r>
      <w:r w:rsidR="000A6057">
        <w:rPr>
          <w:rFonts w:ascii="Arial" w:hAnsi="Arial" w:cs="Arial"/>
        </w:rPr>
        <w:t>o</w:t>
      </w:r>
      <w:r w:rsidRPr="00D42958">
        <w:rPr>
          <w:rFonts w:ascii="Arial" w:hAnsi="Arial" w:cs="Arial"/>
        </w:rPr>
        <w:t xml:space="preserve">pracowanie kompletnej wielobranżowej dokumentacji projektowo-kosztorysowej dla zadania inwestycyjnego pn.: </w:t>
      </w:r>
    </w:p>
    <w:p w14:paraId="4E370CA8" w14:textId="77777777" w:rsidR="00D50B9E" w:rsidRDefault="00D50B9E" w:rsidP="00D50B9E">
      <w:pPr>
        <w:rPr>
          <w:rFonts w:ascii="Arial" w:eastAsia="Times New Roman" w:hAnsi="Arial" w:cs="Arial"/>
          <w:b/>
          <w:bCs/>
          <w:u w:val="single"/>
          <w:lang w:eastAsia="pl-PL"/>
        </w:rPr>
      </w:pPr>
      <w:r>
        <w:rPr>
          <w:rFonts w:ascii="Arial" w:eastAsia="Times New Roman" w:hAnsi="Arial" w:cs="Arial"/>
          <w:b/>
          <w:bCs/>
          <w:color w:val="FF0000"/>
          <w:u w:val="single"/>
          <w:lang w:eastAsia="pl-PL"/>
        </w:rPr>
        <w:t>*, ** - wybrać właściwe</w:t>
      </w:r>
    </w:p>
    <w:p w14:paraId="52101AF0" w14:textId="77777777" w:rsidR="0017307A" w:rsidRDefault="0017307A" w:rsidP="0017307A">
      <w:pPr>
        <w:pStyle w:val="Akapitzlist"/>
        <w:ind w:left="0" w:firstLine="0"/>
        <w:rPr>
          <w:rFonts w:ascii="Arial" w:hAnsi="Arial" w:cs="Arial"/>
          <w:b/>
          <w:bCs/>
          <w:color w:val="FF0000"/>
          <w:u w:val="single"/>
        </w:rPr>
      </w:pPr>
      <w:r w:rsidRPr="0017307A">
        <w:rPr>
          <w:rFonts w:ascii="Arial" w:hAnsi="Arial" w:cs="Arial"/>
          <w:b/>
          <w:bCs/>
          <w:u w:val="single"/>
          <w:lang w:eastAsia="pl-PL"/>
        </w:rPr>
        <w:t xml:space="preserve">CZĘŚĆ 1: Opracowanie dokumentacji projektowo-kosztorysowej w ramach zadania pn.: „Budowa drogi gminnej nr </w:t>
      </w:r>
      <w:proofErr w:type="spellStart"/>
      <w:r w:rsidRPr="0017307A">
        <w:rPr>
          <w:rFonts w:ascii="Arial" w:hAnsi="Arial" w:cs="Arial"/>
          <w:b/>
          <w:bCs/>
          <w:u w:val="single"/>
          <w:lang w:eastAsia="pl-PL"/>
        </w:rPr>
        <w:t>110396L</w:t>
      </w:r>
      <w:proofErr w:type="spellEnd"/>
      <w:r w:rsidRPr="0017307A">
        <w:rPr>
          <w:rFonts w:ascii="Arial" w:hAnsi="Arial" w:cs="Arial"/>
          <w:b/>
          <w:bCs/>
          <w:u w:val="single"/>
          <w:lang w:eastAsia="pl-PL"/>
        </w:rPr>
        <w:t xml:space="preserve"> w m. Zawada”</w:t>
      </w:r>
      <w:r w:rsidRPr="0017307A">
        <w:rPr>
          <w:rFonts w:ascii="Arial" w:hAnsi="Arial" w:cs="Arial"/>
          <w:b/>
          <w:bCs/>
          <w:color w:val="FF0000"/>
          <w:u w:val="single"/>
        </w:rPr>
        <w:t xml:space="preserve"> *</w:t>
      </w:r>
    </w:p>
    <w:p w14:paraId="07D64A64" w14:textId="77777777" w:rsidR="0017307A" w:rsidRPr="0017307A" w:rsidRDefault="0017307A" w:rsidP="0017307A">
      <w:pPr>
        <w:pStyle w:val="Akapitzlist"/>
        <w:ind w:left="0" w:firstLine="0"/>
        <w:rPr>
          <w:rFonts w:ascii="Arial" w:hAnsi="Arial" w:cs="Arial"/>
          <w:b/>
          <w:bCs/>
          <w:u w:val="single"/>
          <w:lang w:eastAsia="pl-PL"/>
        </w:rPr>
      </w:pPr>
    </w:p>
    <w:p w14:paraId="3A56F530" w14:textId="366E00E8" w:rsidR="00D50B9E" w:rsidRPr="00232F44" w:rsidRDefault="00D50B9E" w:rsidP="00D50B9E">
      <w:pPr>
        <w:pStyle w:val="Standard"/>
        <w:jc w:val="both"/>
        <w:rPr>
          <w:rFonts w:ascii="Arial" w:hAnsi="Arial" w:cs="Arial"/>
          <w:sz w:val="22"/>
          <w:szCs w:val="22"/>
        </w:rPr>
      </w:pPr>
      <w:r w:rsidRPr="00232F44">
        <w:rPr>
          <w:rFonts w:ascii="Arial" w:hAnsi="Arial" w:cs="Arial"/>
          <w:b/>
          <w:sz w:val="22"/>
          <w:szCs w:val="22"/>
          <w:u w:val="single"/>
        </w:rPr>
        <w:lastRenderedPageBreak/>
        <w:t>1. Przedmiot</w:t>
      </w:r>
      <w:r w:rsidRPr="00232F44">
        <w:rPr>
          <w:rFonts w:ascii="Arial" w:hAnsi="Arial" w:cs="Arial"/>
          <w:b/>
          <w:spacing w:val="-2"/>
          <w:sz w:val="22"/>
          <w:szCs w:val="22"/>
          <w:u w:val="single"/>
        </w:rPr>
        <w:t xml:space="preserve"> </w:t>
      </w:r>
      <w:r w:rsidRPr="00232F44">
        <w:rPr>
          <w:rFonts w:ascii="Arial" w:hAnsi="Arial" w:cs="Arial"/>
          <w:b/>
          <w:sz w:val="22"/>
          <w:szCs w:val="22"/>
          <w:u w:val="single"/>
        </w:rPr>
        <w:t>zamówienia</w:t>
      </w:r>
      <w:r w:rsidRPr="00232F44">
        <w:rPr>
          <w:rFonts w:ascii="Arial" w:hAnsi="Arial" w:cs="Arial"/>
          <w:b/>
          <w:spacing w:val="-3"/>
          <w:sz w:val="22"/>
          <w:szCs w:val="22"/>
          <w:u w:val="single"/>
        </w:rPr>
        <w:t>:</w:t>
      </w:r>
    </w:p>
    <w:p w14:paraId="29E20503" w14:textId="77777777" w:rsidR="0017307A" w:rsidRPr="0045089F" w:rsidRDefault="0017307A" w:rsidP="0017307A">
      <w:pPr>
        <w:spacing w:line="264" w:lineRule="auto"/>
        <w:jc w:val="both"/>
        <w:rPr>
          <w:rFonts w:ascii="Arial" w:eastAsia="Times New Roman" w:hAnsi="Arial" w:cs="Arial"/>
          <w:kern w:val="3"/>
          <w:lang w:eastAsia="pl-PL"/>
        </w:rPr>
      </w:pPr>
      <w:r w:rsidRPr="0045089F">
        <w:rPr>
          <w:rFonts w:ascii="Arial" w:hAnsi="Arial" w:cs="Arial"/>
        </w:rPr>
        <w:t xml:space="preserve">Opracowanie kompletnej wielobranżowej dokumentacji projektowo-kosztorysowej dla zadania inwestycyjnego pn.: </w:t>
      </w:r>
      <w:r w:rsidRPr="0045089F">
        <w:rPr>
          <w:rFonts w:ascii="Arial" w:eastAsia="Times New Roman" w:hAnsi="Arial" w:cs="Arial"/>
          <w:b/>
          <w:bCs/>
          <w:kern w:val="3"/>
          <w:lang w:eastAsia="pl-PL"/>
        </w:rPr>
        <w:t xml:space="preserve">„Budowa drogi gminnej nr </w:t>
      </w:r>
      <w:proofErr w:type="spellStart"/>
      <w:r w:rsidRPr="0045089F">
        <w:rPr>
          <w:rFonts w:ascii="Arial" w:eastAsia="Times New Roman" w:hAnsi="Arial" w:cs="Arial"/>
          <w:b/>
          <w:bCs/>
          <w:kern w:val="3"/>
          <w:lang w:eastAsia="pl-PL"/>
        </w:rPr>
        <w:t>110396L</w:t>
      </w:r>
      <w:proofErr w:type="spellEnd"/>
      <w:r w:rsidRPr="0045089F">
        <w:rPr>
          <w:rFonts w:ascii="Arial" w:eastAsia="Times New Roman" w:hAnsi="Arial" w:cs="Arial"/>
          <w:b/>
          <w:bCs/>
          <w:kern w:val="3"/>
          <w:lang w:eastAsia="pl-PL"/>
        </w:rPr>
        <w:t xml:space="preserve"> w m. Zawada”</w:t>
      </w:r>
      <w:r w:rsidRPr="0045089F">
        <w:rPr>
          <w:rFonts w:ascii="Arial" w:eastAsia="Times New Roman" w:hAnsi="Arial" w:cs="Arial"/>
          <w:kern w:val="3"/>
          <w:lang w:eastAsia="pl-PL"/>
        </w:rPr>
        <w:t>. Inwestycja swoim zakresem obejmuje budowę drogi gminnej na odcinku od dz. nr 859 obręb 0001 Białobrzegi do dz. nr 1212 obręb 0031 Zawada.</w:t>
      </w:r>
    </w:p>
    <w:p w14:paraId="5EE70640" w14:textId="77777777" w:rsidR="0017307A" w:rsidRPr="0045089F" w:rsidRDefault="0017307A" w:rsidP="0017307A">
      <w:pPr>
        <w:spacing w:line="264" w:lineRule="auto"/>
        <w:jc w:val="both"/>
        <w:rPr>
          <w:rFonts w:ascii="Arial" w:eastAsia="Times New Roman" w:hAnsi="Arial" w:cs="Arial"/>
          <w:kern w:val="3"/>
          <w:lang w:eastAsia="pl-PL"/>
        </w:rPr>
      </w:pPr>
      <w:r w:rsidRPr="0045089F">
        <w:rPr>
          <w:rFonts w:ascii="Arial" w:hAnsi="Arial" w:cs="Arial"/>
        </w:rPr>
        <w:t xml:space="preserve">Inwestycja realizowana będzie w oparciu o ustawę z dnia 10 kwietnia 2003 r. </w:t>
      </w:r>
      <w:bookmarkStart w:id="0" w:name="_Hlk142550927"/>
      <w:r w:rsidRPr="0045089F">
        <w:rPr>
          <w:rFonts w:ascii="Arial" w:hAnsi="Arial" w:cs="Arial"/>
        </w:rPr>
        <w:t xml:space="preserve">o szczególnych zasadach przygotowania i realizacji inwestycji w zakresie dróg publicznych </w:t>
      </w:r>
      <w:bookmarkEnd w:id="0"/>
      <w:r w:rsidRPr="0045089F">
        <w:rPr>
          <w:rFonts w:ascii="Arial" w:hAnsi="Arial" w:cs="Arial"/>
        </w:rPr>
        <w:t>(</w:t>
      </w:r>
      <w:proofErr w:type="spellStart"/>
      <w:r w:rsidRPr="0045089F">
        <w:rPr>
          <w:rFonts w:ascii="Arial" w:hAnsi="Arial" w:cs="Arial"/>
        </w:rPr>
        <w:t>t.j</w:t>
      </w:r>
      <w:proofErr w:type="spellEnd"/>
      <w:r w:rsidRPr="0045089F">
        <w:rPr>
          <w:rFonts w:ascii="Arial" w:hAnsi="Arial" w:cs="Arial"/>
        </w:rPr>
        <w:t>. Dz. U. 2024 poz. 311).</w:t>
      </w:r>
    </w:p>
    <w:p w14:paraId="5FE7AE00" w14:textId="77777777" w:rsidR="0017307A" w:rsidRDefault="0017307A" w:rsidP="0017307A">
      <w:pPr>
        <w:pStyle w:val="Standarduser"/>
        <w:spacing w:line="264" w:lineRule="auto"/>
        <w:jc w:val="both"/>
        <w:rPr>
          <w:rFonts w:ascii="Arial" w:hAnsi="Arial" w:cs="Arial"/>
          <w:sz w:val="22"/>
          <w:szCs w:val="22"/>
          <w:u w:val="single"/>
        </w:rPr>
      </w:pPr>
      <w:r w:rsidRPr="0045089F">
        <w:rPr>
          <w:rFonts w:ascii="Arial" w:hAnsi="Arial" w:cs="Arial"/>
          <w:sz w:val="22"/>
          <w:szCs w:val="22"/>
          <w:u w:val="single"/>
        </w:rPr>
        <w:t>Dokumentacja niezbędna jest do uzyskania decyzji o zezwoleniu na realizację inwestycji drogowej.</w:t>
      </w:r>
    </w:p>
    <w:p w14:paraId="560B0D4A" w14:textId="77777777" w:rsidR="0017307A" w:rsidRPr="0045089F" w:rsidRDefault="0017307A" w:rsidP="0017307A">
      <w:pPr>
        <w:pStyle w:val="Standarduser"/>
        <w:spacing w:line="264" w:lineRule="auto"/>
        <w:jc w:val="both"/>
        <w:rPr>
          <w:rFonts w:ascii="Arial" w:hAnsi="Arial" w:cs="Arial"/>
          <w:sz w:val="22"/>
          <w:szCs w:val="22"/>
          <w:u w:val="single"/>
        </w:rPr>
      </w:pPr>
    </w:p>
    <w:p w14:paraId="0109C12E" w14:textId="40699EB3" w:rsidR="0017307A" w:rsidRPr="0045089F" w:rsidRDefault="0017307A" w:rsidP="0017307A">
      <w:pPr>
        <w:pStyle w:val="Akapitzlist"/>
        <w:widowControl/>
        <w:spacing w:line="264" w:lineRule="auto"/>
        <w:ind w:left="0" w:firstLine="0"/>
        <w:rPr>
          <w:rFonts w:ascii="Arial" w:hAnsi="Arial" w:cs="Arial"/>
          <w:b/>
          <w:bCs/>
          <w:u w:val="single"/>
        </w:rPr>
      </w:pPr>
      <w:r w:rsidRPr="0045089F">
        <w:rPr>
          <w:rFonts w:ascii="Arial" w:hAnsi="Arial" w:cs="Arial"/>
          <w:b/>
          <w:bCs/>
          <w:u w:val="single"/>
        </w:rPr>
        <w:t xml:space="preserve">2. Zakres dokumentacji projektowej obejmuje rozbudowę drogi gminnej nr </w:t>
      </w:r>
      <w:proofErr w:type="spellStart"/>
      <w:r w:rsidRPr="0045089F">
        <w:rPr>
          <w:rFonts w:ascii="Arial" w:hAnsi="Arial" w:cs="Arial"/>
          <w:b/>
          <w:bCs/>
          <w:u w:val="single"/>
        </w:rPr>
        <w:t>110396L</w:t>
      </w:r>
      <w:proofErr w:type="spellEnd"/>
      <w:r w:rsidRPr="0045089F">
        <w:rPr>
          <w:rFonts w:ascii="Arial" w:hAnsi="Arial" w:cs="Arial"/>
          <w:b/>
          <w:bCs/>
          <w:u w:val="single"/>
        </w:rPr>
        <w:t xml:space="preserve"> klasy L, zgodnie z wytycznymi:</w:t>
      </w:r>
    </w:p>
    <w:p w14:paraId="6E44A766" w14:textId="77777777" w:rsidR="0017307A" w:rsidRPr="0045089F" w:rsidRDefault="0017307A" w:rsidP="0017307A">
      <w:pPr>
        <w:pStyle w:val="Akapitzlist"/>
        <w:widowControl/>
        <w:numPr>
          <w:ilvl w:val="0"/>
          <w:numId w:val="43"/>
        </w:numPr>
        <w:tabs>
          <w:tab w:val="left" w:pos="285"/>
        </w:tabs>
        <w:suppressAutoHyphens/>
        <w:autoSpaceDE/>
        <w:spacing w:line="264" w:lineRule="auto"/>
        <w:ind w:left="1" w:hanging="1"/>
        <w:textAlignment w:val="baseline"/>
        <w:rPr>
          <w:rFonts w:ascii="Arial" w:hAnsi="Arial" w:cs="Arial"/>
        </w:rPr>
      </w:pPr>
      <w:bookmarkStart w:id="1" w:name="_Hlk120262121"/>
      <w:bookmarkStart w:id="2" w:name="_Hlk166158444"/>
      <w:bookmarkStart w:id="3" w:name="_Hlk121300999"/>
      <w:r w:rsidRPr="0045089F">
        <w:rPr>
          <w:rFonts w:ascii="Arial" w:hAnsi="Arial" w:cs="Arial"/>
        </w:rPr>
        <w:t>budowa drogi szerokości jezdni 5,50 m, długości około 1620 m, o nawierzchni bitumicznej, obustronne pobocza gruntowe ulepszone z kruszywa łamanego o szerokości nie mniejszej niż 0,75 m,</w:t>
      </w:r>
    </w:p>
    <w:p w14:paraId="5AD6DBE8" w14:textId="77777777" w:rsidR="0017307A" w:rsidRPr="0045089F" w:rsidRDefault="0017307A" w:rsidP="0017307A">
      <w:pPr>
        <w:pStyle w:val="Akapitzlist"/>
        <w:widowControl/>
        <w:numPr>
          <w:ilvl w:val="0"/>
          <w:numId w:val="43"/>
        </w:numPr>
        <w:tabs>
          <w:tab w:val="left" w:pos="285"/>
        </w:tabs>
        <w:suppressAutoHyphens/>
        <w:autoSpaceDE/>
        <w:spacing w:line="264" w:lineRule="auto"/>
        <w:ind w:left="0" w:firstLine="0"/>
        <w:textAlignment w:val="baseline"/>
        <w:rPr>
          <w:rFonts w:ascii="Arial" w:hAnsi="Arial" w:cs="Arial"/>
        </w:rPr>
      </w:pPr>
      <w:r w:rsidRPr="0045089F">
        <w:rPr>
          <w:rFonts w:ascii="Arial" w:hAnsi="Arial" w:cs="Arial"/>
        </w:rPr>
        <w:t>odwodnienie powierzchniowe w granicach pasa drogowego - rowy trawiaste, w przypadku konieczności inne urządzenia odwadniające i odprowadzające wody opadowe,</w:t>
      </w:r>
    </w:p>
    <w:p w14:paraId="7FBF2F37" w14:textId="77777777" w:rsidR="0017307A" w:rsidRPr="0045089F" w:rsidRDefault="0017307A" w:rsidP="0017307A">
      <w:pPr>
        <w:pStyle w:val="Akapitzlist"/>
        <w:widowControl/>
        <w:numPr>
          <w:ilvl w:val="0"/>
          <w:numId w:val="43"/>
        </w:numPr>
        <w:tabs>
          <w:tab w:val="left" w:pos="285"/>
        </w:tabs>
        <w:suppressAutoHyphens/>
        <w:autoSpaceDE/>
        <w:spacing w:line="264" w:lineRule="auto"/>
        <w:ind w:left="0" w:firstLine="0"/>
        <w:textAlignment w:val="baseline"/>
        <w:rPr>
          <w:rFonts w:ascii="Arial" w:hAnsi="Arial" w:cs="Arial"/>
        </w:rPr>
      </w:pPr>
      <w:r w:rsidRPr="0045089F">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z kruszywa kamiennego,</w:t>
      </w:r>
    </w:p>
    <w:bookmarkEnd w:id="1"/>
    <w:p w14:paraId="64834C4F" w14:textId="77777777" w:rsidR="0017307A" w:rsidRPr="0045089F" w:rsidRDefault="0017307A" w:rsidP="0017307A">
      <w:pPr>
        <w:pStyle w:val="Akapitzlist"/>
        <w:widowControl/>
        <w:numPr>
          <w:ilvl w:val="0"/>
          <w:numId w:val="43"/>
        </w:numPr>
        <w:suppressAutoHyphens/>
        <w:autoSpaceDE/>
        <w:spacing w:line="264" w:lineRule="auto"/>
        <w:ind w:left="285" w:hanging="285"/>
        <w:textAlignment w:val="baseline"/>
        <w:rPr>
          <w:rFonts w:ascii="Arial" w:hAnsi="Arial" w:cs="Arial"/>
        </w:rPr>
      </w:pPr>
      <w:r w:rsidRPr="0045089F">
        <w:rPr>
          <w:rFonts w:ascii="Arial" w:hAnsi="Arial" w:cs="Arial"/>
        </w:rPr>
        <w:t>wycinka drzew i krzewów kolidujących z inwestycją,</w:t>
      </w:r>
    </w:p>
    <w:p w14:paraId="1C13724E" w14:textId="77777777" w:rsidR="0017307A" w:rsidRPr="0045089F" w:rsidRDefault="0017307A" w:rsidP="0017307A">
      <w:pPr>
        <w:pStyle w:val="Akapitzlist"/>
        <w:widowControl/>
        <w:numPr>
          <w:ilvl w:val="0"/>
          <w:numId w:val="43"/>
        </w:numPr>
        <w:suppressAutoHyphens/>
        <w:autoSpaceDE/>
        <w:spacing w:line="264" w:lineRule="auto"/>
        <w:ind w:left="285" w:hanging="285"/>
        <w:textAlignment w:val="baseline"/>
        <w:rPr>
          <w:rFonts w:ascii="Arial" w:hAnsi="Arial" w:cs="Arial"/>
        </w:rPr>
      </w:pPr>
      <w:r w:rsidRPr="0045089F">
        <w:rPr>
          <w:rFonts w:ascii="Arial" w:hAnsi="Arial" w:cs="Arial"/>
        </w:rPr>
        <w:t>demontaż ogrodzeń kolidujących z inwestycją,</w:t>
      </w:r>
    </w:p>
    <w:p w14:paraId="3114DAA0" w14:textId="77777777" w:rsidR="0017307A" w:rsidRPr="0045089F" w:rsidRDefault="0017307A" w:rsidP="0017307A">
      <w:pPr>
        <w:pStyle w:val="Akapitzlist"/>
        <w:widowControl/>
        <w:numPr>
          <w:ilvl w:val="0"/>
          <w:numId w:val="43"/>
        </w:numPr>
        <w:tabs>
          <w:tab w:val="left" w:pos="285"/>
        </w:tabs>
        <w:suppressAutoHyphens/>
        <w:autoSpaceDE/>
        <w:spacing w:line="264" w:lineRule="auto"/>
        <w:ind w:left="0" w:firstLine="0"/>
        <w:textAlignment w:val="baseline"/>
        <w:rPr>
          <w:rFonts w:ascii="Arial" w:hAnsi="Arial" w:cs="Arial"/>
        </w:rPr>
      </w:pPr>
      <w:r w:rsidRPr="0045089F">
        <w:rPr>
          <w:rFonts w:ascii="Arial" w:hAnsi="Arial" w:cs="Arial"/>
        </w:rPr>
        <w:t xml:space="preserve">zapewnienie sytuacyjnego i wysokościowego dowiązania projektowanego układu drogowego do otaczającego terenu oraz układu komunikacyjnego w tym m.in. włączenie do drogi gminnej nr </w:t>
      </w:r>
      <w:proofErr w:type="spellStart"/>
      <w:r w:rsidRPr="0045089F">
        <w:rPr>
          <w:rFonts w:ascii="Arial" w:hAnsi="Arial" w:cs="Arial"/>
        </w:rPr>
        <w:t>110171L</w:t>
      </w:r>
      <w:proofErr w:type="spellEnd"/>
      <w:r w:rsidRPr="0045089F">
        <w:rPr>
          <w:rFonts w:ascii="Arial" w:hAnsi="Arial" w:cs="Arial"/>
        </w:rPr>
        <w:t xml:space="preserve"> w m. Zarudzie, gm. Nielisz,</w:t>
      </w:r>
    </w:p>
    <w:p w14:paraId="08140020" w14:textId="77777777" w:rsidR="0017307A" w:rsidRPr="0045089F" w:rsidRDefault="0017307A" w:rsidP="0017307A">
      <w:pPr>
        <w:pStyle w:val="Akapitzlist"/>
        <w:widowControl/>
        <w:numPr>
          <w:ilvl w:val="0"/>
          <w:numId w:val="43"/>
        </w:numPr>
        <w:tabs>
          <w:tab w:val="left" w:pos="285"/>
        </w:tabs>
        <w:suppressAutoHyphens/>
        <w:autoSpaceDE/>
        <w:spacing w:line="264" w:lineRule="auto"/>
        <w:ind w:left="0" w:firstLine="0"/>
        <w:textAlignment w:val="baseline"/>
        <w:rPr>
          <w:rFonts w:ascii="Arial" w:hAnsi="Arial" w:cs="Arial"/>
        </w:rPr>
      </w:pPr>
      <w:r w:rsidRPr="0045089F">
        <w:rPr>
          <w:rFonts w:ascii="Arial" w:hAnsi="Arial" w:cs="Arial"/>
        </w:rPr>
        <w:t>budowę oświetlenia drogowego typu LED w sposób zapewniający kompensację mocy biernej,</w:t>
      </w:r>
    </w:p>
    <w:p w14:paraId="0255707E" w14:textId="77777777" w:rsidR="0017307A" w:rsidRPr="0045089F" w:rsidRDefault="0017307A" w:rsidP="0017307A">
      <w:pPr>
        <w:pStyle w:val="Akapitzlist"/>
        <w:widowControl/>
        <w:numPr>
          <w:ilvl w:val="0"/>
          <w:numId w:val="43"/>
        </w:numPr>
        <w:tabs>
          <w:tab w:val="left" w:pos="285"/>
        </w:tabs>
        <w:suppressAutoHyphens/>
        <w:autoSpaceDE/>
        <w:spacing w:line="264" w:lineRule="auto"/>
        <w:ind w:left="0" w:firstLine="0"/>
        <w:textAlignment w:val="baseline"/>
        <w:rPr>
          <w:rFonts w:ascii="Arial" w:hAnsi="Arial" w:cs="Arial"/>
        </w:rPr>
      </w:pPr>
      <w:r w:rsidRPr="0045089F">
        <w:rPr>
          <w:rFonts w:ascii="Arial" w:hAnsi="Arial" w:cs="Arial"/>
        </w:rPr>
        <w:t>zabezpieczenie istniejącej sieci uzbrojenia podziemnego, nadziemnego i naziemnego na warunkach uzyskanych od właścicieli/ zarządców sieci,</w:t>
      </w:r>
    </w:p>
    <w:p w14:paraId="22C95356" w14:textId="77777777" w:rsidR="0017307A" w:rsidRPr="0045089F" w:rsidRDefault="0017307A" w:rsidP="0017307A">
      <w:pPr>
        <w:pStyle w:val="Akapitzlist"/>
        <w:widowControl/>
        <w:numPr>
          <w:ilvl w:val="0"/>
          <w:numId w:val="43"/>
        </w:numPr>
        <w:tabs>
          <w:tab w:val="left" w:pos="285"/>
        </w:tabs>
        <w:suppressAutoHyphens/>
        <w:autoSpaceDE/>
        <w:spacing w:line="264" w:lineRule="auto"/>
        <w:ind w:left="0" w:firstLine="0"/>
        <w:textAlignment w:val="baseline"/>
        <w:rPr>
          <w:rFonts w:ascii="Arial" w:hAnsi="Arial" w:cs="Arial"/>
        </w:rPr>
      </w:pPr>
      <w:r w:rsidRPr="0045089F">
        <w:rPr>
          <w:rFonts w:ascii="Arial" w:hAnsi="Arial" w:cs="Arial"/>
        </w:rPr>
        <w:t>likwidacja kolizji branżowych i uzyskanie wymaganych prawem budowlanym uzgodnień/decyzji/opinii,</w:t>
      </w:r>
    </w:p>
    <w:p w14:paraId="208EE19D" w14:textId="77777777" w:rsidR="0017307A" w:rsidRPr="0045089F" w:rsidRDefault="0017307A" w:rsidP="0017307A">
      <w:pPr>
        <w:pStyle w:val="Akapitzlist"/>
        <w:widowControl/>
        <w:numPr>
          <w:ilvl w:val="0"/>
          <w:numId w:val="43"/>
        </w:numPr>
        <w:tabs>
          <w:tab w:val="left" w:pos="143"/>
          <w:tab w:val="left" w:pos="285"/>
          <w:tab w:val="left" w:pos="427"/>
        </w:tabs>
        <w:suppressAutoHyphens/>
        <w:autoSpaceDE/>
        <w:ind w:left="0" w:firstLine="0"/>
        <w:textAlignment w:val="baseline"/>
        <w:rPr>
          <w:rFonts w:ascii="Arial" w:hAnsi="Arial" w:cs="Arial"/>
        </w:rPr>
      </w:pPr>
      <w:r w:rsidRPr="0045089F">
        <w:rPr>
          <w:rFonts w:ascii="Arial" w:hAnsi="Arial" w:cs="Arial"/>
        </w:rPr>
        <w:t>opracowanie i zatwierdzenie stałej oraz czasowej organizacji ruchu zawierających elementy oznakowania pionowego, poziomego, urządzenia bezpieczeństwa ruchu drogowego itp.</w:t>
      </w:r>
    </w:p>
    <w:p w14:paraId="24720693" w14:textId="77777777" w:rsidR="0017307A" w:rsidRPr="0045089F" w:rsidRDefault="0017307A" w:rsidP="0017307A">
      <w:pPr>
        <w:numPr>
          <w:ilvl w:val="0"/>
          <w:numId w:val="43"/>
        </w:numPr>
        <w:tabs>
          <w:tab w:val="left" w:pos="427"/>
        </w:tabs>
        <w:suppressAutoHyphens/>
        <w:autoSpaceDE/>
        <w:autoSpaceDN/>
        <w:ind w:left="0" w:firstLine="1"/>
        <w:jc w:val="both"/>
        <w:textAlignment w:val="baseline"/>
        <w:rPr>
          <w:rFonts w:ascii="Arial" w:hAnsi="Arial" w:cs="Arial"/>
        </w:rPr>
      </w:pPr>
      <w:r w:rsidRPr="0045089F">
        <w:rPr>
          <w:rFonts w:ascii="Arial" w:hAnsi="Arial" w:cs="Arial"/>
        </w:rPr>
        <w:t xml:space="preserve">budowa kanału technologicznego w rozumieniu art. 4 pkt. </w:t>
      </w:r>
      <w:proofErr w:type="spellStart"/>
      <w:r w:rsidRPr="0045089F">
        <w:rPr>
          <w:rFonts w:ascii="Arial" w:hAnsi="Arial" w:cs="Arial"/>
        </w:rPr>
        <w:t>15a</w:t>
      </w:r>
      <w:proofErr w:type="spellEnd"/>
      <w:r w:rsidRPr="0045089F">
        <w:rPr>
          <w:rFonts w:ascii="Arial" w:hAnsi="Arial" w:cs="Arial"/>
        </w:rPr>
        <w:t xml:space="preserve"> ustawy z dnia 21 marca 1985 r. o drogach publicznych (</w:t>
      </w:r>
      <w:proofErr w:type="spellStart"/>
      <w:r w:rsidRPr="0045089F">
        <w:rPr>
          <w:rFonts w:ascii="Arial" w:hAnsi="Arial" w:cs="Arial"/>
        </w:rPr>
        <w:t>t.j</w:t>
      </w:r>
      <w:proofErr w:type="spellEnd"/>
      <w:r w:rsidRPr="0045089F">
        <w:rPr>
          <w:rFonts w:ascii="Arial" w:hAnsi="Arial" w:cs="Arial"/>
        </w:rPr>
        <w:t xml:space="preserve"> Dz. U. 2024, poz. 320), zgodnie z Rozporządzeniem Ministra Cyfryzacji z dnia 26 maja 2023 r. w sprawie warunków technicznych, jakim powinny odpowiadać kanały technologiczne i ich usytuowanie (Dz. U. 2023, poz. 1039), w przypadku braku</w:t>
      </w:r>
      <w:bookmarkEnd w:id="2"/>
      <w:r w:rsidRPr="0045089F">
        <w:rPr>
          <w:rFonts w:ascii="Arial" w:hAnsi="Arial" w:cs="Arial"/>
        </w:rPr>
        <w:t xml:space="preserve"> </w:t>
      </w:r>
      <w:bookmarkStart w:id="4" w:name="_Hlk166158604"/>
      <w:r w:rsidRPr="0045089F">
        <w:rPr>
          <w:rFonts w:ascii="Arial" w:hAnsi="Arial" w:cs="Arial"/>
        </w:rPr>
        <w:t xml:space="preserve">obowiązku budowy kanału technologicznego na </w:t>
      </w:r>
      <w:bookmarkStart w:id="5" w:name="_Hlk166158623"/>
      <w:bookmarkEnd w:id="4"/>
      <w:r w:rsidRPr="0045089F">
        <w:rPr>
          <w:rFonts w:ascii="Arial" w:hAnsi="Arial" w:cs="Arial"/>
        </w:rPr>
        <w:t xml:space="preserve">podstawie art. 39 ust. </w:t>
      </w:r>
      <w:proofErr w:type="spellStart"/>
      <w:r w:rsidRPr="0045089F">
        <w:rPr>
          <w:rFonts w:ascii="Arial" w:hAnsi="Arial" w:cs="Arial"/>
        </w:rPr>
        <w:t>6ba</w:t>
      </w:r>
      <w:proofErr w:type="spellEnd"/>
      <w:r w:rsidRPr="0045089F">
        <w:rPr>
          <w:rFonts w:ascii="Arial" w:hAnsi="Arial" w:cs="Arial"/>
        </w:rPr>
        <w:t xml:space="preserve"> ustawy z dnia 21 marca 1985 r. o drogach publicznych (</w:t>
      </w:r>
      <w:proofErr w:type="spellStart"/>
      <w:r w:rsidRPr="0045089F">
        <w:rPr>
          <w:rFonts w:ascii="Arial" w:hAnsi="Arial" w:cs="Arial"/>
        </w:rPr>
        <w:t>t.j</w:t>
      </w:r>
      <w:proofErr w:type="spellEnd"/>
      <w:r w:rsidRPr="0045089F">
        <w:rPr>
          <w:rFonts w:ascii="Arial" w:hAnsi="Arial" w:cs="Arial"/>
        </w:rPr>
        <w:t>. Dz. U. 2024, poz. 320), Zamawiający odstąpi od budowy kanału technologicznego pomniejszając wartość wynagrodzenia ryczałtowego o wartość dokumentacji projektowo-kosztorysowej na budowę kanału technologicznego.</w:t>
      </w:r>
      <w:bookmarkEnd w:id="5"/>
    </w:p>
    <w:bookmarkEnd w:id="3"/>
    <w:p w14:paraId="4572F444" w14:textId="77777777" w:rsidR="0017307A" w:rsidRPr="0045089F" w:rsidRDefault="0017307A" w:rsidP="0017307A">
      <w:pPr>
        <w:pStyle w:val="Akapitzlist"/>
        <w:widowControl/>
        <w:spacing w:line="264" w:lineRule="auto"/>
        <w:ind w:left="0" w:firstLine="0"/>
        <w:contextualSpacing/>
        <w:rPr>
          <w:rFonts w:ascii="Arial" w:hAnsi="Arial" w:cs="Arial"/>
        </w:rPr>
      </w:pPr>
      <w:r w:rsidRPr="0045089F">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6611BDC0" w14:textId="77777777" w:rsidR="0017307A" w:rsidRPr="0045089F" w:rsidRDefault="0017307A" w:rsidP="0017307A">
      <w:pPr>
        <w:pStyle w:val="Akapitzlist"/>
        <w:widowControl/>
        <w:spacing w:line="264" w:lineRule="auto"/>
        <w:ind w:left="0" w:firstLine="0"/>
        <w:contextualSpacing/>
        <w:rPr>
          <w:rFonts w:ascii="Arial" w:hAnsi="Arial" w:cs="Arial"/>
        </w:rPr>
      </w:pPr>
      <w:r w:rsidRPr="0045089F">
        <w:rPr>
          <w:rFonts w:ascii="Arial" w:hAnsi="Arial" w:cs="Arial"/>
        </w:rPr>
        <w:t>Zakres planowanej inwestycji oznaczono na mapie stanowiącej załącznik Nr 2 do zakresu rzeczowego.</w:t>
      </w:r>
    </w:p>
    <w:p w14:paraId="51A961EA" w14:textId="77777777" w:rsidR="0017307A" w:rsidRPr="0045089F" w:rsidRDefault="0017307A" w:rsidP="0017307A">
      <w:pPr>
        <w:spacing w:line="264" w:lineRule="auto"/>
        <w:jc w:val="both"/>
        <w:rPr>
          <w:rFonts w:ascii="Arial" w:hAnsi="Arial" w:cs="Arial"/>
        </w:rPr>
      </w:pPr>
      <w:r w:rsidRPr="0045089F">
        <w:rPr>
          <w:rFonts w:ascii="Arial" w:hAnsi="Arial" w:cs="Arial"/>
          <w:bCs/>
        </w:rPr>
        <w:t xml:space="preserve">Opracowana dokumentacja będzie wzajemnie skoordynowana technicznie we wszystkich branżach i kompletna z punktu widzenia celu, któremu ma służyć. </w:t>
      </w:r>
      <w:r w:rsidRPr="0045089F">
        <w:rPr>
          <w:rFonts w:ascii="Arial" w:hAnsi="Arial" w:cs="Arial"/>
          <w:lang w:eastAsia="pl-PL"/>
        </w:rPr>
        <w:t>Opracowana</w:t>
      </w:r>
      <w:r w:rsidRPr="0045089F">
        <w:rPr>
          <w:rFonts w:ascii="Arial" w:hAnsi="Arial" w:cs="Arial"/>
        </w:rPr>
        <w:t xml:space="preserve"> dokumentacja stanowić będzie opis przedmiotu zamówienia publicznego w celu wyłonienia wykonawcy przyszłych robót budowlanych. </w:t>
      </w:r>
      <w:r w:rsidRPr="0045089F">
        <w:rPr>
          <w:rFonts w:ascii="Arial" w:hAnsi="Arial" w:cs="Arial"/>
          <w:lang w:eastAsia="pl-PL"/>
        </w:rPr>
        <w:t>Opracowana</w:t>
      </w:r>
      <w:r w:rsidRPr="0045089F">
        <w:rPr>
          <w:rFonts w:ascii="Arial" w:hAnsi="Arial" w:cs="Arial"/>
        </w:rPr>
        <w:t xml:space="preserve"> dokumentacja musi uwzględniać zasady opisywania przedmiotu zamówienia wynikające z ustawy z dnia 11 września 2019 r. Prawo zamówień publicznych. </w:t>
      </w:r>
    </w:p>
    <w:p w14:paraId="6A1E2ED0" w14:textId="77777777" w:rsidR="0017307A" w:rsidRPr="0045089F" w:rsidRDefault="0017307A" w:rsidP="0017307A">
      <w:pPr>
        <w:spacing w:line="264" w:lineRule="auto"/>
        <w:jc w:val="both"/>
        <w:rPr>
          <w:rFonts w:ascii="Arial" w:hAnsi="Arial" w:cs="Arial"/>
          <w:bCs/>
        </w:rPr>
      </w:pPr>
      <w:r w:rsidRPr="0045089F">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22F6D57B" w14:textId="77777777" w:rsidR="0017307A" w:rsidRPr="0045089F" w:rsidRDefault="0017307A" w:rsidP="0017307A">
      <w:pPr>
        <w:adjustRightInd w:val="0"/>
        <w:spacing w:line="264" w:lineRule="auto"/>
        <w:jc w:val="both"/>
        <w:rPr>
          <w:rFonts w:ascii="Arial" w:hAnsi="Arial" w:cs="Arial"/>
        </w:rPr>
      </w:pPr>
      <w:r w:rsidRPr="0045089F">
        <w:rPr>
          <w:rFonts w:ascii="Arial" w:hAnsi="Arial" w:cs="Arial"/>
        </w:rPr>
        <w:lastRenderedPageBreak/>
        <w:t>Zamawiający zastrzega sobie prawo do zmiany zakresu prac projektowych.</w:t>
      </w:r>
    </w:p>
    <w:p w14:paraId="72688315" w14:textId="77777777" w:rsidR="0017307A" w:rsidRPr="0045089F" w:rsidRDefault="0017307A" w:rsidP="0017307A">
      <w:pPr>
        <w:pStyle w:val="Standard"/>
        <w:jc w:val="both"/>
        <w:rPr>
          <w:rFonts w:ascii="Arial" w:hAnsi="Arial" w:cs="Arial"/>
          <w:sz w:val="22"/>
          <w:szCs w:val="22"/>
        </w:rPr>
      </w:pPr>
      <w:r w:rsidRPr="0045089F">
        <w:rPr>
          <w:rFonts w:ascii="Arial" w:hAnsi="Arial" w:cs="Arial"/>
          <w:sz w:val="22"/>
          <w:szCs w:val="22"/>
          <w:u w:val="single"/>
        </w:rPr>
        <w:t>Z upoważnienia Zamawiającego, Wykonawca zobowiązany jest złożyć do organu administracji architektoniczno-budowlanej kompletny wniosek o wydanie decyzji o zezwoleniu na realizację inwestycji drogowej.</w:t>
      </w:r>
      <w:r w:rsidRPr="0045089F">
        <w:rPr>
          <w:rFonts w:ascii="Arial" w:hAnsi="Arial" w:cs="Arial"/>
          <w:sz w:val="22"/>
          <w:szCs w:val="22"/>
        </w:rPr>
        <w:t xml:space="preserve"> </w:t>
      </w:r>
    </w:p>
    <w:p w14:paraId="02559924" w14:textId="77777777" w:rsidR="00D50B9E" w:rsidRPr="00D50B9E" w:rsidRDefault="00D50B9E" w:rsidP="00D50B9E">
      <w:pPr>
        <w:jc w:val="both"/>
        <w:rPr>
          <w:rFonts w:ascii="Arial" w:eastAsia="Times New Roman" w:hAnsi="Arial" w:cs="Arial"/>
          <w:b/>
          <w:bCs/>
          <w:u w:val="single"/>
          <w:lang w:eastAsia="pl-PL"/>
        </w:rPr>
      </w:pPr>
    </w:p>
    <w:p w14:paraId="53FF3201" w14:textId="77777777" w:rsidR="0017307A" w:rsidRPr="0017307A" w:rsidRDefault="0017307A" w:rsidP="0017307A">
      <w:pPr>
        <w:pStyle w:val="Akapitzlist"/>
        <w:ind w:left="0" w:firstLine="0"/>
        <w:rPr>
          <w:rFonts w:ascii="Arial" w:hAnsi="Arial" w:cs="Arial"/>
          <w:b/>
          <w:bCs/>
          <w:color w:val="FF0000"/>
          <w:u w:val="single"/>
        </w:rPr>
      </w:pPr>
      <w:r w:rsidRPr="0017307A">
        <w:rPr>
          <w:rFonts w:ascii="Arial" w:hAnsi="Arial" w:cs="Arial"/>
          <w:b/>
          <w:bCs/>
          <w:u w:val="single"/>
          <w:lang w:eastAsia="pl-PL"/>
        </w:rPr>
        <w:t xml:space="preserve">CZĘŚĆ 2: Opracowanie dokumentacji projektowo-kosztorysowej w ramach zadania pn.: „Budowa drogi gminnej nr </w:t>
      </w:r>
      <w:proofErr w:type="spellStart"/>
      <w:r w:rsidRPr="0017307A">
        <w:rPr>
          <w:rFonts w:ascii="Arial" w:hAnsi="Arial" w:cs="Arial"/>
          <w:b/>
          <w:bCs/>
          <w:u w:val="single"/>
          <w:lang w:eastAsia="pl-PL"/>
        </w:rPr>
        <w:t>112231L</w:t>
      </w:r>
      <w:proofErr w:type="spellEnd"/>
      <w:r w:rsidRPr="0017307A">
        <w:rPr>
          <w:rFonts w:ascii="Arial" w:hAnsi="Arial" w:cs="Arial"/>
          <w:b/>
          <w:bCs/>
          <w:u w:val="single"/>
          <w:lang w:eastAsia="pl-PL"/>
        </w:rPr>
        <w:t xml:space="preserve"> w m. Mokre” </w:t>
      </w:r>
      <w:r w:rsidRPr="0017307A">
        <w:rPr>
          <w:rFonts w:ascii="Arial" w:hAnsi="Arial" w:cs="Arial"/>
          <w:b/>
          <w:bCs/>
          <w:color w:val="FF0000"/>
          <w:u w:val="single"/>
        </w:rPr>
        <w:t>**</w:t>
      </w:r>
    </w:p>
    <w:p w14:paraId="7305CC57" w14:textId="77777777" w:rsidR="0017307A" w:rsidRDefault="0017307A" w:rsidP="00D50B9E">
      <w:pPr>
        <w:tabs>
          <w:tab w:val="left" w:pos="447"/>
        </w:tabs>
        <w:ind w:right="-53"/>
        <w:jc w:val="both"/>
        <w:rPr>
          <w:rFonts w:ascii="Arial" w:hAnsi="Arial" w:cs="Arial"/>
          <w:b/>
          <w:bCs/>
        </w:rPr>
      </w:pPr>
    </w:p>
    <w:p w14:paraId="3B0E8E19" w14:textId="28EEFA51" w:rsidR="00D50B9E" w:rsidRPr="00232F44" w:rsidRDefault="00D50B9E" w:rsidP="00D50B9E">
      <w:pPr>
        <w:tabs>
          <w:tab w:val="left" w:pos="447"/>
        </w:tabs>
        <w:ind w:right="-53"/>
        <w:jc w:val="both"/>
        <w:rPr>
          <w:rFonts w:ascii="Arial" w:hAnsi="Arial" w:cs="Arial"/>
          <w:b/>
          <w:bCs/>
        </w:rPr>
      </w:pPr>
      <w:r w:rsidRPr="00232F44">
        <w:rPr>
          <w:rFonts w:ascii="Arial" w:hAnsi="Arial" w:cs="Arial"/>
          <w:b/>
          <w:bCs/>
        </w:rPr>
        <w:t>1</w:t>
      </w:r>
      <w:r>
        <w:rPr>
          <w:rFonts w:ascii="Arial" w:hAnsi="Arial" w:cs="Arial"/>
          <w:b/>
          <w:bCs/>
        </w:rPr>
        <w:t>.</w:t>
      </w:r>
      <w:r w:rsidRPr="00232F44">
        <w:rPr>
          <w:rFonts w:ascii="Arial" w:hAnsi="Arial" w:cs="Arial"/>
          <w:b/>
          <w:bCs/>
        </w:rPr>
        <w:t xml:space="preserve"> Przedmiot zamówienia:</w:t>
      </w:r>
    </w:p>
    <w:p w14:paraId="1A6B5B9B" w14:textId="77777777" w:rsidR="0017307A" w:rsidRDefault="0017307A" w:rsidP="0017307A">
      <w:pPr>
        <w:spacing w:line="264" w:lineRule="auto"/>
        <w:jc w:val="both"/>
        <w:rPr>
          <w:rFonts w:ascii="Arial" w:hAnsi="Arial" w:cs="Arial"/>
        </w:rPr>
      </w:pPr>
    </w:p>
    <w:p w14:paraId="4CC88C89" w14:textId="407D1A6B" w:rsidR="0017307A" w:rsidRPr="0045089F" w:rsidRDefault="0017307A" w:rsidP="0017307A">
      <w:pPr>
        <w:spacing w:line="264" w:lineRule="auto"/>
        <w:jc w:val="both"/>
        <w:rPr>
          <w:rFonts w:ascii="Arial" w:eastAsia="Times New Roman" w:hAnsi="Arial" w:cs="Arial"/>
          <w:kern w:val="3"/>
          <w:lang w:eastAsia="pl-PL"/>
        </w:rPr>
      </w:pPr>
      <w:r w:rsidRPr="0045089F">
        <w:rPr>
          <w:rFonts w:ascii="Arial" w:hAnsi="Arial" w:cs="Arial"/>
        </w:rPr>
        <w:t xml:space="preserve">Opracowanie kompletnej wielobranżowej dokumentacji projektowo-kosztorysowej dla zadania inwestycyjnego pn.: </w:t>
      </w:r>
      <w:r w:rsidRPr="0045089F">
        <w:rPr>
          <w:rFonts w:ascii="Arial" w:eastAsia="Times New Roman" w:hAnsi="Arial" w:cs="Arial"/>
          <w:b/>
          <w:bCs/>
          <w:kern w:val="3"/>
          <w:lang w:eastAsia="pl-PL"/>
        </w:rPr>
        <w:t xml:space="preserve">„Budowa drogi gminnej nr </w:t>
      </w:r>
      <w:proofErr w:type="spellStart"/>
      <w:r w:rsidRPr="0045089F">
        <w:rPr>
          <w:rFonts w:ascii="Arial" w:eastAsia="Times New Roman" w:hAnsi="Arial" w:cs="Arial"/>
          <w:b/>
          <w:bCs/>
          <w:kern w:val="3"/>
          <w:lang w:eastAsia="pl-PL"/>
        </w:rPr>
        <w:t>112231L</w:t>
      </w:r>
      <w:proofErr w:type="spellEnd"/>
      <w:r w:rsidRPr="0045089F">
        <w:rPr>
          <w:rFonts w:ascii="Arial" w:eastAsia="Times New Roman" w:hAnsi="Arial" w:cs="Arial"/>
          <w:b/>
          <w:bCs/>
          <w:kern w:val="3"/>
          <w:lang w:eastAsia="pl-PL"/>
        </w:rPr>
        <w:t xml:space="preserve"> w m. Mokre”</w:t>
      </w:r>
      <w:r w:rsidRPr="0045089F">
        <w:rPr>
          <w:rFonts w:ascii="Arial" w:eastAsia="Times New Roman" w:hAnsi="Arial" w:cs="Arial"/>
          <w:kern w:val="3"/>
          <w:lang w:eastAsia="pl-PL"/>
        </w:rPr>
        <w:t xml:space="preserve">. Inwestycja swoim zakresem obejmuje działkę nr 1127/2 obręb 0014 Mokre o długości ok. 480 m (od drogi powiatowej nr </w:t>
      </w:r>
      <w:proofErr w:type="spellStart"/>
      <w:r w:rsidRPr="0045089F">
        <w:rPr>
          <w:rFonts w:ascii="Arial" w:eastAsia="Times New Roman" w:hAnsi="Arial" w:cs="Arial"/>
          <w:kern w:val="3"/>
          <w:lang w:eastAsia="pl-PL"/>
        </w:rPr>
        <w:t>3248L</w:t>
      </w:r>
      <w:proofErr w:type="spellEnd"/>
      <w:r w:rsidRPr="0045089F">
        <w:rPr>
          <w:rFonts w:ascii="Arial" w:eastAsia="Times New Roman" w:hAnsi="Arial" w:cs="Arial"/>
          <w:kern w:val="3"/>
          <w:lang w:eastAsia="pl-PL"/>
        </w:rPr>
        <w:t xml:space="preserve"> do drogi gminnej nr </w:t>
      </w:r>
      <w:proofErr w:type="spellStart"/>
      <w:r w:rsidRPr="0045089F">
        <w:rPr>
          <w:rFonts w:ascii="Arial" w:eastAsia="Times New Roman" w:hAnsi="Arial" w:cs="Arial"/>
          <w:kern w:val="3"/>
          <w:lang w:eastAsia="pl-PL"/>
        </w:rPr>
        <w:t>112238L</w:t>
      </w:r>
      <w:proofErr w:type="spellEnd"/>
      <w:r w:rsidRPr="0045089F">
        <w:rPr>
          <w:rFonts w:ascii="Arial" w:eastAsia="Times New Roman" w:hAnsi="Arial" w:cs="Arial"/>
          <w:kern w:val="3"/>
          <w:lang w:eastAsia="pl-PL"/>
        </w:rPr>
        <w:t>).</w:t>
      </w:r>
    </w:p>
    <w:p w14:paraId="44C434FE" w14:textId="77777777" w:rsidR="0017307A" w:rsidRPr="0045089F" w:rsidRDefault="0017307A" w:rsidP="0017307A">
      <w:pPr>
        <w:spacing w:line="264" w:lineRule="auto"/>
        <w:jc w:val="both"/>
        <w:rPr>
          <w:rFonts w:ascii="Arial" w:eastAsia="Times New Roman" w:hAnsi="Arial" w:cs="Arial"/>
          <w:kern w:val="3"/>
          <w:sz w:val="10"/>
          <w:szCs w:val="10"/>
          <w:lang w:eastAsia="pl-PL"/>
        </w:rPr>
      </w:pPr>
    </w:p>
    <w:p w14:paraId="3631CA38" w14:textId="77777777" w:rsidR="0017307A" w:rsidRPr="0045089F" w:rsidRDefault="0017307A" w:rsidP="0017307A">
      <w:pPr>
        <w:spacing w:line="264" w:lineRule="auto"/>
        <w:jc w:val="both"/>
        <w:rPr>
          <w:rFonts w:ascii="Arial" w:hAnsi="Arial" w:cs="Arial"/>
        </w:rPr>
      </w:pPr>
      <w:r w:rsidRPr="0045089F">
        <w:rPr>
          <w:rFonts w:ascii="Arial" w:hAnsi="Arial" w:cs="Arial"/>
        </w:rPr>
        <w:t xml:space="preserve">Inwestycja realizowana będzie w oparciu o ustawę z dnia 10 kwietnia 2003 r. o szczególnych zasadach przygotowania i realizacji inwestycji w zakresie dróg publicznych (Dz. U. 2024 poz. 311 </w:t>
      </w:r>
      <w:proofErr w:type="spellStart"/>
      <w:r w:rsidRPr="0045089F">
        <w:rPr>
          <w:rFonts w:ascii="Arial" w:hAnsi="Arial" w:cs="Arial"/>
        </w:rPr>
        <w:t>t.j</w:t>
      </w:r>
      <w:proofErr w:type="spellEnd"/>
      <w:r w:rsidRPr="0045089F">
        <w:rPr>
          <w:rFonts w:ascii="Arial" w:hAnsi="Arial" w:cs="Arial"/>
        </w:rPr>
        <w:t>.).</w:t>
      </w:r>
    </w:p>
    <w:p w14:paraId="2F2786EF" w14:textId="77777777" w:rsidR="0017307A" w:rsidRPr="0045089F" w:rsidRDefault="0017307A" w:rsidP="0017307A">
      <w:pPr>
        <w:spacing w:line="264" w:lineRule="auto"/>
        <w:jc w:val="both"/>
        <w:rPr>
          <w:rFonts w:ascii="Arial" w:eastAsia="Times New Roman" w:hAnsi="Arial" w:cs="Arial"/>
          <w:kern w:val="3"/>
          <w:sz w:val="10"/>
          <w:szCs w:val="10"/>
          <w:lang w:eastAsia="pl-PL"/>
        </w:rPr>
      </w:pPr>
    </w:p>
    <w:p w14:paraId="1A704855" w14:textId="77777777" w:rsidR="0017307A" w:rsidRPr="0045089F" w:rsidRDefault="0017307A" w:rsidP="0017307A">
      <w:pPr>
        <w:pStyle w:val="Standarduser"/>
        <w:spacing w:line="264" w:lineRule="auto"/>
        <w:jc w:val="both"/>
        <w:rPr>
          <w:rFonts w:ascii="Arial" w:hAnsi="Arial" w:cs="Arial"/>
          <w:sz w:val="22"/>
          <w:szCs w:val="22"/>
          <w:u w:val="single"/>
        </w:rPr>
      </w:pPr>
      <w:r w:rsidRPr="0045089F">
        <w:rPr>
          <w:rFonts w:ascii="Arial" w:hAnsi="Arial" w:cs="Arial"/>
          <w:sz w:val="22"/>
          <w:szCs w:val="22"/>
          <w:u w:val="single"/>
        </w:rPr>
        <w:t>Dokumentacja niezbędna jest do uzyskania decyzji o zezwoleniu na realizację inwestycji drogowej.</w:t>
      </w:r>
    </w:p>
    <w:p w14:paraId="48FAD41B" w14:textId="77777777" w:rsidR="0017307A" w:rsidRPr="00232F44" w:rsidRDefault="0017307A" w:rsidP="00D50B9E">
      <w:pPr>
        <w:spacing w:line="276" w:lineRule="auto"/>
        <w:jc w:val="both"/>
        <w:rPr>
          <w:rFonts w:ascii="Arial" w:eastAsia="Times New Roman" w:hAnsi="Arial" w:cs="Arial"/>
          <w:b/>
          <w:bCs/>
          <w:kern w:val="3"/>
          <w:lang w:eastAsia="pl-PL"/>
        </w:rPr>
      </w:pPr>
    </w:p>
    <w:p w14:paraId="2BD0FDD1" w14:textId="3DE2E5CF" w:rsidR="00D50B9E" w:rsidRPr="0017307A" w:rsidRDefault="00D50B9E" w:rsidP="0017307A">
      <w:pPr>
        <w:pStyle w:val="Akapitzlist"/>
        <w:widowControl/>
        <w:numPr>
          <w:ilvl w:val="0"/>
          <w:numId w:val="45"/>
        </w:numPr>
        <w:rPr>
          <w:rFonts w:ascii="Arial" w:hAnsi="Arial" w:cs="Arial"/>
          <w:b/>
          <w:bCs/>
        </w:rPr>
      </w:pPr>
      <w:r w:rsidRPr="0017307A">
        <w:rPr>
          <w:rFonts w:ascii="Arial" w:hAnsi="Arial" w:cs="Arial"/>
          <w:b/>
          <w:bCs/>
        </w:rPr>
        <w:t>Zakres dokumentacji projektowej obejmuje:</w:t>
      </w:r>
    </w:p>
    <w:p w14:paraId="34BC7BB7" w14:textId="77777777" w:rsidR="0017307A" w:rsidRDefault="0017307A" w:rsidP="0017307A">
      <w:pPr>
        <w:pStyle w:val="Akapitzlist"/>
        <w:widowControl/>
        <w:ind w:left="360" w:firstLine="0"/>
        <w:rPr>
          <w:rFonts w:ascii="Arial" w:hAnsi="Arial" w:cs="Arial"/>
          <w:b/>
          <w:bCs/>
        </w:rPr>
      </w:pPr>
    </w:p>
    <w:p w14:paraId="275399E4" w14:textId="77777777" w:rsidR="0017307A" w:rsidRPr="0045089F" w:rsidRDefault="0017307A" w:rsidP="0017307A">
      <w:pPr>
        <w:pStyle w:val="Akapitzlist"/>
        <w:widowControl/>
        <w:numPr>
          <w:ilvl w:val="0"/>
          <w:numId w:val="81"/>
        </w:numPr>
        <w:tabs>
          <w:tab w:val="left" w:pos="285"/>
          <w:tab w:val="left" w:pos="426"/>
        </w:tabs>
        <w:suppressAutoHyphens/>
        <w:autoSpaceDE/>
        <w:spacing w:line="264" w:lineRule="auto"/>
        <w:textAlignment w:val="baseline"/>
        <w:rPr>
          <w:rFonts w:ascii="Arial" w:hAnsi="Arial" w:cs="Arial"/>
        </w:rPr>
      </w:pPr>
      <w:r w:rsidRPr="0045089F">
        <w:rPr>
          <w:rFonts w:ascii="Arial" w:hAnsi="Arial" w:cs="Arial"/>
        </w:rPr>
        <w:t>budowa drogi szerokości jezdni 5,00 m, długości około 480 m, o nawierzchni bitumicznej, obustronne pobocza gruntowe ulepszone z kruszywem łamanym o szerokości nie mniejszej niż 0,75 m,</w:t>
      </w:r>
    </w:p>
    <w:p w14:paraId="4D439A1E" w14:textId="77777777" w:rsidR="0017307A" w:rsidRPr="0045089F" w:rsidRDefault="0017307A" w:rsidP="0017307A">
      <w:pPr>
        <w:pStyle w:val="Akapitzlist"/>
        <w:widowControl/>
        <w:numPr>
          <w:ilvl w:val="0"/>
          <w:numId w:val="81"/>
        </w:numPr>
        <w:tabs>
          <w:tab w:val="left" w:pos="285"/>
          <w:tab w:val="left" w:pos="426"/>
        </w:tabs>
        <w:suppressAutoHyphens/>
        <w:autoSpaceDE/>
        <w:spacing w:line="264" w:lineRule="auto"/>
        <w:ind w:left="0" w:firstLine="0"/>
        <w:textAlignment w:val="baseline"/>
        <w:rPr>
          <w:rFonts w:ascii="Arial" w:hAnsi="Arial" w:cs="Arial"/>
        </w:rPr>
      </w:pPr>
      <w:r w:rsidRPr="0045089F">
        <w:rPr>
          <w:rFonts w:ascii="Arial" w:hAnsi="Arial" w:cs="Arial"/>
        </w:rPr>
        <w:t xml:space="preserve">odwodnienie poprzez studnie chłonne, a w przypadku konieczności inne urządzenia odwadniające i odprowadzające wody opadowe, dodatkowo należy przeanalizować konieczność zaprojektowania kanalizacji deszczowej w perspektywie rozbudowy/przebudowy drogi gminnej nr </w:t>
      </w:r>
      <w:proofErr w:type="spellStart"/>
      <w:r w:rsidRPr="0045089F">
        <w:rPr>
          <w:rFonts w:ascii="Arial" w:hAnsi="Arial" w:cs="Arial"/>
        </w:rPr>
        <w:t>112238L</w:t>
      </w:r>
      <w:proofErr w:type="spellEnd"/>
      <w:r w:rsidRPr="0045089F">
        <w:rPr>
          <w:rFonts w:ascii="Arial" w:hAnsi="Arial" w:cs="Arial"/>
        </w:rPr>
        <w:t>,</w:t>
      </w:r>
    </w:p>
    <w:p w14:paraId="357C4605" w14:textId="77777777" w:rsidR="0017307A" w:rsidRPr="0045089F" w:rsidRDefault="0017307A" w:rsidP="0017307A">
      <w:pPr>
        <w:pStyle w:val="Akapitzlist"/>
        <w:widowControl/>
        <w:numPr>
          <w:ilvl w:val="0"/>
          <w:numId w:val="81"/>
        </w:numPr>
        <w:tabs>
          <w:tab w:val="left" w:pos="285"/>
          <w:tab w:val="left" w:pos="426"/>
        </w:tabs>
        <w:suppressAutoHyphens/>
        <w:autoSpaceDE/>
        <w:spacing w:line="264" w:lineRule="auto"/>
        <w:ind w:left="0" w:firstLine="0"/>
        <w:textAlignment w:val="baseline"/>
        <w:rPr>
          <w:rFonts w:ascii="Arial" w:hAnsi="Arial" w:cs="Arial"/>
        </w:rPr>
      </w:pPr>
      <w:r w:rsidRPr="0045089F">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z kruszywa łamanego,</w:t>
      </w:r>
    </w:p>
    <w:p w14:paraId="7B96EE7A" w14:textId="77777777" w:rsidR="0017307A" w:rsidRPr="0045089F" w:rsidRDefault="0017307A" w:rsidP="0017307A">
      <w:pPr>
        <w:pStyle w:val="Akapitzlist"/>
        <w:widowControl/>
        <w:numPr>
          <w:ilvl w:val="0"/>
          <w:numId w:val="81"/>
        </w:numPr>
        <w:tabs>
          <w:tab w:val="left" w:pos="285"/>
          <w:tab w:val="left" w:pos="426"/>
        </w:tabs>
        <w:suppressAutoHyphens/>
        <w:autoSpaceDE/>
        <w:spacing w:line="264" w:lineRule="auto"/>
        <w:ind w:left="0" w:firstLine="0"/>
        <w:textAlignment w:val="baseline"/>
        <w:rPr>
          <w:rFonts w:ascii="Arial" w:hAnsi="Arial" w:cs="Arial"/>
        </w:rPr>
      </w:pPr>
      <w:r w:rsidRPr="0045089F">
        <w:rPr>
          <w:rFonts w:ascii="Arial" w:hAnsi="Arial" w:cs="Arial"/>
        </w:rPr>
        <w:t xml:space="preserve">włączenie do drogi powiatowej nr </w:t>
      </w:r>
      <w:proofErr w:type="spellStart"/>
      <w:r w:rsidRPr="0045089F">
        <w:rPr>
          <w:rFonts w:ascii="Arial" w:hAnsi="Arial" w:cs="Arial"/>
        </w:rPr>
        <w:t>3248L</w:t>
      </w:r>
      <w:proofErr w:type="spellEnd"/>
      <w:r w:rsidRPr="0045089F">
        <w:rPr>
          <w:rFonts w:ascii="Arial" w:hAnsi="Arial" w:cs="Arial"/>
        </w:rPr>
        <w:t xml:space="preserve"> oraz drogi gminnej nr </w:t>
      </w:r>
      <w:proofErr w:type="spellStart"/>
      <w:r w:rsidRPr="0045089F">
        <w:rPr>
          <w:rFonts w:ascii="Arial" w:hAnsi="Arial" w:cs="Arial"/>
        </w:rPr>
        <w:t>112238L</w:t>
      </w:r>
      <w:proofErr w:type="spellEnd"/>
      <w:r w:rsidRPr="0045089F">
        <w:rPr>
          <w:rFonts w:ascii="Arial" w:hAnsi="Arial" w:cs="Arial"/>
        </w:rPr>
        <w:t>,</w:t>
      </w:r>
    </w:p>
    <w:p w14:paraId="6847B528" w14:textId="77777777" w:rsidR="0017307A" w:rsidRPr="0045089F" w:rsidRDefault="0017307A" w:rsidP="0017307A">
      <w:pPr>
        <w:pStyle w:val="Akapitzlist"/>
        <w:widowControl/>
        <w:numPr>
          <w:ilvl w:val="0"/>
          <w:numId w:val="81"/>
        </w:numPr>
        <w:tabs>
          <w:tab w:val="left" w:pos="426"/>
        </w:tabs>
        <w:suppressAutoHyphens/>
        <w:autoSpaceDE/>
        <w:spacing w:line="264" w:lineRule="auto"/>
        <w:ind w:left="285" w:hanging="285"/>
        <w:textAlignment w:val="baseline"/>
        <w:rPr>
          <w:rFonts w:ascii="Arial" w:hAnsi="Arial" w:cs="Arial"/>
        </w:rPr>
      </w:pPr>
      <w:r w:rsidRPr="0045089F">
        <w:rPr>
          <w:rFonts w:ascii="Arial" w:hAnsi="Arial" w:cs="Arial"/>
        </w:rPr>
        <w:t>wycinka drzew i krzewów kolidujących z inwestycją,</w:t>
      </w:r>
    </w:p>
    <w:p w14:paraId="21FD9CAB" w14:textId="77777777" w:rsidR="0017307A" w:rsidRPr="0045089F" w:rsidRDefault="0017307A" w:rsidP="0017307A">
      <w:pPr>
        <w:pStyle w:val="Akapitzlist"/>
        <w:widowControl/>
        <w:numPr>
          <w:ilvl w:val="0"/>
          <w:numId w:val="81"/>
        </w:numPr>
        <w:tabs>
          <w:tab w:val="left" w:pos="426"/>
        </w:tabs>
        <w:suppressAutoHyphens/>
        <w:autoSpaceDE/>
        <w:spacing w:line="264" w:lineRule="auto"/>
        <w:ind w:left="285" w:hanging="285"/>
        <w:textAlignment w:val="baseline"/>
        <w:rPr>
          <w:rFonts w:ascii="Arial" w:hAnsi="Arial" w:cs="Arial"/>
        </w:rPr>
      </w:pPr>
      <w:r w:rsidRPr="0045089F">
        <w:rPr>
          <w:rFonts w:ascii="Arial" w:hAnsi="Arial" w:cs="Arial"/>
        </w:rPr>
        <w:t>demontaż ogrodzeń kolidujących z inwestycją,</w:t>
      </w:r>
    </w:p>
    <w:p w14:paraId="19701D7F" w14:textId="77777777" w:rsidR="0017307A" w:rsidRPr="0045089F" w:rsidRDefault="0017307A" w:rsidP="0017307A">
      <w:pPr>
        <w:pStyle w:val="Akapitzlist"/>
        <w:widowControl/>
        <w:numPr>
          <w:ilvl w:val="0"/>
          <w:numId w:val="81"/>
        </w:numPr>
        <w:tabs>
          <w:tab w:val="left" w:pos="285"/>
          <w:tab w:val="left" w:pos="426"/>
        </w:tabs>
        <w:suppressAutoHyphens/>
        <w:autoSpaceDE/>
        <w:spacing w:line="264" w:lineRule="auto"/>
        <w:ind w:left="1" w:firstLine="0"/>
        <w:textAlignment w:val="baseline"/>
        <w:rPr>
          <w:rFonts w:ascii="Arial" w:hAnsi="Arial" w:cs="Arial"/>
        </w:rPr>
      </w:pPr>
      <w:r w:rsidRPr="0045089F">
        <w:rPr>
          <w:rFonts w:ascii="Arial" w:hAnsi="Arial" w:cs="Arial"/>
        </w:rPr>
        <w:t>budowa oświetlenia drogowego typu LED w sposób zapewniający kompensację mocy biernej,</w:t>
      </w:r>
    </w:p>
    <w:p w14:paraId="7D284EA6" w14:textId="77777777" w:rsidR="0017307A" w:rsidRPr="0045089F" w:rsidRDefault="0017307A" w:rsidP="0017307A">
      <w:pPr>
        <w:pStyle w:val="Akapitzlist"/>
        <w:widowControl/>
        <w:numPr>
          <w:ilvl w:val="0"/>
          <w:numId w:val="81"/>
        </w:numPr>
        <w:tabs>
          <w:tab w:val="left" w:pos="426"/>
        </w:tabs>
        <w:suppressAutoHyphens/>
        <w:autoSpaceDE/>
        <w:spacing w:line="264" w:lineRule="auto"/>
        <w:ind w:left="285" w:hanging="285"/>
        <w:textAlignment w:val="baseline"/>
        <w:rPr>
          <w:rFonts w:ascii="Arial" w:hAnsi="Arial" w:cs="Arial"/>
        </w:rPr>
      </w:pPr>
      <w:r w:rsidRPr="0045089F">
        <w:rPr>
          <w:rFonts w:ascii="Arial" w:hAnsi="Arial" w:cs="Arial"/>
        </w:rPr>
        <w:t>budowa sięgaczy kanalizacji sanitarnej do granicy działek prywatnych,</w:t>
      </w:r>
    </w:p>
    <w:p w14:paraId="0E5E3B61" w14:textId="77777777" w:rsidR="0017307A" w:rsidRPr="0045089F" w:rsidRDefault="0017307A" w:rsidP="0017307A">
      <w:pPr>
        <w:pStyle w:val="Akapitzlist"/>
        <w:widowControl/>
        <w:numPr>
          <w:ilvl w:val="0"/>
          <w:numId w:val="81"/>
        </w:numPr>
        <w:tabs>
          <w:tab w:val="left" w:pos="427"/>
        </w:tabs>
        <w:suppressAutoHyphens/>
        <w:autoSpaceDE/>
        <w:spacing w:line="264" w:lineRule="auto"/>
        <w:ind w:left="0" w:firstLine="0"/>
        <w:textAlignment w:val="baseline"/>
        <w:rPr>
          <w:rFonts w:ascii="Arial" w:hAnsi="Arial" w:cs="Arial"/>
        </w:rPr>
      </w:pPr>
      <w:r w:rsidRPr="0045089F">
        <w:rPr>
          <w:rFonts w:ascii="Arial" w:hAnsi="Arial" w:cs="Arial"/>
        </w:rPr>
        <w:t>zabezpieczenie istniejącej sieci uzbrojenia podziemnego, nadziemnego i naziemnego na warunkach uzyskanych od właścicieli/ zarządców sieci,</w:t>
      </w:r>
    </w:p>
    <w:p w14:paraId="5018C27E" w14:textId="77777777" w:rsidR="0017307A" w:rsidRPr="0045089F" w:rsidRDefault="0017307A" w:rsidP="0017307A">
      <w:pPr>
        <w:pStyle w:val="Akapitzlist"/>
        <w:widowControl/>
        <w:numPr>
          <w:ilvl w:val="0"/>
          <w:numId w:val="81"/>
        </w:numPr>
        <w:tabs>
          <w:tab w:val="left" w:pos="285"/>
          <w:tab w:val="left" w:pos="427"/>
        </w:tabs>
        <w:suppressAutoHyphens/>
        <w:autoSpaceDE/>
        <w:spacing w:line="264" w:lineRule="auto"/>
        <w:ind w:left="0" w:firstLine="0"/>
        <w:textAlignment w:val="baseline"/>
        <w:rPr>
          <w:rFonts w:ascii="Arial" w:hAnsi="Arial" w:cs="Arial"/>
        </w:rPr>
      </w:pPr>
      <w:r w:rsidRPr="0045089F">
        <w:rPr>
          <w:rFonts w:ascii="Arial" w:hAnsi="Arial" w:cs="Arial"/>
        </w:rPr>
        <w:t>likwidacja kolizji branżowych i uzyskanie wymaganych prawem budowlanym uzgodnień/decyzji/opinii,</w:t>
      </w:r>
    </w:p>
    <w:p w14:paraId="60EA35D6" w14:textId="77777777" w:rsidR="0017307A" w:rsidRPr="0045089F" w:rsidRDefault="0017307A" w:rsidP="0017307A">
      <w:pPr>
        <w:pStyle w:val="Akapitzlist"/>
        <w:widowControl/>
        <w:numPr>
          <w:ilvl w:val="0"/>
          <w:numId w:val="81"/>
        </w:numPr>
        <w:tabs>
          <w:tab w:val="left" w:pos="143"/>
          <w:tab w:val="left" w:pos="376"/>
        </w:tabs>
        <w:suppressAutoHyphens/>
        <w:autoSpaceDE/>
        <w:ind w:left="0" w:firstLine="0"/>
        <w:textAlignment w:val="baseline"/>
        <w:rPr>
          <w:rFonts w:ascii="Arial" w:hAnsi="Arial" w:cs="Arial"/>
        </w:rPr>
      </w:pPr>
      <w:r w:rsidRPr="0045089F">
        <w:rPr>
          <w:rFonts w:ascii="Arial" w:hAnsi="Arial" w:cs="Arial"/>
        </w:rPr>
        <w:t>opracowanie i zatwierdzenie stałej oraz czasowej organizacji ruchu zawierających elementy oznakowania pionowego, poziomego, urządzenia bezpieczeństwa ruchu itp.</w:t>
      </w:r>
    </w:p>
    <w:p w14:paraId="14203952" w14:textId="77777777" w:rsidR="0017307A" w:rsidRPr="0045089F" w:rsidRDefault="0017307A" w:rsidP="0017307A">
      <w:pPr>
        <w:pStyle w:val="Akapitzlist"/>
        <w:widowControl/>
        <w:spacing w:line="264" w:lineRule="auto"/>
        <w:ind w:left="0" w:firstLine="0"/>
        <w:contextualSpacing/>
        <w:rPr>
          <w:rFonts w:ascii="Arial" w:hAnsi="Arial" w:cs="Arial"/>
        </w:rPr>
      </w:pPr>
      <w:r w:rsidRPr="0045089F">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3343CBD1" w14:textId="77777777" w:rsidR="0017307A" w:rsidRPr="0045089F" w:rsidRDefault="0017307A" w:rsidP="0017307A">
      <w:pPr>
        <w:pStyle w:val="Akapitzlist"/>
        <w:widowControl/>
        <w:spacing w:line="264" w:lineRule="auto"/>
        <w:ind w:left="0" w:firstLine="0"/>
        <w:contextualSpacing/>
        <w:rPr>
          <w:rFonts w:ascii="Arial" w:hAnsi="Arial" w:cs="Arial"/>
        </w:rPr>
      </w:pPr>
      <w:r w:rsidRPr="0045089F">
        <w:rPr>
          <w:rFonts w:ascii="Arial" w:hAnsi="Arial" w:cs="Arial"/>
        </w:rPr>
        <w:t>Zakres planowanej inwestycji oznaczono na mapie stanowiącej załącznik Nr 2 do zakresu rzeczowego.</w:t>
      </w:r>
    </w:p>
    <w:p w14:paraId="4AEEE046" w14:textId="77777777" w:rsidR="0017307A" w:rsidRPr="0045089F" w:rsidRDefault="0017307A" w:rsidP="0017307A">
      <w:pPr>
        <w:spacing w:line="264" w:lineRule="auto"/>
        <w:jc w:val="both"/>
        <w:rPr>
          <w:rFonts w:ascii="Arial" w:hAnsi="Arial" w:cs="Arial"/>
        </w:rPr>
      </w:pPr>
      <w:r w:rsidRPr="0045089F">
        <w:rPr>
          <w:rFonts w:ascii="Arial" w:hAnsi="Arial" w:cs="Arial"/>
          <w:bCs/>
        </w:rPr>
        <w:t xml:space="preserve">Opracowana dokumentacja będzie wzajemnie skoordynowana technicznie we wszystkich branżach i kompletna z punktu widzenia celu, któremu ma służyć. </w:t>
      </w:r>
      <w:r w:rsidRPr="0045089F">
        <w:rPr>
          <w:rFonts w:ascii="Arial" w:hAnsi="Arial" w:cs="Arial"/>
          <w:lang w:eastAsia="pl-PL"/>
        </w:rPr>
        <w:t>Opracowana</w:t>
      </w:r>
      <w:r w:rsidRPr="0045089F">
        <w:rPr>
          <w:rFonts w:ascii="Arial" w:hAnsi="Arial" w:cs="Arial"/>
        </w:rPr>
        <w:t xml:space="preserve"> dokumentacja stanowić będzie opis przedmiotu zamówienia publicznego w celu wyłonienia wykonawcy przyszłych robót budowlanych. </w:t>
      </w:r>
      <w:r w:rsidRPr="0045089F">
        <w:rPr>
          <w:rFonts w:ascii="Arial" w:hAnsi="Arial" w:cs="Arial"/>
          <w:lang w:eastAsia="pl-PL"/>
        </w:rPr>
        <w:t>Opracowana</w:t>
      </w:r>
      <w:r w:rsidRPr="0045089F">
        <w:rPr>
          <w:rFonts w:ascii="Arial" w:hAnsi="Arial" w:cs="Arial"/>
        </w:rPr>
        <w:t xml:space="preserve"> dokumentacja musi uwzględniać zasady opisywania przedmiotu zamówienia wynikające z ustawy z dnia 11 września 2019 r. Prawo zamówień publicznych. </w:t>
      </w:r>
    </w:p>
    <w:p w14:paraId="491EC4FB" w14:textId="77777777" w:rsidR="0017307A" w:rsidRPr="0045089F" w:rsidRDefault="0017307A" w:rsidP="0017307A">
      <w:pPr>
        <w:spacing w:line="264" w:lineRule="auto"/>
        <w:jc w:val="both"/>
        <w:rPr>
          <w:rFonts w:ascii="Arial" w:hAnsi="Arial" w:cs="Arial"/>
          <w:bCs/>
        </w:rPr>
      </w:pPr>
      <w:r w:rsidRPr="0045089F">
        <w:rPr>
          <w:rFonts w:ascii="Arial" w:hAnsi="Arial" w:cs="Arial"/>
          <w:bCs/>
        </w:rPr>
        <w:t xml:space="preserve">Dokumentacja stanowi podstawę do wykonania robót budowlanych oraz użytkowania obiektu </w:t>
      </w:r>
      <w:r w:rsidRPr="0045089F">
        <w:rPr>
          <w:rFonts w:ascii="Arial" w:hAnsi="Arial" w:cs="Arial"/>
          <w:bCs/>
        </w:rPr>
        <w:lastRenderedPageBreak/>
        <w:t xml:space="preserve">zgodnie z przeznaczeniem. Zawierać będzie wymagane potwierdzenia sprawdzeń, rozwiązań projektowych, wymagane opinie, uzgodnienia, w tym także uzgodnienia w zakresie wynikającym z obowiązujących przepisów. </w:t>
      </w:r>
    </w:p>
    <w:p w14:paraId="3C77AC12" w14:textId="77777777" w:rsidR="0017307A" w:rsidRPr="0045089F" w:rsidRDefault="0017307A" w:rsidP="0017307A">
      <w:pPr>
        <w:adjustRightInd w:val="0"/>
        <w:spacing w:line="264" w:lineRule="auto"/>
        <w:jc w:val="both"/>
        <w:rPr>
          <w:rFonts w:ascii="Arial" w:hAnsi="Arial" w:cs="Arial"/>
        </w:rPr>
      </w:pPr>
      <w:r w:rsidRPr="0045089F">
        <w:rPr>
          <w:rFonts w:ascii="Arial" w:hAnsi="Arial" w:cs="Arial"/>
        </w:rPr>
        <w:t>Zamawiający zastrzega sobie prawo do zmiany zakresu prac projektowych.</w:t>
      </w:r>
    </w:p>
    <w:p w14:paraId="5611150A" w14:textId="73F56E75" w:rsidR="0017307A" w:rsidRPr="0045089F" w:rsidRDefault="0017307A" w:rsidP="0017307A">
      <w:pPr>
        <w:pStyle w:val="Akapitzlist"/>
        <w:tabs>
          <w:tab w:val="left" w:pos="447"/>
        </w:tabs>
        <w:ind w:left="0" w:right="-53"/>
        <w:rPr>
          <w:rFonts w:ascii="Arial" w:hAnsi="Arial" w:cs="Arial"/>
          <w:b/>
          <w:bCs/>
        </w:rPr>
      </w:pPr>
      <w:r w:rsidRPr="0017307A">
        <w:rPr>
          <w:rFonts w:ascii="Arial" w:hAnsi="Arial" w:cs="Arial"/>
        </w:rPr>
        <w:tab/>
      </w:r>
      <w:r w:rsidRPr="0045089F">
        <w:rPr>
          <w:rFonts w:ascii="Arial" w:hAnsi="Arial" w:cs="Arial"/>
          <w:u w:val="single"/>
        </w:rPr>
        <w:t>Z upoważnienia Zamawiającego, Wykonawca zobowiązany jest złożyć do organu administracji architektoniczno-budowlanej kompletny wniosek o wydanie decyzji o zezwoleniu na realizację inwestycji drogowej.</w:t>
      </w:r>
      <w:r w:rsidRPr="0045089F">
        <w:rPr>
          <w:rFonts w:ascii="Arial" w:hAnsi="Arial" w:cs="Arial"/>
        </w:rPr>
        <w:t xml:space="preserve"> </w:t>
      </w:r>
    </w:p>
    <w:p w14:paraId="6DF0BE71" w14:textId="2BE2082A"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bookmarkStart w:id="6"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5D52D7">
      <w:pPr>
        <w:pStyle w:val="Akapitzlist"/>
        <w:widowControl/>
        <w:numPr>
          <w:ilvl w:val="3"/>
          <w:numId w:val="51"/>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rsidP="005D52D7">
      <w:pPr>
        <w:pStyle w:val="Lista1"/>
        <w:widowControl w:val="0"/>
        <w:numPr>
          <w:ilvl w:val="0"/>
          <w:numId w:val="55"/>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5D52D7">
      <w:pPr>
        <w:pStyle w:val="Lista1"/>
        <w:widowControl w:val="0"/>
        <w:numPr>
          <w:ilvl w:val="0"/>
          <w:numId w:val="54"/>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5D52D7">
      <w:pPr>
        <w:pStyle w:val="Lista1"/>
        <w:widowControl w:val="0"/>
        <w:numPr>
          <w:ilvl w:val="0"/>
          <w:numId w:val="66"/>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6"/>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0C30FFD7" w:rsidR="00DE5D02" w:rsidRDefault="00D11B96" w:rsidP="005D52D7">
      <w:pPr>
        <w:pStyle w:val="Akapitzlist"/>
        <w:numPr>
          <w:ilvl w:val="0"/>
          <w:numId w:val="16"/>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2427F9">
        <w:rPr>
          <w:rFonts w:ascii="Arial" w:hAnsi="Arial" w:cs="Arial"/>
          <w:b/>
        </w:rPr>
        <w:t>1</w:t>
      </w:r>
      <w:r w:rsidR="0017307A">
        <w:rPr>
          <w:rFonts w:ascii="Arial" w:hAnsi="Arial" w:cs="Arial"/>
          <w:b/>
        </w:rPr>
        <w:t>0</w:t>
      </w:r>
      <w:r w:rsidR="00FC7DFA">
        <w:rPr>
          <w:rFonts w:ascii="Arial" w:hAnsi="Arial" w:cs="Arial"/>
          <w:b/>
        </w:rPr>
        <w:t xml:space="preserve"> </w:t>
      </w:r>
      <w:r w:rsidR="002427F9">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5D52D7">
      <w:pPr>
        <w:pStyle w:val="Standard"/>
        <w:widowControl/>
        <w:numPr>
          <w:ilvl w:val="0"/>
          <w:numId w:val="16"/>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7" w:name="_Hlk95135244"/>
      <w:r>
        <w:rPr>
          <w:rFonts w:ascii="Arial" w:hAnsi="Arial" w:cs="Arial"/>
          <w:sz w:val="22"/>
          <w:szCs w:val="22"/>
        </w:rPr>
        <w:t xml:space="preserve">Zgodnie z ofertą Wykonawca ustanawia: </w:t>
      </w:r>
    </w:p>
    <w:p w14:paraId="3355086D" w14:textId="291F3AA3" w:rsidR="00846E66" w:rsidRDefault="00846E66" w:rsidP="00846E66">
      <w:pPr>
        <w:pStyle w:val="Lista1"/>
        <w:numPr>
          <w:ilvl w:val="0"/>
          <w:numId w:val="16"/>
        </w:numPr>
        <w:tabs>
          <w:tab w:val="left" w:pos="845"/>
        </w:tabs>
        <w:spacing w:after="0" w:line="240" w:lineRule="auto"/>
        <w:rPr>
          <w:rFonts w:ascii="Arial" w:hAnsi="Arial" w:cs="Arial"/>
          <w:sz w:val="22"/>
          <w:szCs w:val="22"/>
          <w:lang w:val="pl-PL"/>
        </w:rPr>
      </w:pPr>
      <w:r>
        <w:rPr>
          <w:rFonts w:ascii="Arial" w:hAnsi="Arial" w:cs="Arial"/>
          <w:b/>
          <w:bCs/>
          <w:i/>
          <w:iCs/>
          <w:sz w:val="22"/>
          <w:szCs w:val="22"/>
          <w:lang w:val="pl-PL"/>
        </w:rPr>
        <w:t>Głównego projektanta</w:t>
      </w:r>
      <w:r>
        <w:rPr>
          <w:rFonts w:ascii="Arial" w:hAnsi="Arial" w:cs="Arial"/>
          <w:sz w:val="22"/>
          <w:szCs w:val="22"/>
          <w:lang w:val="pl-PL"/>
        </w:rPr>
        <w:t xml:space="preserve"> koordynującego działanie zespołu projektowego ………………………………. posiadającego uprawnienia budowlane do projektowania bez ograniczeń w specjalności inżynieryjnej drogowej</w:t>
      </w:r>
      <w:r w:rsidR="00112662">
        <w:rPr>
          <w:rFonts w:ascii="Arial" w:hAnsi="Arial" w:cs="Arial"/>
          <w:sz w:val="22"/>
          <w:szCs w:val="22"/>
          <w:lang w:val="pl-PL"/>
        </w:rPr>
        <w:t xml:space="preserve"> </w:t>
      </w:r>
      <w:r w:rsidR="00112662" w:rsidRPr="00112662">
        <w:rPr>
          <w:rFonts w:ascii="Arial" w:hAnsi="Arial" w:cs="Arial"/>
          <w:color w:val="FF0000"/>
          <w:sz w:val="22"/>
          <w:szCs w:val="22"/>
        </w:rPr>
        <w:t>(</w:t>
      </w:r>
      <w:proofErr w:type="spellStart"/>
      <w:r w:rsidR="00112662">
        <w:rPr>
          <w:rFonts w:ascii="Arial" w:hAnsi="Arial" w:cs="Arial"/>
          <w:color w:val="FF0000"/>
          <w:sz w:val="22"/>
          <w:szCs w:val="22"/>
        </w:rPr>
        <w:t>obie</w:t>
      </w:r>
      <w:proofErr w:type="spellEnd"/>
      <w:r w:rsidR="00112662">
        <w:rPr>
          <w:rFonts w:ascii="Arial" w:hAnsi="Arial" w:cs="Arial"/>
          <w:color w:val="FF0000"/>
          <w:sz w:val="22"/>
          <w:szCs w:val="22"/>
        </w:rPr>
        <w:t xml:space="preserve"> </w:t>
      </w:r>
      <w:proofErr w:type="spellStart"/>
      <w:r w:rsidR="00112662">
        <w:rPr>
          <w:rFonts w:ascii="Arial" w:hAnsi="Arial" w:cs="Arial"/>
          <w:color w:val="FF0000"/>
          <w:sz w:val="22"/>
          <w:szCs w:val="22"/>
        </w:rPr>
        <w:t>części</w:t>
      </w:r>
      <w:proofErr w:type="spellEnd"/>
      <w:r w:rsidR="00112662">
        <w:rPr>
          <w:rFonts w:ascii="Arial" w:hAnsi="Arial" w:cs="Arial"/>
          <w:color w:val="FF0000"/>
          <w:sz w:val="22"/>
          <w:szCs w:val="22"/>
        </w:rPr>
        <w:t>)</w:t>
      </w:r>
      <w:r w:rsidR="00112662">
        <w:rPr>
          <w:rFonts w:ascii="Arial" w:hAnsi="Arial" w:cs="Arial"/>
          <w:sz w:val="22"/>
          <w:szCs w:val="22"/>
        </w:rPr>
        <w:t>,</w:t>
      </w:r>
    </w:p>
    <w:p w14:paraId="603115C9" w14:textId="241DA140" w:rsidR="00846E66" w:rsidRDefault="00846E66" w:rsidP="00846E66">
      <w:pPr>
        <w:pStyle w:val="Lista1"/>
        <w:numPr>
          <w:ilvl w:val="0"/>
          <w:numId w:val="16"/>
        </w:numPr>
        <w:tabs>
          <w:tab w:val="left" w:pos="845"/>
        </w:tabs>
        <w:spacing w:after="0" w:line="240" w:lineRule="auto"/>
        <w:rPr>
          <w:rFonts w:ascii="Arial" w:hAnsi="Arial" w:cs="Arial"/>
          <w:sz w:val="22"/>
          <w:szCs w:val="22"/>
          <w:lang w:val="pl-PL"/>
        </w:rPr>
      </w:pPr>
      <w:proofErr w:type="spellStart"/>
      <w:r>
        <w:rPr>
          <w:rFonts w:ascii="Arial" w:hAnsi="Arial" w:cs="Arial"/>
          <w:b/>
          <w:bCs/>
          <w:i/>
          <w:iCs/>
          <w:sz w:val="22"/>
          <w:szCs w:val="22"/>
        </w:rPr>
        <w:t>Projektanta</w:t>
      </w:r>
      <w:proofErr w:type="spellEnd"/>
      <w:r>
        <w:rPr>
          <w:rFonts w:ascii="Arial" w:hAnsi="Arial" w:cs="Arial"/>
          <w:b/>
          <w:bCs/>
          <w:i/>
          <w:iCs/>
          <w:sz w:val="22"/>
          <w:szCs w:val="22"/>
        </w:rPr>
        <w:t xml:space="preserve"> </w:t>
      </w:r>
      <w:r>
        <w:rPr>
          <w:rFonts w:ascii="Arial" w:hAnsi="Arial" w:cs="Arial"/>
          <w:i/>
          <w:iCs/>
          <w:sz w:val="22"/>
          <w:szCs w:val="22"/>
        </w:rPr>
        <w:t>……….……………………..</w:t>
      </w:r>
      <w:r>
        <w:rPr>
          <w:rFonts w:ascii="Arial" w:hAnsi="Arial" w:cs="Arial"/>
          <w:sz w:val="22"/>
          <w:szCs w:val="22"/>
        </w:rPr>
        <w:t xml:space="preserve"> </w:t>
      </w:r>
      <w:proofErr w:type="spellStart"/>
      <w:r>
        <w:rPr>
          <w:rFonts w:ascii="Arial" w:hAnsi="Arial" w:cs="Arial"/>
          <w:sz w:val="22"/>
          <w:szCs w:val="22"/>
        </w:rPr>
        <w:t>posiadającego</w:t>
      </w:r>
      <w:proofErr w:type="spellEnd"/>
      <w:r>
        <w:rPr>
          <w:rFonts w:ascii="Arial" w:hAnsi="Arial" w:cs="Arial"/>
          <w:sz w:val="22"/>
          <w:szCs w:val="22"/>
        </w:rPr>
        <w:t xml:space="preserve"> </w:t>
      </w:r>
      <w:proofErr w:type="spellStart"/>
      <w:r>
        <w:rPr>
          <w:rFonts w:ascii="Arial" w:hAnsi="Arial" w:cs="Arial"/>
          <w:sz w:val="22"/>
          <w:szCs w:val="22"/>
        </w:rPr>
        <w:t>uprawnienia</w:t>
      </w:r>
      <w:proofErr w:type="spellEnd"/>
      <w:r>
        <w:rPr>
          <w:rFonts w:ascii="Arial" w:hAnsi="Arial" w:cs="Arial"/>
          <w:sz w:val="22"/>
          <w:szCs w:val="22"/>
        </w:rPr>
        <w:t xml:space="preserve"> </w:t>
      </w:r>
      <w:proofErr w:type="spellStart"/>
      <w:r>
        <w:rPr>
          <w:rFonts w:ascii="Arial" w:hAnsi="Arial" w:cs="Arial"/>
          <w:sz w:val="22"/>
          <w:szCs w:val="22"/>
        </w:rPr>
        <w:t>budowlane</w:t>
      </w:r>
      <w:proofErr w:type="spellEnd"/>
      <w:r>
        <w:rPr>
          <w:rFonts w:ascii="Arial" w:hAnsi="Arial" w:cs="Arial"/>
          <w:sz w:val="22"/>
          <w:szCs w:val="22"/>
        </w:rPr>
        <w:t xml:space="preserve"> do </w:t>
      </w:r>
      <w:proofErr w:type="spellStart"/>
      <w:r>
        <w:rPr>
          <w:rFonts w:ascii="Arial" w:hAnsi="Arial" w:cs="Arial"/>
          <w:sz w:val="22"/>
          <w:szCs w:val="22"/>
        </w:rPr>
        <w:t>projektowania</w:t>
      </w:r>
      <w:proofErr w:type="spellEnd"/>
      <w:r>
        <w:rPr>
          <w:rFonts w:ascii="Arial" w:hAnsi="Arial" w:cs="Arial"/>
          <w:sz w:val="22"/>
          <w:szCs w:val="22"/>
        </w:rPr>
        <w:t xml:space="preserve"> </w:t>
      </w:r>
      <w:proofErr w:type="spellStart"/>
      <w:r>
        <w:rPr>
          <w:rFonts w:ascii="Arial" w:hAnsi="Arial" w:cs="Arial"/>
          <w:sz w:val="22"/>
          <w:szCs w:val="22"/>
        </w:rPr>
        <w:t>bez</w:t>
      </w:r>
      <w:proofErr w:type="spellEnd"/>
      <w:r>
        <w:rPr>
          <w:rFonts w:ascii="Arial" w:hAnsi="Arial" w:cs="Arial"/>
          <w:sz w:val="22"/>
          <w:szCs w:val="22"/>
        </w:rPr>
        <w:t xml:space="preserve"> </w:t>
      </w:r>
      <w:proofErr w:type="spellStart"/>
      <w:r>
        <w:rPr>
          <w:rFonts w:ascii="Arial" w:hAnsi="Arial" w:cs="Arial"/>
          <w:sz w:val="22"/>
          <w:szCs w:val="22"/>
        </w:rPr>
        <w:t>ograniczeń</w:t>
      </w:r>
      <w:proofErr w:type="spellEnd"/>
      <w:r>
        <w:rPr>
          <w:rFonts w:ascii="Arial" w:hAnsi="Arial" w:cs="Arial"/>
          <w:sz w:val="22"/>
          <w:szCs w:val="22"/>
        </w:rPr>
        <w:t xml:space="preserve"> w </w:t>
      </w:r>
      <w:proofErr w:type="spellStart"/>
      <w:r>
        <w:rPr>
          <w:rFonts w:ascii="Arial" w:hAnsi="Arial" w:cs="Arial"/>
          <w:sz w:val="22"/>
          <w:szCs w:val="22"/>
        </w:rPr>
        <w:t>specjalności</w:t>
      </w:r>
      <w:proofErr w:type="spellEnd"/>
      <w:r>
        <w:rPr>
          <w:rFonts w:ascii="Arial" w:hAnsi="Arial" w:cs="Arial"/>
          <w:sz w:val="22"/>
          <w:szCs w:val="22"/>
        </w:rPr>
        <w:t xml:space="preserve"> </w:t>
      </w:r>
      <w:proofErr w:type="spellStart"/>
      <w:r>
        <w:rPr>
          <w:rFonts w:ascii="Arial" w:hAnsi="Arial" w:cs="Arial"/>
          <w:sz w:val="22"/>
          <w:szCs w:val="22"/>
        </w:rPr>
        <w:t>instalacyjnej</w:t>
      </w:r>
      <w:proofErr w:type="spellEnd"/>
      <w:r>
        <w:rPr>
          <w:rFonts w:ascii="Arial" w:hAnsi="Arial" w:cs="Arial"/>
          <w:sz w:val="22"/>
          <w:szCs w:val="22"/>
        </w:rPr>
        <w:t xml:space="preserve"> w </w:t>
      </w:r>
      <w:proofErr w:type="spellStart"/>
      <w:r>
        <w:rPr>
          <w:rFonts w:ascii="Arial" w:hAnsi="Arial" w:cs="Arial"/>
          <w:sz w:val="22"/>
          <w:szCs w:val="22"/>
        </w:rPr>
        <w:t>zakresie</w:t>
      </w:r>
      <w:proofErr w:type="spellEnd"/>
      <w:r>
        <w:rPr>
          <w:rFonts w:ascii="Arial" w:hAnsi="Arial" w:cs="Arial"/>
          <w:sz w:val="22"/>
          <w:szCs w:val="22"/>
        </w:rPr>
        <w:t xml:space="preserve"> </w:t>
      </w:r>
      <w:proofErr w:type="spellStart"/>
      <w:r>
        <w:rPr>
          <w:rFonts w:ascii="Arial" w:hAnsi="Arial" w:cs="Arial"/>
          <w:sz w:val="22"/>
          <w:szCs w:val="22"/>
        </w:rPr>
        <w:t>sieci</w:t>
      </w:r>
      <w:proofErr w:type="spellEnd"/>
      <w:r>
        <w:rPr>
          <w:rFonts w:ascii="Arial" w:hAnsi="Arial" w:cs="Arial"/>
          <w:sz w:val="22"/>
          <w:szCs w:val="22"/>
        </w:rPr>
        <w:t xml:space="preserve">, </w:t>
      </w:r>
      <w:proofErr w:type="spellStart"/>
      <w:r>
        <w:rPr>
          <w:rFonts w:ascii="Arial" w:hAnsi="Arial" w:cs="Arial"/>
          <w:sz w:val="22"/>
          <w:szCs w:val="22"/>
        </w:rPr>
        <w:t>instalacji</w:t>
      </w:r>
      <w:proofErr w:type="spellEnd"/>
      <w:r>
        <w:rPr>
          <w:rFonts w:ascii="Arial" w:hAnsi="Arial" w:cs="Arial"/>
          <w:sz w:val="22"/>
          <w:szCs w:val="22"/>
        </w:rPr>
        <w:t xml:space="preserve"> i </w:t>
      </w:r>
      <w:proofErr w:type="spellStart"/>
      <w:r>
        <w:rPr>
          <w:rFonts w:ascii="Arial" w:hAnsi="Arial" w:cs="Arial"/>
          <w:sz w:val="22"/>
          <w:szCs w:val="22"/>
        </w:rPr>
        <w:t>urządzeń</w:t>
      </w:r>
      <w:proofErr w:type="spellEnd"/>
      <w:r>
        <w:rPr>
          <w:rFonts w:ascii="Arial" w:hAnsi="Arial" w:cs="Arial"/>
          <w:sz w:val="22"/>
          <w:szCs w:val="22"/>
        </w:rPr>
        <w:t xml:space="preserve"> </w:t>
      </w:r>
      <w:proofErr w:type="spellStart"/>
      <w:r>
        <w:rPr>
          <w:rFonts w:ascii="Arial" w:hAnsi="Arial" w:cs="Arial"/>
          <w:sz w:val="22"/>
          <w:szCs w:val="22"/>
        </w:rPr>
        <w:t>elektrycznych</w:t>
      </w:r>
      <w:proofErr w:type="spellEnd"/>
      <w:r>
        <w:rPr>
          <w:rFonts w:ascii="Arial" w:hAnsi="Arial" w:cs="Arial"/>
          <w:sz w:val="22"/>
          <w:szCs w:val="22"/>
        </w:rPr>
        <w:t xml:space="preserve"> i </w:t>
      </w:r>
      <w:proofErr w:type="spellStart"/>
      <w:r>
        <w:rPr>
          <w:rFonts w:ascii="Arial" w:hAnsi="Arial" w:cs="Arial"/>
          <w:sz w:val="22"/>
          <w:szCs w:val="22"/>
        </w:rPr>
        <w:t>elektroenergetycznych</w:t>
      </w:r>
      <w:proofErr w:type="spellEnd"/>
      <w:r w:rsidR="00112662">
        <w:rPr>
          <w:rFonts w:ascii="Arial" w:hAnsi="Arial" w:cs="Arial"/>
          <w:sz w:val="22"/>
          <w:szCs w:val="22"/>
        </w:rPr>
        <w:t xml:space="preserve"> </w:t>
      </w:r>
      <w:r w:rsidR="00112662" w:rsidRPr="00112662">
        <w:rPr>
          <w:rFonts w:ascii="Arial" w:hAnsi="Arial" w:cs="Arial"/>
          <w:color w:val="FF0000"/>
          <w:sz w:val="22"/>
          <w:szCs w:val="22"/>
        </w:rPr>
        <w:t>(</w:t>
      </w:r>
      <w:proofErr w:type="spellStart"/>
      <w:r w:rsidR="00112662" w:rsidRPr="00112662">
        <w:rPr>
          <w:rFonts w:ascii="Arial" w:hAnsi="Arial" w:cs="Arial"/>
          <w:color w:val="FF0000"/>
          <w:sz w:val="22"/>
          <w:szCs w:val="22"/>
        </w:rPr>
        <w:t>część</w:t>
      </w:r>
      <w:proofErr w:type="spellEnd"/>
      <w:r w:rsidR="00112662" w:rsidRPr="00112662">
        <w:rPr>
          <w:rFonts w:ascii="Arial" w:hAnsi="Arial" w:cs="Arial"/>
          <w:color w:val="FF0000"/>
          <w:sz w:val="22"/>
          <w:szCs w:val="22"/>
        </w:rPr>
        <w:t xml:space="preserve"> 1</w:t>
      </w:r>
      <w:r w:rsidR="00112662">
        <w:rPr>
          <w:rFonts w:ascii="Arial" w:hAnsi="Arial" w:cs="Arial"/>
          <w:color w:val="FF0000"/>
          <w:sz w:val="22"/>
          <w:szCs w:val="22"/>
        </w:rPr>
        <w:t xml:space="preserve">, </w:t>
      </w:r>
      <w:proofErr w:type="spellStart"/>
      <w:r w:rsidR="00112662">
        <w:rPr>
          <w:rFonts w:ascii="Arial" w:hAnsi="Arial" w:cs="Arial"/>
          <w:color w:val="FF0000"/>
          <w:sz w:val="22"/>
          <w:szCs w:val="22"/>
        </w:rPr>
        <w:t>część</w:t>
      </w:r>
      <w:proofErr w:type="spellEnd"/>
      <w:r w:rsidR="00112662">
        <w:rPr>
          <w:rFonts w:ascii="Arial" w:hAnsi="Arial" w:cs="Arial"/>
          <w:color w:val="FF0000"/>
          <w:sz w:val="22"/>
          <w:szCs w:val="22"/>
        </w:rPr>
        <w:t xml:space="preserve"> 2)</w:t>
      </w:r>
      <w:r>
        <w:rPr>
          <w:rFonts w:ascii="Arial" w:hAnsi="Arial" w:cs="Arial"/>
          <w:sz w:val="22"/>
          <w:szCs w:val="22"/>
        </w:rPr>
        <w:t>,</w:t>
      </w:r>
    </w:p>
    <w:p w14:paraId="561DB834" w14:textId="1FBFD092" w:rsidR="00846E66" w:rsidRPr="00846E66" w:rsidRDefault="00846E66" w:rsidP="00846E66">
      <w:pPr>
        <w:pStyle w:val="Lista1"/>
        <w:numPr>
          <w:ilvl w:val="0"/>
          <w:numId w:val="16"/>
        </w:numPr>
        <w:tabs>
          <w:tab w:val="left" w:pos="845"/>
        </w:tabs>
        <w:spacing w:after="0" w:line="240" w:lineRule="auto"/>
        <w:rPr>
          <w:rFonts w:ascii="Arial" w:hAnsi="Arial" w:cs="Arial"/>
          <w:sz w:val="22"/>
          <w:szCs w:val="22"/>
          <w:lang w:val="pl-PL"/>
        </w:rPr>
      </w:pPr>
      <w:proofErr w:type="spellStart"/>
      <w:r>
        <w:rPr>
          <w:rFonts w:ascii="Arial" w:hAnsi="Arial" w:cs="Arial"/>
          <w:b/>
          <w:bCs/>
          <w:i/>
          <w:iCs/>
          <w:sz w:val="22"/>
          <w:szCs w:val="22"/>
        </w:rPr>
        <w:t>Projektanta</w:t>
      </w:r>
      <w:proofErr w:type="spellEnd"/>
      <w:r>
        <w:rPr>
          <w:rFonts w:ascii="Arial" w:hAnsi="Arial" w:cs="Arial"/>
          <w:b/>
          <w:bCs/>
          <w:i/>
          <w:iCs/>
          <w:sz w:val="22"/>
          <w:szCs w:val="22"/>
        </w:rPr>
        <w:t xml:space="preserve"> </w:t>
      </w:r>
      <w:r>
        <w:rPr>
          <w:rFonts w:ascii="Arial" w:hAnsi="Arial" w:cs="Arial"/>
          <w:i/>
          <w:iCs/>
          <w:sz w:val="22"/>
          <w:szCs w:val="22"/>
        </w:rPr>
        <w:t>……….……………………..</w:t>
      </w:r>
      <w:r>
        <w:rPr>
          <w:rFonts w:ascii="Arial" w:hAnsi="Arial" w:cs="Arial"/>
          <w:sz w:val="22"/>
          <w:szCs w:val="22"/>
        </w:rPr>
        <w:t xml:space="preserve"> </w:t>
      </w:r>
      <w:proofErr w:type="spellStart"/>
      <w:r>
        <w:rPr>
          <w:rFonts w:ascii="Arial" w:hAnsi="Arial" w:cs="Arial"/>
          <w:sz w:val="22"/>
          <w:szCs w:val="22"/>
        </w:rPr>
        <w:t>posiadającego</w:t>
      </w:r>
      <w:proofErr w:type="spellEnd"/>
      <w:r>
        <w:rPr>
          <w:rFonts w:ascii="Arial" w:hAnsi="Arial" w:cs="Arial"/>
          <w:sz w:val="22"/>
          <w:szCs w:val="22"/>
        </w:rPr>
        <w:t xml:space="preserve"> </w:t>
      </w:r>
      <w:proofErr w:type="spellStart"/>
      <w:r>
        <w:rPr>
          <w:rFonts w:ascii="Arial" w:hAnsi="Arial" w:cs="Arial"/>
          <w:sz w:val="22"/>
          <w:szCs w:val="22"/>
        </w:rPr>
        <w:t>uprawnienia</w:t>
      </w:r>
      <w:proofErr w:type="spellEnd"/>
      <w:r>
        <w:rPr>
          <w:rFonts w:ascii="Arial" w:hAnsi="Arial" w:cs="Arial"/>
          <w:sz w:val="22"/>
          <w:szCs w:val="22"/>
        </w:rPr>
        <w:t xml:space="preserve"> </w:t>
      </w:r>
      <w:proofErr w:type="spellStart"/>
      <w:r>
        <w:rPr>
          <w:rFonts w:ascii="Arial" w:hAnsi="Arial" w:cs="Arial"/>
          <w:sz w:val="22"/>
          <w:szCs w:val="22"/>
        </w:rPr>
        <w:t>budowlane</w:t>
      </w:r>
      <w:proofErr w:type="spellEnd"/>
      <w:r>
        <w:rPr>
          <w:rFonts w:ascii="Arial" w:hAnsi="Arial" w:cs="Arial"/>
          <w:sz w:val="22"/>
          <w:szCs w:val="22"/>
        </w:rPr>
        <w:t xml:space="preserve"> do </w:t>
      </w:r>
      <w:proofErr w:type="spellStart"/>
      <w:r>
        <w:rPr>
          <w:rFonts w:ascii="Arial" w:hAnsi="Arial" w:cs="Arial"/>
          <w:sz w:val="22"/>
          <w:szCs w:val="22"/>
        </w:rPr>
        <w:t>projektowania</w:t>
      </w:r>
      <w:proofErr w:type="spellEnd"/>
      <w:r>
        <w:rPr>
          <w:rFonts w:ascii="Arial" w:hAnsi="Arial" w:cs="Arial"/>
          <w:sz w:val="22"/>
          <w:szCs w:val="22"/>
        </w:rPr>
        <w:t xml:space="preserve"> </w:t>
      </w:r>
      <w:proofErr w:type="spellStart"/>
      <w:r>
        <w:rPr>
          <w:rFonts w:ascii="Arial" w:hAnsi="Arial" w:cs="Arial"/>
          <w:sz w:val="22"/>
          <w:szCs w:val="22"/>
        </w:rPr>
        <w:t>bez</w:t>
      </w:r>
      <w:proofErr w:type="spellEnd"/>
      <w:r>
        <w:rPr>
          <w:rFonts w:ascii="Arial" w:hAnsi="Arial" w:cs="Arial"/>
          <w:sz w:val="22"/>
          <w:szCs w:val="22"/>
        </w:rPr>
        <w:t xml:space="preserve"> </w:t>
      </w:r>
      <w:proofErr w:type="spellStart"/>
      <w:r>
        <w:rPr>
          <w:rFonts w:ascii="Arial" w:hAnsi="Arial" w:cs="Arial"/>
          <w:sz w:val="22"/>
          <w:szCs w:val="22"/>
        </w:rPr>
        <w:t>ograniczeń</w:t>
      </w:r>
      <w:proofErr w:type="spellEnd"/>
      <w:r>
        <w:rPr>
          <w:rFonts w:ascii="Arial" w:hAnsi="Arial" w:cs="Arial"/>
          <w:sz w:val="22"/>
          <w:szCs w:val="22"/>
        </w:rPr>
        <w:t xml:space="preserve"> w </w:t>
      </w:r>
      <w:proofErr w:type="spellStart"/>
      <w:r>
        <w:rPr>
          <w:rFonts w:ascii="Arial" w:hAnsi="Arial" w:cs="Arial"/>
          <w:sz w:val="22"/>
          <w:szCs w:val="22"/>
        </w:rPr>
        <w:t>specjalności</w:t>
      </w:r>
      <w:proofErr w:type="spellEnd"/>
      <w:r>
        <w:rPr>
          <w:rFonts w:ascii="Arial" w:hAnsi="Arial" w:cs="Arial"/>
          <w:sz w:val="22"/>
          <w:szCs w:val="22"/>
        </w:rPr>
        <w:t xml:space="preserve"> </w:t>
      </w:r>
      <w:proofErr w:type="spellStart"/>
      <w:r>
        <w:rPr>
          <w:rFonts w:ascii="Arial" w:hAnsi="Arial" w:cs="Arial"/>
          <w:sz w:val="22"/>
          <w:szCs w:val="22"/>
        </w:rPr>
        <w:t>instalacyjnej</w:t>
      </w:r>
      <w:proofErr w:type="spellEnd"/>
      <w:r>
        <w:rPr>
          <w:rFonts w:ascii="Arial" w:hAnsi="Arial" w:cs="Arial"/>
          <w:sz w:val="22"/>
          <w:szCs w:val="22"/>
        </w:rPr>
        <w:t xml:space="preserve"> w </w:t>
      </w:r>
      <w:proofErr w:type="spellStart"/>
      <w:r>
        <w:rPr>
          <w:rFonts w:ascii="Arial" w:hAnsi="Arial" w:cs="Arial"/>
          <w:sz w:val="22"/>
          <w:szCs w:val="22"/>
        </w:rPr>
        <w:t>zakresie</w:t>
      </w:r>
      <w:proofErr w:type="spellEnd"/>
      <w:r>
        <w:rPr>
          <w:rFonts w:ascii="Arial" w:hAnsi="Arial" w:cs="Arial"/>
          <w:sz w:val="22"/>
          <w:szCs w:val="22"/>
        </w:rPr>
        <w:t xml:space="preserve"> </w:t>
      </w:r>
      <w:proofErr w:type="spellStart"/>
      <w:r>
        <w:rPr>
          <w:rFonts w:ascii="Arial" w:hAnsi="Arial" w:cs="Arial"/>
          <w:sz w:val="22"/>
          <w:szCs w:val="22"/>
        </w:rPr>
        <w:t>sieci</w:t>
      </w:r>
      <w:proofErr w:type="spellEnd"/>
      <w:r>
        <w:rPr>
          <w:rFonts w:ascii="Arial" w:hAnsi="Arial" w:cs="Arial"/>
          <w:sz w:val="22"/>
          <w:szCs w:val="22"/>
        </w:rPr>
        <w:t xml:space="preserve">, </w:t>
      </w:r>
      <w:proofErr w:type="spellStart"/>
      <w:r>
        <w:rPr>
          <w:rFonts w:ascii="Arial" w:hAnsi="Arial" w:cs="Arial"/>
          <w:sz w:val="22"/>
          <w:szCs w:val="22"/>
        </w:rPr>
        <w:t>instalacji</w:t>
      </w:r>
      <w:proofErr w:type="spellEnd"/>
      <w:r>
        <w:rPr>
          <w:rFonts w:ascii="Arial" w:hAnsi="Arial" w:cs="Arial"/>
          <w:sz w:val="22"/>
          <w:szCs w:val="22"/>
        </w:rPr>
        <w:t xml:space="preserve"> i </w:t>
      </w:r>
      <w:proofErr w:type="spellStart"/>
      <w:r>
        <w:rPr>
          <w:rFonts w:ascii="Arial" w:hAnsi="Arial" w:cs="Arial"/>
          <w:sz w:val="22"/>
          <w:szCs w:val="22"/>
        </w:rPr>
        <w:t>urządzeń</w:t>
      </w:r>
      <w:proofErr w:type="spellEnd"/>
      <w:r>
        <w:rPr>
          <w:rFonts w:ascii="Arial" w:hAnsi="Arial" w:cs="Arial"/>
          <w:sz w:val="22"/>
          <w:szCs w:val="22"/>
        </w:rPr>
        <w:t xml:space="preserve"> </w:t>
      </w:r>
      <w:proofErr w:type="spellStart"/>
      <w:r>
        <w:rPr>
          <w:rFonts w:ascii="Arial" w:hAnsi="Arial" w:cs="Arial"/>
          <w:sz w:val="22"/>
          <w:szCs w:val="22"/>
        </w:rPr>
        <w:t>telekomunikacyjnych</w:t>
      </w:r>
      <w:proofErr w:type="spellEnd"/>
      <w:r w:rsidR="00112662">
        <w:rPr>
          <w:rFonts w:ascii="Arial" w:hAnsi="Arial" w:cs="Arial"/>
          <w:sz w:val="22"/>
          <w:szCs w:val="22"/>
        </w:rPr>
        <w:t xml:space="preserve"> </w:t>
      </w:r>
      <w:r w:rsidR="00112662">
        <w:rPr>
          <w:rFonts w:ascii="Arial" w:hAnsi="Arial" w:cs="Arial"/>
          <w:color w:val="FF0000"/>
          <w:sz w:val="22"/>
          <w:szCs w:val="22"/>
        </w:rPr>
        <w:t>(</w:t>
      </w:r>
      <w:proofErr w:type="spellStart"/>
      <w:r w:rsidR="00112662">
        <w:rPr>
          <w:rFonts w:ascii="Arial" w:hAnsi="Arial" w:cs="Arial"/>
          <w:color w:val="FF0000"/>
          <w:sz w:val="22"/>
          <w:szCs w:val="22"/>
        </w:rPr>
        <w:t>część</w:t>
      </w:r>
      <w:proofErr w:type="spellEnd"/>
      <w:r w:rsidR="00112662">
        <w:rPr>
          <w:rFonts w:ascii="Arial" w:hAnsi="Arial" w:cs="Arial"/>
          <w:color w:val="FF0000"/>
          <w:sz w:val="22"/>
          <w:szCs w:val="22"/>
        </w:rPr>
        <w:t xml:space="preserve"> 1)</w:t>
      </w:r>
      <w:r>
        <w:rPr>
          <w:rFonts w:ascii="Arial" w:hAnsi="Arial" w:cs="Arial"/>
          <w:sz w:val="22"/>
          <w:szCs w:val="22"/>
        </w:rPr>
        <w:t>,</w:t>
      </w:r>
    </w:p>
    <w:p w14:paraId="001376C2" w14:textId="07A57918" w:rsidR="00846E66" w:rsidRPr="00846E66" w:rsidRDefault="00846E66" w:rsidP="00846E66">
      <w:pPr>
        <w:pStyle w:val="Lista1"/>
        <w:numPr>
          <w:ilvl w:val="0"/>
          <w:numId w:val="16"/>
        </w:numPr>
        <w:tabs>
          <w:tab w:val="left" w:pos="845"/>
        </w:tabs>
        <w:spacing w:after="0" w:line="240" w:lineRule="auto"/>
        <w:rPr>
          <w:rFonts w:ascii="Arial" w:hAnsi="Arial" w:cs="Arial"/>
          <w:sz w:val="22"/>
          <w:szCs w:val="22"/>
          <w:lang w:val="pl-PL"/>
        </w:rPr>
      </w:pPr>
      <w:proofErr w:type="spellStart"/>
      <w:r>
        <w:rPr>
          <w:rFonts w:ascii="Arial" w:hAnsi="Arial" w:cs="Arial"/>
          <w:b/>
          <w:bCs/>
          <w:i/>
          <w:iCs/>
          <w:sz w:val="22"/>
          <w:szCs w:val="22"/>
        </w:rPr>
        <w:t>Projektanta</w:t>
      </w:r>
      <w:proofErr w:type="spellEnd"/>
      <w:r>
        <w:rPr>
          <w:rFonts w:ascii="Arial" w:hAnsi="Arial" w:cs="Arial"/>
          <w:b/>
          <w:bCs/>
          <w:i/>
          <w:iCs/>
          <w:sz w:val="22"/>
          <w:szCs w:val="22"/>
        </w:rPr>
        <w:t xml:space="preserve"> </w:t>
      </w:r>
      <w:r>
        <w:rPr>
          <w:rFonts w:ascii="Arial" w:hAnsi="Arial" w:cs="Arial"/>
          <w:i/>
          <w:iCs/>
          <w:sz w:val="22"/>
          <w:szCs w:val="22"/>
        </w:rPr>
        <w:t>……….……………………..</w:t>
      </w:r>
      <w:r>
        <w:rPr>
          <w:rFonts w:ascii="Arial" w:hAnsi="Arial" w:cs="Arial"/>
          <w:sz w:val="22"/>
          <w:szCs w:val="22"/>
        </w:rPr>
        <w:t xml:space="preserve"> </w:t>
      </w:r>
      <w:proofErr w:type="spellStart"/>
      <w:r>
        <w:rPr>
          <w:rFonts w:ascii="Arial" w:hAnsi="Arial" w:cs="Arial"/>
          <w:sz w:val="22"/>
          <w:szCs w:val="22"/>
        </w:rPr>
        <w:t>posiadającego</w:t>
      </w:r>
      <w:proofErr w:type="spellEnd"/>
      <w:r>
        <w:rPr>
          <w:rFonts w:ascii="Arial" w:hAnsi="Arial" w:cs="Arial"/>
          <w:sz w:val="22"/>
          <w:szCs w:val="22"/>
        </w:rPr>
        <w:t xml:space="preserve"> </w:t>
      </w:r>
      <w:proofErr w:type="spellStart"/>
      <w:r>
        <w:rPr>
          <w:rFonts w:ascii="Arial" w:hAnsi="Arial" w:cs="Arial"/>
          <w:sz w:val="22"/>
          <w:szCs w:val="22"/>
        </w:rPr>
        <w:t>uprawnienia</w:t>
      </w:r>
      <w:proofErr w:type="spellEnd"/>
      <w:r>
        <w:rPr>
          <w:rFonts w:ascii="Arial" w:hAnsi="Arial" w:cs="Arial"/>
          <w:sz w:val="22"/>
          <w:szCs w:val="22"/>
        </w:rPr>
        <w:t xml:space="preserve"> </w:t>
      </w:r>
      <w:proofErr w:type="spellStart"/>
      <w:r>
        <w:rPr>
          <w:rFonts w:ascii="Arial" w:hAnsi="Arial" w:cs="Arial"/>
          <w:sz w:val="22"/>
          <w:szCs w:val="22"/>
        </w:rPr>
        <w:t>budowlane</w:t>
      </w:r>
      <w:proofErr w:type="spellEnd"/>
      <w:r>
        <w:rPr>
          <w:rFonts w:ascii="Arial" w:hAnsi="Arial" w:cs="Arial"/>
          <w:sz w:val="22"/>
          <w:szCs w:val="22"/>
        </w:rPr>
        <w:t xml:space="preserve"> do </w:t>
      </w:r>
      <w:proofErr w:type="spellStart"/>
      <w:r>
        <w:rPr>
          <w:rFonts w:ascii="Arial" w:hAnsi="Arial" w:cs="Arial"/>
          <w:sz w:val="22"/>
          <w:szCs w:val="22"/>
        </w:rPr>
        <w:t>projektowania</w:t>
      </w:r>
      <w:proofErr w:type="spellEnd"/>
      <w:r>
        <w:rPr>
          <w:rFonts w:ascii="Arial" w:hAnsi="Arial" w:cs="Arial"/>
          <w:sz w:val="22"/>
          <w:szCs w:val="22"/>
        </w:rPr>
        <w:t xml:space="preserve"> </w:t>
      </w:r>
      <w:proofErr w:type="spellStart"/>
      <w:r>
        <w:rPr>
          <w:rFonts w:ascii="Arial" w:hAnsi="Arial" w:cs="Arial"/>
          <w:sz w:val="22"/>
          <w:szCs w:val="22"/>
        </w:rPr>
        <w:t>bez</w:t>
      </w:r>
      <w:proofErr w:type="spellEnd"/>
      <w:r>
        <w:rPr>
          <w:rFonts w:ascii="Arial" w:hAnsi="Arial" w:cs="Arial"/>
          <w:sz w:val="22"/>
          <w:szCs w:val="22"/>
        </w:rPr>
        <w:t xml:space="preserve"> </w:t>
      </w:r>
      <w:proofErr w:type="spellStart"/>
      <w:r>
        <w:rPr>
          <w:rFonts w:ascii="Arial" w:hAnsi="Arial" w:cs="Arial"/>
          <w:sz w:val="22"/>
          <w:szCs w:val="22"/>
        </w:rPr>
        <w:t>ograniczeń</w:t>
      </w:r>
      <w:proofErr w:type="spellEnd"/>
      <w:r>
        <w:rPr>
          <w:rFonts w:ascii="Arial" w:hAnsi="Arial" w:cs="Arial"/>
          <w:sz w:val="22"/>
          <w:szCs w:val="22"/>
        </w:rPr>
        <w:t xml:space="preserve"> w </w:t>
      </w:r>
      <w:proofErr w:type="spellStart"/>
      <w:r>
        <w:rPr>
          <w:rFonts w:ascii="Arial" w:hAnsi="Arial" w:cs="Arial"/>
          <w:sz w:val="22"/>
          <w:szCs w:val="22"/>
        </w:rPr>
        <w:t>specjalności</w:t>
      </w:r>
      <w:proofErr w:type="spellEnd"/>
      <w:r>
        <w:rPr>
          <w:rFonts w:ascii="Arial" w:hAnsi="Arial" w:cs="Arial"/>
          <w:sz w:val="22"/>
          <w:szCs w:val="22"/>
        </w:rPr>
        <w:t xml:space="preserve"> </w:t>
      </w:r>
      <w:proofErr w:type="spellStart"/>
      <w:r>
        <w:rPr>
          <w:rFonts w:ascii="Arial" w:hAnsi="Arial" w:cs="Arial"/>
          <w:sz w:val="22"/>
          <w:szCs w:val="22"/>
        </w:rPr>
        <w:t>instalacyjnej</w:t>
      </w:r>
      <w:proofErr w:type="spellEnd"/>
      <w:r>
        <w:rPr>
          <w:rFonts w:ascii="Arial" w:hAnsi="Arial" w:cs="Arial"/>
          <w:sz w:val="22"/>
          <w:szCs w:val="22"/>
        </w:rPr>
        <w:t xml:space="preserve"> w </w:t>
      </w:r>
      <w:proofErr w:type="spellStart"/>
      <w:r>
        <w:rPr>
          <w:rFonts w:ascii="Arial" w:hAnsi="Arial" w:cs="Arial"/>
          <w:sz w:val="22"/>
          <w:szCs w:val="22"/>
        </w:rPr>
        <w:t>zakresie</w:t>
      </w:r>
      <w:proofErr w:type="spellEnd"/>
      <w:r>
        <w:rPr>
          <w:rFonts w:ascii="Arial" w:hAnsi="Arial" w:cs="Arial"/>
          <w:sz w:val="22"/>
          <w:szCs w:val="22"/>
        </w:rPr>
        <w:t xml:space="preserve"> </w:t>
      </w:r>
      <w:proofErr w:type="spellStart"/>
      <w:r>
        <w:rPr>
          <w:rFonts w:ascii="Arial" w:hAnsi="Arial" w:cs="Arial"/>
          <w:sz w:val="22"/>
          <w:szCs w:val="22"/>
        </w:rPr>
        <w:t>sieci</w:t>
      </w:r>
      <w:proofErr w:type="spellEnd"/>
      <w:r>
        <w:rPr>
          <w:rFonts w:ascii="Arial" w:hAnsi="Arial" w:cs="Arial"/>
          <w:sz w:val="22"/>
          <w:szCs w:val="22"/>
        </w:rPr>
        <w:t xml:space="preserve">, </w:t>
      </w:r>
      <w:proofErr w:type="spellStart"/>
      <w:r>
        <w:rPr>
          <w:rFonts w:ascii="Arial" w:hAnsi="Arial" w:cs="Arial"/>
          <w:sz w:val="22"/>
          <w:szCs w:val="22"/>
        </w:rPr>
        <w:t>instalacji</w:t>
      </w:r>
      <w:proofErr w:type="spellEnd"/>
      <w:r>
        <w:rPr>
          <w:rFonts w:ascii="Arial" w:hAnsi="Arial" w:cs="Arial"/>
          <w:sz w:val="22"/>
          <w:szCs w:val="22"/>
        </w:rPr>
        <w:t xml:space="preserve"> i </w:t>
      </w:r>
      <w:proofErr w:type="spellStart"/>
      <w:r>
        <w:rPr>
          <w:rFonts w:ascii="Arial" w:hAnsi="Arial" w:cs="Arial"/>
          <w:sz w:val="22"/>
          <w:szCs w:val="22"/>
        </w:rPr>
        <w:t>urządzeń</w:t>
      </w:r>
      <w:proofErr w:type="spellEnd"/>
      <w:r>
        <w:rPr>
          <w:rFonts w:ascii="Arial" w:hAnsi="Arial" w:cs="Arial"/>
          <w:sz w:val="22"/>
          <w:szCs w:val="22"/>
        </w:rPr>
        <w:t xml:space="preserve"> </w:t>
      </w:r>
      <w:proofErr w:type="spellStart"/>
      <w:r>
        <w:rPr>
          <w:rFonts w:ascii="Arial" w:hAnsi="Arial" w:cs="Arial"/>
          <w:sz w:val="22"/>
          <w:szCs w:val="22"/>
        </w:rPr>
        <w:t>cieplnych</w:t>
      </w:r>
      <w:proofErr w:type="spellEnd"/>
      <w:r>
        <w:rPr>
          <w:rFonts w:ascii="Arial" w:hAnsi="Arial" w:cs="Arial"/>
          <w:sz w:val="22"/>
          <w:szCs w:val="22"/>
        </w:rPr>
        <w:t xml:space="preserve">, wentylacyjnych, </w:t>
      </w:r>
      <w:proofErr w:type="spellStart"/>
      <w:r>
        <w:rPr>
          <w:rFonts w:ascii="Arial" w:hAnsi="Arial" w:cs="Arial"/>
          <w:sz w:val="22"/>
          <w:szCs w:val="22"/>
        </w:rPr>
        <w:t>gazowych</w:t>
      </w:r>
      <w:proofErr w:type="spellEnd"/>
      <w:r>
        <w:rPr>
          <w:rFonts w:ascii="Arial" w:hAnsi="Arial" w:cs="Arial"/>
          <w:sz w:val="22"/>
          <w:szCs w:val="22"/>
        </w:rPr>
        <w:t xml:space="preserve">, </w:t>
      </w:r>
      <w:proofErr w:type="spellStart"/>
      <w:r>
        <w:rPr>
          <w:rFonts w:ascii="Arial" w:hAnsi="Arial" w:cs="Arial"/>
          <w:sz w:val="22"/>
          <w:szCs w:val="22"/>
        </w:rPr>
        <w:t>wodociągowych</w:t>
      </w:r>
      <w:proofErr w:type="spellEnd"/>
      <w:r>
        <w:rPr>
          <w:rFonts w:ascii="Arial" w:hAnsi="Arial" w:cs="Arial"/>
          <w:sz w:val="22"/>
          <w:szCs w:val="22"/>
        </w:rPr>
        <w:t xml:space="preserve"> i </w:t>
      </w:r>
      <w:proofErr w:type="spellStart"/>
      <w:r>
        <w:rPr>
          <w:rFonts w:ascii="Arial" w:hAnsi="Arial" w:cs="Arial"/>
          <w:sz w:val="22"/>
          <w:szCs w:val="22"/>
        </w:rPr>
        <w:t>kanalizacyjnych</w:t>
      </w:r>
      <w:proofErr w:type="spellEnd"/>
      <w:r w:rsidR="00112662">
        <w:rPr>
          <w:rFonts w:ascii="Arial" w:hAnsi="Arial" w:cs="Arial"/>
          <w:sz w:val="22"/>
          <w:szCs w:val="22"/>
        </w:rPr>
        <w:t xml:space="preserve"> </w:t>
      </w:r>
      <w:r w:rsidR="00112662" w:rsidRPr="00112662">
        <w:rPr>
          <w:rFonts w:ascii="Arial" w:hAnsi="Arial" w:cs="Arial"/>
          <w:color w:val="FF0000"/>
          <w:sz w:val="22"/>
          <w:szCs w:val="22"/>
        </w:rPr>
        <w:t>(</w:t>
      </w:r>
      <w:proofErr w:type="spellStart"/>
      <w:r w:rsidR="00112662">
        <w:rPr>
          <w:rFonts w:ascii="Arial" w:hAnsi="Arial" w:cs="Arial"/>
          <w:color w:val="FF0000"/>
          <w:sz w:val="22"/>
          <w:szCs w:val="22"/>
        </w:rPr>
        <w:t>część</w:t>
      </w:r>
      <w:proofErr w:type="spellEnd"/>
      <w:r w:rsidR="00112662">
        <w:rPr>
          <w:rFonts w:ascii="Arial" w:hAnsi="Arial" w:cs="Arial"/>
          <w:color w:val="FF0000"/>
          <w:sz w:val="22"/>
          <w:szCs w:val="22"/>
        </w:rPr>
        <w:t xml:space="preserve"> 2)</w:t>
      </w:r>
      <w:r w:rsidR="00112662">
        <w:rPr>
          <w:rFonts w:ascii="Arial" w:hAnsi="Arial" w:cs="Arial"/>
          <w:sz w:val="22"/>
          <w:szCs w:val="22"/>
        </w:rPr>
        <w:t>,</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7"/>
    <w:p w14:paraId="54730207"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5D52D7">
      <w:pPr>
        <w:widowControl/>
        <w:numPr>
          <w:ilvl w:val="0"/>
          <w:numId w:val="16"/>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5D52D7">
      <w:pPr>
        <w:widowControl/>
        <w:numPr>
          <w:ilvl w:val="0"/>
          <w:numId w:val="16"/>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rsidP="005D52D7">
      <w:pPr>
        <w:widowControl/>
        <w:numPr>
          <w:ilvl w:val="0"/>
          <w:numId w:val="16"/>
        </w:numPr>
        <w:tabs>
          <w:tab w:val="left" w:pos="284"/>
          <w:tab w:val="left" w:pos="426"/>
        </w:tabs>
        <w:autoSpaceDE/>
        <w:autoSpaceDN/>
        <w:ind w:left="284" w:hanging="284"/>
        <w:jc w:val="both"/>
        <w:rPr>
          <w:rFonts w:ascii="Arial" w:hAnsi="Arial" w:cs="Arial"/>
          <w:u w:val="single"/>
        </w:rPr>
      </w:pPr>
      <w:r>
        <w:rPr>
          <w:rFonts w:ascii="Arial" w:hAnsi="Arial" w:cs="Arial"/>
        </w:rPr>
        <w:t xml:space="preserve">Oświadczenie o sporządzeniu Projektu budowlanego, Projektu wykonawczego, Przedmiaru robót budowlanych i </w:t>
      </w:r>
      <w:proofErr w:type="spellStart"/>
      <w:r>
        <w:rPr>
          <w:rFonts w:ascii="Arial" w:hAnsi="Arial" w:cs="Arial"/>
        </w:rPr>
        <w:t>STWiORB</w:t>
      </w:r>
      <w:proofErr w:type="spellEnd"/>
      <w:r>
        <w:rPr>
          <w:rFonts w:ascii="Arial" w:hAnsi="Arial" w:cs="Arial"/>
        </w:rPr>
        <w:t xml:space="preserve">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414B4E77" w14:textId="77777777" w:rsidR="002C0885" w:rsidRDefault="002C0885"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rsidP="005D52D7">
      <w:pPr>
        <w:pStyle w:val="Akapitzlist"/>
        <w:numPr>
          <w:ilvl w:val="0"/>
          <w:numId w:val="15"/>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1CE5946" w14:textId="77777777" w:rsidR="002427F9" w:rsidRPr="0030779C" w:rsidRDefault="002427F9" w:rsidP="002427F9">
      <w:pPr>
        <w:pStyle w:val="Akapitzlist"/>
        <w:tabs>
          <w:tab w:val="left" w:pos="558"/>
          <w:tab w:val="left" w:pos="559"/>
          <w:tab w:val="left" w:leader="dot" w:pos="8575"/>
        </w:tabs>
        <w:spacing w:before="8"/>
        <w:ind w:left="558" w:right="-71" w:firstLine="0"/>
        <w:rPr>
          <w:rFonts w:ascii="Arial" w:hAnsi="Arial" w:cs="Arial"/>
        </w:rPr>
      </w:pPr>
      <w:r w:rsidRPr="0030779C">
        <w:rPr>
          <w:rFonts w:ascii="Arial" w:hAnsi="Arial" w:cs="Arial"/>
        </w:rPr>
        <w:t>zgodnie z ofertą Wykonawcy z dnia …………………...</w:t>
      </w:r>
    </w:p>
    <w:p w14:paraId="066A5BA1" w14:textId="1E79F239"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w:t>
      </w:r>
      <w:r w:rsidR="00846E66">
        <w:rPr>
          <w:rFonts w:ascii="Arial" w:hAnsi="Arial" w:cs="Arial"/>
          <w:b/>
          <w:bCs/>
          <w:sz w:val="22"/>
          <w:szCs w:val="22"/>
        </w:rPr>
        <w:t>5</w:t>
      </w:r>
      <w:r w:rsidR="009B6FE6">
        <w:rPr>
          <w:rFonts w:ascii="Arial" w:hAnsi="Arial" w:cs="Arial"/>
          <w:b/>
          <w:bCs/>
          <w:sz w:val="22"/>
          <w:szCs w:val="22"/>
        </w:rPr>
        <w:t xml:space="preserve"> r.</w:t>
      </w:r>
    </w:p>
    <w:p w14:paraId="4DF3D4E9" w14:textId="03445AA6" w:rsidR="004D23C1" w:rsidRPr="0030779C" w:rsidRDefault="002E1711" w:rsidP="005D52D7">
      <w:pPr>
        <w:pStyle w:val="Akapitzlist"/>
        <w:numPr>
          <w:ilvl w:val="0"/>
          <w:numId w:val="31"/>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w:t>
      </w:r>
      <w:r w:rsidR="00C72246">
        <w:rPr>
          <w:rFonts w:ascii="Arial" w:hAnsi="Arial" w:cs="Arial"/>
        </w:rPr>
        <w:t>14</w:t>
      </w:r>
      <w:r w:rsidR="00D11B96" w:rsidRPr="0030779C">
        <w:rPr>
          <w:rFonts w:ascii="Arial" w:hAnsi="Arial" w:cs="Arial"/>
        </w:rPr>
        <w:t xml:space="preserve">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5D52D7">
      <w:pPr>
        <w:pStyle w:val="Akapitzlist"/>
        <w:widowControl/>
        <w:numPr>
          <w:ilvl w:val="0"/>
          <w:numId w:val="31"/>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rsidP="005D52D7">
      <w:pPr>
        <w:pStyle w:val="Akapitzlist"/>
        <w:numPr>
          <w:ilvl w:val="0"/>
          <w:numId w:val="31"/>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5D52D7">
      <w:pPr>
        <w:pStyle w:val="Akapitzlist"/>
        <w:numPr>
          <w:ilvl w:val="0"/>
          <w:numId w:val="31"/>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5D52D7">
      <w:pPr>
        <w:pStyle w:val="Akapitzlist"/>
        <w:numPr>
          <w:ilvl w:val="0"/>
          <w:numId w:val="31"/>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w:t>
      </w:r>
      <w:r w:rsidR="00005EFC" w:rsidRPr="0030779C">
        <w:rPr>
          <w:rFonts w:ascii="Arial" w:hAnsi="Arial" w:cs="Arial"/>
          <w:lang w:eastAsia="pl-PL"/>
        </w:rPr>
        <w:lastRenderedPageBreak/>
        <w:t xml:space="preserve">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5D52D7">
      <w:pPr>
        <w:pStyle w:val="Akapitzlist"/>
        <w:widowControl/>
        <w:numPr>
          <w:ilvl w:val="0"/>
          <w:numId w:val="31"/>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rsidP="005D52D7">
      <w:pPr>
        <w:pStyle w:val="Akapitzlist"/>
        <w:widowControl/>
        <w:numPr>
          <w:ilvl w:val="0"/>
          <w:numId w:val="58"/>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rsidP="005D52D7">
      <w:pPr>
        <w:pStyle w:val="Lista1"/>
        <w:numPr>
          <w:ilvl w:val="0"/>
          <w:numId w:val="48"/>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2C060CBE" w:rsidR="003F5581" w:rsidRDefault="003D00E5" w:rsidP="005D52D7">
      <w:pPr>
        <w:pStyle w:val="Akapitzlist"/>
        <w:widowControl/>
        <w:numPr>
          <w:ilvl w:val="0"/>
          <w:numId w:val="58"/>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 całości zadania i nie podlegają odrębnej zapłacie): </w:t>
      </w:r>
      <w:bookmarkStart w:id="8" w:name="_Hlk97631151"/>
    </w:p>
    <w:bookmarkEnd w:id="8"/>
    <w:p w14:paraId="55261038" w14:textId="69A29FE7" w:rsidR="00112662" w:rsidRPr="00112662" w:rsidRDefault="00112662" w:rsidP="00112662">
      <w:pPr>
        <w:pStyle w:val="Akapitzlist"/>
        <w:ind w:left="360" w:firstLine="0"/>
        <w:rPr>
          <w:rFonts w:ascii="Arial" w:hAnsi="Arial" w:cs="Arial"/>
          <w:b/>
          <w:bCs/>
          <w:u w:val="single"/>
        </w:rPr>
      </w:pPr>
      <w:r w:rsidRPr="00112662">
        <w:rPr>
          <w:rFonts w:ascii="Arial" w:hAnsi="Arial" w:cs="Arial"/>
          <w:b/>
          <w:bCs/>
          <w:u w:val="single"/>
          <w:lang w:eastAsia="pl-PL"/>
        </w:rPr>
        <w:t xml:space="preserve">CZĘŚĆ 1: Opracowanie dokumentacji projektowo-kosztorysowej w ramach zadania pn.: „Budowa drogi gminnej nr </w:t>
      </w:r>
      <w:proofErr w:type="spellStart"/>
      <w:r w:rsidRPr="00112662">
        <w:rPr>
          <w:rFonts w:ascii="Arial" w:hAnsi="Arial" w:cs="Arial"/>
          <w:b/>
          <w:bCs/>
          <w:u w:val="single"/>
          <w:lang w:eastAsia="pl-PL"/>
        </w:rPr>
        <w:t>110396L</w:t>
      </w:r>
      <w:proofErr w:type="spellEnd"/>
      <w:r w:rsidRPr="00112662">
        <w:rPr>
          <w:rFonts w:ascii="Arial" w:hAnsi="Arial" w:cs="Arial"/>
          <w:b/>
          <w:bCs/>
          <w:u w:val="single"/>
          <w:lang w:eastAsia="pl-PL"/>
        </w:rPr>
        <w:t xml:space="preserve"> w m. Zawada”</w:t>
      </w:r>
      <w:r w:rsidRPr="00112662">
        <w:rPr>
          <w:rFonts w:ascii="Arial" w:hAnsi="Arial" w:cs="Arial"/>
          <w:b/>
          <w:bCs/>
          <w:u w:val="single"/>
        </w:rPr>
        <w:t xml:space="preserve"> </w:t>
      </w:r>
    </w:p>
    <w:p w14:paraId="0DECC41F" w14:textId="77777777" w:rsidR="00112662" w:rsidRDefault="00112662" w:rsidP="00112662">
      <w:pPr>
        <w:pStyle w:val="Akapitzlist"/>
        <w:ind w:left="360" w:firstLine="0"/>
        <w:rPr>
          <w:rFonts w:ascii="Arial" w:hAnsi="Arial" w:cs="Arial"/>
          <w:b/>
          <w:bCs/>
          <w:u w:val="single"/>
          <w:lang w:eastAsia="pl-PL"/>
        </w:rPr>
      </w:pPr>
    </w:p>
    <w:p w14:paraId="4BF0530B"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hanging="1"/>
        <w:rPr>
          <w:rFonts w:ascii="Arial" w:hAnsi="Arial" w:cs="Arial"/>
          <w:sz w:val="22"/>
          <w:szCs w:val="22"/>
          <w:lang w:val="pl-PL"/>
        </w:rPr>
      </w:pPr>
      <w:r w:rsidRPr="0045089F">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5DAEB419"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hanging="1"/>
        <w:rPr>
          <w:rFonts w:ascii="Arial" w:hAnsi="Arial" w:cs="Arial"/>
          <w:sz w:val="22"/>
          <w:szCs w:val="22"/>
          <w:lang w:val="pl-PL"/>
        </w:rPr>
      </w:pPr>
      <w:r w:rsidRPr="0045089F">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123FFA87"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hanging="1"/>
        <w:rPr>
          <w:rFonts w:ascii="Arial" w:hAnsi="Arial" w:cs="Arial"/>
          <w:sz w:val="22"/>
          <w:szCs w:val="22"/>
          <w:lang w:val="pl-PL"/>
        </w:rPr>
      </w:pPr>
      <w:r w:rsidRPr="0045089F">
        <w:rPr>
          <w:rFonts w:ascii="Arial" w:hAnsi="Arial" w:cs="Arial"/>
          <w:sz w:val="22"/>
          <w:szCs w:val="22"/>
          <w:lang w:val="pl-PL"/>
        </w:rPr>
        <w:t>zapewnić sprawdzenie dokumentacji projektowej stosownie do przepisów ustawy Prawa budowlanego,</w:t>
      </w:r>
    </w:p>
    <w:p w14:paraId="3B7ABF8C"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hanging="1"/>
        <w:rPr>
          <w:rFonts w:ascii="Arial" w:hAnsi="Arial" w:cs="Arial"/>
          <w:sz w:val="22"/>
          <w:szCs w:val="22"/>
          <w:lang w:val="pl-PL"/>
        </w:rPr>
      </w:pPr>
      <w:r w:rsidRPr="0045089F">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5089F">
        <w:rPr>
          <w:rFonts w:ascii="Arial" w:hAnsi="Arial" w:cs="Arial"/>
          <w:sz w:val="22"/>
          <w:szCs w:val="22"/>
        </w:rPr>
        <w:t xml:space="preserve"> </w:t>
      </w:r>
      <w:proofErr w:type="spellStart"/>
      <w:r w:rsidRPr="0045089F">
        <w:rPr>
          <w:rFonts w:ascii="Arial" w:hAnsi="Arial" w:cs="Arial"/>
          <w:sz w:val="22"/>
          <w:szCs w:val="22"/>
        </w:rPr>
        <w:t>realizacji</w:t>
      </w:r>
      <w:proofErr w:type="spellEnd"/>
      <w:r w:rsidRPr="0045089F">
        <w:rPr>
          <w:rFonts w:ascii="Arial" w:hAnsi="Arial" w:cs="Arial"/>
          <w:sz w:val="22"/>
          <w:szCs w:val="22"/>
        </w:rPr>
        <w:t xml:space="preserve"> </w:t>
      </w:r>
      <w:proofErr w:type="spellStart"/>
      <w:r w:rsidRPr="0045089F">
        <w:rPr>
          <w:rFonts w:ascii="Arial" w:hAnsi="Arial" w:cs="Arial"/>
          <w:sz w:val="22"/>
          <w:szCs w:val="22"/>
        </w:rPr>
        <w:t>zadania</w:t>
      </w:r>
      <w:proofErr w:type="spellEnd"/>
      <w:r w:rsidRPr="0045089F">
        <w:rPr>
          <w:rFonts w:ascii="Arial" w:hAnsi="Arial" w:cs="Arial"/>
          <w:sz w:val="22"/>
          <w:szCs w:val="22"/>
        </w:rPr>
        <w:t xml:space="preserve"> w </w:t>
      </w:r>
      <w:proofErr w:type="spellStart"/>
      <w:r w:rsidRPr="0045089F">
        <w:rPr>
          <w:rFonts w:ascii="Arial" w:hAnsi="Arial" w:cs="Arial"/>
          <w:sz w:val="22"/>
          <w:szCs w:val="22"/>
        </w:rPr>
        <w:t>oparciu</w:t>
      </w:r>
      <w:proofErr w:type="spellEnd"/>
      <w:r w:rsidRPr="0045089F">
        <w:rPr>
          <w:rFonts w:ascii="Arial" w:hAnsi="Arial" w:cs="Arial"/>
          <w:sz w:val="22"/>
          <w:szCs w:val="22"/>
        </w:rPr>
        <w:t xml:space="preserve"> o </w:t>
      </w:r>
      <w:proofErr w:type="spellStart"/>
      <w:r w:rsidRPr="0045089F">
        <w:rPr>
          <w:rFonts w:ascii="Arial" w:hAnsi="Arial" w:cs="Arial"/>
          <w:sz w:val="22"/>
          <w:szCs w:val="22"/>
        </w:rPr>
        <w:t>ustawę</w:t>
      </w:r>
      <w:proofErr w:type="spellEnd"/>
      <w:r w:rsidRPr="0045089F">
        <w:rPr>
          <w:rFonts w:ascii="Arial" w:hAnsi="Arial" w:cs="Arial"/>
          <w:sz w:val="22"/>
          <w:szCs w:val="22"/>
        </w:rPr>
        <w:t xml:space="preserve"> z </w:t>
      </w:r>
      <w:proofErr w:type="spellStart"/>
      <w:r w:rsidRPr="0045089F">
        <w:rPr>
          <w:rFonts w:ascii="Arial" w:hAnsi="Arial" w:cs="Arial"/>
          <w:sz w:val="22"/>
          <w:szCs w:val="22"/>
        </w:rPr>
        <w:t>dnia</w:t>
      </w:r>
      <w:proofErr w:type="spellEnd"/>
      <w:r w:rsidRPr="0045089F">
        <w:rPr>
          <w:rFonts w:ascii="Arial" w:hAnsi="Arial" w:cs="Arial"/>
          <w:sz w:val="22"/>
          <w:szCs w:val="22"/>
        </w:rPr>
        <w:t xml:space="preserve"> 10 </w:t>
      </w:r>
      <w:proofErr w:type="spellStart"/>
      <w:r w:rsidRPr="0045089F">
        <w:rPr>
          <w:rFonts w:ascii="Arial" w:hAnsi="Arial" w:cs="Arial"/>
          <w:sz w:val="22"/>
          <w:szCs w:val="22"/>
        </w:rPr>
        <w:t>kwietnia</w:t>
      </w:r>
      <w:proofErr w:type="spellEnd"/>
      <w:r w:rsidRPr="0045089F">
        <w:rPr>
          <w:rFonts w:ascii="Arial" w:hAnsi="Arial" w:cs="Arial"/>
          <w:sz w:val="22"/>
          <w:szCs w:val="22"/>
        </w:rPr>
        <w:t xml:space="preserve"> 2003 r. o </w:t>
      </w:r>
      <w:proofErr w:type="spellStart"/>
      <w:r w:rsidRPr="0045089F">
        <w:rPr>
          <w:rFonts w:ascii="Arial" w:hAnsi="Arial" w:cs="Arial"/>
          <w:sz w:val="22"/>
          <w:szCs w:val="22"/>
        </w:rPr>
        <w:t>szczególnych</w:t>
      </w:r>
      <w:proofErr w:type="spellEnd"/>
      <w:r w:rsidRPr="0045089F">
        <w:rPr>
          <w:rFonts w:ascii="Arial" w:hAnsi="Arial" w:cs="Arial"/>
          <w:sz w:val="22"/>
          <w:szCs w:val="22"/>
        </w:rPr>
        <w:t xml:space="preserve"> </w:t>
      </w:r>
      <w:proofErr w:type="spellStart"/>
      <w:r w:rsidRPr="0045089F">
        <w:rPr>
          <w:rFonts w:ascii="Arial" w:hAnsi="Arial" w:cs="Arial"/>
          <w:sz w:val="22"/>
          <w:szCs w:val="22"/>
        </w:rPr>
        <w:t>zasadach</w:t>
      </w:r>
      <w:proofErr w:type="spellEnd"/>
      <w:r w:rsidRPr="0045089F">
        <w:rPr>
          <w:rFonts w:ascii="Arial" w:hAnsi="Arial" w:cs="Arial"/>
          <w:sz w:val="22"/>
          <w:szCs w:val="22"/>
        </w:rPr>
        <w:t xml:space="preserve"> </w:t>
      </w:r>
      <w:proofErr w:type="spellStart"/>
      <w:r w:rsidRPr="0045089F">
        <w:rPr>
          <w:rFonts w:ascii="Arial" w:hAnsi="Arial" w:cs="Arial"/>
          <w:sz w:val="22"/>
          <w:szCs w:val="22"/>
        </w:rPr>
        <w:t>przygotowania</w:t>
      </w:r>
      <w:proofErr w:type="spellEnd"/>
      <w:r w:rsidRPr="0045089F">
        <w:rPr>
          <w:rFonts w:ascii="Arial" w:hAnsi="Arial" w:cs="Arial"/>
          <w:sz w:val="22"/>
          <w:szCs w:val="22"/>
        </w:rPr>
        <w:t xml:space="preserve"> i </w:t>
      </w:r>
      <w:proofErr w:type="spellStart"/>
      <w:r w:rsidRPr="0045089F">
        <w:rPr>
          <w:rFonts w:ascii="Arial" w:hAnsi="Arial" w:cs="Arial"/>
          <w:sz w:val="22"/>
          <w:szCs w:val="22"/>
        </w:rPr>
        <w:t>realizacji</w:t>
      </w:r>
      <w:proofErr w:type="spellEnd"/>
      <w:r w:rsidRPr="0045089F">
        <w:rPr>
          <w:rFonts w:ascii="Arial" w:hAnsi="Arial" w:cs="Arial"/>
          <w:sz w:val="22"/>
          <w:szCs w:val="22"/>
        </w:rPr>
        <w:t xml:space="preserve"> </w:t>
      </w:r>
      <w:proofErr w:type="spellStart"/>
      <w:r w:rsidRPr="0045089F">
        <w:rPr>
          <w:rFonts w:ascii="Arial" w:hAnsi="Arial" w:cs="Arial"/>
          <w:sz w:val="22"/>
          <w:szCs w:val="22"/>
        </w:rPr>
        <w:t>inwestycji</w:t>
      </w:r>
      <w:proofErr w:type="spellEnd"/>
      <w:r w:rsidRPr="0045089F">
        <w:rPr>
          <w:rFonts w:ascii="Arial" w:hAnsi="Arial" w:cs="Arial"/>
          <w:sz w:val="22"/>
          <w:szCs w:val="22"/>
        </w:rPr>
        <w:t xml:space="preserve"> w </w:t>
      </w:r>
      <w:proofErr w:type="spellStart"/>
      <w:r w:rsidRPr="0045089F">
        <w:rPr>
          <w:rFonts w:ascii="Arial" w:hAnsi="Arial" w:cs="Arial"/>
          <w:sz w:val="22"/>
          <w:szCs w:val="22"/>
        </w:rPr>
        <w:t>zakresie</w:t>
      </w:r>
      <w:proofErr w:type="spellEnd"/>
      <w:r w:rsidRPr="0045089F">
        <w:rPr>
          <w:rFonts w:ascii="Arial" w:hAnsi="Arial" w:cs="Arial"/>
          <w:sz w:val="22"/>
          <w:szCs w:val="22"/>
        </w:rPr>
        <w:t xml:space="preserve"> </w:t>
      </w:r>
      <w:proofErr w:type="spellStart"/>
      <w:r w:rsidRPr="0045089F">
        <w:rPr>
          <w:rFonts w:ascii="Arial" w:hAnsi="Arial" w:cs="Arial"/>
          <w:sz w:val="22"/>
          <w:szCs w:val="22"/>
        </w:rPr>
        <w:t>dróg</w:t>
      </w:r>
      <w:proofErr w:type="spellEnd"/>
      <w:r w:rsidRPr="0045089F">
        <w:rPr>
          <w:rFonts w:ascii="Arial" w:hAnsi="Arial" w:cs="Arial"/>
          <w:sz w:val="22"/>
          <w:szCs w:val="22"/>
        </w:rPr>
        <w:t xml:space="preserve"> </w:t>
      </w:r>
      <w:proofErr w:type="spellStart"/>
      <w:r w:rsidRPr="0045089F">
        <w:rPr>
          <w:rFonts w:ascii="Arial" w:hAnsi="Arial" w:cs="Arial"/>
          <w:sz w:val="22"/>
          <w:szCs w:val="22"/>
        </w:rPr>
        <w:t>publicznych</w:t>
      </w:r>
      <w:proofErr w:type="spellEnd"/>
      <w:r w:rsidRPr="0045089F">
        <w:rPr>
          <w:rFonts w:ascii="Arial" w:hAnsi="Arial" w:cs="Arial"/>
          <w:sz w:val="22"/>
          <w:szCs w:val="22"/>
        </w:rPr>
        <w:t xml:space="preserve"> (</w:t>
      </w:r>
      <w:proofErr w:type="spellStart"/>
      <w:r w:rsidRPr="0045089F">
        <w:rPr>
          <w:rFonts w:ascii="Arial" w:hAnsi="Arial" w:cs="Arial"/>
          <w:sz w:val="22"/>
          <w:szCs w:val="22"/>
        </w:rPr>
        <w:t>t.j</w:t>
      </w:r>
      <w:proofErr w:type="spellEnd"/>
      <w:r w:rsidRPr="0045089F">
        <w:rPr>
          <w:rFonts w:ascii="Arial" w:hAnsi="Arial" w:cs="Arial"/>
          <w:sz w:val="22"/>
          <w:szCs w:val="22"/>
        </w:rPr>
        <w:t xml:space="preserve">. Dz. U. 2024 </w:t>
      </w:r>
      <w:proofErr w:type="spellStart"/>
      <w:r w:rsidRPr="0045089F">
        <w:rPr>
          <w:rFonts w:ascii="Arial" w:hAnsi="Arial" w:cs="Arial"/>
          <w:sz w:val="22"/>
          <w:szCs w:val="22"/>
        </w:rPr>
        <w:t>poz</w:t>
      </w:r>
      <w:proofErr w:type="spellEnd"/>
      <w:r w:rsidRPr="0045089F">
        <w:rPr>
          <w:rFonts w:ascii="Arial" w:hAnsi="Arial" w:cs="Arial"/>
          <w:sz w:val="22"/>
          <w:szCs w:val="22"/>
        </w:rPr>
        <w:t>. 311).</w:t>
      </w:r>
    </w:p>
    <w:p w14:paraId="6F1321AB"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hanging="1"/>
        <w:rPr>
          <w:rFonts w:ascii="Arial" w:hAnsi="Arial" w:cs="Arial"/>
          <w:sz w:val="22"/>
          <w:szCs w:val="22"/>
          <w:lang w:val="pl-PL"/>
        </w:rPr>
      </w:pPr>
      <w:r w:rsidRPr="0045089F">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4BFF85B8"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hanging="1"/>
        <w:rPr>
          <w:rFonts w:ascii="Arial" w:hAnsi="Arial" w:cs="Arial"/>
          <w:sz w:val="22"/>
          <w:szCs w:val="22"/>
          <w:lang w:val="pl-PL"/>
        </w:rPr>
      </w:pPr>
      <w:r w:rsidRPr="0045089F">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24B9D390" w14:textId="77777777" w:rsidR="00112662" w:rsidRPr="0045089F" w:rsidRDefault="00112662" w:rsidP="00112662">
      <w:pPr>
        <w:pStyle w:val="Lista1"/>
        <w:widowControl w:val="0"/>
        <w:numPr>
          <w:ilvl w:val="0"/>
          <w:numId w:val="50"/>
        </w:numPr>
        <w:tabs>
          <w:tab w:val="left" w:pos="427"/>
        </w:tabs>
        <w:suppressAutoHyphens/>
        <w:autoSpaceDN/>
        <w:spacing w:after="0" w:line="240" w:lineRule="auto"/>
        <w:ind w:left="143" w:firstLine="0"/>
        <w:rPr>
          <w:rFonts w:ascii="Arial" w:hAnsi="Arial" w:cs="Arial"/>
          <w:sz w:val="22"/>
          <w:szCs w:val="22"/>
          <w:lang w:val="pl-PL"/>
        </w:rPr>
      </w:pPr>
      <w:r w:rsidRPr="0045089F">
        <w:rPr>
          <w:rFonts w:ascii="Arial" w:hAnsi="Arial" w:cs="Arial"/>
          <w:sz w:val="22"/>
          <w:szCs w:val="22"/>
          <w:lang w:val="pl-PL"/>
        </w:rPr>
        <w:t>wykazania braków przez organ prowadzący postępowanie wprowadzić stosowne zmiany i uzupełnienia w terminie wskazanym przez ten organ,</w:t>
      </w:r>
    </w:p>
    <w:p w14:paraId="07F60E7D" w14:textId="77777777" w:rsidR="00112662" w:rsidRPr="0045089F" w:rsidRDefault="00112662" w:rsidP="00112662">
      <w:pPr>
        <w:pStyle w:val="Lista1"/>
        <w:widowControl w:val="0"/>
        <w:numPr>
          <w:ilvl w:val="0"/>
          <w:numId w:val="50"/>
        </w:numPr>
        <w:tabs>
          <w:tab w:val="left" w:pos="427"/>
        </w:tabs>
        <w:suppressAutoHyphens/>
        <w:autoSpaceDN/>
        <w:spacing w:after="0" w:line="240" w:lineRule="auto"/>
        <w:ind w:left="143" w:firstLine="0"/>
        <w:rPr>
          <w:rFonts w:ascii="Arial" w:hAnsi="Arial" w:cs="Arial"/>
          <w:sz w:val="22"/>
          <w:szCs w:val="22"/>
          <w:lang w:val="pl-PL"/>
        </w:rPr>
      </w:pPr>
      <w:r w:rsidRPr="0045089F">
        <w:rPr>
          <w:rFonts w:ascii="Arial" w:hAnsi="Arial" w:cs="Arial"/>
          <w:sz w:val="22"/>
          <w:szCs w:val="22"/>
          <w:lang w:val="pl-PL"/>
        </w:rPr>
        <w:t>niezrealizowania powyższego Zamawiający uzna to za wykonanie zlecenia z nienależytą starannością, ze skutkami wynikającymi z ustawy Prawo zamówień publicznych i zastosuje kary umowne,</w:t>
      </w:r>
    </w:p>
    <w:p w14:paraId="0596765B"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firstLine="0"/>
        <w:rPr>
          <w:rFonts w:ascii="Arial" w:hAnsi="Arial" w:cs="Arial"/>
          <w:sz w:val="22"/>
          <w:szCs w:val="22"/>
          <w:lang w:val="pl-PL"/>
        </w:rPr>
      </w:pPr>
      <w:r w:rsidRPr="0045089F">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78472339" w14:textId="77777777" w:rsidR="00112662" w:rsidRPr="0045089F" w:rsidRDefault="00112662" w:rsidP="00112662">
      <w:pPr>
        <w:widowControl/>
        <w:numPr>
          <w:ilvl w:val="0"/>
          <w:numId w:val="49"/>
        </w:numPr>
        <w:tabs>
          <w:tab w:val="left" w:pos="285"/>
        </w:tabs>
        <w:autoSpaceDE/>
        <w:autoSpaceDN/>
        <w:ind w:left="1"/>
        <w:contextualSpacing/>
        <w:jc w:val="both"/>
        <w:rPr>
          <w:rFonts w:ascii="Arial" w:hAnsi="Arial" w:cs="Arial"/>
          <w:lang w:eastAsia="ja-JP" w:bidi="fa-IR"/>
        </w:rPr>
      </w:pPr>
      <w:r w:rsidRPr="0045089F">
        <w:rPr>
          <w:rFonts w:ascii="Arial" w:hAnsi="Arial" w:cs="Arial"/>
        </w:rPr>
        <w:t>dokonywanie ewentualnych zmian, uzupełnień, poprawek dokumentacji projektowej w tym m.in.: brakujących rysunków, schematów, przekrojów, szczegółów,</w:t>
      </w:r>
      <w:r w:rsidRPr="0045089F">
        <w:rPr>
          <w:rFonts w:ascii="Arial" w:hAnsi="Arial" w:cs="Arial"/>
          <w:bCs/>
        </w:rPr>
        <w:t xml:space="preserve"> obliczeń, rozwinięć instalacji, rysunków zamiennych, </w:t>
      </w:r>
      <w:r w:rsidRPr="0045089F">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5C1F3B50"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firstLine="0"/>
        <w:rPr>
          <w:rFonts w:ascii="Arial" w:hAnsi="Arial" w:cs="Arial"/>
          <w:sz w:val="22"/>
          <w:szCs w:val="22"/>
          <w:lang w:val="pl-PL"/>
        </w:rPr>
      </w:pPr>
      <w:r w:rsidRPr="0045089F">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353364C6" w14:textId="77777777" w:rsidR="00112662" w:rsidRPr="0045089F" w:rsidRDefault="00112662" w:rsidP="00112662">
      <w:pPr>
        <w:pStyle w:val="Lista1"/>
        <w:widowControl w:val="0"/>
        <w:numPr>
          <w:ilvl w:val="0"/>
          <w:numId w:val="49"/>
        </w:numPr>
        <w:tabs>
          <w:tab w:val="left" w:pos="285"/>
        </w:tabs>
        <w:suppressAutoHyphens/>
        <w:autoSpaceDN/>
        <w:spacing w:after="0" w:line="240" w:lineRule="auto"/>
        <w:ind w:left="1" w:firstLine="0"/>
        <w:rPr>
          <w:rFonts w:ascii="Arial" w:hAnsi="Arial" w:cs="Arial"/>
          <w:sz w:val="22"/>
          <w:szCs w:val="22"/>
          <w:lang w:val="pl-PL"/>
        </w:rPr>
      </w:pPr>
      <w:r w:rsidRPr="0045089F">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w:t>
      </w:r>
      <w:r w:rsidRPr="0045089F">
        <w:rPr>
          <w:rFonts w:ascii="Arial" w:hAnsi="Arial" w:cs="Arial"/>
          <w:sz w:val="22"/>
          <w:szCs w:val="22"/>
          <w:lang w:val="pl-PL"/>
        </w:rPr>
        <w:lastRenderedPageBreak/>
        <w:t>powiązanymi - koszt uzyskania dokumentów i uzgodnień należy wliczyć w cenę oferty,</w:t>
      </w:r>
    </w:p>
    <w:p w14:paraId="0FADCB50" w14:textId="77777777" w:rsidR="00112662" w:rsidRPr="0045089F" w:rsidRDefault="00112662" w:rsidP="00112662">
      <w:pPr>
        <w:pStyle w:val="Akapitzlist"/>
        <w:widowControl/>
        <w:numPr>
          <w:ilvl w:val="0"/>
          <w:numId w:val="49"/>
        </w:numPr>
        <w:tabs>
          <w:tab w:val="left" w:pos="285"/>
        </w:tabs>
        <w:autoSpaceDE/>
        <w:autoSpaceDN/>
        <w:ind w:left="1" w:firstLine="0"/>
        <w:contextualSpacing/>
        <w:rPr>
          <w:rFonts w:ascii="Arial" w:hAnsi="Arial" w:cs="Arial"/>
        </w:rPr>
      </w:pPr>
      <w:r w:rsidRPr="0045089F">
        <w:rPr>
          <w:rFonts w:ascii="Arial" w:hAnsi="Arial" w:cs="Arial"/>
          <w:lang w:eastAsia="pl-PL"/>
        </w:rPr>
        <w:t xml:space="preserve"> wystąpić do wszystkich zarządców sieci występujących w obszarze inwestycji, a także</w:t>
      </w:r>
      <w:r w:rsidRPr="0045089F">
        <w:rPr>
          <w:rFonts w:ascii="Arial" w:hAnsi="Arial" w:cs="Arial"/>
        </w:rPr>
        <w:t xml:space="preserve"> uzyskać wszelkie wymagane uzgodnienia, decyzje niezbędne do opracowania dokumentacji zgodnie z obowiązującymi przepisami prawa. Wykonawca przekaże Zamawiającemu wraz z dokumentacją </w:t>
      </w:r>
      <w:r w:rsidRPr="0045089F">
        <w:rPr>
          <w:rFonts w:ascii="Arial" w:hAnsi="Arial" w:cs="Arial"/>
          <w:u w:val="single"/>
        </w:rPr>
        <w:t>komplet prowadzonej korespondencji</w:t>
      </w:r>
      <w:r w:rsidRPr="0045089F">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195D6533" w14:textId="77777777" w:rsidR="00112662" w:rsidRPr="0045089F" w:rsidRDefault="00112662" w:rsidP="00112662">
      <w:pPr>
        <w:pStyle w:val="Lista1"/>
        <w:widowControl w:val="0"/>
        <w:numPr>
          <w:ilvl w:val="0"/>
          <w:numId w:val="49"/>
        </w:numPr>
        <w:tabs>
          <w:tab w:val="left" w:pos="285"/>
          <w:tab w:val="left" w:pos="426"/>
        </w:tabs>
        <w:suppressAutoHyphens/>
        <w:autoSpaceDN/>
        <w:spacing w:after="0" w:line="240" w:lineRule="auto"/>
        <w:ind w:left="1" w:firstLine="0"/>
        <w:rPr>
          <w:rFonts w:ascii="Arial" w:hAnsi="Arial" w:cs="Arial"/>
          <w:sz w:val="22"/>
          <w:szCs w:val="22"/>
          <w:lang w:val="pl-PL"/>
        </w:rPr>
      </w:pPr>
      <w:r w:rsidRPr="0045089F">
        <w:rPr>
          <w:rFonts w:ascii="Arial" w:hAnsi="Arial" w:cs="Arial"/>
          <w:sz w:val="22"/>
          <w:szCs w:val="22"/>
          <w:lang w:val="pl-PL"/>
        </w:rPr>
        <w:t xml:space="preserve"> jednorazowej, bezpłatnej aktualizacji kosztorysów inwestorskich na żądanie Zamawiającego w terminie do 14 dni,</w:t>
      </w:r>
    </w:p>
    <w:p w14:paraId="2F0024A7" w14:textId="77777777" w:rsidR="00112662" w:rsidRPr="0045089F" w:rsidRDefault="00112662" w:rsidP="00112662">
      <w:pPr>
        <w:pStyle w:val="Lista1"/>
        <w:widowControl w:val="0"/>
        <w:numPr>
          <w:ilvl w:val="0"/>
          <w:numId w:val="49"/>
        </w:numPr>
        <w:tabs>
          <w:tab w:val="left" w:pos="285"/>
          <w:tab w:val="left" w:pos="426"/>
        </w:tabs>
        <w:suppressAutoHyphens/>
        <w:autoSpaceDN/>
        <w:spacing w:after="0" w:line="240" w:lineRule="auto"/>
        <w:ind w:left="1" w:firstLine="0"/>
        <w:rPr>
          <w:rFonts w:ascii="Arial" w:hAnsi="Arial" w:cs="Arial"/>
          <w:sz w:val="22"/>
          <w:szCs w:val="22"/>
          <w:lang w:val="pl-PL"/>
        </w:rPr>
      </w:pPr>
      <w:r w:rsidRPr="0045089F">
        <w:rPr>
          <w:rFonts w:ascii="Arial" w:hAnsi="Arial" w:cs="Arial"/>
          <w:sz w:val="22"/>
          <w:szCs w:val="22"/>
          <w:lang w:val="pl-PL"/>
        </w:rPr>
        <w:t xml:space="preserve"> wyjaśnianie wątpliwości dotyczących Dokumentacji projektowo-kosztorysowej i zawartych w niej rozwiązań, </w:t>
      </w:r>
    </w:p>
    <w:p w14:paraId="338AED51" w14:textId="77777777" w:rsidR="00112662" w:rsidRPr="0045089F" w:rsidRDefault="00112662" w:rsidP="00112662">
      <w:pPr>
        <w:pStyle w:val="Lista1"/>
        <w:widowControl w:val="0"/>
        <w:numPr>
          <w:ilvl w:val="0"/>
          <w:numId w:val="49"/>
        </w:numPr>
        <w:tabs>
          <w:tab w:val="left" w:pos="285"/>
          <w:tab w:val="left" w:pos="426"/>
        </w:tabs>
        <w:suppressAutoHyphens/>
        <w:autoSpaceDN/>
        <w:spacing w:after="0" w:line="240" w:lineRule="auto"/>
        <w:ind w:left="1" w:firstLine="0"/>
        <w:rPr>
          <w:rFonts w:ascii="Arial" w:hAnsi="Arial" w:cs="Arial"/>
          <w:sz w:val="22"/>
          <w:szCs w:val="22"/>
          <w:lang w:val="pl-PL"/>
        </w:rPr>
      </w:pPr>
      <w:r w:rsidRPr="0045089F">
        <w:rPr>
          <w:rFonts w:ascii="Arial" w:hAnsi="Arial" w:cs="Arial"/>
          <w:sz w:val="22"/>
          <w:szCs w:val="22"/>
          <w:lang w:val="pl-PL"/>
        </w:rPr>
        <w:t xml:space="preserve"> w przypadku realizacji technicznej, </w:t>
      </w:r>
      <w:r w:rsidRPr="0045089F">
        <w:rPr>
          <w:rFonts w:ascii="Arial" w:hAnsi="Arial" w:cs="Arial"/>
          <w:sz w:val="22"/>
          <w:szCs w:val="22"/>
          <w:lang w:val="pl-PL" w:eastAsia="ja-JP" w:bidi="fa-IR"/>
        </w:rPr>
        <w:t xml:space="preserve">sprawowanie </w:t>
      </w:r>
      <w:r w:rsidRPr="0045089F">
        <w:rPr>
          <w:rFonts w:ascii="Arial" w:hAnsi="Arial" w:cs="Arial"/>
          <w:sz w:val="22"/>
          <w:szCs w:val="22"/>
          <w:lang w:val="pl-PL"/>
        </w:rPr>
        <w:t xml:space="preserve">nadzoru autorskiego przez projektantów wszystkich branż, o którym mowa w art. 20 ust. 1 pkt </w:t>
      </w:r>
      <w:r w:rsidRPr="0045089F">
        <w:rPr>
          <w:rFonts w:ascii="Arial" w:hAnsi="Arial" w:cs="Arial"/>
          <w:sz w:val="22"/>
          <w:szCs w:val="22"/>
          <w:lang w:val="pl-PL" w:eastAsia="ja-JP" w:bidi="fa-IR"/>
        </w:rPr>
        <w:t xml:space="preserve">4 </w:t>
      </w:r>
      <w:r w:rsidRPr="0045089F">
        <w:rPr>
          <w:rFonts w:ascii="Arial" w:hAnsi="Arial" w:cs="Arial"/>
          <w:sz w:val="22"/>
          <w:szCs w:val="22"/>
          <w:lang w:val="pl-PL"/>
        </w:rPr>
        <w:t>ustawy z dnia 7 lipca 1994 r. Prawo budowlane (Dz. U. 2023, poz. 682 ze zm.), nad inwestycją wykonywaną w oparciu o dokumentację będącą przedmiotem niniejszego postępowania (podlega odrębnej zapłacie),</w:t>
      </w:r>
    </w:p>
    <w:p w14:paraId="73BEFD50" w14:textId="77777777" w:rsidR="00112662" w:rsidRPr="0045089F" w:rsidRDefault="00112662" w:rsidP="00112662">
      <w:pPr>
        <w:pStyle w:val="Lista1"/>
        <w:widowControl w:val="0"/>
        <w:numPr>
          <w:ilvl w:val="0"/>
          <w:numId w:val="49"/>
        </w:numPr>
        <w:tabs>
          <w:tab w:val="left" w:pos="285"/>
          <w:tab w:val="left" w:pos="426"/>
        </w:tabs>
        <w:suppressAutoHyphens/>
        <w:autoSpaceDN/>
        <w:spacing w:after="0" w:line="240" w:lineRule="auto"/>
        <w:ind w:left="1" w:firstLine="0"/>
        <w:rPr>
          <w:rFonts w:ascii="Arial" w:hAnsi="Arial" w:cs="Arial"/>
          <w:sz w:val="22"/>
          <w:szCs w:val="22"/>
          <w:lang w:val="pl-PL"/>
        </w:rPr>
      </w:pPr>
      <w:r w:rsidRPr="0045089F">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0108CB72" w14:textId="77777777" w:rsidR="00112662" w:rsidRPr="0045089F" w:rsidRDefault="00112662" w:rsidP="00112662">
      <w:pPr>
        <w:pStyle w:val="Akapitzlist"/>
        <w:widowControl/>
        <w:spacing w:line="259" w:lineRule="auto"/>
        <w:ind w:left="0"/>
        <w:rPr>
          <w:rFonts w:ascii="Arial" w:hAnsi="Arial" w:cs="Arial"/>
        </w:rPr>
      </w:pPr>
    </w:p>
    <w:p w14:paraId="49717EC0" w14:textId="77777777" w:rsidR="00112662" w:rsidRPr="0045089F" w:rsidRDefault="00112662" w:rsidP="00112662">
      <w:pPr>
        <w:pStyle w:val="Akapitzlist"/>
        <w:widowControl/>
        <w:numPr>
          <w:ilvl w:val="2"/>
          <w:numId w:val="82"/>
        </w:numPr>
        <w:tabs>
          <w:tab w:val="left" w:pos="285"/>
        </w:tabs>
        <w:autoSpaceDE/>
        <w:autoSpaceDN/>
        <w:spacing w:after="60"/>
        <w:rPr>
          <w:rFonts w:ascii="Arial" w:hAnsi="Arial" w:cs="Arial"/>
        </w:rPr>
      </w:pPr>
      <w:r w:rsidRPr="0045089F">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5089F">
        <w:rPr>
          <w:rFonts w:ascii="Arial" w:hAnsi="Arial" w:cs="Arial"/>
        </w:rPr>
        <w:t>STWiORB</w:t>
      </w:r>
      <w:proofErr w:type="spellEnd"/>
      <w:r w:rsidRPr="0045089F">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22185748" w14:textId="77777777" w:rsidR="00112662" w:rsidRPr="0045089F" w:rsidRDefault="00112662" w:rsidP="00112662">
      <w:pPr>
        <w:pStyle w:val="Akapitzlist"/>
        <w:widowControl/>
        <w:numPr>
          <w:ilvl w:val="2"/>
          <w:numId w:val="82"/>
        </w:numPr>
        <w:rPr>
          <w:rFonts w:ascii="Arial" w:hAnsi="Arial" w:cs="Arial"/>
        </w:rPr>
      </w:pPr>
      <w:r w:rsidRPr="0045089F">
        <w:rPr>
          <w:rFonts w:ascii="Arial" w:hAnsi="Arial" w:cs="Arial"/>
        </w:rPr>
        <w:t xml:space="preserve">W przypadku, gdy Wykonawca uzna, że zaszła przesłanka, o której mowa powyżej, uprawniająca go do wskazania w Projekcie budowlanym, Projekcie wykonawczym, Przedmiarze robót budowlanych lub </w:t>
      </w:r>
      <w:proofErr w:type="spellStart"/>
      <w:r w:rsidRPr="0045089F">
        <w:rPr>
          <w:rFonts w:ascii="Arial" w:hAnsi="Arial" w:cs="Arial"/>
        </w:rPr>
        <w:t>STWiORB</w:t>
      </w:r>
      <w:proofErr w:type="spellEnd"/>
      <w:r w:rsidRPr="0045089F">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AD927B2" w14:textId="77777777" w:rsidR="00112662" w:rsidRPr="0045089F" w:rsidRDefault="00112662" w:rsidP="00112662">
      <w:pPr>
        <w:pStyle w:val="Akapitzlist"/>
        <w:widowControl/>
        <w:numPr>
          <w:ilvl w:val="2"/>
          <w:numId w:val="82"/>
        </w:numPr>
        <w:tabs>
          <w:tab w:val="left" w:pos="285"/>
        </w:tabs>
        <w:autoSpaceDE/>
        <w:autoSpaceDN/>
        <w:spacing w:before="60"/>
        <w:rPr>
          <w:rFonts w:ascii="Arial" w:hAnsi="Arial" w:cs="Arial"/>
        </w:rPr>
      </w:pPr>
      <w:r w:rsidRPr="0045089F">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17D49688" w14:textId="77777777" w:rsidR="00112662" w:rsidRPr="0045089F" w:rsidRDefault="00112662" w:rsidP="00112662">
      <w:pPr>
        <w:pStyle w:val="Akapitzlist"/>
        <w:widowControl/>
        <w:spacing w:line="259" w:lineRule="auto"/>
        <w:ind w:left="720"/>
        <w:rPr>
          <w:rFonts w:ascii="Arial" w:hAnsi="Arial" w:cs="Arial"/>
        </w:rPr>
      </w:pPr>
      <w:r w:rsidRPr="0045089F">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519FA217" w14:textId="77777777" w:rsidR="00112662" w:rsidRPr="0045089F" w:rsidRDefault="00112662" w:rsidP="00112662">
      <w:pPr>
        <w:pStyle w:val="Akapitzlist"/>
        <w:widowControl/>
        <w:numPr>
          <w:ilvl w:val="2"/>
          <w:numId w:val="82"/>
        </w:numPr>
        <w:tabs>
          <w:tab w:val="left" w:pos="285"/>
        </w:tabs>
        <w:autoSpaceDE/>
        <w:autoSpaceDN/>
        <w:spacing w:line="259" w:lineRule="auto"/>
        <w:rPr>
          <w:rFonts w:ascii="Arial" w:hAnsi="Arial" w:cs="Arial"/>
          <w:color w:val="FF0000"/>
        </w:rPr>
      </w:pPr>
      <w:r w:rsidRPr="0045089F">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741A3F84" w14:textId="77777777" w:rsidR="00112662" w:rsidRPr="004367B2" w:rsidRDefault="00112662" w:rsidP="00112662">
      <w:pPr>
        <w:pStyle w:val="Akapitzlist"/>
        <w:widowControl/>
        <w:numPr>
          <w:ilvl w:val="2"/>
          <w:numId w:val="82"/>
        </w:numPr>
        <w:tabs>
          <w:tab w:val="left" w:pos="285"/>
        </w:tabs>
        <w:autoSpaceDE/>
        <w:autoSpaceDN/>
        <w:spacing w:line="259" w:lineRule="auto"/>
        <w:rPr>
          <w:rFonts w:ascii="Arial" w:hAnsi="Arial" w:cs="Arial"/>
        </w:rPr>
      </w:pPr>
      <w:r w:rsidRPr="004367B2">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2E03B220" w14:textId="77777777" w:rsidR="00112662" w:rsidRPr="0045089F" w:rsidRDefault="00112662" w:rsidP="00112662">
      <w:pPr>
        <w:pStyle w:val="Lista1"/>
        <w:widowControl w:val="0"/>
        <w:numPr>
          <w:ilvl w:val="0"/>
          <w:numId w:val="51"/>
        </w:numPr>
        <w:tabs>
          <w:tab w:val="left" w:pos="427"/>
          <w:tab w:val="left" w:pos="993"/>
        </w:tabs>
        <w:suppressAutoHyphens/>
        <w:autoSpaceDN/>
        <w:spacing w:after="0" w:line="240" w:lineRule="auto"/>
        <w:ind w:left="143" w:firstLine="566"/>
        <w:rPr>
          <w:rFonts w:ascii="Arial" w:hAnsi="Arial" w:cs="Arial"/>
          <w:sz w:val="22"/>
          <w:szCs w:val="22"/>
          <w:lang w:val="pl-PL"/>
        </w:rPr>
      </w:pPr>
      <w:r w:rsidRPr="0045089F">
        <w:rPr>
          <w:rFonts w:ascii="Arial" w:hAnsi="Arial" w:cs="Arial"/>
          <w:sz w:val="22"/>
          <w:szCs w:val="22"/>
          <w:lang w:val="pl-PL"/>
        </w:rPr>
        <w:t>uporczywie wykazuje rażący brak staranności,</w:t>
      </w:r>
    </w:p>
    <w:p w14:paraId="5ED5432D" w14:textId="77777777" w:rsidR="00112662" w:rsidRPr="0045089F" w:rsidRDefault="00112662" w:rsidP="00112662">
      <w:pPr>
        <w:pStyle w:val="Lista1"/>
        <w:widowControl w:val="0"/>
        <w:numPr>
          <w:ilvl w:val="0"/>
          <w:numId w:val="51"/>
        </w:numPr>
        <w:tabs>
          <w:tab w:val="left" w:pos="427"/>
          <w:tab w:val="left" w:pos="993"/>
        </w:tabs>
        <w:suppressAutoHyphens/>
        <w:autoSpaceDN/>
        <w:spacing w:after="0" w:line="240" w:lineRule="auto"/>
        <w:ind w:left="143" w:firstLine="566"/>
        <w:rPr>
          <w:rFonts w:ascii="Arial" w:hAnsi="Arial" w:cs="Arial"/>
          <w:sz w:val="22"/>
          <w:szCs w:val="22"/>
          <w:lang w:val="pl-PL"/>
        </w:rPr>
      </w:pPr>
      <w:r w:rsidRPr="0045089F">
        <w:rPr>
          <w:rFonts w:ascii="Arial" w:hAnsi="Arial" w:cs="Arial"/>
          <w:sz w:val="22"/>
          <w:szCs w:val="22"/>
          <w:lang w:val="pl-PL"/>
        </w:rPr>
        <w:t>wykonuje swoje obowiązki w sposób niekompetentny lub niedbały,</w:t>
      </w:r>
    </w:p>
    <w:p w14:paraId="367EEF1D" w14:textId="77777777" w:rsidR="00112662" w:rsidRPr="0045089F" w:rsidRDefault="00112662" w:rsidP="00112662">
      <w:pPr>
        <w:pStyle w:val="Lista1"/>
        <w:widowControl w:val="0"/>
        <w:numPr>
          <w:ilvl w:val="0"/>
          <w:numId w:val="51"/>
        </w:numPr>
        <w:tabs>
          <w:tab w:val="left" w:pos="427"/>
          <w:tab w:val="left" w:pos="993"/>
        </w:tabs>
        <w:suppressAutoHyphens/>
        <w:autoSpaceDN/>
        <w:spacing w:after="0" w:line="240" w:lineRule="auto"/>
        <w:ind w:left="143" w:firstLine="566"/>
        <w:rPr>
          <w:rFonts w:ascii="Arial" w:hAnsi="Arial" w:cs="Arial"/>
          <w:sz w:val="22"/>
          <w:szCs w:val="22"/>
          <w:lang w:val="pl-PL"/>
        </w:rPr>
      </w:pPr>
      <w:r w:rsidRPr="0045089F">
        <w:rPr>
          <w:rFonts w:ascii="Arial" w:hAnsi="Arial" w:cs="Arial"/>
          <w:sz w:val="22"/>
          <w:szCs w:val="22"/>
          <w:lang w:val="pl-PL"/>
        </w:rPr>
        <w:t>nie stosuje się do postanowień umowy lub</w:t>
      </w:r>
    </w:p>
    <w:p w14:paraId="3EA7F63D" w14:textId="77777777" w:rsidR="00112662" w:rsidRPr="0045089F" w:rsidRDefault="00112662" w:rsidP="00112662">
      <w:pPr>
        <w:pStyle w:val="Lista1"/>
        <w:widowControl w:val="0"/>
        <w:numPr>
          <w:ilvl w:val="0"/>
          <w:numId w:val="51"/>
        </w:numPr>
        <w:tabs>
          <w:tab w:val="left" w:pos="427"/>
          <w:tab w:val="left" w:pos="993"/>
        </w:tabs>
        <w:suppressAutoHyphens/>
        <w:autoSpaceDN/>
        <w:spacing w:after="0" w:line="240" w:lineRule="auto"/>
        <w:ind w:left="143" w:firstLine="566"/>
        <w:rPr>
          <w:rFonts w:ascii="Arial" w:hAnsi="Arial" w:cs="Arial"/>
          <w:sz w:val="22"/>
          <w:szCs w:val="22"/>
          <w:lang w:val="pl-PL"/>
        </w:rPr>
      </w:pPr>
      <w:r w:rsidRPr="0045089F">
        <w:rPr>
          <w:rFonts w:ascii="Arial" w:hAnsi="Arial" w:cs="Arial"/>
          <w:sz w:val="22"/>
          <w:szCs w:val="22"/>
          <w:lang w:val="pl-PL"/>
        </w:rPr>
        <w:lastRenderedPageBreak/>
        <w:t>nie uwzględnia zaleceń Zmawiającego i jego wytycznych.</w:t>
      </w:r>
    </w:p>
    <w:p w14:paraId="4C9E5FAC" w14:textId="77777777" w:rsidR="00112662" w:rsidRPr="004367B2" w:rsidRDefault="00112662" w:rsidP="00112662">
      <w:pPr>
        <w:pStyle w:val="Akapitzlist"/>
        <w:widowControl/>
        <w:numPr>
          <w:ilvl w:val="2"/>
          <w:numId w:val="82"/>
        </w:numPr>
        <w:tabs>
          <w:tab w:val="left" w:pos="241"/>
        </w:tabs>
        <w:autoSpaceDE/>
        <w:autoSpaceDN/>
        <w:rPr>
          <w:rFonts w:ascii="Arial" w:hAnsi="Arial" w:cs="Arial"/>
        </w:rPr>
      </w:pPr>
      <w:r w:rsidRPr="004367B2">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5D75BD8F" w14:textId="77777777" w:rsidR="00112662" w:rsidRPr="00112662" w:rsidRDefault="00112662" w:rsidP="00112662">
      <w:pPr>
        <w:pStyle w:val="Akapitzlist"/>
        <w:ind w:left="360" w:firstLine="0"/>
        <w:rPr>
          <w:rFonts w:ascii="Arial" w:hAnsi="Arial" w:cs="Arial"/>
          <w:b/>
          <w:bCs/>
          <w:u w:val="single"/>
          <w:lang w:eastAsia="pl-PL"/>
        </w:rPr>
      </w:pPr>
    </w:p>
    <w:p w14:paraId="30492171" w14:textId="2CB8C163" w:rsidR="00112662" w:rsidRDefault="00112662" w:rsidP="00112662">
      <w:pPr>
        <w:pStyle w:val="Akapitzlist"/>
        <w:ind w:left="360" w:firstLine="0"/>
        <w:rPr>
          <w:rFonts w:ascii="Arial" w:hAnsi="Arial" w:cs="Arial"/>
          <w:b/>
          <w:bCs/>
          <w:u w:val="single"/>
          <w:lang w:eastAsia="pl-PL"/>
        </w:rPr>
      </w:pPr>
      <w:r w:rsidRPr="00112662">
        <w:rPr>
          <w:rFonts w:ascii="Arial" w:hAnsi="Arial" w:cs="Arial"/>
          <w:b/>
          <w:bCs/>
          <w:u w:val="single"/>
          <w:lang w:eastAsia="pl-PL"/>
        </w:rPr>
        <w:t xml:space="preserve">CZĘŚĆ 2: Opracowanie dokumentacji projektowo-kosztorysowej w ramach zadania pn.: „Budowa drogi gminnej nr </w:t>
      </w:r>
      <w:proofErr w:type="spellStart"/>
      <w:r w:rsidRPr="00112662">
        <w:rPr>
          <w:rFonts w:ascii="Arial" w:hAnsi="Arial" w:cs="Arial"/>
          <w:b/>
          <w:bCs/>
          <w:u w:val="single"/>
          <w:lang w:eastAsia="pl-PL"/>
        </w:rPr>
        <w:t>112231L</w:t>
      </w:r>
      <w:proofErr w:type="spellEnd"/>
      <w:r w:rsidRPr="00112662">
        <w:rPr>
          <w:rFonts w:ascii="Arial" w:hAnsi="Arial" w:cs="Arial"/>
          <w:b/>
          <w:bCs/>
          <w:u w:val="single"/>
          <w:lang w:eastAsia="pl-PL"/>
        </w:rPr>
        <w:t xml:space="preserve"> w m. Mokre” </w:t>
      </w:r>
    </w:p>
    <w:p w14:paraId="6022F008" w14:textId="77777777" w:rsidR="00112662" w:rsidRDefault="00112662" w:rsidP="00112662">
      <w:pPr>
        <w:pStyle w:val="Akapitzlist"/>
        <w:ind w:left="360" w:firstLine="0"/>
        <w:rPr>
          <w:rFonts w:ascii="Arial" w:hAnsi="Arial" w:cs="Arial"/>
          <w:b/>
          <w:bCs/>
          <w:u w:val="single"/>
          <w:lang w:eastAsia="pl-PL"/>
        </w:rPr>
      </w:pPr>
    </w:p>
    <w:p w14:paraId="6FB50367" w14:textId="77777777" w:rsidR="00112662" w:rsidRPr="004367B2" w:rsidRDefault="00112662" w:rsidP="00112662">
      <w:pPr>
        <w:pStyle w:val="Lista1"/>
        <w:widowControl w:val="0"/>
        <w:numPr>
          <w:ilvl w:val="0"/>
          <w:numId w:val="83"/>
        </w:numPr>
        <w:tabs>
          <w:tab w:val="left" w:pos="285"/>
        </w:tabs>
        <w:suppressAutoHyphens/>
        <w:autoSpaceDN/>
        <w:spacing w:after="0" w:line="240" w:lineRule="auto"/>
        <w:ind w:left="0" w:firstLine="0"/>
        <w:rPr>
          <w:rFonts w:ascii="Arial" w:hAnsi="Arial" w:cs="Arial"/>
          <w:sz w:val="22"/>
          <w:szCs w:val="22"/>
          <w:lang w:val="pl-PL"/>
        </w:rPr>
      </w:pPr>
      <w:r w:rsidRPr="004367B2">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E508B6B" w14:textId="77777777" w:rsidR="00112662" w:rsidRPr="004367B2" w:rsidRDefault="00112662" w:rsidP="00112662">
      <w:pPr>
        <w:pStyle w:val="Lista1"/>
        <w:widowControl w:val="0"/>
        <w:numPr>
          <w:ilvl w:val="0"/>
          <w:numId w:val="83"/>
        </w:numPr>
        <w:tabs>
          <w:tab w:val="left" w:pos="285"/>
        </w:tabs>
        <w:suppressAutoHyphens/>
        <w:autoSpaceDN/>
        <w:spacing w:after="0" w:line="240" w:lineRule="auto"/>
        <w:ind w:left="1" w:hanging="1"/>
        <w:rPr>
          <w:rFonts w:ascii="Arial" w:hAnsi="Arial" w:cs="Arial"/>
          <w:sz w:val="22"/>
          <w:szCs w:val="22"/>
          <w:lang w:val="pl-PL"/>
        </w:rPr>
      </w:pPr>
      <w:r w:rsidRPr="004367B2">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43014B3B" w14:textId="77777777" w:rsidR="00112662" w:rsidRPr="004367B2" w:rsidRDefault="00112662" w:rsidP="00112662">
      <w:pPr>
        <w:pStyle w:val="Lista1"/>
        <w:widowControl w:val="0"/>
        <w:numPr>
          <w:ilvl w:val="0"/>
          <w:numId w:val="83"/>
        </w:numPr>
        <w:tabs>
          <w:tab w:val="left" w:pos="285"/>
        </w:tabs>
        <w:suppressAutoHyphens/>
        <w:autoSpaceDN/>
        <w:spacing w:after="0" w:line="240" w:lineRule="auto"/>
        <w:ind w:left="1" w:hanging="1"/>
        <w:rPr>
          <w:rFonts w:ascii="Arial" w:hAnsi="Arial" w:cs="Arial"/>
          <w:sz w:val="22"/>
          <w:szCs w:val="22"/>
          <w:lang w:val="pl-PL"/>
        </w:rPr>
      </w:pPr>
      <w:r w:rsidRPr="004367B2">
        <w:rPr>
          <w:rFonts w:ascii="Arial" w:hAnsi="Arial" w:cs="Arial"/>
          <w:sz w:val="22"/>
          <w:szCs w:val="22"/>
          <w:lang w:val="pl-PL"/>
        </w:rPr>
        <w:t>zapewnić sprawdzenie dokumentacji projektowej stosownie do przepisów ustawy Prawa budowlanego,</w:t>
      </w:r>
    </w:p>
    <w:p w14:paraId="23AFFB97" w14:textId="77777777" w:rsidR="00112662" w:rsidRPr="004367B2" w:rsidRDefault="00112662" w:rsidP="00112662">
      <w:pPr>
        <w:pStyle w:val="Lista1"/>
        <w:widowControl w:val="0"/>
        <w:numPr>
          <w:ilvl w:val="0"/>
          <w:numId w:val="83"/>
        </w:numPr>
        <w:tabs>
          <w:tab w:val="left" w:pos="285"/>
        </w:tabs>
        <w:suppressAutoHyphens/>
        <w:autoSpaceDN/>
        <w:spacing w:after="0" w:line="240" w:lineRule="auto"/>
        <w:ind w:left="1" w:hanging="1"/>
        <w:rPr>
          <w:rFonts w:ascii="Arial" w:hAnsi="Arial" w:cs="Arial"/>
          <w:sz w:val="22"/>
          <w:szCs w:val="22"/>
          <w:lang w:val="pl-PL"/>
        </w:rPr>
      </w:pPr>
      <w:r w:rsidRPr="004367B2">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367B2">
        <w:rPr>
          <w:rFonts w:ascii="Arial" w:hAnsi="Arial" w:cs="Arial"/>
          <w:sz w:val="22"/>
          <w:szCs w:val="22"/>
        </w:rPr>
        <w:t xml:space="preserve"> </w:t>
      </w:r>
      <w:proofErr w:type="spellStart"/>
      <w:r w:rsidRPr="004367B2">
        <w:rPr>
          <w:rFonts w:ascii="Arial" w:hAnsi="Arial" w:cs="Arial"/>
          <w:sz w:val="22"/>
          <w:szCs w:val="22"/>
        </w:rPr>
        <w:t>realizacji</w:t>
      </w:r>
      <w:proofErr w:type="spellEnd"/>
      <w:r w:rsidRPr="004367B2">
        <w:rPr>
          <w:rFonts w:ascii="Arial" w:hAnsi="Arial" w:cs="Arial"/>
          <w:sz w:val="22"/>
          <w:szCs w:val="22"/>
        </w:rPr>
        <w:t xml:space="preserve"> </w:t>
      </w:r>
      <w:proofErr w:type="spellStart"/>
      <w:r w:rsidRPr="004367B2">
        <w:rPr>
          <w:rFonts w:ascii="Arial" w:hAnsi="Arial" w:cs="Arial"/>
          <w:sz w:val="22"/>
          <w:szCs w:val="22"/>
        </w:rPr>
        <w:t>zadania</w:t>
      </w:r>
      <w:proofErr w:type="spellEnd"/>
      <w:r w:rsidRPr="004367B2">
        <w:rPr>
          <w:rFonts w:ascii="Arial" w:hAnsi="Arial" w:cs="Arial"/>
          <w:sz w:val="22"/>
          <w:szCs w:val="22"/>
        </w:rPr>
        <w:t xml:space="preserve"> w </w:t>
      </w:r>
      <w:proofErr w:type="spellStart"/>
      <w:r w:rsidRPr="004367B2">
        <w:rPr>
          <w:rFonts w:ascii="Arial" w:hAnsi="Arial" w:cs="Arial"/>
          <w:sz w:val="22"/>
          <w:szCs w:val="22"/>
        </w:rPr>
        <w:t>oparciu</w:t>
      </w:r>
      <w:proofErr w:type="spellEnd"/>
      <w:r w:rsidRPr="004367B2">
        <w:rPr>
          <w:rFonts w:ascii="Arial" w:hAnsi="Arial" w:cs="Arial"/>
          <w:sz w:val="22"/>
          <w:szCs w:val="22"/>
        </w:rPr>
        <w:t xml:space="preserve"> o </w:t>
      </w:r>
      <w:proofErr w:type="spellStart"/>
      <w:r w:rsidRPr="004367B2">
        <w:rPr>
          <w:rFonts w:ascii="Arial" w:hAnsi="Arial" w:cs="Arial"/>
          <w:sz w:val="22"/>
          <w:szCs w:val="22"/>
        </w:rPr>
        <w:t>ustawę</w:t>
      </w:r>
      <w:proofErr w:type="spellEnd"/>
      <w:r w:rsidRPr="004367B2">
        <w:rPr>
          <w:rFonts w:ascii="Arial" w:hAnsi="Arial" w:cs="Arial"/>
          <w:sz w:val="22"/>
          <w:szCs w:val="22"/>
        </w:rPr>
        <w:t xml:space="preserve"> z </w:t>
      </w:r>
      <w:proofErr w:type="spellStart"/>
      <w:r w:rsidRPr="004367B2">
        <w:rPr>
          <w:rFonts w:ascii="Arial" w:hAnsi="Arial" w:cs="Arial"/>
          <w:sz w:val="22"/>
          <w:szCs w:val="22"/>
        </w:rPr>
        <w:t>dnia</w:t>
      </w:r>
      <w:proofErr w:type="spellEnd"/>
      <w:r w:rsidRPr="004367B2">
        <w:rPr>
          <w:rFonts w:ascii="Arial" w:hAnsi="Arial" w:cs="Arial"/>
          <w:sz w:val="22"/>
          <w:szCs w:val="22"/>
        </w:rPr>
        <w:t xml:space="preserve"> 10 </w:t>
      </w:r>
      <w:proofErr w:type="spellStart"/>
      <w:r w:rsidRPr="004367B2">
        <w:rPr>
          <w:rFonts w:ascii="Arial" w:hAnsi="Arial" w:cs="Arial"/>
          <w:sz w:val="22"/>
          <w:szCs w:val="22"/>
        </w:rPr>
        <w:t>kwietnia</w:t>
      </w:r>
      <w:proofErr w:type="spellEnd"/>
      <w:r w:rsidRPr="004367B2">
        <w:rPr>
          <w:rFonts w:ascii="Arial" w:hAnsi="Arial" w:cs="Arial"/>
          <w:sz w:val="22"/>
          <w:szCs w:val="22"/>
        </w:rPr>
        <w:t xml:space="preserve"> 2003 r. o </w:t>
      </w:r>
      <w:proofErr w:type="spellStart"/>
      <w:r w:rsidRPr="004367B2">
        <w:rPr>
          <w:rFonts w:ascii="Arial" w:hAnsi="Arial" w:cs="Arial"/>
          <w:sz w:val="22"/>
          <w:szCs w:val="22"/>
        </w:rPr>
        <w:t>szczególnych</w:t>
      </w:r>
      <w:proofErr w:type="spellEnd"/>
      <w:r w:rsidRPr="004367B2">
        <w:rPr>
          <w:rFonts w:ascii="Arial" w:hAnsi="Arial" w:cs="Arial"/>
          <w:sz w:val="22"/>
          <w:szCs w:val="22"/>
        </w:rPr>
        <w:t xml:space="preserve"> </w:t>
      </w:r>
      <w:proofErr w:type="spellStart"/>
      <w:r w:rsidRPr="004367B2">
        <w:rPr>
          <w:rFonts w:ascii="Arial" w:hAnsi="Arial" w:cs="Arial"/>
          <w:sz w:val="22"/>
          <w:szCs w:val="22"/>
        </w:rPr>
        <w:t>zasadach</w:t>
      </w:r>
      <w:proofErr w:type="spellEnd"/>
      <w:r w:rsidRPr="004367B2">
        <w:rPr>
          <w:rFonts w:ascii="Arial" w:hAnsi="Arial" w:cs="Arial"/>
          <w:sz w:val="22"/>
          <w:szCs w:val="22"/>
        </w:rPr>
        <w:t xml:space="preserve"> </w:t>
      </w:r>
      <w:proofErr w:type="spellStart"/>
      <w:r w:rsidRPr="004367B2">
        <w:rPr>
          <w:rFonts w:ascii="Arial" w:hAnsi="Arial" w:cs="Arial"/>
          <w:sz w:val="22"/>
          <w:szCs w:val="22"/>
        </w:rPr>
        <w:t>przygotowania</w:t>
      </w:r>
      <w:proofErr w:type="spellEnd"/>
      <w:r w:rsidRPr="004367B2">
        <w:rPr>
          <w:rFonts w:ascii="Arial" w:hAnsi="Arial" w:cs="Arial"/>
          <w:sz w:val="22"/>
          <w:szCs w:val="22"/>
        </w:rPr>
        <w:t xml:space="preserve"> i </w:t>
      </w:r>
      <w:proofErr w:type="spellStart"/>
      <w:r w:rsidRPr="004367B2">
        <w:rPr>
          <w:rFonts w:ascii="Arial" w:hAnsi="Arial" w:cs="Arial"/>
          <w:sz w:val="22"/>
          <w:szCs w:val="22"/>
        </w:rPr>
        <w:t>realizacji</w:t>
      </w:r>
      <w:proofErr w:type="spellEnd"/>
      <w:r w:rsidRPr="004367B2">
        <w:rPr>
          <w:rFonts w:ascii="Arial" w:hAnsi="Arial" w:cs="Arial"/>
          <w:sz w:val="22"/>
          <w:szCs w:val="22"/>
        </w:rPr>
        <w:t xml:space="preserve"> </w:t>
      </w:r>
      <w:proofErr w:type="spellStart"/>
      <w:r w:rsidRPr="004367B2">
        <w:rPr>
          <w:rFonts w:ascii="Arial" w:hAnsi="Arial" w:cs="Arial"/>
          <w:sz w:val="22"/>
          <w:szCs w:val="22"/>
        </w:rPr>
        <w:t>inwestycji</w:t>
      </w:r>
      <w:proofErr w:type="spellEnd"/>
      <w:r w:rsidRPr="004367B2">
        <w:rPr>
          <w:rFonts w:ascii="Arial" w:hAnsi="Arial" w:cs="Arial"/>
          <w:sz w:val="22"/>
          <w:szCs w:val="22"/>
        </w:rPr>
        <w:t xml:space="preserve"> w </w:t>
      </w:r>
      <w:proofErr w:type="spellStart"/>
      <w:r w:rsidRPr="004367B2">
        <w:rPr>
          <w:rFonts w:ascii="Arial" w:hAnsi="Arial" w:cs="Arial"/>
          <w:sz w:val="22"/>
          <w:szCs w:val="22"/>
        </w:rPr>
        <w:t>zakresie</w:t>
      </w:r>
      <w:proofErr w:type="spellEnd"/>
      <w:r w:rsidRPr="004367B2">
        <w:rPr>
          <w:rFonts w:ascii="Arial" w:hAnsi="Arial" w:cs="Arial"/>
          <w:sz w:val="22"/>
          <w:szCs w:val="22"/>
        </w:rPr>
        <w:t xml:space="preserve"> </w:t>
      </w:r>
      <w:proofErr w:type="spellStart"/>
      <w:r w:rsidRPr="004367B2">
        <w:rPr>
          <w:rFonts w:ascii="Arial" w:hAnsi="Arial" w:cs="Arial"/>
          <w:sz w:val="22"/>
          <w:szCs w:val="22"/>
        </w:rPr>
        <w:t>dróg</w:t>
      </w:r>
      <w:proofErr w:type="spellEnd"/>
      <w:r w:rsidRPr="004367B2">
        <w:rPr>
          <w:rFonts w:ascii="Arial" w:hAnsi="Arial" w:cs="Arial"/>
          <w:sz w:val="22"/>
          <w:szCs w:val="22"/>
        </w:rPr>
        <w:t xml:space="preserve"> </w:t>
      </w:r>
      <w:proofErr w:type="spellStart"/>
      <w:r w:rsidRPr="004367B2">
        <w:rPr>
          <w:rFonts w:ascii="Arial" w:hAnsi="Arial" w:cs="Arial"/>
          <w:sz w:val="22"/>
          <w:szCs w:val="22"/>
        </w:rPr>
        <w:t>publicznych</w:t>
      </w:r>
      <w:proofErr w:type="spellEnd"/>
      <w:r w:rsidRPr="004367B2">
        <w:rPr>
          <w:rFonts w:ascii="Arial" w:hAnsi="Arial" w:cs="Arial"/>
          <w:sz w:val="22"/>
          <w:szCs w:val="22"/>
        </w:rPr>
        <w:t xml:space="preserve"> (Dz. U. 2024 </w:t>
      </w:r>
      <w:proofErr w:type="spellStart"/>
      <w:r w:rsidRPr="004367B2">
        <w:rPr>
          <w:rFonts w:ascii="Arial" w:hAnsi="Arial" w:cs="Arial"/>
          <w:sz w:val="22"/>
          <w:szCs w:val="22"/>
        </w:rPr>
        <w:t>poz</w:t>
      </w:r>
      <w:proofErr w:type="spellEnd"/>
      <w:r w:rsidRPr="004367B2">
        <w:rPr>
          <w:rFonts w:ascii="Arial" w:hAnsi="Arial" w:cs="Arial"/>
          <w:sz w:val="22"/>
          <w:szCs w:val="22"/>
        </w:rPr>
        <w:t xml:space="preserve">. 311 </w:t>
      </w:r>
      <w:proofErr w:type="spellStart"/>
      <w:r w:rsidRPr="004367B2">
        <w:rPr>
          <w:rFonts w:ascii="Arial" w:hAnsi="Arial" w:cs="Arial"/>
          <w:sz w:val="22"/>
          <w:szCs w:val="22"/>
        </w:rPr>
        <w:t>t.j</w:t>
      </w:r>
      <w:proofErr w:type="spellEnd"/>
      <w:r w:rsidRPr="004367B2">
        <w:rPr>
          <w:rFonts w:ascii="Arial" w:hAnsi="Arial" w:cs="Arial"/>
          <w:sz w:val="22"/>
          <w:szCs w:val="22"/>
        </w:rPr>
        <w:t>.),</w:t>
      </w:r>
    </w:p>
    <w:p w14:paraId="31538B93" w14:textId="77777777" w:rsidR="00112662" w:rsidRPr="004367B2" w:rsidRDefault="00112662" w:rsidP="00112662">
      <w:pPr>
        <w:pStyle w:val="Lista1"/>
        <w:widowControl w:val="0"/>
        <w:numPr>
          <w:ilvl w:val="0"/>
          <w:numId w:val="83"/>
        </w:numPr>
        <w:tabs>
          <w:tab w:val="left" w:pos="285"/>
        </w:tabs>
        <w:suppressAutoHyphens/>
        <w:autoSpaceDN/>
        <w:spacing w:after="0" w:line="240" w:lineRule="auto"/>
        <w:ind w:left="1" w:hanging="1"/>
        <w:rPr>
          <w:rFonts w:ascii="Arial" w:hAnsi="Arial" w:cs="Arial"/>
          <w:sz w:val="22"/>
          <w:szCs w:val="22"/>
          <w:lang w:val="pl-PL"/>
        </w:rPr>
      </w:pPr>
      <w:r w:rsidRPr="004367B2">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6D1E5753" w14:textId="77777777" w:rsidR="00112662" w:rsidRPr="004367B2" w:rsidRDefault="00112662" w:rsidP="00112662">
      <w:pPr>
        <w:pStyle w:val="Lista1"/>
        <w:widowControl w:val="0"/>
        <w:numPr>
          <w:ilvl w:val="0"/>
          <w:numId w:val="83"/>
        </w:numPr>
        <w:tabs>
          <w:tab w:val="left" w:pos="285"/>
        </w:tabs>
        <w:suppressAutoHyphens/>
        <w:autoSpaceDN/>
        <w:spacing w:after="0" w:line="240" w:lineRule="auto"/>
        <w:ind w:left="1" w:hanging="1"/>
        <w:rPr>
          <w:rFonts w:ascii="Arial" w:hAnsi="Arial" w:cs="Arial"/>
          <w:sz w:val="22"/>
          <w:szCs w:val="22"/>
          <w:lang w:val="pl-PL"/>
        </w:rPr>
      </w:pPr>
      <w:r w:rsidRPr="004367B2">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o zezwoleniu na realizację inwestycji drogowej wraz z kompletem dokumentacji zgodnie z Zakresem rzeczowym stanowiącym załącznik nr 1 do umowy, a w przypadku:</w:t>
      </w:r>
    </w:p>
    <w:p w14:paraId="4008EB96" w14:textId="77777777" w:rsidR="00112662" w:rsidRPr="004367B2" w:rsidRDefault="00112662" w:rsidP="00112662">
      <w:pPr>
        <w:pStyle w:val="Lista1"/>
        <w:widowControl w:val="0"/>
        <w:numPr>
          <w:ilvl w:val="0"/>
          <w:numId w:val="84"/>
        </w:numPr>
        <w:tabs>
          <w:tab w:val="left" w:pos="427"/>
        </w:tabs>
        <w:suppressAutoHyphens/>
        <w:autoSpaceDN/>
        <w:spacing w:after="0" w:line="240" w:lineRule="auto"/>
        <w:ind w:left="426" w:hanging="284"/>
        <w:rPr>
          <w:rFonts w:ascii="Arial" w:hAnsi="Arial" w:cs="Arial"/>
          <w:sz w:val="22"/>
          <w:szCs w:val="22"/>
          <w:lang w:val="pl-PL"/>
        </w:rPr>
      </w:pPr>
      <w:r w:rsidRPr="004367B2">
        <w:rPr>
          <w:rFonts w:ascii="Arial" w:hAnsi="Arial" w:cs="Arial"/>
          <w:sz w:val="22"/>
          <w:szCs w:val="22"/>
          <w:lang w:val="pl-PL"/>
        </w:rPr>
        <w:t>wykazania braków przez organ prowadzący postępowanie wprowadzić stosowne zmiany i uzupełnienia w terminie wskazanym przez ten organ,</w:t>
      </w:r>
    </w:p>
    <w:p w14:paraId="3142AAA4" w14:textId="77777777" w:rsidR="00112662" w:rsidRPr="004367B2" w:rsidRDefault="00112662" w:rsidP="00112662">
      <w:pPr>
        <w:pStyle w:val="Lista1"/>
        <w:widowControl w:val="0"/>
        <w:numPr>
          <w:ilvl w:val="0"/>
          <w:numId w:val="84"/>
        </w:numPr>
        <w:tabs>
          <w:tab w:val="left" w:pos="427"/>
        </w:tabs>
        <w:suppressAutoHyphens/>
        <w:autoSpaceDN/>
        <w:spacing w:after="0" w:line="240" w:lineRule="auto"/>
        <w:ind w:left="143" w:firstLine="0"/>
        <w:rPr>
          <w:rFonts w:ascii="Arial" w:hAnsi="Arial" w:cs="Arial"/>
          <w:sz w:val="22"/>
          <w:szCs w:val="22"/>
          <w:lang w:val="pl-PL"/>
        </w:rPr>
      </w:pPr>
      <w:r w:rsidRPr="004367B2">
        <w:rPr>
          <w:rFonts w:ascii="Arial" w:hAnsi="Arial" w:cs="Arial"/>
          <w:sz w:val="22"/>
          <w:szCs w:val="22"/>
          <w:lang w:val="pl-PL"/>
        </w:rPr>
        <w:t>niezrealizowanie powyższego Zamawiający uzna za wykonanie zlecenia z nienależytą starannością, ze skutkami wynikającymi z ustawy Prawo zamówień publicznych i zastosuje kary umowne,</w:t>
      </w:r>
    </w:p>
    <w:p w14:paraId="6599248D" w14:textId="77777777" w:rsidR="00112662" w:rsidRPr="004367B2" w:rsidRDefault="00112662" w:rsidP="00112662">
      <w:pPr>
        <w:pStyle w:val="Lista1"/>
        <w:widowControl w:val="0"/>
        <w:numPr>
          <w:ilvl w:val="0"/>
          <w:numId w:val="83"/>
        </w:numPr>
        <w:tabs>
          <w:tab w:val="left" w:pos="285"/>
        </w:tabs>
        <w:suppressAutoHyphens/>
        <w:autoSpaceDN/>
        <w:spacing w:after="0" w:line="240" w:lineRule="auto"/>
        <w:ind w:left="1" w:firstLine="0"/>
        <w:rPr>
          <w:rFonts w:ascii="Arial" w:hAnsi="Arial" w:cs="Arial"/>
          <w:sz w:val="22"/>
          <w:szCs w:val="22"/>
          <w:lang w:val="pl-PL"/>
        </w:rPr>
      </w:pPr>
      <w:r w:rsidRPr="004367B2">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3F1C204C" w14:textId="77777777" w:rsidR="00112662" w:rsidRPr="004367B2" w:rsidRDefault="00112662" w:rsidP="00112662">
      <w:pPr>
        <w:widowControl/>
        <w:numPr>
          <w:ilvl w:val="0"/>
          <w:numId w:val="83"/>
        </w:numPr>
        <w:tabs>
          <w:tab w:val="left" w:pos="285"/>
        </w:tabs>
        <w:autoSpaceDE/>
        <w:autoSpaceDN/>
        <w:ind w:left="1"/>
        <w:contextualSpacing/>
        <w:jc w:val="both"/>
        <w:rPr>
          <w:rFonts w:ascii="Arial" w:hAnsi="Arial" w:cs="Arial"/>
          <w:lang w:eastAsia="ja-JP" w:bidi="fa-IR"/>
        </w:rPr>
      </w:pPr>
      <w:r w:rsidRPr="004367B2">
        <w:rPr>
          <w:rFonts w:ascii="Arial" w:hAnsi="Arial" w:cs="Arial"/>
        </w:rPr>
        <w:t>dokonywanie ewentualnych zmian, uzupełnień, poprawek dokumentacji projektowej w tym m.in.: brakujących rysunków, schematów, przekrojów, szczegółów,</w:t>
      </w:r>
      <w:r w:rsidRPr="004367B2">
        <w:rPr>
          <w:rFonts w:ascii="Arial" w:hAnsi="Arial" w:cs="Arial"/>
          <w:bCs/>
        </w:rPr>
        <w:t xml:space="preserve"> obliczeń, rozwinięć instalacji, rysunków zamiennych, </w:t>
      </w:r>
      <w:r w:rsidRPr="004367B2">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350FCCBE" w14:textId="77777777" w:rsidR="00112662" w:rsidRPr="004367B2" w:rsidRDefault="00112662" w:rsidP="00112662">
      <w:pPr>
        <w:pStyle w:val="Lista1"/>
        <w:widowControl w:val="0"/>
        <w:numPr>
          <w:ilvl w:val="0"/>
          <w:numId w:val="83"/>
        </w:numPr>
        <w:tabs>
          <w:tab w:val="left" w:pos="285"/>
        </w:tabs>
        <w:suppressAutoHyphens/>
        <w:autoSpaceDN/>
        <w:spacing w:after="0" w:line="240" w:lineRule="auto"/>
        <w:ind w:left="1" w:firstLine="0"/>
        <w:rPr>
          <w:rFonts w:ascii="Arial" w:hAnsi="Arial" w:cs="Arial"/>
          <w:sz w:val="22"/>
          <w:szCs w:val="22"/>
          <w:lang w:val="pl-PL"/>
        </w:rPr>
      </w:pPr>
      <w:r w:rsidRPr="004367B2">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3A2E534A" w14:textId="77777777" w:rsidR="00112662" w:rsidRPr="004367B2" w:rsidRDefault="00112662" w:rsidP="00112662">
      <w:pPr>
        <w:pStyle w:val="Lista1"/>
        <w:widowControl w:val="0"/>
        <w:numPr>
          <w:ilvl w:val="0"/>
          <w:numId w:val="83"/>
        </w:numPr>
        <w:tabs>
          <w:tab w:val="left" w:pos="285"/>
          <w:tab w:val="left" w:pos="426"/>
        </w:tabs>
        <w:suppressAutoHyphens/>
        <w:autoSpaceDN/>
        <w:spacing w:after="0" w:line="240" w:lineRule="auto"/>
        <w:ind w:left="1" w:firstLine="0"/>
        <w:rPr>
          <w:rFonts w:ascii="Arial" w:hAnsi="Arial" w:cs="Arial"/>
          <w:sz w:val="22"/>
          <w:szCs w:val="22"/>
          <w:lang w:val="pl-PL"/>
        </w:rPr>
      </w:pPr>
      <w:r w:rsidRPr="004367B2">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1E3E158D" w14:textId="77777777" w:rsidR="00112662" w:rsidRPr="004367B2" w:rsidRDefault="00112662" w:rsidP="00112662">
      <w:pPr>
        <w:pStyle w:val="Akapitzlist"/>
        <w:widowControl/>
        <w:numPr>
          <w:ilvl w:val="0"/>
          <w:numId w:val="83"/>
        </w:numPr>
        <w:tabs>
          <w:tab w:val="left" w:pos="285"/>
          <w:tab w:val="left" w:pos="426"/>
        </w:tabs>
        <w:autoSpaceDE/>
        <w:autoSpaceDN/>
        <w:ind w:left="1" w:firstLine="0"/>
        <w:contextualSpacing/>
        <w:rPr>
          <w:rFonts w:ascii="Arial" w:hAnsi="Arial" w:cs="Arial"/>
        </w:rPr>
      </w:pPr>
      <w:r w:rsidRPr="004367B2">
        <w:rPr>
          <w:rFonts w:ascii="Arial" w:hAnsi="Arial" w:cs="Arial"/>
          <w:lang w:eastAsia="pl-PL"/>
        </w:rPr>
        <w:t xml:space="preserve"> wystąpić do wszystkich zarządców sieci występujących w obszarze inwestycji, a także</w:t>
      </w:r>
      <w:r w:rsidRPr="004367B2">
        <w:rPr>
          <w:rFonts w:ascii="Arial" w:hAnsi="Arial" w:cs="Arial"/>
        </w:rPr>
        <w:t xml:space="preserve"> uzyskać wszelkie wymagane uzgodnienia, decyzje niezbędne do opracowania dokumentacji zgodnie z obowiązującymi przepisami prawa. Wykonawca przekaże Zamawiającemu wraz z dokumentacją </w:t>
      </w:r>
      <w:r w:rsidRPr="004367B2">
        <w:rPr>
          <w:rFonts w:ascii="Arial" w:hAnsi="Arial" w:cs="Arial"/>
          <w:u w:val="single"/>
        </w:rPr>
        <w:t>komplet prowadzonej korespondencji</w:t>
      </w:r>
      <w:r w:rsidRPr="004367B2">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ECD89A1" w14:textId="77777777" w:rsidR="00112662" w:rsidRPr="004367B2" w:rsidRDefault="00112662" w:rsidP="00112662">
      <w:pPr>
        <w:pStyle w:val="Lista1"/>
        <w:widowControl w:val="0"/>
        <w:numPr>
          <w:ilvl w:val="0"/>
          <w:numId w:val="83"/>
        </w:numPr>
        <w:tabs>
          <w:tab w:val="left" w:pos="285"/>
          <w:tab w:val="left" w:pos="426"/>
        </w:tabs>
        <w:suppressAutoHyphens/>
        <w:autoSpaceDN/>
        <w:spacing w:after="0" w:line="240" w:lineRule="auto"/>
        <w:ind w:left="1" w:firstLine="0"/>
        <w:rPr>
          <w:rFonts w:ascii="Arial" w:hAnsi="Arial" w:cs="Arial"/>
          <w:sz w:val="22"/>
          <w:szCs w:val="22"/>
          <w:lang w:val="pl-PL"/>
        </w:rPr>
      </w:pPr>
      <w:r w:rsidRPr="004367B2">
        <w:rPr>
          <w:rFonts w:ascii="Arial" w:hAnsi="Arial" w:cs="Arial"/>
          <w:sz w:val="22"/>
          <w:szCs w:val="22"/>
          <w:lang w:val="pl-PL"/>
        </w:rPr>
        <w:t xml:space="preserve"> jednorazowej, bezpłatnej aktualizacji kosztorysów inwestorskich na żądanie Zamawiającego w terminie do 10 dni,</w:t>
      </w:r>
    </w:p>
    <w:p w14:paraId="3E25C34D" w14:textId="77777777" w:rsidR="00112662" w:rsidRPr="004367B2" w:rsidRDefault="00112662" w:rsidP="00112662">
      <w:pPr>
        <w:pStyle w:val="Lista1"/>
        <w:widowControl w:val="0"/>
        <w:numPr>
          <w:ilvl w:val="0"/>
          <w:numId w:val="83"/>
        </w:numPr>
        <w:tabs>
          <w:tab w:val="left" w:pos="285"/>
          <w:tab w:val="left" w:pos="426"/>
        </w:tabs>
        <w:suppressAutoHyphens/>
        <w:autoSpaceDN/>
        <w:spacing w:after="0" w:line="240" w:lineRule="auto"/>
        <w:ind w:left="1" w:firstLine="0"/>
        <w:rPr>
          <w:rFonts w:ascii="Arial" w:hAnsi="Arial" w:cs="Arial"/>
          <w:sz w:val="22"/>
          <w:szCs w:val="22"/>
          <w:lang w:val="pl-PL"/>
        </w:rPr>
      </w:pPr>
      <w:r w:rsidRPr="004367B2">
        <w:rPr>
          <w:rFonts w:ascii="Arial" w:hAnsi="Arial" w:cs="Arial"/>
          <w:sz w:val="22"/>
          <w:szCs w:val="22"/>
          <w:lang w:val="pl-PL"/>
        </w:rPr>
        <w:t xml:space="preserve"> wyjaśnianie wątpliwości dotyczących Dokumentacji projektowo-kosztorysowej i zawartych w niej rozwiązań, </w:t>
      </w:r>
    </w:p>
    <w:p w14:paraId="49C22455" w14:textId="77777777" w:rsidR="00112662" w:rsidRPr="004367B2" w:rsidRDefault="00112662" w:rsidP="00112662">
      <w:pPr>
        <w:pStyle w:val="Lista1"/>
        <w:widowControl w:val="0"/>
        <w:numPr>
          <w:ilvl w:val="0"/>
          <w:numId w:val="83"/>
        </w:numPr>
        <w:tabs>
          <w:tab w:val="left" w:pos="285"/>
          <w:tab w:val="left" w:pos="426"/>
        </w:tabs>
        <w:suppressAutoHyphens/>
        <w:autoSpaceDN/>
        <w:spacing w:after="0" w:line="240" w:lineRule="auto"/>
        <w:ind w:left="1" w:firstLine="0"/>
        <w:rPr>
          <w:rFonts w:ascii="Arial" w:hAnsi="Arial" w:cs="Arial"/>
          <w:sz w:val="22"/>
          <w:szCs w:val="22"/>
          <w:lang w:val="pl-PL"/>
        </w:rPr>
      </w:pPr>
      <w:r w:rsidRPr="004367B2">
        <w:rPr>
          <w:rFonts w:ascii="Arial" w:hAnsi="Arial" w:cs="Arial"/>
          <w:sz w:val="22"/>
          <w:szCs w:val="22"/>
          <w:lang w:val="pl-PL"/>
        </w:rPr>
        <w:lastRenderedPageBreak/>
        <w:t xml:space="preserve"> w przypadku realizacji technicznej, </w:t>
      </w:r>
      <w:r w:rsidRPr="004367B2">
        <w:rPr>
          <w:rFonts w:ascii="Arial" w:hAnsi="Arial" w:cs="Arial"/>
          <w:sz w:val="22"/>
          <w:szCs w:val="22"/>
          <w:lang w:val="pl-PL" w:eastAsia="ja-JP" w:bidi="fa-IR"/>
        </w:rPr>
        <w:t xml:space="preserve">sprawowanie </w:t>
      </w:r>
      <w:r w:rsidRPr="004367B2">
        <w:rPr>
          <w:rFonts w:ascii="Arial" w:hAnsi="Arial" w:cs="Arial"/>
          <w:sz w:val="22"/>
          <w:szCs w:val="22"/>
          <w:lang w:val="pl-PL"/>
        </w:rPr>
        <w:t xml:space="preserve">nadzoru autorskiego przez projektantów wszystkich branż, o którym mowa w art. 20 ust. 1 pkt </w:t>
      </w:r>
      <w:r w:rsidRPr="004367B2">
        <w:rPr>
          <w:rFonts w:ascii="Arial" w:hAnsi="Arial" w:cs="Arial"/>
          <w:sz w:val="22"/>
          <w:szCs w:val="22"/>
          <w:lang w:val="pl-PL" w:eastAsia="ja-JP" w:bidi="fa-IR"/>
        </w:rPr>
        <w:t xml:space="preserve">4 </w:t>
      </w:r>
      <w:r w:rsidRPr="004367B2">
        <w:rPr>
          <w:rFonts w:ascii="Arial" w:hAnsi="Arial" w:cs="Arial"/>
          <w:sz w:val="22"/>
          <w:szCs w:val="22"/>
          <w:lang w:val="pl-PL"/>
        </w:rPr>
        <w:t xml:space="preserve">ustawy z dnia 7 lipca 1994 r. Prawo budowlane (Dz. U. 2023, poz. 682 z </w:t>
      </w:r>
      <w:proofErr w:type="spellStart"/>
      <w:r w:rsidRPr="004367B2">
        <w:rPr>
          <w:rFonts w:ascii="Arial" w:hAnsi="Arial" w:cs="Arial"/>
          <w:sz w:val="22"/>
          <w:szCs w:val="22"/>
          <w:lang w:val="pl-PL"/>
        </w:rPr>
        <w:t>późn</w:t>
      </w:r>
      <w:proofErr w:type="spellEnd"/>
      <w:r w:rsidRPr="004367B2">
        <w:rPr>
          <w:rFonts w:ascii="Arial" w:hAnsi="Arial" w:cs="Arial"/>
          <w:sz w:val="22"/>
          <w:szCs w:val="22"/>
          <w:lang w:val="pl-PL"/>
        </w:rPr>
        <w:t>. zm.), nad inwestycją wykonywaną w oparciu o dokumentację będącą przedmiotem niniejszego postępowania (podlega odrębnej zapłacie),</w:t>
      </w:r>
    </w:p>
    <w:p w14:paraId="37F8B608" w14:textId="77777777" w:rsidR="00112662" w:rsidRPr="004367B2" w:rsidRDefault="00112662" w:rsidP="00112662">
      <w:pPr>
        <w:pStyle w:val="Lista1"/>
        <w:widowControl w:val="0"/>
        <w:numPr>
          <w:ilvl w:val="0"/>
          <w:numId w:val="83"/>
        </w:numPr>
        <w:tabs>
          <w:tab w:val="left" w:pos="285"/>
          <w:tab w:val="left" w:pos="426"/>
        </w:tabs>
        <w:suppressAutoHyphens/>
        <w:autoSpaceDN/>
        <w:spacing w:after="0" w:line="240" w:lineRule="auto"/>
        <w:ind w:left="1" w:firstLine="0"/>
        <w:rPr>
          <w:rFonts w:ascii="Arial" w:hAnsi="Arial" w:cs="Arial"/>
          <w:sz w:val="22"/>
          <w:szCs w:val="22"/>
          <w:lang w:val="pl-PL"/>
        </w:rPr>
      </w:pPr>
      <w:r w:rsidRPr="004367B2">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5B6C32FC" w14:textId="77777777" w:rsidR="00112662" w:rsidRPr="004367B2" w:rsidRDefault="00112662" w:rsidP="00112662">
      <w:pPr>
        <w:pStyle w:val="Akapitzlist"/>
        <w:widowControl/>
        <w:spacing w:line="259" w:lineRule="auto"/>
        <w:ind w:left="0"/>
        <w:rPr>
          <w:rFonts w:ascii="Arial" w:hAnsi="Arial" w:cs="Arial"/>
        </w:rPr>
      </w:pPr>
    </w:p>
    <w:p w14:paraId="60ECE4D5" w14:textId="77777777" w:rsidR="00112662" w:rsidRPr="004367B2" w:rsidRDefault="00112662" w:rsidP="00112662">
      <w:pPr>
        <w:pStyle w:val="Akapitzlist"/>
        <w:widowControl/>
        <w:numPr>
          <w:ilvl w:val="2"/>
          <w:numId w:val="85"/>
        </w:numPr>
        <w:tabs>
          <w:tab w:val="left" w:pos="285"/>
        </w:tabs>
        <w:autoSpaceDE/>
        <w:autoSpaceDN/>
        <w:spacing w:after="60"/>
        <w:rPr>
          <w:rFonts w:ascii="Arial" w:hAnsi="Arial" w:cs="Arial"/>
        </w:rPr>
      </w:pPr>
      <w:r w:rsidRPr="004367B2">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367B2">
        <w:rPr>
          <w:rFonts w:ascii="Arial" w:hAnsi="Arial" w:cs="Arial"/>
        </w:rPr>
        <w:t>STWiORB</w:t>
      </w:r>
      <w:proofErr w:type="spellEnd"/>
      <w:r w:rsidRPr="004367B2">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7B139FCF" w14:textId="77777777" w:rsidR="00112662" w:rsidRPr="004367B2" w:rsidRDefault="00112662" w:rsidP="00112662">
      <w:pPr>
        <w:pStyle w:val="Akapitzlist"/>
        <w:widowControl/>
        <w:numPr>
          <w:ilvl w:val="2"/>
          <w:numId w:val="85"/>
        </w:numPr>
        <w:rPr>
          <w:rFonts w:ascii="Arial" w:hAnsi="Arial" w:cs="Arial"/>
        </w:rPr>
      </w:pPr>
      <w:r w:rsidRPr="004367B2">
        <w:rPr>
          <w:rFonts w:ascii="Arial" w:hAnsi="Arial" w:cs="Arial"/>
        </w:rPr>
        <w:t xml:space="preserve">W przypadku, gdy Wykonawca uzna, że zaszła przesłanka, o której mowa powyżej, uprawniająca go do wskazania w Projekcie budowlanym, Projekcie wykonawczym, Przedmiarze robót budowlanych lub </w:t>
      </w:r>
      <w:proofErr w:type="spellStart"/>
      <w:r w:rsidRPr="004367B2">
        <w:rPr>
          <w:rFonts w:ascii="Arial" w:hAnsi="Arial" w:cs="Arial"/>
        </w:rPr>
        <w:t>STWiORB</w:t>
      </w:r>
      <w:proofErr w:type="spellEnd"/>
      <w:r w:rsidRPr="004367B2">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3AE6BFA3" w14:textId="77777777" w:rsidR="00112662" w:rsidRPr="004367B2" w:rsidRDefault="00112662" w:rsidP="00112662">
      <w:pPr>
        <w:pStyle w:val="Akapitzlist"/>
        <w:widowControl/>
        <w:numPr>
          <w:ilvl w:val="2"/>
          <w:numId w:val="85"/>
        </w:numPr>
        <w:tabs>
          <w:tab w:val="left" w:pos="285"/>
        </w:tabs>
        <w:autoSpaceDE/>
        <w:autoSpaceDN/>
        <w:spacing w:before="60"/>
        <w:rPr>
          <w:rFonts w:ascii="Arial" w:hAnsi="Arial" w:cs="Arial"/>
        </w:rPr>
      </w:pPr>
      <w:r w:rsidRPr="004367B2">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4152985F" w14:textId="77777777" w:rsidR="00112662" w:rsidRPr="004367B2" w:rsidRDefault="00112662" w:rsidP="00112662">
      <w:pPr>
        <w:pStyle w:val="Akapitzlist"/>
        <w:widowControl/>
        <w:spacing w:line="259" w:lineRule="auto"/>
        <w:ind w:left="720"/>
        <w:rPr>
          <w:rFonts w:ascii="Arial" w:hAnsi="Arial" w:cs="Arial"/>
        </w:rPr>
      </w:pPr>
      <w:r w:rsidRPr="004367B2">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8AC4B48" w14:textId="77777777" w:rsidR="00112662" w:rsidRPr="004367B2" w:rsidRDefault="00112662" w:rsidP="00112662">
      <w:pPr>
        <w:pStyle w:val="Akapitzlist"/>
        <w:widowControl/>
        <w:numPr>
          <w:ilvl w:val="2"/>
          <w:numId w:val="85"/>
        </w:numPr>
        <w:tabs>
          <w:tab w:val="left" w:pos="285"/>
        </w:tabs>
        <w:autoSpaceDE/>
        <w:autoSpaceDN/>
        <w:spacing w:line="259" w:lineRule="auto"/>
        <w:rPr>
          <w:rFonts w:ascii="Arial" w:hAnsi="Arial" w:cs="Arial"/>
          <w:color w:val="FF0000"/>
        </w:rPr>
      </w:pPr>
      <w:r w:rsidRPr="004367B2">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24D0C9AC" w14:textId="77777777" w:rsidR="00112662" w:rsidRPr="004367B2" w:rsidRDefault="00112662" w:rsidP="00112662">
      <w:pPr>
        <w:pStyle w:val="Akapitzlist"/>
        <w:widowControl/>
        <w:numPr>
          <w:ilvl w:val="2"/>
          <w:numId w:val="85"/>
        </w:numPr>
        <w:tabs>
          <w:tab w:val="left" w:pos="285"/>
        </w:tabs>
        <w:autoSpaceDE/>
        <w:autoSpaceDN/>
        <w:spacing w:line="259" w:lineRule="auto"/>
        <w:rPr>
          <w:rFonts w:ascii="Arial" w:hAnsi="Arial" w:cs="Arial"/>
        </w:rPr>
      </w:pPr>
      <w:r w:rsidRPr="004367B2">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78D58E04" w14:textId="77777777" w:rsidR="00112662" w:rsidRPr="004367B2" w:rsidRDefault="00112662" w:rsidP="00112662">
      <w:pPr>
        <w:pStyle w:val="Lista1"/>
        <w:widowControl w:val="0"/>
        <w:numPr>
          <w:ilvl w:val="0"/>
          <w:numId w:val="86"/>
        </w:numPr>
        <w:tabs>
          <w:tab w:val="left" w:pos="427"/>
        </w:tabs>
        <w:suppressAutoHyphens/>
        <w:autoSpaceDN/>
        <w:spacing w:after="0" w:line="240" w:lineRule="auto"/>
        <w:rPr>
          <w:rFonts w:ascii="Arial" w:hAnsi="Arial" w:cs="Arial"/>
          <w:sz w:val="22"/>
          <w:szCs w:val="22"/>
          <w:lang w:val="pl-PL"/>
        </w:rPr>
      </w:pPr>
      <w:r w:rsidRPr="004367B2">
        <w:rPr>
          <w:rFonts w:ascii="Arial" w:hAnsi="Arial" w:cs="Arial"/>
          <w:sz w:val="22"/>
          <w:szCs w:val="22"/>
          <w:lang w:val="pl-PL"/>
        </w:rPr>
        <w:t>uporczywie wykazuje rażący brak staranności,</w:t>
      </w:r>
    </w:p>
    <w:p w14:paraId="33B63B0C" w14:textId="77777777" w:rsidR="00112662" w:rsidRPr="004367B2" w:rsidRDefault="00112662" w:rsidP="00112662">
      <w:pPr>
        <w:pStyle w:val="Lista1"/>
        <w:widowControl w:val="0"/>
        <w:numPr>
          <w:ilvl w:val="0"/>
          <w:numId w:val="86"/>
        </w:numPr>
        <w:tabs>
          <w:tab w:val="left" w:pos="427"/>
          <w:tab w:val="left" w:pos="993"/>
        </w:tabs>
        <w:suppressAutoHyphens/>
        <w:autoSpaceDN/>
        <w:spacing w:after="0" w:line="240" w:lineRule="auto"/>
        <w:ind w:left="143" w:firstLine="566"/>
        <w:rPr>
          <w:rFonts w:ascii="Arial" w:hAnsi="Arial" w:cs="Arial"/>
          <w:sz w:val="22"/>
          <w:szCs w:val="22"/>
          <w:lang w:val="pl-PL"/>
        </w:rPr>
      </w:pPr>
      <w:r w:rsidRPr="004367B2">
        <w:rPr>
          <w:rFonts w:ascii="Arial" w:hAnsi="Arial" w:cs="Arial"/>
          <w:sz w:val="22"/>
          <w:szCs w:val="22"/>
          <w:lang w:val="pl-PL"/>
        </w:rPr>
        <w:t>wykonuje swoje obowiązki w sposób niekompetentny lub niedbały,</w:t>
      </w:r>
    </w:p>
    <w:p w14:paraId="7103FE1E" w14:textId="77777777" w:rsidR="00112662" w:rsidRPr="004367B2" w:rsidRDefault="00112662" w:rsidP="00112662">
      <w:pPr>
        <w:pStyle w:val="Lista1"/>
        <w:widowControl w:val="0"/>
        <w:numPr>
          <w:ilvl w:val="0"/>
          <w:numId w:val="86"/>
        </w:numPr>
        <w:tabs>
          <w:tab w:val="left" w:pos="427"/>
          <w:tab w:val="left" w:pos="993"/>
        </w:tabs>
        <w:suppressAutoHyphens/>
        <w:autoSpaceDN/>
        <w:spacing w:after="0" w:line="240" w:lineRule="auto"/>
        <w:ind w:left="143" w:firstLine="566"/>
        <w:rPr>
          <w:rFonts w:ascii="Arial" w:hAnsi="Arial" w:cs="Arial"/>
          <w:sz w:val="22"/>
          <w:szCs w:val="22"/>
          <w:lang w:val="pl-PL"/>
        </w:rPr>
      </w:pPr>
      <w:r w:rsidRPr="004367B2">
        <w:rPr>
          <w:rFonts w:ascii="Arial" w:hAnsi="Arial" w:cs="Arial"/>
          <w:sz w:val="22"/>
          <w:szCs w:val="22"/>
          <w:lang w:val="pl-PL"/>
        </w:rPr>
        <w:t>nie stosuje się do postanowień umowy lub</w:t>
      </w:r>
    </w:p>
    <w:p w14:paraId="4138BF08" w14:textId="77777777" w:rsidR="00112662" w:rsidRPr="004367B2" w:rsidRDefault="00112662" w:rsidP="00112662">
      <w:pPr>
        <w:pStyle w:val="Lista1"/>
        <w:widowControl w:val="0"/>
        <w:numPr>
          <w:ilvl w:val="0"/>
          <w:numId w:val="86"/>
        </w:numPr>
        <w:tabs>
          <w:tab w:val="left" w:pos="427"/>
          <w:tab w:val="left" w:pos="993"/>
        </w:tabs>
        <w:suppressAutoHyphens/>
        <w:autoSpaceDN/>
        <w:spacing w:after="0" w:line="240" w:lineRule="auto"/>
        <w:ind w:left="143" w:firstLine="566"/>
        <w:rPr>
          <w:rFonts w:ascii="Arial" w:hAnsi="Arial" w:cs="Arial"/>
          <w:sz w:val="22"/>
          <w:szCs w:val="22"/>
          <w:lang w:val="pl-PL"/>
        </w:rPr>
      </w:pPr>
      <w:r w:rsidRPr="004367B2">
        <w:rPr>
          <w:rFonts w:ascii="Arial" w:hAnsi="Arial" w:cs="Arial"/>
          <w:sz w:val="22"/>
          <w:szCs w:val="22"/>
          <w:lang w:val="pl-PL"/>
        </w:rPr>
        <w:t>nie uwzględnia zaleceń Zmawiającego i jego wytycznych.</w:t>
      </w:r>
    </w:p>
    <w:p w14:paraId="390572BE" w14:textId="77777777" w:rsidR="00112662" w:rsidRPr="004367B2" w:rsidRDefault="00112662" w:rsidP="00112662">
      <w:pPr>
        <w:pStyle w:val="Akapitzlist"/>
        <w:widowControl/>
        <w:numPr>
          <w:ilvl w:val="2"/>
          <w:numId w:val="85"/>
        </w:numPr>
        <w:tabs>
          <w:tab w:val="left" w:pos="241"/>
        </w:tabs>
        <w:autoSpaceDE/>
        <w:autoSpaceDN/>
        <w:rPr>
          <w:rFonts w:ascii="Arial" w:hAnsi="Arial" w:cs="Arial"/>
        </w:rPr>
      </w:pPr>
      <w:r w:rsidRPr="004367B2">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lastRenderedPageBreak/>
        <w:t>Uprawnienia z tytułu gwarancji nie naruszają uprawnień Zamawiającego z tytułu rękojmi.</w:t>
      </w:r>
    </w:p>
    <w:p w14:paraId="3C5AA76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9" w:name="_Toc415435792"/>
    </w:p>
    <w:p w14:paraId="6B0DCAE3"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9"/>
      <w:r w:rsidRPr="00C61E99">
        <w:rPr>
          <w:rFonts w:ascii="Arial" w:hAnsi="Arial" w:cs="Arial"/>
          <w:sz w:val="22"/>
          <w:szCs w:val="22"/>
        </w:rPr>
        <w:t>:</w:t>
      </w:r>
    </w:p>
    <w:p w14:paraId="0B2D60FA" w14:textId="77777777" w:rsidR="003D00E5" w:rsidRDefault="003D00E5" w:rsidP="005D52D7">
      <w:pPr>
        <w:widowControl/>
        <w:numPr>
          <w:ilvl w:val="0"/>
          <w:numId w:val="60"/>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rsidP="005D52D7">
      <w:pPr>
        <w:widowControl/>
        <w:numPr>
          <w:ilvl w:val="0"/>
          <w:numId w:val="60"/>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5D52D7">
      <w:pPr>
        <w:pStyle w:val="Tekstpodstawowy2"/>
        <w:widowControl/>
        <w:numPr>
          <w:ilvl w:val="0"/>
          <w:numId w:val="59"/>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5D52D7">
      <w:pPr>
        <w:pStyle w:val="Akapitzlist"/>
        <w:widowControl/>
        <w:numPr>
          <w:ilvl w:val="0"/>
          <w:numId w:val="61"/>
        </w:numPr>
        <w:autoSpaceDE/>
        <w:autoSpaceDN/>
        <w:ind w:left="426" w:hanging="426"/>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lastRenderedPageBreak/>
        <w:t>Skorzystanie przez Zamawiającego z uprawnień wskazanych w ust. 17 powyżej nie wyłącza prawa Zamawiającego do żądania zapłaty odszkodowania.</w:t>
      </w:r>
    </w:p>
    <w:p w14:paraId="737681AE"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5D52D7">
      <w:pPr>
        <w:pStyle w:val="Standard"/>
        <w:widowControl/>
        <w:numPr>
          <w:ilvl w:val="0"/>
          <w:numId w:val="59"/>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B2275B">
      <w:pPr>
        <w:pStyle w:val="Akapitzlist"/>
        <w:numPr>
          <w:ilvl w:val="0"/>
          <w:numId w:val="13"/>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B2275B">
      <w:pPr>
        <w:pStyle w:val="Akapitzlist"/>
        <w:numPr>
          <w:ilvl w:val="0"/>
          <w:numId w:val="13"/>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B2275B">
      <w:pPr>
        <w:pStyle w:val="Akapitzlist"/>
        <w:numPr>
          <w:ilvl w:val="0"/>
          <w:numId w:val="13"/>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B2275B">
      <w:pPr>
        <w:pStyle w:val="Akapitzlist"/>
        <w:numPr>
          <w:ilvl w:val="0"/>
          <w:numId w:val="13"/>
        </w:numPr>
        <w:tabs>
          <w:tab w:val="left" w:pos="284"/>
        </w:tabs>
        <w:spacing w:before="1"/>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B2275B">
      <w:pPr>
        <w:pStyle w:val="Akapitzlist"/>
        <w:numPr>
          <w:ilvl w:val="0"/>
          <w:numId w:val="13"/>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Default="00D11B96" w:rsidP="00B2275B">
      <w:pPr>
        <w:pStyle w:val="Akapitzlist"/>
        <w:numPr>
          <w:ilvl w:val="0"/>
          <w:numId w:val="13"/>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4B50A3DB" w:rsidR="009B5FA1" w:rsidRPr="00CD0D1A" w:rsidRDefault="00D11B96" w:rsidP="00B2275B">
      <w:pPr>
        <w:pStyle w:val="Akapitzlist"/>
        <w:numPr>
          <w:ilvl w:val="0"/>
          <w:numId w:val="12"/>
        </w:numPr>
        <w:tabs>
          <w:tab w:val="left" w:pos="284"/>
        </w:tabs>
        <w:spacing w:before="1" w:line="243" w:lineRule="exact"/>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 xml:space="preserve">umowy o pracę. Dotyczy to osób wykonujących </w:t>
      </w:r>
      <w:r w:rsidR="003D00E5" w:rsidRPr="00CD0D1A">
        <w:rPr>
          <w:rFonts w:ascii="Arial" w:hAnsi="Arial" w:cs="Arial"/>
        </w:rPr>
        <w:t>usługi</w:t>
      </w:r>
      <w:r w:rsidRPr="00CD0D1A">
        <w:rPr>
          <w:rFonts w:ascii="Arial" w:hAnsi="Arial" w:cs="Arial"/>
        </w:rPr>
        <w:t xml:space="preserve"> objęte przedmiotem zamówienia, tj.:</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003D00E5" w:rsidRPr="00CD0D1A">
        <w:rPr>
          <w:rFonts w:ascii="Arial" w:hAnsi="Arial" w:cs="Arial"/>
        </w:rPr>
        <w:t>usługi</w:t>
      </w:r>
      <w:r w:rsidRPr="00CD0D1A">
        <w:rPr>
          <w:rFonts w:ascii="Arial" w:hAnsi="Arial" w:cs="Arial"/>
          <w:spacing w:val="1"/>
        </w:rPr>
        <w:t xml:space="preserve"> </w:t>
      </w:r>
      <w:r w:rsidRPr="00CD0D1A">
        <w:rPr>
          <w:rFonts w:ascii="Arial" w:hAnsi="Arial" w:cs="Arial"/>
        </w:rPr>
        <w:t>związane</w:t>
      </w:r>
      <w:r w:rsidRPr="00CD0D1A">
        <w:rPr>
          <w:rFonts w:ascii="Arial" w:hAnsi="Arial" w:cs="Arial"/>
          <w:spacing w:val="1"/>
        </w:rPr>
        <w:t xml:space="preserve"> </w:t>
      </w:r>
      <w:r w:rsidRPr="00CD0D1A">
        <w:rPr>
          <w:rFonts w:ascii="Arial" w:hAnsi="Arial" w:cs="Arial"/>
          <w:b/>
        </w:rPr>
        <w:t>z</w:t>
      </w:r>
      <w:r w:rsidRPr="00CD0D1A">
        <w:rPr>
          <w:rFonts w:ascii="Arial" w:hAnsi="Arial" w:cs="Arial"/>
          <w:b/>
          <w:spacing w:val="1"/>
        </w:rPr>
        <w:t xml:space="preserve"> </w:t>
      </w:r>
      <w:r w:rsidR="003D00E5" w:rsidRPr="00CD0D1A">
        <w:rPr>
          <w:rFonts w:ascii="Arial" w:hAnsi="Arial" w:cs="Arial"/>
          <w:b/>
        </w:rPr>
        <w:t>opracowaniem dokumentacji projektowej</w:t>
      </w:r>
      <w:r w:rsidRPr="00CD0D1A">
        <w:rPr>
          <w:rFonts w:ascii="Arial" w:hAnsi="Arial" w:cs="Arial"/>
        </w:rPr>
        <w:t xml:space="preserve">. Wykonanie prac objętych w/w zakresem zamówienia </w:t>
      </w:r>
      <w:r w:rsidRPr="00CD0D1A">
        <w:rPr>
          <w:rFonts w:ascii="Arial" w:hAnsi="Arial" w:cs="Arial"/>
          <w:u w:val="single"/>
        </w:rPr>
        <w:t xml:space="preserve">dotyczy prac </w:t>
      </w:r>
      <w:r w:rsidR="003D00E5" w:rsidRPr="00CD0D1A">
        <w:rPr>
          <w:rFonts w:ascii="Arial" w:hAnsi="Arial" w:cs="Arial"/>
          <w:u w:val="single"/>
        </w:rPr>
        <w:t>projektanta</w:t>
      </w:r>
      <w:r w:rsidRPr="00CD0D1A">
        <w:rPr>
          <w:rFonts w:ascii="Arial" w:hAnsi="Arial" w:cs="Arial"/>
        </w:rPr>
        <w:t xml:space="preserve"> – zgodnie z wytycznymi Prezesa UZP i GIODO z 28.04.2017r. - jeżeli wykonanie tych</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3"/>
        </w:rPr>
        <w:t xml:space="preserve"> </w:t>
      </w:r>
      <w:r w:rsidRPr="00CD0D1A">
        <w:rPr>
          <w:rFonts w:ascii="Arial" w:hAnsi="Arial" w:cs="Arial"/>
        </w:rPr>
        <w:t>polega</w:t>
      </w:r>
      <w:r w:rsidRPr="00CD0D1A">
        <w:rPr>
          <w:rFonts w:ascii="Arial" w:hAnsi="Arial" w:cs="Arial"/>
          <w:spacing w:val="-2"/>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wykonywaniu</w:t>
      </w:r>
      <w:r w:rsidRPr="00CD0D1A">
        <w:rPr>
          <w:rFonts w:ascii="Arial" w:hAnsi="Arial" w:cs="Arial"/>
          <w:spacing w:val="-2"/>
        </w:rPr>
        <w:t xml:space="preserve"> </w:t>
      </w:r>
      <w:r w:rsidRPr="00CD0D1A">
        <w:rPr>
          <w:rFonts w:ascii="Arial" w:hAnsi="Arial" w:cs="Arial"/>
        </w:rPr>
        <w:t>pracy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sposób</w:t>
      </w:r>
      <w:r w:rsidRPr="00CD0D1A">
        <w:rPr>
          <w:rFonts w:ascii="Arial" w:hAnsi="Arial" w:cs="Arial"/>
          <w:spacing w:val="-2"/>
        </w:rPr>
        <w:t xml:space="preserve"> </w:t>
      </w:r>
      <w:r w:rsidRPr="00CD0D1A">
        <w:rPr>
          <w:rFonts w:ascii="Arial" w:hAnsi="Arial" w:cs="Arial"/>
        </w:rPr>
        <w:t>określony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art.</w:t>
      </w:r>
      <w:r w:rsidRPr="00CD0D1A">
        <w:rPr>
          <w:rFonts w:ascii="Arial" w:hAnsi="Arial" w:cs="Arial"/>
          <w:spacing w:val="-1"/>
        </w:rPr>
        <w:t xml:space="preserve"> </w:t>
      </w:r>
      <w:r w:rsidRPr="00CD0D1A">
        <w:rPr>
          <w:rFonts w:ascii="Arial" w:hAnsi="Arial" w:cs="Arial"/>
        </w:rPr>
        <w:t>22</w:t>
      </w:r>
      <w:r w:rsidRPr="00CD0D1A">
        <w:rPr>
          <w:rFonts w:ascii="Arial" w:hAnsi="Arial" w:cs="Arial"/>
          <w:spacing w:val="-2"/>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ustawy</w:t>
      </w:r>
      <w:r w:rsidRPr="00CD0D1A">
        <w:rPr>
          <w:rFonts w:ascii="Arial" w:hAnsi="Arial" w:cs="Arial"/>
          <w:spacing w:val="-2"/>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dnia</w:t>
      </w:r>
      <w:r w:rsidRPr="00CD0D1A">
        <w:rPr>
          <w:rFonts w:ascii="Arial" w:hAnsi="Arial" w:cs="Arial"/>
          <w:spacing w:val="-2"/>
        </w:rPr>
        <w:t xml:space="preserve"> </w:t>
      </w:r>
      <w:r w:rsidRPr="00CD0D1A">
        <w:rPr>
          <w:rFonts w:ascii="Arial" w:hAnsi="Arial" w:cs="Arial"/>
        </w:rPr>
        <w:t>26</w:t>
      </w:r>
      <w:r w:rsidRPr="00CD0D1A">
        <w:rPr>
          <w:rFonts w:ascii="Arial" w:hAnsi="Arial" w:cs="Arial"/>
          <w:spacing w:val="-3"/>
        </w:rPr>
        <w:t xml:space="preserve"> </w:t>
      </w:r>
      <w:r w:rsidRPr="00CD0D1A">
        <w:rPr>
          <w:rFonts w:ascii="Arial" w:hAnsi="Arial" w:cs="Arial"/>
        </w:rPr>
        <w:t>czerwca</w:t>
      </w:r>
      <w:r w:rsidRPr="00CD0D1A">
        <w:rPr>
          <w:rFonts w:ascii="Arial" w:hAnsi="Arial" w:cs="Arial"/>
          <w:spacing w:val="-1"/>
        </w:rPr>
        <w:t xml:space="preserve"> </w:t>
      </w:r>
      <w:r w:rsidRPr="00CD0D1A">
        <w:rPr>
          <w:rFonts w:ascii="Arial" w:hAnsi="Arial" w:cs="Arial"/>
        </w:rPr>
        <w:t>1974</w:t>
      </w:r>
      <w:r w:rsidR="00964A9C" w:rsidRPr="00CD0D1A">
        <w:rPr>
          <w:rFonts w:ascii="Arial" w:hAnsi="Arial" w:cs="Arial"/>
        </w:rPr>
        <w:t xml:space="preserve"> </w:t>
      </w:r>
      <w:r w:rsidRPr="00CD0D1A">
        <w:rPr>
          <w:rFonts w:ascii="Arial" w:hAnsi="Arial" w:cs="Arial"/>
        </w:rPr>
        <w:t>r.</w:t>
      </w:r>
      <w:r w:rsidR="00964A9C" w:rsidRPr="00CD0D1A">
        <w:rPr>
          <w:rFonts w:ascii="Arial" w:hAnsi="Arial" w:cs="Arial"/>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Kodeks</w:t>
      </w:r>
      <w:r w:rsidRPr="00CD0D1A">
        <w:rPr>
          <w:rFonts w:ascii="Arial" w:hAnsi="Arial" w:cs="Arial"/>
          <w:spacing w:val="-2"/>
        </w:rPr>
        <w:t xml:space="preserve"> </w:t>
      </w:r>
      <w:r w:rsidRPr="00CD0D1A">
        <w:rPr>
          <w:rFonts w:ascii="Arial" w:hAnsi="Arial" w:cs="Arial"/>
        </w:rPr>
        <w:t>pracy.</w:t>
      </w:r>
    </w:p>
    <w:p w14:paraId="66017F17" w14:textId="77777777" w:rsidR="009B5FA1" w:rsidRPr="00CD0D1A" w:rsidRDefault="00D11B96" w:rsidP="00B2275B">
      <w:pPr>
        <w:pStyle w:val="Akapitzlist"/>
        <w:numPr>
          <w:ilvl w:val="0"/>
          <w:numId w:val="12"/>
        </w:numPr>
        <w:tabs>
          <w:tab w:val="left" w:pos="284"/>
          <w:tab w:val="left" w:pos="451"/>
        </w:tabs>
        <w:ind w:left="284" w:right="-71" w:hanging="284"/>
        <w:rPr>
          <w:rFonts w:ascii="Arial" w:hAnsi="Arial" w:cs="Arial"/>
        </w:rPr>
      </w:pPr>
      <w:r w:rsidRPr="00CD0D1A">
        <w:rPr>
          <w:rFonts w:ascii="Arial" w:hAnsi="Arial" w:cs="Arial"/>
          <w:w w:val="95"/>
        </w:rPr>
        <w:t>W przypadku prac wykonywanych zgodnie z art. 12 ustawy Prawo budowlane, tj. tych, które może wykonywać</w:t>
      </w:r>
      <w:r w:rsidRPr="00CD0D1A">
        <w:rPr>
          <w:rFonts w:ascii="Arial" w:hAnsi="Arial" w:cs="Arial"/>
          <w:spacing w:val="1"/>
          <w:w w:val="95"/>
        </w:rPr>
        <w:t xml:space="preserve"> </w:t>
      </w:r>
      <w:r w:rsidRPr="00CD0D1A">
        <w:rPr>
          <w:rFonts w:ascii="Arial" w:hAnsi="Arial" w:cs="Arial"/>
        </w:rPr>
        <w:t>osoba pełniąca samodzielne funkcje techniczne w budownictwie, Zamawiający nie wymaga zatrudnienia</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na podstawie</w:t>
      </w:r>
      <w:r w:rsidRPr="00CD0D1A">
        <w:rPr>
          <w:rFonts w:ascii="Arial" w:hAnsi="Arial" w:cs="Arial"/>
          <w:spacing w:val="-2"/>
        </w:rPr>
        <w:t xml:space="preserve"> </w:t>
      </w:r>
      <w:r w:rsidRPr="00CD0D1A">
        <w:rPr>
          <w:rFonts w:ascii="Arial" w:hAnsi="Arial" w:cs="Arial"/>
        </w:rPr>
        <w:t>umowy o pracę.</w:t>
      </w:r>
    </w:p>
    <w:p w14:paraId="627573FD" w14:textId="77777777" w:rsidR="009B5FA1" w:rsidRPr="00CD0D1A" w:rsidRDefault="00D11B96" w:rsidP="00B2275B">
      <w:pPr>
        <w:pStyle w:val="Akapitzlist"/>
        <w:numPr>
          <w:ilvl w:val="0"/>
          <w:numId w:val="12"/>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77777777" w:rsidR="009B5FA1" w:rsidRPr="00CD0D1A" w:rsidRDefault="00D11B96" w:rsidP="00B2275B">
      <w:pPr>
        <w:pStyle w:val="Akapitzlist"/>
        <w:numPr>
          <w:ilvl w:val="0"/>
          <w:numId w:val="12"/>
        </w:numPr>
        <w:tabs>
          <w:tab w:val="left" w:pos="284"/>
        </w:tabs>
        <w:ind w:left="284" w:right="-71" w:hanging="284"/>
        <w:rPr>
          <w:rFonts w:ascii="Arial" w:hAnsi="Arial" w:cs="Arial"/>
        </w:rPr>
      </w:pPr>
      <w:r w:rsidRPr="00CD0D1A">
        <w:rPr>
          <w:rFonts w:ascii="Arial" w:hAnsi="Arial" w:cs="Arial"/>
        </w:rPr>
        <w:lastRenderedPageBreak/>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celu potwierdzenia spełnienia wymogu zatrudnienia na podstawie umowy 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77777777" w:rsidR="009B5FA1" w:rsidRPr="00CD0D1A" w:rsidRDefault="00D11B96" w:rsidP="00B2275B">
      <w:pPr>
        <w:pStyle w:val="Akapitzlist"/>
        <w:numPr>
          <w:ilvl w:val="1"/>
          <w:numId w:val="12"/>
        </w:numPr>
        <w:tabs>
          <w:tab w:val="left" w:pos="284"/>
          <w:tab w:val="left" w:pos="763"/>
        </w:tabs>
        <w:spacing w:before="1"/>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do weryfikacji zatrudnienia na podstawie umowy o pracę, 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rsidP="00B2275B">
      <w:pPr>
        <w:pStyle w:val="Akapitzlist"/>
        <w:numPr>
          <w:ilvl w:val="1"/>
          <w:numId w:val="12"/>
        </w:numPr>
        <w:tabs>
          <w:tab w:val="left" w:pos="284"/>
          <w:tab w:val="left" w:pos="763"/>
        </w:tabs>
        <w:spacing w:line="242" w:lineRule="auto"/>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2016/679 z 27 kwietnia 2016r. - zwanym dalej „RODO” oraz innych właściwych przepisów prawa (tj. w</w:t>
      </w:r>
      <w:r w:rsidRPr="00CD0D1A">
        <w:rPr>
          <w:rFonts w:ascii="Arial" w:hAnsi="Arial" w:cs="Arial"/>
          <w:spacing w:val="1"/>
        </w:rPr>
        <w:t xml:space="preserve"> </w:t>
      </w:r>
      <w:r w:rsidRPr="00CD0D1A">
        <w:rPr>
          <w:rFonts w:ascii="Arial" w:hAnsi="Arial" w:cs="Arial"/>
          <w:w w:val="95"/>
        </w:rPr>
        <w:t>szczególności</w:t>
      </w:r>
      <w:r w:rsidRPr="00CD0D1A">
        <w:rPr>
          <w:rFonts w:ascii="Arial" w:hAnsi="Arial" w:cs="Arial"/>
          <w:w w:val="95"/>
          <w:vertAlign w:val="superscript"/>
        </w:rPr>
        <w:t>1</w:t>
      </w:r>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w:t>
      </w:r>
      <w:proofErr w:type="spellStart"/>
      <w:r w:rsidRPr="00CD0D1A">
        <w:rPr>
          <w:rFonts w:ascii="Arial" w:hAnsi="Arial" w:cs="Arial"/>
          <w:w w:val="95"/>
        </w:rPr>
        <w:t>anonimizacji</w:t>
      </w:r>
      <w:proofErr w:type="spellEnd"/>
      <w:r w:rsidRPr="00CD0D1A">
        <w:rPr>
          <w:rFonts w:ascii="Arial" w:hAnsi="Arial" w:cs="Arial"/>
          <w:w w:val="95"/>
        </w:rPr>
        <w:t>.</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rsidP="00B2275B">
      <w:pPr>
        <w:pStyle w:val="Akapitzlist"/>
        <w:numPr>
          <w:ilvl w:val="1"/>
          <w:numId w:val="12"/>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„RODO”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 xml:space="preserve">podlega </w:t>
      </w:r>
      <w:proofErr w:type="spellStart"/>
      <w:r w:rsidRPr="00CD0D1A">
        <w:rPr>
          <w:rFonts w:ascii="Arial" w:hAnsi="Arial" w:cs="Arial"/>
        </w:rPr>
        <w:t>anonimizacji</w:t>
      </w:r>
      <w:proofErr w:type="spellEnd"/>
      <w:r w:rsidRPr="00CD0D1A">
        <w:rPr>
          <w:rFonts w:ascii="Arial" w:hAnsi="Arial" w:cs="Arial"/>
        </w:rPr>
        <w:t>.</w:t>
      </w:r>
    </w:p>
    <w:p w14:paraId="09CDF597" w14:textId="77777777" w:rsidR="00A64752" w:rsidRPr="00CD0D1A" w:rsidRDefault="00A64752" w:rsidP="00B2275B">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B2275B">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B2275B">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565D1DA1" w:rsidR="009B5FA1" w:rsidRPr="00CD0D1A" w:rsidRDefault="00A64752" w:rsidP="00B2275B">
      <w:pPr>
        <w:tabs>
          <w:tab w:val="left" w:pos="284"/>
        </w:tabs>
        <w:spacing w:before="33"/>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 xml:space="preserve">w art. 22 § 1 ustawy </w:t>
      </w:r>
      <w:r w:rsidR="00D11B96" w:rsidRPr="00CD0D1A">
        <w:rPr>
          <w:rFonts w:ascii="Arial" w:hAnsi="Arial" w:cs="Arial"/>
        </w:rPr>
        <w:lastRenderedPageBreak/>
        <w:t>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4D467CBC"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złoży fałszywe oświadczenie w ramach realizacji niniejszej umowy albo oświadczenie niekompletne, którego nie uzupełni w wyznaczonym przez Zamawiającego terminie - w terminie 14 dni od dnia, kiedy Zamawiający poweźmie informacje o okolicznościach warunkujących odstąpienie od umowy;</w:t>
      </w:r>
    </w:p>
    <w:p w14:paraId="57C193C6"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rsidP="005D52D7">
      <w:pPr>
        <w:pStyle w:val="Lista1"/>
        <w:numPr>
          <w:ilvl w:val="0"/>
          <w:numId w:val="63"/>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5D52D7">
      <w:pPr>
        <w:pStyle w:val="Lista1"/>
        <w:numPr>
          <w:ilvl w:val="0"/>
          <w:numId w:val="64"/>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5D52D7">
      <w:pPr>
        <w:pStyle w:val="Akapitzlist"/>
        <w:numPr>
          <w:ilvl w:val="0"/>
          <w:numId w:val="62"/>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5D52D7">
      <w:pPr>
        <w:pStyle w:val="Akapitzlist"/>
        <w:numPr>
          <w:ilvl w:val="0"/>
          <w:numId w:val="62"/>
        </w:numPr>
        <w:suppressAutoHyphens/>
        <w:autoSpaceDE/>
        <w:autoSpaceDN/>
        <w:textAlignment w:val="baseline"/>
        <w:rPr>
          <w:rFonts w:ascii="Arial" w:hAnsi="Arial" w:cs="Arial"/>
        </w:rPr>
      </w:pPr>
      <w:r>
        <w:rPr>
          <w:rFonts w:ascii="Arial" w:hAnsi="Arial" w:cs="Arial"/>
        </w:rPr>
        <w:lastRenderedPageBreak/>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B2275B">
      <w:pPr>
        <w:pStyle w:val="Akapitzlist"/>
        <w:numPr>
          <w:ilvl w:val="0"/>
          <w:numId w:val="10"/>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B2275B">
      <w:pPr>
        <w:pStyle w:val="Akapitzlist"/>
        <w:numPr>
          <w:ilvl w:val="1"/>
          <w:numId w:val="10"/>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3776780E" w:rsidR="009B5FA1"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3</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308E4A23" w:rsidR="007A027F" w:rsidRPr="007A027F" w:rsidRDefault="007A027F" w:rsidP="00B2275B">
      <w:pPr>
        <w:pStyle w:val="Akapitzlist"/>
        <w:numPr>
          <w:ilvl w:val="2"/>
          <w:numId w:val="10"/>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3</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2726994" w:rsidR="009B5FA1" w:rsidRPr="00D11B96"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rsidP="00B2275B">
      <w:pPr>
        <w:pStyle w:val="Akapitzlist"/>
        <w:numPr>
          <w:ilvl w:val="2"/>
          <w:numId w:val="10"/>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rsidP="00B2275B">
      <w:pPr>
        <w:pStyle w:val="Akapitzlist"/>
        <w:numPr>
          <w:ilvl w:val="2"/>
          <w:numId w:val="10"/>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B2275B">
      <w:pPr>
        <w:pStyle w:val="Akapitzlist"/>
        <w:numPr>
          <w:ilvl w:val="2"/>
          <w:numId w:val="10"/>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B2275B">
      <w:pPr>
        <w:pStyle w:val="Akapitzlist"/>
        <w:numPr>
          <w:ilvl w:val="2"/>
          <w:numId w:val="10"/>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B2275B">
      <w:pPr>
        <w:pStyle w:val="Akapitzlist"/>
        <w:numPr>
          <w:ilvl w:val="2"/>
          <w:numId w:val="10"/>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B2275B">
      <w:pPr>
        <w:pStyle w:val="Akapitzlist"/>
        <w:numPr>
          <w:ilvl w:val="1"/>
          <w:numId w:val="10"/>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3BE464D4" w:rsidR="007A027F" w:rsidRDefault="00D11B96" w:rsidP="00B2275B">
      <w:pPr>
        <w:pStyle w:val="Akapitzlist"/>
        <w:numPr>
          <w:ilvl w:val="2"/>
          <w:numId w:val="10"/>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77777777" w:rsidR="009B5FA1" w:rsidRPr="00D11B96" w:rsidRDefault="00D11B96" w:rsidP="00B2275B">
      <w:pPr>
        <w:pStyle w:val="Akapitzlist"/>
        <w:numPr>
          <w:ilvl w:val="0"/>
          <w:numId w:val="10"/>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Pr="00D11B96">
        <w:rPr>
          <w:rFonts w:ascii="Arial" w:hAnsi="Arial" w:cs="Arial"/>
        </w:rPr>
        <w:t>4 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 xml:space="preserve">przyczyn, za które ponosi odpowiedzialność Wykonawca, Zamawiający </w:t>
      </w:r>
      <w:r w:rsidRPr="00D11B96">
        <w:rPr>
          <w:rFonts w:ascii="Arial" w:hAnsi="Arial" w:cs="Arial"/>
        </w:rPr>
        <w:lastRenderedPageBreak/>
        <w:t>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B2275B">
      <w:pPr>
        <w:pStyle w:val="Akapitzlist"/>
        <w:numPr>
          <w:ilvl w:val="0"/>
          <w:numId w:val="10"/>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rsidP="00B2275B">
      <w:pPr>
        <w:pStyle w:val="Akapitzlist"/>
        <w:numPr>
          <w:ilvl w:val="0"/>
          <w:numId w:val="10"/>
        </w:numPr>
        <w:tabs>
          <w:tab w:val="left" w:pos="480"/>
        </w:tabs>
        <w:spacing w:before="1"/>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proofErr w:type="spellStart"/>
      <w:r w:rsidRPr="00D11B96">
        <w:rPr>
          <w:rFonts w:ascii="Arial" w:hAnsi="Arial" w:cs="Arial"/>
        </w:rPr>
        <w:t>SWZ</w:t>
      </w:r>
      <w:proofErr w:type="spellEnd"/>
      <w:r w:rsidRPr="00D11B96">
        <w:rPr>
          <w:rFonts w:ascii="Arial" w:hAnsi="Arial" w:cs="Arial"/>
        </w:rPr>
        <w:t>,</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B2275B">
      <w:pPr>
        <w:pStyle w:val="Akapitzlist"/>
        <w:numPr>
          <w:ilvl w:val="1"/>
          <w:numId w:val="9"/>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B2275B">
      <w:pPr>
        <w:pStyle w:val="Akapitzlist"/>
        <w:numPr>
          <w:ilvl w:val="1"/>
          <w:numId w:val="9"/>
        </w:numPr>
        <w:tabs>
          <w:tab w:val="left" w:pos="284"/>
          <w:tab w:val="left" w:pos="1097"/>
        </w:tabs>
        <w:spacing w:before="1"/>
        <w:ind w:left="284"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B2275B">
      <w:pPr>
        <w:pStyle w:val="Akapitzlist"/>
        <w:numPr>
          <w:ilvl w:val="0"/>
          <w:numId w:val="9"/>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B2275B">
      <w:pPr>
        <w:pStyle w:val="Akapitzlist"/>
        <w:numPr>
          <w:ilvl w:val="0"/>
          <w:numId w:val="9"/>
        </w:numPr>
        <w:tabs>
          <w:tab w:val="left" w:pos="284"/>
          <w:tab w:val="left" w:pos="603"/>
        </w:tabs>
        <w:spacing w:before="33"/>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rsidP="00B2275B">
      <w:pPr>
        <w:pStyle w:val="Akapitzlist"/>
        <w:numPr>
          <w:ilvl w:val="1"/>
          <w:numId w:val="9"/>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B2275B">
      <w:pPr>
        <w:pStyle w:val="Akapitzlist"/>
        <w:numPr>
          <w:ilvl w:val="1"/>
          <w:numId w:val="9"/>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B2275B">
      <w:pPr>
        <w:pStyle w:val="Akapitzlist"/>
        <w:numPr>
          <w:ilvl w:val="2"/>
          <w:numId w:val="9"/>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lastRenderedPageBreak/>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B2275B">
      <w:pPr>
        <w:pStyle w:val="Akapitzlist"/>
        <w:numPr>
          <w:ilvl w:val="1"/>
          <w:numId w:val="9"/>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B2275B">
      <w:pPr>
        <w:pStyle w:val="Akapitzlist"/>
        <w:numPr>
          <w:ilvl w:val="1"/>
          <w:numId w:val="9"/>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B2275B">
      <w:pPr>
        <w:pStyle w:val="Akapitzlist"/>
        <w:numPr>
          <w:ilvl w:val="1"/>
          <w:numId w:val="9"/>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B2275B">
      <w:pPr>
        <w:pStyle w:val="Akapitzlist"/>
        <w:numPr>
          <w:ilvl w:val="1"/>
          <w:numId w:val="9"/>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B2275B">
      <w:pPr>
        <w:pStyle w:val="Akapitzlist"/>
        <w:numPr>
          <w:ilvl w:val="1"/>
          <w:numId w:val="9"/>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B2275B">
      <w:pPr>
        <w:pStyle w:val="Akapitzlist"/>
        <w:numPr>
          <w:ilvl w:val="1"/>
          <w:numId w:val="9"/>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B2275B">
      <w:pPr>
        <w:pStyle w:val="Akapitzlist"/>
        <w:numPr>
          <w:ilvl w:val="1"/>
          <w:numId w:val="9"/>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lastRenderedPageBreak/>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rsidP="00B2275B">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B2275B">
      <w:pPr>
        <w:pStyle w:val="Akapitzlist"/>
        <w:numPr>
          <w:ilvl w:val="0"/>
          <w:numId w:val="9"/>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B2275B">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B2275B">
      <w:pPr>
        <w:pStyle w:val="Akapitzlist"/>
        <w:numPr>
          <w:ilvl w:val="0"/>
          <w:numId w:val="9"/>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46BDA165"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 szczególności jeżeli wystąpią następujące przesłanki:</w:t>
      </w:r>
    </w:p>
    <w:p w14:paraId="324539E3" w14:textId="1A860B4B" w:rsidR="006C07C7" w:rsidRPr="006C07C7" w:rsidRDefault="006C07C7" w:rsidP="00CD0D1A">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w:t>
      </w:r>
      <w:r w:rsidRPr="006C07C7">
        <w:rPr>
          <w:rFonts w:ascii="Arial" w:hAnsi="Arial" w:cs="Arial"/>
          <w:kern w:val="3"/>
          <w:lang w:eastAsia="pl-PL"/>
        </w:rPr>
        <w:lastRenderedPageBreak/>
        <w:t xml:space="preserve">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w:t>
      </w:r>
      <w:proofErr w:type="spellStart"/>
      <w:r w:rsidRPr="006C07C7">
        <w:rPr>
          <w:rFonts w:ascii="Arial" w:hAnsi="Arial" w:cs="Arial"/>
          <w:kern w:val="3"/>
          <w:lang w:eastAsia="pl-PL"/>
        </w:rPr>
        <w:t>SWZ</w:t>
      </w:r>
      <w:proofErr w:type="spellEnd"/>
      <w:r w:rsidRPr="006C07C7">
        <w:rPr>
          <w:rFonts w:ascii="Arial" w:hAnsi="Arial" w:cs="Arial"/>
          <w:kern w:val="3"/>
          <w:lang w:eastAsia="pl-PL"/>
        </w:rPr>
        <w:t xml:space="preserve">,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CD0D1A">
      <w:pPr>
        <w:ind w:left="426"/>
        <w:jc w:val="both"/>
        <w:rPr>
          <w:rFonts w:ascii="Arial" w:hAnsi="Arial" w:cs="Arial"/>
          <w:kern w:val="3"/>
          <w:lang w:eastAsia="pl-PL"/>
        </w:rPr>
      </w:pPr>
      <w:r w:rsidRPr="006C07C7">
        <w:rPr>
          <w:rFonts w:ascii="Arial" w:hAnsi="Arial" w:cs="Arial"/>
          <w:kern w:val="3"/>
          <w:lang w:eastAsia="pl-PL"/>
        </w:rPr>
        <w:t>g) Zmiana osób, przy pomocy których Wykonawca i Zamawiający realizuje przedmiot umowy.</w:t>
      </w:r>
    </w:p>
    <w:p w14:paraId="67156D9C" w14:textId="77777777" w:rsidR="006C07C7" w:rsidRDefault="006C07C7" w:rsidP="00CD0D1A">
      <w:pPr>
        <w:ind w:left="426"/>
        <w:jc w:val="both"/>
        <w:rPr>
          <w:rFonts w:ascii="Arial" w:hAnsi="Arial" w:cs="Arial"/>
          <w:kern w:val="3"/>
          <w:lang w:eastAsia="pl-PL"/>
        </w:rPr>
      </w:pPr>
      <w:r w:rsidRPr="006C07C7">
        <w:rPr>
          <w:rFonts w:ascii="Arial" w:hAnsi="Arial" w:cs="Arial"/>
          <w:kern w:val="3"/>
          <w:lang w:eastAsia="pl-PL"/>
        </w:rPr>
        <w:t>h)Siła wyższa w rozumieniu umowy uniemożliwiająca wykonanie przedmiotu umowy.</w:t>
      </w:r>
    </w:p>
    <w:p w14:paraId="5659C49B" w14:textId="77777777" w:rsidR="00CD0D1A" w:rsidRPr="00CD0D1A" w:rsidRDefault="00CD0D1A" w:rsidP="00CD0D1A">
      <w:pPr>
        <w:jc w:val="both"/>
        <w:rPr>
          <w:rFonts w:ascii="Arial" w:hAnsi="Arial" w:cs="Arial"/>
          <w:kern w:val="3"/>
          <w:lang w:eastAsia="pl-PL"/>
        </w:rPr>
      </w:pPr>
      <w:r w:rsidRPr="00CD0D1A">
        <w:rPr>
          <w:rFonts w:ascii="Arial" w:hAnsi="Arial" w:cs="Arial"/>
          <w:kern w:val="3"/>
          <w:lang w:eastAsia="pl-PL"/>
        </w:rPr>
        <w:t>2.2. Pozostałe rodzaje zmian spowodowane następującymi okolicznościami:</w:t>
      </w:r>
    </w:p>
    <w:p w14:paraId="4CD85CFA" w14:textId="77777777" w:rsidR="00CD0D1A" w:rsidRPr="00CD0D1A" w:rsidRDefault="00CD0D1A" w:rsidP="00CD0D1A">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42C474C7" w14:textId="77777777" w:rsidR="00846E66" w:rsidRDefault="00CD0D1A" w:rsidP="00846E66">
      <w:pPr>
        <w:pStyle w:val="Akapitzlist"/>
        <w:numPr>
          <w:ilvl w:val="2"/>
          <w:numId w:val="10"/>
        </w:numPr>
        <w:shd w:val="clear" w:color="auto" w:fill="FFFFFF" w:themeFill="background1"/>
        <w:ind w:left="284" w:hanging="284"/>
        <w:rPr>
          <w:rFonts w:ascii="Arial" w:eastAsia="Times New Roman" w:hAnsi="Arial" w:cs="Arial"/>
          <w:color w:val="000000"/>
          <w:lang w:eastAsia="pl-PL"/>
        </w:rPr>
      </w:pPr>
      <w:r w:rsidRPr="00846E66">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Pr="00846E66">
        <w:rPr>
          <w:rFonts w:ascii="Arial" w:eastAsia="Times New Roman" w:hAnsi="Arial" w:cs="Arial"/>
          <w:b/>
          <w:bCs/>
          <w:color w:val="000000"/>
          <w:lang w:eastAsia="pl-PL"/>
        </w:rPr>
        <w:t>klauzula waloryzacyjna</w:t>
      </w:r>
      <w:r w:rsidRPr="00846E66">
        <w:rPr>
          <w:rFonts w:ascii="Arial" w:eastAsia="Times New Roman" w:hAnsi="Arial" w:cs="Arial"/>
          <w:color w:val="000000"/>
          <w:lang w:eastAsia="pl-PL"/>
        </w:rPr>
        <w:t>).</w:t>
      </w:r>
    </w:p>
    <w:p w14:paraId="28774C0E" w14:textId="72EBB728"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 xml:space="preserve">3. W przypadkach określonych w ust. </w:t>
      </w:r>
      <w:r w:rsidR="00802C91" w:rsidRPr="00802C91">
        <w:rPr>
          <w:rFonts w:ascii="Arial" w:hAnsi="Arial" w:cs="Arial"/>
          <w:kern w:val="3"/>
          <w:lang w:eastAsia="pl-PL"/>
        </w:rPr>
        <w:t>2.</w:t>
      </w:r>
      <w:r w:rsidRPr="00802C9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4B2C1C78" w14:textId="63F74079" w:rsidR="00621D6E" w:rsidRPr="00802C91" w:rsidRDefault="006C07C7" w:rsidP="00802C91">
      <w:pPr>
        <w:shd w:val="clear" w:color="auto" w:fill="FFFFFF" w:themeFill="background1"/>
        <w:jc w:val="both"/>
        <w:rPr>
          <w:rFonts w:ascii="Arial" w:hAnsi="Arial" w:cs="Arial"/>
        </w:rPr>
      </w:pPr>
      <w:r w:rsidRPr="00802C91">
        <w:rPr>
          <w:rFonts w:ascii="Arial" w:hAnsi="Arial" w:cs="Arial"/>
        </w:rPr>
        <w:t>5</w:t>
      </w:r>
      <w:r w:rsidR="00621D6E" w:rsidRPr="00802C91">
        <w:rPr>
          <w:rFonts w:ascii="Arial" w:hAnsi="Arial" w:cs="Arial"/>
        </w:rPr>
        <w:t>. Strony przewidują zmianę umowy w przypadku zmiany:</w:t>
      </w:r>
    </w:p>
    <w:p w14:paraId="764D075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35D99AA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b)  wykaże, jaką część wynagrodzenia stanowią koszty pracy ponoszone przez Wykonawcę w trakcie realizacji zamówienia oraz jak zmiana przepisów wpłynie na wysokość tych kosztów. </w:t>
      </w:r>
    </w:p>
    <w:p w14:paraId="780F035B"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 xml:space="preserve">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t>
      </w:r>
      <w:r w:rsidRPr="00802C91">
        <w:rPr>
          <w:rFonts w:ascii="Arial" w:hAnsi="Arial" w:cs="Arial"/>
        </w:rPr>
        <w:lastRenderedPageBreak/>
        <w:t>wynagrodzenia odpowiadającej temu zakresowi, a także niezbędnej dokumentacji dowodowej.</w:t>
      </w:r>
    </w:p>
    <w:p w14:paraId="7300C293"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7F357FCE"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1A94B12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555CA08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a) udowodni, że zmiana w/w przepisów będzie miała wpływ na koszty wykonania zamówienia przez Wykonawcę,</w:t>
      </w:r>
    </w:p>
    <w:p w14:paraId="2FF6B6F4"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b) wykaże, jaką część wynagrodzenia stanowią koszty pracy ponoszone przez Wykonawcę w trakcie realizacji zamówienia oraz jak zmiana przepisów wpłynie na wysokość tych kosztów.</w:t>
      </w:r>
    </w:p>
    <w:p w14:paraId="26D57107"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655DF0D5" w14:textId="77777777" w:rsidR="00621D6E" w:rsidRPr="00802C91" w:rsidRDefault="00621D6E" w:rsidP="00802C91">
      <w:pPr>
        <w:shd w:val="clear" w:color="auto" w:fill="FFFFFF" w:themeFill="background1"/>
        <w:ind w:left="142"/>
        <w:jc w:val="both"/>
        <w:rPr>
          <w:rFonts w:ascii="Arial" w:hAnsi="Arial" w:cs="Arial"/>
        </w:rPr>
      </w:pPr>
      <w:r w:rsidRPr="00802C91">
        <w:rPr>
          <w:rFonts w:ascii="Arial" w:hAnsi="Arial" w:cs="Arial"/>
        </w:rPr>
        <w:t>Zamawiający zastrzega sobie prawo do wniesienia zastrzeżeń dotyczących wysokości kosztów pracy przedstawionych przez Wykonawcę.</w:t>
      </w:r>
    </w:p>
    <w:p w14:paraId="5FED0CAB" w14:textId="76617046"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6</w:t>
      </w:r>
      <w:r w:rsidR="00621D6E" w:rsidRPr="00802C91">
        <w:rPr>
          <w:rFonts w:ascii="Arial" w:hAnsi="Arial" w:cs="Arial"/>
        </w:rPr>
        <w:t>.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60F0D715"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7</w:t>
      </w:r>
      <w:r w:rsidR="00621D6E" w:rsidRPr="00802C91">
        <w:rPr>
          <w:rFonts w:ascii="Arial" w:hAnsi="Arial" w:cs="Arial"/>
        </w:rPr>
        <w:t xml:space="preserve">. 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4220876E"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8</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1)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48A25DD8"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9</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2) część wynagrodzenia brutto Wykonawcy, o którym mowa w § </w:t>
      </w:r>
      <w:r w:rsidR="00C84AE3">
        <w:rPr>
          <w:rFonts w:ascii="Arial" w:hAnsi="Arial" w:cs="Arial"/>
        </w:rPr>
        <w:t>5</w:t>
      </w:r>
      <w:r w:rsidR="00621D6E" w:rsidRPr="00802C91">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Pr>
          <w:rFonts w:ascii="Arial" w:hAnsi="Arial" w:cs="Arial"/>
        </w:rPr>
        <w:t>§4</w:t>
      </w:r>
      <w:r w:rsidR="00621D6E" w:rsidRPr="00802C91">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126F4A80"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10</w:t>
      </w:r>
      <w:r w:rsidR="00621D6E" w:rsidRPr="00802C91">
        <w:rPr>
          <w:rFonts w:ascii="Arial" w:hAnsi="Arial" w:cs="Arial"/>
        </w:rPr>
        <w:t xml:space="preserve">. W przypadku wystąpienia okoliczności, o których mowa w ust. </w:t>
      </w:r>
      <w:r w:rsidR="00C84AE3">
        <w:rPr>
          <w:rFonts w:ascii="Arial" w:hAnsi="Arial" w:cs="Arial"/>
        </w:rPr>
        <w:t>5</w:t>
      </w:r>
      <w:r w:rsidR="00621D6E" w:rsidRPr="00802C91">
        <w:rPr>
          <w:rFonts w:ascii="Arial" w:hAnsi="Arial" w:cs="Arial"/>
        </w:rPr>
        <w:t xml:space="preserve"> pkt 3) część wynagrodzeni</w:t>
      </w:r>
      <w:r w:rsidR="00B149BD" w:rsidRPr="00802C91">
        <w:rPr>
          <w:rFonts w:ascii="Arial" w:hAnsi="Arial" w:cs="Arial"/>
        </w:rPr>
        <w:t>a</w:t>
      </w:r>
      <w:r w:rsidR="00621D6E" w:rsidRPr="00802C91">
        <w:rPr>
          <w:rFonts w:ascii="Arial" w:hAnsi="Arial" w:cs="Arial"/>
        </w:rPr>
        <w:t xml:space="preserve"> </w:t>
      </w:r>
      <w:r w:rsidR="00621D6E" w:rsidRPr="00802C91">
        <w:rPr>
          <w:rFonts w:ascii="Arial" w:hAnsi="Arial" w:cs="Arial"/>
        </w:rPr>
        <w:lastRenderedPageBreak/>
        <w:t xml:space="preserve">brutto Wykonawcy, o którym mowa w § </w:t>
      </w:r>
      <w:r w:rsidR="00C84AE3">
        <w:rPr>
          <w:rFonts w:ascii="Arial" w:hAnsi="Arial" w:cs="Arial"/>
        </w:rPr>
        <w:t>5</w:t>
      </w:r>
      <w:r w:rsidR="00621D6E" w:rsidRPr="00802C91">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09A625B4"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11</w:t>
      </w:r>
      <w:r w:rsidR="00621D6E" w:rsidRPr="00802C91">
        <w:rPr>
          <w:rFonts w:ascii="Arial" w:hAnsi="Arial" w:cs="Arial"/>
        </w:rPr>
        <w:t xml:space="preserve">. Warunkiem dokonania zmiany wynagrodzenia Wykonawcy, o której mowa w ust. </w:t>
      </w:r>
      <w:r w:rsidR="00C84AE3">
        <w:rPr>
          <w:rFonts w:ascii="Arial" w:hAnsi="Arial" w:cs="Arial"/>
        </w:rPr>
        <w:t>5</w:t>
      </w:r>
      <w:r w:rsidR="00621D6E" w:rsidRPr="00802C91">
        <w:rPr>
          <w:rFonts w:ascii="Arial" w:hAnsi="Arial" w:cs="Aria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D0B92DB"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12</w:t>
      </w:r>
      <w:r w:rsidR="00621D6E" w:rsidRPr="00802C91">
        <w:rPr>
          <w:rFonts w:ascii="Arial" w:hAnsi="Arial" w:cs="Arial"/>
        </w:rPr>
        <w:t>. Ciężar dowodu, że okoliczności wymienione w ust. 2 pkt 2 i 3 mają wpływ na koszty wykonania zamówienia spoczywa na Wykonawcy.</w:t>
      </w:r>
    </w:p>
    <w:p w14:paraId="35835022" w14:textId="1F80443F"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13</w:t>
      </w:r>
      <w:r w:rsidR="00621D6E" w:rsidRPr="00802C91">
        <w:rPr>
          <w:rFonts w:ascii="Arial" w:hAnsi="Arial" w:cs="Arial"/>
        </w:rPr>
        <w:t xml:space="preserve">. Zmiany wysokości wynagrodzenia, o których mowa w ust. </w:t>
      </w:r>
      <w:r w:rsidR="00C84AE3">
        <w:rPr>
          <w:rFonts w:ascii="Arial" w:hAnsi="Arial" w:cs="Arial"/>
        </w:rPr>
        <w:t xml:space="preserve">2.1 </w:t>
      </w:r>
      <w:r w:rsidR="00621D6E" w:rsidRPr="00802C91">
        <w:rPr>
          <w:rFonts w:ascii="Arial" w:hAnsi="Arial" w:cs="Arial"/>
        </w:rPr>
        <w:t xml:space="preserve">umowy mogą zostać dokonane ze skutkiem nie wcześniej niż na dzień wejścia w życie przepisów, z których wynikają te zmiany. </w:t>
      </w:r>
    </w:p>
    <w:p w14:paraId="09A60ABD" w14:textId="6A88DE5A"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4</w:t>
      </w:r>
      <w:r w:rsidRPr="00802C91">
        <w:rPr>
          <w:rFonts w:ascii="Arial" w:hAnsi="Arial" w:cs="Arial"/>
        </w:rPr>
        <w:t>. Zmiany, o których mowa w ust. 2</w:t>
      </w:r>
      <w:r w:rsidR="00C84AE3">
        <w:rPr>
          <w:rFonts w:ascii="Arial" w:hAnsi="Arial" w:cs="Arial"/>
        </w:rPr>
        <w:t>.1</w:t>
      </w:r>
      <w:r w:rsidRPr="00802C91">
        <w:rPr>
          <w:rFonts w:ascii="Arial" w:hAnsi="Arial" w:cs="Arial"/>
        </w:rPr>
        <w:t xml:space="preserve"> mogą być dokonane tylko, jeżeli jest to niezbędne dla prawidłowego wykonania umowy lub umowy o dofinansowanie projektu.</w:t>
      </w:r>
    </w:p>
    <w:p w14:paraId="41F6ABBC" w14:textId="230A295D"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5</w:t>
      </w:r>
      <w:r w:rsidRPr="00802C91">
        <w:rPr>
          <w:rFonts w:ascii="Arial" w:hAnsi="Arial" w:cs="Arial"/>
        </w:rPr>
        <w:t>. Wszelkie zmiany umowy wymagają pod rygorem nieważności formy pisemnej i podpisania przez obydwie strony umowy.</w:t>
      </w:r>
    </w:p>
    <w:p w14:paraId="2F27122E" w14:textId="041B0E29"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6</w:t>
      </w:r>
      <w:r w:rsidRPr="00802C91">
        <w:rPr>
          <w:rFonts w:ascii="Arial" w:hAnsi="Arial" w:cs="Arial"/>
        </w:rPr>
        <w:t>. Z wnioskiem o zmianę umowy może wystąpić zarówno Wykonawca, jak i Zamawiający.</w:t>
      </w:r>
    </w:p>
    <w:p w14:paraId="08F1421C" w14:textId="34FA4A15"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7</w:t>
      </w:r>
      <w:r w:rsidRPr="00802C91">
        <w:rPr>
          <w:rFonts w:ascii="Arial" w:hAnsi="Arial" w:cs="Arial"/>
        </w:rPr>
        <w:t xml:space="preserve">. Strony mogą wystąpić z wnioskiem o zmianę wynagrodzenia na podstawie ust. 2, nie wcześniej niż 6 miesięcy od daty podpisania umowy oraz nie później niż 1 miesiąc przed terminem obowiązywania umowy, wskazanym w § </w:t>
      </w:r>
      <w:r w:rsidR="00C84AE3">
        <w:rPr>
          <w:rFonts w:ascii="Arial" w:hAnsi="Arial" w:cs="Arial"/>
        </w:rPr>
        <w:t>4</w:t>
      </w:r>
      <w:r w:rsidRPr="00802C91">
        <w:rPr>
          <w:rFonts w:ascii="Arial" w:hAnsi="Arial" w:cs="Arial"/>
        </w:rPr>
        <w:t xml:space="preserve"> </w:t>
      </w:r>
      <w:proofErr w:type="spellStart"/>
      <w:r w:rsidRPr="00802C91">
        <w:rPr>
          <w:rFonts w:ascii="Arial" w:hAnsi="Arial" w:cs="Arial"/>
        </w:rPr>
        <w:t>ust.1</w:t>
      </w:r>
      <w:proofErr w:type="spellEnd"/>
      <w:r w:rsidRPr="00802C91">
        <w:rPr>
          <w:rFonts w:ascii="Arial" w:hAnsi="Arial" w:cs="Arial"/>
        </w:rPr>
        <w:t>.</w:t>
      </w:r>
    </w:p>
    <w:p w14:paraId="2A81E605" w14:textId="45447A38" w:rsidR="00621D6E" w:rsidRPr="00802C91" w:rsidRDefault="00621D6E" w:rsidP="00802C91">
      <w:pPr>
        <w:shd w:val="clear" w:color="auto" w:fill="FFFFFF" w:themeFill="background1"/>
        <w:ind w:left="284" w:hanging="284"/>
        <w:jc w:val="both"/>
        <w:rPr>
          <w:rFonts w:ascii="Arial" w:hAnsi="Arial" w:cs="Arial"/>
        </w:rPr>
      </w:pPr>
      <w:r w:rsidRPr="00802C91">
        <w:rPr>
          <w:rFonts w:ascii="Arial" w:hAnsi="Arial" w:cs="Arial"/>
        </w:rPr>
        <w:t>1</w:t>
      </w:r>
      <w:r w:rsidR="006C07C7" w:rsidRPr="00802C91">
        <w:rPr>
          <w:rFonts w:ascii="Arial" w:hAnsi="Arial" w:cs="Arial"/>
        </w:rPr>
        <w:t>8</w:t>
      </w:r>
      <w:r w:rsidRPr="00802C91">
        <w:rPr>
          <w:rFonts w:ascii="Arial" w:hAnsi="Arial" w:cs="Arial"/>
        </w:rPr>
        <w:t>. Wszystkie powyższe postanowienia stanowią katalog zmian, na które Zamawiający może wyrazić zgodę. Nie stanowią one jednak zobowiązania do wyrażenia takiej zgody.</w:t>
      </w:r>
    </w:p>
    <w:p w14:paraId="5025DCEA" w14:textId="0D5734A9"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20</w:t>
      </w:r>
      <w:r w:rsidR="00621D6E" w:rsidRPr="00802C91">
        <w:rPr>
          <w:rFonts w:ascii="Arial" w:hAnsi="Arial" w:cs="Arial"/>
        </w:rPr>
        <w:t>. W sytuacji, gdy zmiana jest wymuszona uchybieniem czy naruszeniem umowy przez Wykonawcę, koszty dodatkowe związane z takimi zmianami ponosi Wykonawca.</w:t>
      </w:r>
    </w:p>
    <w:p w14:paraId="5798EB14" w14:textId="457BF741"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21</w:t>
      </w:r>
      <w:r w:rsidR="00621D6E" w:rsidRPr="00802C91">
        <w:rPr>
          <w:rFonts w:ascii="Arial" w:hAnsi="Arial" w:cs="Arial"/>
        </w:rPr>
        <w:t>.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805D5C" w:rsidR="00621D6E" w:rsidRPr="00802C91" w:rsidRDefault="006C07C7" w:rsidP="00802C91">
      <w:pPr>
        <w:shd w:val="clear" w:color="auto" w:fill="FFFFFF" w:themeFill="background1"/>
        <w:ind w:left="284" w:hanging="284"/>
        <w:jc w:val="both"/>
        <w:rPr>
          <w:rFonts w:ascii="Arial" w:hAnsi="Arial" w:cs="Arial"/>
        </w:rPr>
      </w:pPr>
      <w:r w:rsidRPr="00802C91">
        <w:rPr>
          <w:rFonts w:ascii="Arial" w:hAnsi="Arial" w:cs="Arial"/>
        </w:rPr>
        <w:t>22</w:t>
      </w:r>
      <w:r w:rsidR="00621D6E" w:rsidRPr="00802C91">
        <w:rPr>
          <w:rFonts w:ascii="Arial" w:hAnsi="Arial" w:cs="Arial"/>
        </w:rPr>
        <w:t>. Łączna wartość zmian wysokości wynagrodzenia Wykonawcy, dokonanych na podstawie § 1</w:t>
      </w:r>
      <w:r w:rsidR="00C84AE3">
        <w:rPr>
          <w:rFonts w:ascii="Arial" w:hAnsi="Arial" w:cs="Arial"/>
        </w:rPr>
        <w:t>3</w:t>
      </w:r>
      <w:r w:rsidR="00621D6E" w:rsidRPr="00802C91">
        <w:rPr>
          <w:rFonts w:ascii="Arial" w:hAnsi="Arial" w:cs="Arial"/>
        </w:rPr>
        <w:t xml:space="preserve"> ust. 2 oraz § </w:t>
      </w:r>
      <w:proofErr w:type="spellStart"/>
      <w:r w:rsidR="00621D6E" w:rsidRPr="00802C91">
        <w:rPr>
          <w:rFonts w:ascii="Arial" w:hAnsi="Arial" w:cs="Arial"/>
        </w:rPr>
        <w:t>1</w:t>
      </w:r>
      <w:r w:rsidR="00C84AE3">
        <w:rPr>
          <w:rFonts w:ascii="Arial" w:hAnsi="Arial" w:cs="Arial"/>
        </w:rPr>
        <w:t>3</w:t>
      </w:r>
      <w:r w:rsidR="00621D6E" w:rsidRPr="00802C91">
        <w:rPr>
          <w:rFonts w:ascii="Arial" w:hAnsi="Arial" w:cs="Arial"/>
        </w:rPr>
        <w:t>a</w:t>
      </w:r>
      <w:proofErr w:type="spellEnd"/>
      <w:r w:rsidR="00621D6E" w:rsidRPr="00802C91">
        <w:rPr>
          <w:rFonts w:ascii="Arial" w:hAnsi="Arial" w:cs="Arial"/>
        </w:rPr>
        <w:t xml:space="preserve"> nie może być wyższa niż 3 % w stosunku do pierwotnej wartości umowy.</w:t>
      </w:r>
    </w:p>
    <w:p w14:paraId="5C195102" w14:textId="2FCF313B" w:rsidR="006C07C7" w:rsidRPr="00802C91" w:rsidRDefault="00B2275B"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23</w:t>
      </w:r>
      <w:r w:rsidR="006C07C7" w:rsidRPr="00802C91">
        <w:rPr>
          <w:rFonts w:ascii="Arial" w:hAnsi="Arial" w:cs="Arial"/>
          <w:kern w:val="3"/>
          <w:lang w:eastAsia="pl-PL"/>
        </w:rPr>
        <w:t xml:space="preserve">. W okresie gwarancji Wykonawca zobowiązany jest do pisemnego powiadomienia o: </w:t>
      </w:r>
    </w:p>
    <w:p w14:paraId="52459D28"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1) zmianie siedziby lub nazwy firmy,</w:t>
      </w:r>
    </w:p>
    <w:p w14:paraId="53AAE2CB"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2) zmianie osób reprezentujących,</w:t>
      </w:r>
    </w:p>
    <w:p w14:paraId="5DCB68BA"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3) ogłoszeniu upadłości Wykonawcy,</w:t>
      </w:r>
    </w:p>
    <w:p w14:paraId="5F7D7F62"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4) wszczęciu postępowania układowego, w którym uczestniczy Wykonawca,</w:t>
      </w:r>
    </w:p>
    <w:p w14:paraId="6C8CCE4E"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5) ogłoszeniu likwidacji,</w:t>
      </w:r>
    </w:p>
    <w:p w14:paraId="70D38244"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6) zawieszeniu działalności.</w:t>
      </w:r>
    </w:p>
    <w:p w14:paraId="7D395553" w14:textId="77777777" w:rsidR="006C07C7" w:rsidRPr="00802C91" w:rsidRDefault="006C07C7" w:rsidP="00802C91">
      <w:pPr>
        <w:shd w:val="clear" w:color="auto" w:fill="FFFFFF" w:themeFill="background1"/>
        <w:jc w:val="both"/>
        <w:rPr>
          <w:rFonts w:ascii="Arial" w:hAnsi="Arial" w:cs="Arial"/>
          <w:kern w:val="3"/>
          <w:lang w:eastAsia="pl-PL"/>
        </w:rPr>
      </w:pPr>
      <w:r w:rsidRPr="00802C91">
        <w:rPr>
          <w:rFonts w:ascii="Arial" w:hAnsi="Arial" w:cs="Arial"/>
          <w:kern w:val="3"/>
          <w:lang w:eastAsia="pl-PL"/>
        </w:rPr>
        <w:t>Wszystkie powyższe postanowienia stanowią katalog zmian, poza zapisami ustawy, które przed wprowadzeniem do umowy wymagają zgodnej akceptacji stron umowy.</w:t>
      </w:r>
    </w:p>
    <w:p w14:paraId="4B2C0862" w14:textId="77777777" w:rsidR="00802C91" w:rsidRPr="00CD0D1A" w:rsidRDefault="00802C91" w:rsidP="00802C91">
      <w:pPr>
        <w:jc w:val="both"/>
        <w:rPr>
          <w:rFonts w:ascii="Arial" w:hAnsi="Arial" w:cs="Arial"/>
          <w:kern w:val="3"/>
          <w:lang w:eastAsia="pl-PL"/>
        </w:rPr>
      </w:pPr>
      <w:r w:rsidRPr="00CD0D1A">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jeżeli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0BB4F94B"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Zmiana umowy wymaga dla swej ważności, pod rygorem nieważności, zachowania formy pisemnej.</w:t>
      </w:r>
    </w:p>
    <w:p w14:paraId="38CC6652" w14:textId="77777777" w:rsidR="00802C91" w:rsidRPr="00CD0D1A" w:rsidRDefault="00802C91" w:rsidP="00802C91">
      <w:pPr>
        <w:numPr>
          <w:ilvl w:val="0"/>
          <w:numId w:val="69"/>
        </w:numPr>
        <w:suppressAutoHyphens/>
        <w:autoSpaceDE/>
        <w:ind w:left="284" w:hanging="284"/>
        <w:jc w:val="both"/>
        <w:textAlignment w:val="baseline"/>
        <w:rPr>
          <w:rFonts w:ascii="Arial" w:hAnsi="Arial" w:cs="Arial"/>
          <w:kern w:val="3"/>
          <w:lang w:eastAsia="pl-PL"/>
        </w:rPr>
      </w:pPr>
      <w:r w:rsidRPr="00CD0D1A">
        <w:rPr>
          <w:rFonts w:ascii="Arial" w:hAnsi="Arial" w:cs="Arial"/>
          <w:kern w:val="3"/>
          <w:lang w:eastAsia="pl-PL"/>
        </w:rPr>
        <w:t>Wniosek Wykonawcy o zmianę treści umowy winien być zgłoszony Zamawiającemu, w terminie do 7 dni od momentu wystąpienia przesłanek do zmian umowy.</w:t>
      </w:r>
    </w:p>
    <w:p w14:paraId="6153F395" w14:textId="1E686D93" w:rsidR="00CD0D1A" w:rsidRPr="00D11B96" w:rsidRDefault="00CD0D1A" w:rsidP="00CD0D1A">
      <w:pPr>
        <w:pStyle w:val="Nagwek11"/>
        <w:ind w:right="-71" w:hanging="4557"/>
        <w:jc w:val="center"/>
        <w:rPr>
          <w:rFonts w:ascii="Arial" w:hAnsi="Arial" w:cs="Arial"/>
          <w:sz w:val="22"/>
          <w:szCs w:val="22"/>
        </w:rPr>
      </w:pPr>
      <w:r w:rsidRPr="00D11B96">
        <w:rPr>
          <w:rFonts w:ascii="Arial" w:hAnsi="Arial" w:cs="Arial"/>
          <w:sz w:val="22"/>
          <w:szCs w:val="22"/>
        </w:rPr>
        <w:lastRenderedPageBreak/>
        <w:t>§</w:t>
      </w:r>
      <w:r w:rsidRPr="00D11B96">
        <w:rPr>
          <w:rFonts w:ascii="Arial" w:hAnsi="Arial" w:cs="Arial"/>
          <w:spacing w:val="-2"/>
          <w:sz w:val="22"/>
          <w:szCs w:val="22"/>
        </w:rPr>
        <w:t xml:space="preserve"> </w:t>
      </w:r>
      <w:proofErr w:type="spellStart"/>
      <w:r w:rsidRPr="00D11B96">
        <w:rPr>
          <w:rFonts w:ascii="Arial" w:hAnsi="Arial" w:cs="Arial"/>
          <w:sz w:val="22"/>
          <w:szCs w:val="22"/>
        </w:rPr>
        <w:t>1</w:t>
      </w:r>
      <w:r>
        <w:rPr>
          <w:rFonts w:ascii="Arial" w:hAnsi="Arial" w:cs="Arial"/>
          <w:sz w:val="22"/>
          <w:szCs w:val="22"/>
        </w:rPr>
        <w:t>3a</w:t>
      </w:r>
      <w:proofErr w:type="spellEnd"/>
      <w:r>
        <w:rPr>
          <w:rFonts w:ascii="Arial" w:hAnsi="Arial" w:cs="Arial"/>
          <w:sz w:val="22"/>
          <w:szCs w:val="22"/>
        </w:rPr>
        <w:t xml:space="preserve"> KLAUZULA WALORYZACYJNA</w:t>
      </w:r>
    </w:p>
    <w:p w14:paraId="49BACF87" w14:textId="77777777" w:rsidR="00802C91" w:rsidRPr="00802C91" w:rsidRDefault="00802C91" w:rsidP="00802C91">
      <w:pPr>
        <w:widowControl/>
        <w:numPr>
          <w:ilvl w:val="0"/>
          <w:numId w:val="70"/>
        </w:numPr>
        <w:tabs>
          <w:tab w:val="clear" w:pos="720"/>
          <w:tab w:val="num" w:pos="284"/>
        </w:tabs>
        <w:autoSpaceDE/>
        <w:autoSpaceDN/>
        <w:ind w:left="0" w:firstLine="0"/>
        <w:rPr>
          <w:rFonts w:ascii="Arial" w:eastAsia="Times New Roman" w:hAnsi="Arial" w:cs="Arial"/>
          <w:color w:val="000000"/>
          <w:lang w:eastAsia="pl-PL"/>
        </w:rPr>
      </w:pPr>
      <w:r w:rsidRPr="00802C91">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21370BCE" w14:textId="7F68EE28"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1) wyliczenie wysokości zmiany wynagrodzenia odbywać się będzie w oparciu o kwartalny wskaźnik cen produkcji budowlano-montażowej liczony do poprzedniego kwartału publikowany przez Prezesa GUS. zwany dalej wskaźnikiem GUS</w:t>
      </w:r>
    </w:p>
    <w:p w14:paraId="60AFBC0C" w14:textId="55AB4451"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50CE0BE6"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3) strona po spełnieniu przesłanek wskazanych w pkt 1-2 może złożyć wniosek o zmianę wynagrodzenia w wysokości wynikającej z wyliczenia:</w:t>
      </w:r>
    </w:p>
    <w:p w14:paraId="7C904720" w14:textId="7FF0FD34" w:rsidR="00802C91" w:rsidRPr="00802C91" w:rsidRDefault="00802C91" w:rsidP="00802C91">
      <w:pPr>
        <w:widowControl/>
        <w:autoSpaceDE/>
        <w:autoSpaceDN/>
        <w:jc w:val="center"/>
        <w:rPr>
          <w:rFonts w:ascii="Arial" w:eastAsia="Times New Roman" w:hAnsi="Arial" w:cs="Arial"/>
          <w:color w:val="000000"/>
          <w:lang w:eastAsia="pl-PL"/>
        </w:rPr>
      </w:pPr>
      <w:r>
        <w:rPr>
          <w:rFonts w:ascii="Arial" w:eastAsia="Times New Roman" w:hAnsi="Arial" w:cs="Arial"/>
          <w:color w:val="000000"/>
          <w:lang w:eastAsia="pl-PL"/>
        </w:rPr>
        <w:br/>
      </w:r>
      <w:r w:rsidRPr="00802C91">
        <w:rPr>
          <w:rFonts w:ascii="Arial" w:eastAsia="Times New Roman" w:hAnsi="Arial" w:cs="Arial"/>
          <w:b/>
          <w:bCs/>
          <w:color w:val="000000"/>
          <w:lang w:eastAsia="pl-PL"/>
        </w:rPr>
        <w:t>A x (B% - 12%) = C</w:t>
      </w:r>
    </w:p>
    <w:p w14:paraId="5F165928" w14:textId="276CC92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 xml:space="preserve">A -  pierwotna wartość prac objętych umową, wskazana w § 4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C731BB2" w14:textId="097A3598"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 suma wartości opublikowanych kwartalnie wskaźników GUS w okresie od dnia zawarcia umowy do dnia złożenia wniosku o zmianę wynagrodzenia,</w:t>
      </w:r>
    </w:p>
    <w:p w14:paraId="363D11C5" w14:textId="70AB884A"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1C14DABC" w14:textId="715AC6B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4) strona składając wniosek o zmianę powinna przedstawić w szczególności:</w:t>
      </w:r>
    </w:p>
    <w:p w14:paraId="67181E35"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234BD523" w14:textId="77777777" w:rsidR="00802C91" w:rsidRPr="00802C91" w:rsidRDefault="00802C91" w:rsidP="00802C91">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b) dowody na to, że wzrost kosztów materiałów lub usług miał wpływ na koszt realizacji zamówienia.</w:t>
      </w:r>
    </w:p>
    <w:p w14:paraId="39364621" w14:textId="2F2ADB3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5) łączna wartość zmian wysokości wynagrodzenia Wykonawcy, dokonanych na podstawie postanowień niniejszego ustępu oraz § 14 ust. 2, nie może być wyższa niż 3 % w stosunku do pierwotnej wartości umowy.</w:t>
      </w:r>
    </w:p>
    <w:p w14:paraId="489533C7" w14:textId="7FEDCE96"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6) Strony mogą wystąpić z wnioskiem o zmianę wynagrodzenia na podstawie niniejszego ustępu, nie wcześniej niż 6 miesięcy od daty podpisania umowy oraz nie później niż 1 miesiąc przed terminem obowiązywania umowy, wskazanym w § 3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18FDDE3" w14:textId="7091A75F"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7) zmiana wynagrodzenia w oparciu o niniejszy ustęp wymaga zgodnej woli obu stron wyrażonej aneksem do umowy.</w:t>
      </w:r>
    </w:p>
    <w:p w14:paraId="07400464" w14:textId="77777777" w:rsidR="00802C91" w:rsidRPr="00802C91" w:rsidRDefault="00802C91" w:rsidP="00802C91">
      <w:pPr>
        <w:widowControl/>
        <w:autoSpaceDE/>
        <w:autoSpaceDN/>
        <w:rPr>
          <w:rFonts w:ascii="Arial" w:eastAsia="Times New Roman" w:hAnsi="Arial" w:cs="Arial"/>
          <w:color w:val="000000"/>
          <w:lang w:eastAsia="pl-PL"/>
        </w:rPr>
      </w:pPr>
      <w:r w:rsidRPr="00802C91">
        <w:rPr>
          <w:rFonts w:ascii="Arial" w:eastAsia="Times New Roman" w:hAnsi="Arial" w:cs="Arial"/>
          <w:color w:val="000000"/>
          <w:lang w:eastAsia="pl-PL"/>
        </w:rPr>
        <w:t xml:space="preserve">8) Jeżeli wynagrodzenie Wykonawcy zostanie zwaloryzowane zgodnie z art. 439 ust. 1-3 ustawy </w:t>
      </w:r>
      <w:proofErr w:type="spellStart"/>
      <w:r w:rsidRPr="00802C91">
        <w:rPr>
          <w:rFonts w:ascii="Arial" w:eastAsia="Times New Roman" w:hAnsi="Arial" w:cs="Arial"/>
          <w:color w:val="000000"/>
          <w:lang w:eastAsia="pl-PL"/>
        </w:rPr>
        <w:t>Pzp</w:t>
      </w:r>
      <w:proofErr w:type="spellEnd"/>
      <w:r w:rsidRPr="00802C91">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77777777" w:rsidR="009B5FA1" w:rsidRPr="00D11B96" w:rsidRDefault="00D11B96" w:rsidP="005D52D7">
      <w:pPr>
        <w:pStyle w:val="Akapitzlist"/>
        <w:numPr>
          <w:ilvl w:val="0"/>
          <w:numId w:val="4"/>
        </w:numPr>
        <w:tabs>
          <w:tab w:val="left" w:pos="284"/>
        </w:tabs>
        <w:ind w:left="284" w:right="-71" w:hanging="284"/>
        <w:rPr>
          <w:rFonts w:ascii="Arial" w:hAnsi="Arial" w:cs="Arial"/>
        </w:rPr>
      </w:pPr>
      <w:r w:rsidRPr="00D11B96">
        <w:rPr>
          <w:rFonts w:ascii="Arial" w:hAnsi="Arial" w:cs="Arial"/>
        </w:rPr>
        <w:t>Zamawiający i Wykonawca zobowiązują się 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lastRenderedPageBreak/>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D52D7">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D52D7">
      <w:pPr>
        <w:pStyle w:val="Tekstpodstawowy"/>
        <w:spacing w:line="243" w:lineRule="exact"/>
        <w:ind w:left="196" w:right="-71" w:firstLine="0"/>
        <w:rPr>
          <w:rFonts w:ascii="Arial" w:hAnsi="Arial" w:cs="Arial"/>
          <w:sz w:val="22"/>
          <w:szCs w:val="22"/>
        </w:rPr>
      </w:pPr>
    </w:p>
    <w:p w14:paraId="2C3982A7" w14:textId="77777777" w:rsidR="00A73CC1" w:rsidRDefault="00A73CC1" w:rsidP="005D52D7">
      <w:pPr>
        <w:pStyle w:val="Tekstpodstawowy"/>
        <w:spacing w:line="243" w:lineRule="exact"/>
        <w:ind w:left="196" w:right="-71" w:firstLine="0"/>
        <w:rPr>
          <w:rFonts w:ascii="Arial" w:hAnsi="Arial" w:cs="Arial"/>
          <w:sz w:val="22"/>
          <w:szCs w:val="22"/>
        </w:rPr>
      </w:pPr>
    </w:p>
    <w:p w14:paraId="3EE59135" w14:textId="77777777" w:rsidR="00A73CC1" w:rsidRDefault="00A73CC1" w:rsidP="005D52D7">
      <w:pPr>
        <w:pStyle w:val="Tekstpodstawowy"/>
        <w:spacing w:line="243" w:lineRule="exact"/>
        <w:ind w:left="196" w:right="-71" w:firstLine="0"/>
        <w:rPr>
          <w:rFonts w:ascii="Arial" w:hAnsi="Arial" w:cs="Arial"/>
          <w:sz w:val="22"/>
          <w:szCs w:val="22"/>
        </w:rPr>
      </w:pPr>
    </w:p>
    <w:p w14:paraId="12DD60C3" w14:textId="77777777" w:rsidR="009B5FA1" w:rsidRPr="00D11B96" w:rsidRDefault="009B5FA1" w:rsidP="005D52D7">
      <w:pPr>
        <w:pStyle w:val="Tekstpodstawowy"/>
        <w:ind w:left="0" w:right="-71" w:firstLine="0"/>
        <w:rPr>
          <w:rFonts w:ascii="Arial" w:hAnsi="Arial" w:cs="Arial"/>
          <w:sz w:val="22"/>
          <w:szCs w:val="22"/>
        </w:rPr>
      </w:pPr>
    </w:p>
    <w:p w14:paraId="7ABCDDD8" w14:textId="77777777" w:rsidR="00A73CC1" w:rsidRDefault="00D11B96" w:rsidP="005D52D7">
      <w:pPr>
        <w:pStyle w:val="Nagwek11"/>
        <w:tabs>
          <w:tab w:val="left" w:pos="5664"/>
        </w:tabs>
        <w:spacing w:before="1"/>
        <w:ind w:left="0" w:right="-71"/>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D52D7">
      <w:pPr>
        <w:pStyle w:val="Nagwek11"/>
        <w:tabs>
          <w:tab w:val="left" w:pos="5664"/>
        </w:tabs>
        <w:spacing w:before="1"/>
        <w:ind w:left="0" w:right="-71"/>
        <w:rPr>
          <w:rFonts w:ascii="Arial" w:hAnsi="Arial" w:cs="Arial"/>
          <w:sz w:val="22"/>
          <w:szCs w:val="22"/>
        </w:rPr>
      </w:pPr>
    </w:p>
    <w:p w14:paraId="44917B50" w14:textId="77777777" w:rsidR="00A73CC1" w:rsidRDefault="00A73CC1" w:rsidP="005D52D7">
      <w:pPr>
        <w:pStyle w:val="Nagwek11"/>
        <w:tabs>
          <w:tab w:val="left" w:pos="5664"/>
        </w:tabs>
        <w:spacing w:before="1"/>
        <w:ind w:left="0" w:right="-71"/>
        <w:rPr>
          <w:rFonts w:ascii="Arial" w:hAnsi="Arial" w:cs="Arial"/>
          <w:sz w:val="22"/>
          <w:szCs w:val="22"/>
        </w:rPr>
      </w:pPr>
    </w:p>
    <w:p w14:paraId="65C3D35A" w14:textId="77777777" w:rsidR="00A73CC1"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D11B96" w:rsidRDefault="004274DB" w:rsidP="005D52D7">
      <w:pPr>
        <w:pStyle w:val="Nagwek11"/>
        <w:tabs>
          <w:tab w:val="left" w:pos="5664"/>
        </w:tabs>
        <w:spacing w:before="1"/>
        <w:ind w:left="0" w:right="-71"/>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D52D7">
      <w:pPr>
        <w:ind w:right="-71"/>
        <w:jc w:val="both"/>
        <w:rPr>
          <w:rFonts w:ascii="Arial" w:hAnsi="Arial" w:cs="Arial"/>
        </w:rPr>
        <w:sectPr w:rsidR="009B5FA1" w:rsidRPr="00D11B96" w:rsidSect="009D5C46">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30951BB1" w14:textId="77777777" w:rsidR="009B5FA1" w:rsidRPr="00573E95" w:rsidRDefault="00D11B96" w:rsidP="005D52D7">
      <w:pPr>
        <w:pStyle w:val="Akapitzlist"/>
        <w:numPr>
          <w:ilvl w:val="1"/>
          <w:numId w:val="3"/>
        </w:numPr>
        <w:tabs>
          <w:tab w:val="left" w:pos="0"/>
          <w:tab w:val="left" w:pos="374"/>
        </w:tabs>
        <w:spacing w:before="12"/>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D52D7">
      <w:pPr>
        <w:pStyle w:val="Akapitzlist"/>
        <w:tabs>
          <w:tab w:val="left" w:pos="0"/>
          <w:tab w:val="left" w:pos="374"/>
        </w:tabs>
        <w:spacing w:before="12"/>
        <w:ind w:left="0" w:right="-71" w:firstLine="0"/>
        <w:rPr>
          <w:rFonts w:ascii="Arial" w:hAnsi="Arial" w:cs="Arial"/>
        </w:rPr>
      </w:pPr>
    </w:p>
    <w:sectPr w:rsidR="00573E95" w:rsidRPr="00573E95" w:rsidSect="009D5C46">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CCCB0" w14:textId="77777777" w:rsidR="00F23F22" w:rsidRDefault="00F23F22" w:rsidP="009B5FA1">
      <w:r>
        <w:separator/>
      </w:r>
    </w:p>
  </w:endnote>
  <w:endnote w:type="continuationSeparator" w:id="0">
    <w:p w14:paraId="3C3684CC" w14:textId="77777777" w:rsidR="00F23F22" w:rsidRDefault="00F23F22"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C6F5F" w14:textId="77777777" w:rsidR="00F23F22" w:rsidRDefault="00F23F22" w:rsidP="009B5FA1">
      <w:r>
        <w:separator/>
      </w:r>
    </w:p>
  </w:footnote>
  <w:footnote w:type="continuationSeparator" w:id="0">
    <w:p w14:paraId="7C7E27B9" w14:textId="77777777" w:rsidR="00F23F22" w:rsidRDefault="00F23F22"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18.05.2018r</w:t>
      </w:r>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6"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9" w15:restartNumberingAfterBreak="0">
    <w:nsid w:val="0B1015A3"/>
    <w:multiLevelType w:val="multilevel"/>
    <w:tmpl w:val="035C381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52658C"/>
    <w:multiLevelType w:val="hybridMultilevel"/>
    <w:tmpl w:val="6DEEB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6" w15:restartNumberingAfterBreak="0">
    <w:nsid w:val="172F1047"/>
    <w:multiLevelType w:val="hybridMultilevel"/>
    <w:tmpl w:val="D7489556"/>
    <w:lvl w:ilvl="0" w:tplc="67FCA2B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7" w15:restartNumberingAfterBreak="0">
    <w:nsid w:val="17F4201A"/>
    <w:multiLevelType w:val="hybridMultilevel"/>
    <w:tmpl w:val="CBB0DA3E"/>
    <w:lvl w:ilvl="0" w:tplc="ABDC97B0">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82875F2"/>
    <w:multiLevelType w:val="hybridMultilevel"/>
    <w:tmpl w:val="44BC5672"/>
    <w:lvl w:ilvl="0" w:tplc="DE26DA90">
      <w:start w:val="1"/>
      <w:numFmt w:val="decimal"/>
      <w:lvlText w:val="%1."/>
      <w:lvlJc w:val="left"/>
      <w:pPr>
        <w:ind w:left="623" w:hanging="360"/>
        <w:jc w:val="right"/>
      </w:pPr>
      <w:rPr>
        <w:rFonts w:ascii="Calibri" w:eastAsia="Calibri" w:hAnsi="Calibri" w:cs="Calibri" w:hint="default"/>
        <w:spacing w:val="-1"/>
        <w:w w:val="99"/>
        <w:sz w:val="20"/>
        <w:szCs w:val="20"/>
        <w:lang w:val="pl-PL" w:eastAsia="en-US" w:bidi="ar-SA"/>
      </w:rPr>
    </w:lvl>
    <w:lvl w:ilvl="1" w:tplc="86F84A0C">
      <w:start w:val="1"/>
      <w:numFmt w:val="lowerLetter"/>
      <w:lvlText w:val="%2)"/>
      <w:lvlJc w:val="left"/>
      <w:pPr>
        <w:ind w:left="1190" w:hanging="360"/>
      </w:pPr>
      <w:rPr>
        <w:rFonts w:ascii="Calibri" w:eastAsia="Calibri" w:hAnsi="Calibri" w:cs="Calibri" w:hint="default"/>
        <w:w w:val="99"/>
        <w:sz w:val="20"/>
        <w:szCs w:val="20"/>
        <w:lang w:val="pl-PL" w:eastAsia="en-US" w:bidi="ar-SA"/>
      </w:rPr>
    </w:lvl>
    <w:lvl w:ilvl="2" w:tplc="3064E026">
      <w:numFmt w:val="bullet"/>
      <w:lvlText w:val="•"/>
      <w:lvlJc w:val="left"/>
      <w:pPr>
        <w:ind w:left="1280" w:hanging="360"/>
      </w:pPr>
      <w:rPr>
        <w:rFonts w:hint="default"/>
        <w:lang w:val="pl-PL" w:eastAsia="en-US" w:bidi="ar-SA"/>
      </w:rPr>
    </w:lvl>
    <w:lvl w:ilvl="3" w:tplc="C68EB0CA">
      <w:numFmt w:val="bullet"/>
      <w:lvlText w:val="•"/>
      <w:lvlJc w:val="left"/>
      <w:pPr>
        <w:ind w:left="2333" w:hanging="360"/>
      </w:pPr>
      <w:rPr>
        <w:rFonts w:hint="default"/>
        <w:lang w:val="pl-PL" w:eastAsia="en-US" w:bidi="ar-SA"/>
      </w:rPr>
    </w:lvl>
    <w:lvl w:ilvl="4" w:tplc="BDDC3D24">
      <w:numFmt w:val="bullet"/>
      <w:lvlText w:val="•"/>
      <w:lvlJc w:val="left"/>
      <w:pPr>
        <w:ind w:left="3386" w:hanging="360"/>
      </w:pPr>
      <w:rPr>
        <w:rFonts w:hint="default"/>
        <w:lang w:val="pl-PL" w:eastAsia="en-US" w:bidi="ar-SA"/>
      </w:rPr>
    </w:lvl>
    <w:lvl w:ilvl="5" w:tplc="146CFBA4">
      <w:numFmt w:val="bullet"/>
      <w:lvlText w:val="•"/>
      <w:lvlJc w:val="left"/>
      <w:pPr>
        <w:ind w:left="4439" w:hanging="360"/>
      </w:pPr>
      <w:rPr>
        <w:rFonts w:hint="default"/>
        <w:lang w:val="pl-PL" w:eastAsia="en-US" w:bidi="ar-SA"/>
      </w:rPr>
    </w:lvl>
    <w:lvl w:ilvl="6" w:tplc="6706E8B2">
      <w:numFmt w:val="bullet"/>
      <w:lvlText w:val="•"/>
      <w:lvlJc w:val="left"/>
      <w:pPr>
        <w:ind w:left="5493" w:hanging="360"/>
      </w:pPr>
      <w:rPr>
        <w:rFonts w:hint="default"/>
        <w:lang w:val="pl-PL" w:eastAsia="en-US" w:bidi="ar-SA"/>
      </w:rPr>
    </w:lvl>
    <w:lvl w:ilvl="7" w:tplc="A4ACFEA8">
      <w:numFmt w:val="bullet"/>
      <w:lvlText w:val="•"/>
      <w:lvlJc w:val="left"/>
      <w:pPr>
        <w:ind w:left="6546" w:hanging="360"/>
      </w:pPr>
      <w:rPr>
        <w:rFonts w:hint="default"/>
        <w:lang w:val="pl-PL" w:eastAsia="en-US" w:bidi="ar-SA"/>
      </w:rPr>
    </w:lvl>
    <w:lvl w:ilvl="8" w:tplc="0F463B06">
      <w:numFmt w:val="bullet"/>
      <w:lvlText w:val="•"/>
      <w:lvlJc w:val="left"/>
      <w:pPr>
        <w:ind w:left="7599" w:hanging="360"/>
      </w:pPr>
      <w:rPr>
        <w:rFonts w:hint="default"/>
        <w:lang w:val="pl-PL" w:eastAsia="en-US" w:bidi="ar-SA"/>
      </w:rPr>
    </w:lvl>
  </w:abstractNum>
  <w:abstractNum w:abstractNumId="29"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1AB957AE"/>
    <w:multiLevelType w:val="hybridMultilevel"/>
    <w:tmpl w:val="D714A72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1B8C7A08"/>
    <w:multiLevelType w:val="multilevel"/>
    <w:tmpl w:val="B2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934236"/>
    <w:multiLevelType w:val="hybridMultilevel"/>
    <w:tmpl w:val="A54CFE30"/>
    <w:lvl w:ilvl="0" w:tplc="E354AF26">
      <w:start w:val="6"/>
      <w:numFmt w:val="decimal"/>
      <w:lvlText w:val="%1."/>
      <w:lvlJc w:val="left"/>
      <w:pPr>
        <w:ind w:left="5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077D9B"/>
    <w:multiLevelType w:val="hybridMultilevel"/>
    <w:tmpl w:val="4D7036DE"/>
    <w:lvl w:ilvl="0" w:tplc="FFFFFFFF">
      <w:start w:val="1"/>
      <w:numFmt w:val="lowerLetter"/>
      <w:lvlText w:val="%1)"/>
      <w:lvlJc w:val="left"/>
      <w:pPr>
        <w:ind w:left="1068" w:hanging="360"/>
      </w:pPr>
      <w:rPr>
        <w:rFonts w:cs="Times New Roman"/>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34" w15:restartNumberingAfterBreak="0">
    <w:nsid w:val="1F8A200B"/>
    <w:multiLevelType w:val="hybridMultilevel"/>
    <w:tmpl w:val="D870EBC6"/>
    <w:lvl w:ilvl="0" w:tplc="98125860">
      <w:start w:val="1"/>
      <w:numFmt w:val="decimal"/>
      <w:lvlText w:val="%1)"/>
      <w:lvlJc w:val="left"/>
      <w:pPr>
        <w:ind w:left="916" w:hanging="269"/>
      </w:pPr>
      <w:rPr>
        <w:rFonts w:ascii="Calibri" w:eastAsia="Calibri" w:hAnsi="Calibri" w:cs="Calibri" w:hint="default"/>
        <w:w w:val="99"/>
        <w:sz w:val="20"/>
        <w:szCs w:val="20"/>
        <w:lang w:val="pl-PL" w:eastAsia="en-US" w:bidi="ar-SA"/>
      </w:rPr>
    </w:lvl>
    <w:lvl w:ilvl="1" w:tplc="E12E28FA">
      <w:start w:val="1"/>
      <w:numFmt w:val="lowerLetter"/>
      <w:lvlText w:val="%2)"/>
      <w:lvlJc w:val="left"/>
      <w:pPr>
        <w:ind w:left="2320" w:hanging="708"/>
      </w:pPr>
      <w:rPr>
        <w:rFonts w:ascii="Calibri" w:eastAsia="Calibri" w:hAnsi="Calibri" w:cs="Calibri" w:hint="default"/>
        <w:w w:val="99"/>
        <w:sz w:val="20"/>
        <w:szCs w:val="20"/>
        <w:lang w:val="pl-PL" w:eastAsia="en-US" w:bidi="ar-SA"/>
      </w:rPr>
    </w:lvl>
    <w:lvl w:ilvl="2" w:tplc="75ACCD74">
      <w:numFmt w:val="bullet"/>
      <w:lvlText w:val="•"/>
      <w:lvlJc w:val="left"/>
      <w:pPr>
        <w:ind w:left="3140" w:hanging="708"/>
      </w:pPr>
      <w:rPr>
        <w:rFonts w:hint="default"/>
        <w:lang w:val="pl-PL" w:eastAsia="en-US" w:bidi="ar-SA"/>
      </w:rPr>
    </w:lvl>
    <w:lvl w:ilvl="3" w:tplc="859C5C60">
      <w:numFmt w:val="bullet"/>
      <w:lvlText w:val="•"/>
      <w:lvlJc w:val="left"/>
      <w:pPr>
        <w:ind w:left="3961" w:hanging="708"/>
      </w:pPr>
      <w:rPr>
        <w:rFonts w:hint="default"/>
        <w:lang w:val="pl-PL" w:eastAsia="en-US" w:bidi="ar-SA"/>
      </w:rPr>
    </w:lvl>
    <w:lvl w:ilvl="4" w:tplc="418C12A2">
      <w:numFmt w:val="bullet"/>
      <w:lvlText w:val="•"/>
      <w:lvlJc w:val="left"/>
      <w:pPr>
        <w:ind w:left="4782" w:hanging="708"/>
      </w:pPr>
      <w:rPr>
        <w:rFonts w:hint="default"/>
        <w:lang w:val="pl-PL" w:eastAsia="en-US" w:bidi="ar-SA"/>
      </w:rPr>
    </w:lvl>
    <w:lvl w:ilvl="5" w:tplc="3AD698E4">
      <w:numFmt w:val="bullet"/>
      <w:lvlText w:val="•"/>
      <w:lvlJc w:val="left"/>
      <w:pPr>
        <w:ind w:left="5602" w:hanging="708"/>
      </w:pPr>
      <w:rPr>
        <w:rFonts w:hint="default"/>
        <w:lang w:val="pl-PL" w:eastAsia="en-US" w:bidi="ar-SA"/>
      </w:rPr>
    </w:lvl>
    <w:lvl w:ilvl="6" w:tplc="DAE0440E">
      <w:numFmt w:val="bullet"/>
      <w:lvlText w:val="•"/>
      <w:lvlJc w:val="left"/>
      <w:pPr>
        <w:ind w:left="6423" w:hanging="708"/>
      </w:pPr>
      <w:rPr>
        <w:rFonts w:hint="default"/>
        <w:lang w:val="pl-PL" w:eastAsia="en-US" w:bidi="ar-SA"/>
      </w:rPr>
    </w:lvl>
    <w:lvl w:ilvl="7" w:tplc="2E0CEC0A">
      <w:numFmt w:val="bullet"/>
      <w:lvlText w:val="•"/>
      <w:lvlJc w:val="left"/>
      <w:pPr>
        <w:ind w:left="7244" w:hanging="708"/>
      </w:pPr>
      <w:rPr>
        <w:rFonts w:hint="default"/>
        <w:lang w:val="pl-PL" w:eastAsia="en-US" w:bidi="ar-SA"/>
      </w:rPr>
    </w:lvl>
    <w:lvl w:ilvl="8" w:tplc="C95A3DB8">
      <w:numFmt w:val="bullet"/>
      <w:lvlText w:val="•"/>
      <w:lvlJc w:val="left"/>
      <w:pPr>
        <w:ind w:left="8064" w:hanging="708"/>
      </w:pPr>
      <w:rPr>
        <w:rFonts w:hint="default"/>
        <w:lang w:val="pl-PL" w:eastAsia="en-US" w:bidi="ar-SA"/>
      </w:rPr>
    </w:lvl>
  </w:abstractNum>
  <w:abstractNum w:abstractNumId="35"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2070EB0"/>
    <w:multiLevelType w:val="hybridMultilevel"/>
    <w:tmpl w:val="513A8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224EB75"/>
    <w:multiLevelType w:val="multilevel"/>
    <w:tmpl w:val="FA2CFC80"/>
    <w:lvl w:ilvl="0">
      <w:start w:val="1"/>
      <w:numFmt w:val="decimal"/>
      <w:lvlText w:val="%1."/>
      <w:lvlJc w:val="left"/>
      <w:pPr>
        <w:ind w:left="0" w:firstLine="0"/>
      </w:pPr>
      <w:rPr>
        <w:color w:val="auto"/>
      </w:r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38" w15:restartNumberingAfterBreak="0">
    <w:nsid w:val="248A7927"/>
    <w:multiLevelType w:val="hybridMultilevel"/>
    <w:tmpl w:val="2558200E"/>
    <w:lvl w:ilvl="0" w:tplc="04150011">
      <w:start w:val="1"/>
      <w:numFmt w:val="decimal"/>
      <w:lvlText w:val="%1)"/>
      <w:lvlJc w:val="left"/>
      <w:pPr>
        <w:ind w:left="763" w:hanging="284"/>
      </w:pPr>
      <w:rPr>
        <w:rFonts w:hint="default"/>
        <w:b/>
        <w:bCs/>
        <w:i w:val="0"/>
        <w:iCs w:val="0"/>
        <w:spacing w:val="-1"/>
        <w:w w:val="100"/>
        <w:sz w:val="22"/>
        <w:szCs w:val="22"/>
        <w:lang w:val="pl-PL" w:eastAsia="en-US" w:bidi="ar-SA"/>
      </w:rPr>
    </w:lvl>
    <w:lvl w:ilvl="1" w:tplc="09987D60">
      <w:start w:val="1"/>
      <w:numFmt w:val="decimal"/>
      <w:lvlText w:val="%2)"/>
      <w:lvlJc w:val="left"/>
      <w:pPr>
        <w:ind w:left="1200"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560" w:hanging="360"/>
      </w:pPr>
      <w:rPr>
        <w:rFonts w:ascii="Calibri" w:eastAsia="Calibri" w:hAnsi="Calibri" w:cs="Calibri" w:hint="default"/>
        <w:w w:val="99"/>
        <w:sz w:val="20"/>
        <w:szCs w:val="20"/>
        <w:lang w:val="pl-PL" w:eastAsia="en-US" w:bidi="ar-SA"/>
      </w:rPr>
    </w:lvl>
    <w:lvl w:ilvl="3" w:tplc="BF9C5E1E">
      <w:numFmt w:val="bullet"/>
      <w:lvlText w:val="•"/>
      <w:lvlJc w:val="left"/>
      <w:pPr>
        <w:ind w:left="2617" w:hanging="360"/>
      </w:pPr>
      <w:rPr>
        <w:rFonts w:hint="default"/>
        <w:lang w:val="pl-PL" w:eastAsia="en-US" w:bidi="ar-SA"/>
      </w:rPr>
    </w:lvl>
    <w:lvl w:ilvl="4" w:tplc="189C9ECA">
      <w:numFmt w:val="bullet"/>
      <w:lvlText w:val="•"/>
      <w:lvlJc w:val="left"/>
      <w:pPr>
        <w:ind w:left="3670" w:hanging="360"/>
      </w:pPr>
      <w:rPr>
        <w:rFonts w:hint="default"/>
        <w:lang w:val="pl-PL" w:eastAsia="en-US" w:bidi="ar-SA"/>
      </w:rPr>
    </w:lvl>
    <w:lvl w:ilvl="5" w:tplc="1A28EF0A">
      <w:numFmt w:val="bullet"/>
      <w:lvlText w:val="•"/>
      <w:lvlJc w:val="left"/>
      <w:pPr>
        <w:ind w:left="4723" w:hanging="360"/>
      </w:pPr>
      <w:rPr>
        <w:rFonts w:hint="default"/>
        <w:lang w:val="pl-PL" w:eastAsia="en-US" w:bidi="ar-SA"/>
      </w:rPr>
    </w:lvl>
    <w:lvl w:ilvl="6" w:tplc="FAF40D42">
      <w:numFmt w:val="bullet"/>
      <w:lvlText w:val="•"/>
      <w:lvlJc w:val="left"/>
      <w:pPr>
        <w:ind w:left="5777" w:hanging="360"/>
      </w:pPr>
      <w:rPr>
        <w:rFonts w:hint="default"/>
        <w:lang w:val="pl-PL" w:eastAsia="en-US" w:bidi="ar-SA"/>
      </w:rPr>
    </w:lvl>
    <w:lvl w:ilvl="7" w:tplc="FE7A4270">
      <w:numFmt w:val="bullet"/>
      <w:lvlText w:val="•"/>
      <w:lvlJc w:val="left"/>
      <w:pPr>
        <w:ind w:left="6830" w:hanging="360"/>
      </w:pPr>
      <w:rPr>
        <w:rFonts w:hint="default"/>
        <w:lang w:val="pl-PL" w:eastAsia="en-US" w:bidi="ar-SA"/>
      </w:rPr>
    </w:lvl>
    <w:lvl w:ilvl="8" w:tplc="3BD82438">
      <w:numFmt w:val="bullet"/>
      <w:lvlText w:val="•"/>
      <w:lvlJc w:val="left"/>
      <w:pPr>
        <w:ind w:left="7883" w:hanging="360"/>
      </w:pPr>
      <w:rPr>
        <w:rFonts w:hint="default"/>
        <w:lang w:val="pl-PL" w:eastAsia="en-US" w:bidi="ar-SA"/>
      </w:rPr>
    </w:lvl>
  </w:abstractNum>
  <w:abstractNum w:abstractNumId="39"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30F13A6C"/>
    <w:multiLevelType w:val="hybridMultilevel"/>
    <w:tmpl w:val="F5DE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5" w15:restartNumberingAfterBreak="0">
    <w:nsid w:val="33226EC6"/>
    <w:multiLevelType w:val="hybridMultilevel"/>
    <w:tmpl w:val="C004D21E"/>
    <w:lvl w:ilvl="0" w:tplc="5674FD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E47551"/>
    <w:multiLevelType w:val="hybridMultilevel"/>
    <w:tmpl w:val="0E285E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15:restartNumberingAfterBreak="0">
    <w:nsid w:val="34956A4E"/>
    <w:multiLevelType w:val="hybridMultilevel"/>
    <w:tmpl w:val="FE7C82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52"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53"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54" w15:restartNumberingAfterBreak="0">
    <w:nsid w:val="40BF21BE"/>
    <w:multiLevelType w:val="hybridMultilevel"/>
    <w:tmpl w:val="20FE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58" w15:restartNumberingAfterBreak="0">
    <w:nsid w:val="4551020A"/>
    <w:multiLevelType w:val="hybridMultilevel"/>
    <w:tmpl w:val="EE2256CA"/>
    <w:lvl w:ilvl="0" w:tplc="04150011">
      <w:start w:val="1"/>
      <w:numFmt w:val="decimal"/>
      <w:lvlText w:val="%1)"/>
      <w:lvlJc w:val="left"/>
      <w:pPr>
        <w:ind w:left="720" w:hanging="360"/>
      </w:pPr>
      <w:rPr>
        <w:rFonts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BB2F61"/>
    <w:multiLevelType w:val="hybridMultilevel"/>
    <w:tmpl w:val="78444F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406F77"/>
    <w:multiLevelType w:val="hybridMultilevel"/>
    <w:tmpl w:val="F8BC1178"/>
    <w:lvl w:ilvl="0" w:tplc="09A43FF4">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F0534D"/>
    <w:multiLevelType w:val="hybridMultilevel"/>
    <w:tmpl w:val="EE60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B35D3B"/>
    <w:multiLevelType w:val="hybridMultilevel"/>
    <w:tmpl w:val="C562B34E"/>
    <w:lvl w:ilvl="0" w:tplc="C79EA81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08D6C35"/>
    <w:multiLevelType w:val="hybridMultilevel"/>
    <w:tmpl w:val="E822F6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823746"/>
    <w:multiLevelType w:val="hybridMultilevel"/>
    <w:tmpl w:val="80969B74"/>
    <w:lvl w:ilvl="0" w:tplc="8216F130">
      <w:start w:val="1"/>
      <w:numFmt w:val="decimal"/>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53393B"/>
    <w:multiLevelType w:val="hybridMultilevel"/>
    <w:tmpl w:val="B76408E6"/>
    <w:lvl w:ilvl="0" w:tplc="E46C909E">
      <w:start w:val="1"/>
      <w:numFmt w:val="decimal"/>
      <w:lvlText w:val="%1."/>
      <w:lvlJc w:val="left"/>
      <w:pPr>
        <w:ind w:left="556" w:hanging="197"/>
      </w:pPr>
      <w:rPr>
        <w:rFonts w:ascii="Calibri" w:eastAsia="Calibri" w:hAnsi="Calibri" w:cs="Calibri" w:hint="default"/>
        <w:w w:val="99"/>
        <w:sz w:val="20"/>
        <w:szCs w:val="20"/>
        <w:lang w:val="pl-PL" w:eastAsia="en-US" w:bidi="ar-SA"/>
      </w:rPr>
    </w:lvl>
    <w:lvl w:ilvl="1" w:tplc="8340B104">
      <w:numFmt w:val="bullet"/>
      <w:lvlText w:val="•"/>
      <w:lvlJc w:val="left"/>
      <w:pPr>
        <w:ind w:left="1474" w:hanging="197"/>
      </w:pPr>
      <w:rPr>
        <w:rFonts w:hint="default"/>
        <w:lang w:val="pl-PL" w:eastAsia="en-US" w:bidi="ar-SA"/>
      </w:rPr>
    </w:lvl>
    <w:lvl w:ilvl="2" w:tplc="8A1A9082">
      <w:numFmt w:val="bullet"/>
      <w:lvlText w:val="•"/>
      <w:lvlJc w:val="left"/>
      <w:pPr>
        <w:ind w:left="2389" w:hanging="197"/>
      </w:pPr>
      <w:rPr>
        <w:rFonts w:hint="default"/>
        <w:lang w:val="pl-PL" w:eastAsia="en-US" w:bidi="ar-SA"/>
      </w:rPr>
    </w:lvl>
    <w:lvl w:ilvl="3" w:tplc="54F6F84A">
      <w:numFmt w:val="bullet"/>
      <w:lvlText w:val="•"/>
      <w:lvlJc w:val="left"/>
      <w:pPr>
        <w:ind w:left="3303" w:hanging="197"/>
      </w:pPr>
      <w:rPr>
        <w:rFonts w:hint="default"/>
        <w:lang w:val="pl-PL" w:eastAsia="en-US" w:bidi="ar-SA"/>
      </w:rPr>
    </w:lvl>
    <w:lvl w:ilvl="4" w:tplc="E3F0FA5C">
      <w:numFmt w:val="bullet"/>
      <w:lvlText w:val="•"/>
      <w:lvlJc w:val="left"/>
      <w:pPr>
        <w:ind w:left="4218" w:hanging="197"/>
      </w:pPr>
      <w:rPr>
        <w:rFonts w:hint="default"/>
        <w:lang w:val="pl-PL" w:eastAsia="en-US" w:bidi="ar-SA"/>
      </w:rPr>
    </w:lvl>
    <w:lvl w:ilvl="5" w:tplc="1E785846">
      <w:numFmt w:val="bullet"/>
      <w:lvlText w:val="•"/>
      <w:lvlJc w:val="left"/>
      <w:pPr>
        <w:ind w:left="5133" w:hanging="197"/>
      </w:pPr>
      <w:rPr>
        <w:rFonts w:hint="default"/>
        <w:lang w:val="pl-PL" w:eastAsia="en-US" w:bidi="ar-SA"/>
      </w:rPr>
    </w:lvl>
    <w:lvl w:ilvl="6" w:tplc="D8364E4E">
      <w:numFmt w:val="bullet"/>
      <w:lvlText w:val="•"/>
      <w:lvlJc w:val="left"/>
      <w:pPr>
        <w:ind w:left="6047" w:hanging="197"/>
      </w:pPr>
      <w:rPr>
        <w:rFonts w:hint="default"/>
        <w:lang w:val="pl-PL" w:eastAsia="en-US" w:bidi="ar-SA"/>
      </w:rPr>
    </w:lvl>
    <w:lvl w:ilvl="7" w:tplc="5ECE9BE4">
      <w:numFmt w:val="bullet"/>
      <w:lvlText w:val="•"/>
      <w:lvlJc w:val="left"/>
      <w:pPr>
        <w:ind w:left="6962" w:hanging="197"/>
      </w:pPr>
      <w:rPr>
        <w:rFonts w:hint="default"/>
        <w:lang w:val="pl-PL" w:eastAsia="en-US" w:bidi="ar-SA"/>
      </w:rPr>
    </w:lvl>
    <w:lvl w:ilvl="8" w:tplc="1200076E">
      <w:numFmt w:val="bullet"/>
      <w:lvlText w:val="•"/>
      <w:lvlJc w:val="left"/>
      <w:pPr>
        <w:ind w:left="7877" w:hanging="197"/>
      </w:pPr>
      <w:rPr>
        <w:rFonts w:hint="default"/>
        <w:lang w:val="pl-PL" w:eastAsia="en-US" w:bidi="ar-SA"/>
      </w:rPr>
    </w:lvl>
  </w:abstractNum>
  <w:abstractNum w:abstractNumId="70" w15:restartNumberingAfterBreak="0">
    <w:nsid w:val="58F04031"/>
    <w:multiLevelType w:val="multilevel"/>
    <w:tmpl w:val="A920BED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72" w15:restartNumberingAfterBreak="0">
    <w:nsid w:val="5D6127D6"/>
    <w:multiLevelType w:val="hybridMultilevel"/>
    <w:tmpl w:val="00EA68E6"/>
    <w:lvl w:ilvl="0" w:tplc="D4E4BE5A">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73" w15:restartNumberingAfterBreak="0">
    <w:nsid w:val="5D973B7B"/>
    <w:multiLevelType w:val="multilevel"/>
    <w:tmpl w:val="5A6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75"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E524CC"/>
    <w:multiLevelType w:val="hybridMultilevel"/>
    <w:tmpl w:val="5B3ED140"/>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50A100E"/>
    <w:multiLevelType w:val="hybridMultilevel"/>
    <w:tmpl w:val="41BA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CF7268"/>
    <w:multiLevelType w:val="hybridMultilevel"/>
    <w:tmpl w:val="7E92249A"/>
    <w:lvl w:ilvl="0" w:tplc="728CF8BC">
      <w:start w:val="1"/>
      <w:numFmt w:val="decimal"/>
      <w:lvlText w:val="%1."/>
      <w:lvlJc w:val="left"/>
      <w:pPr>
        <w:ind w:left="479" w:hanging="284"/>
      </w:pPr>
      <w:rPr>
        <w:rFonts w:ascii="Calibri" w:eastAsia="Calibri" w:hAnsi="Calibri" w:cs="Calibri" w:hint="default"/>
        <w:spacing w:val="-1"/>
        <w:w w:val="99"/>
        <w:sz w:val="20"/>
        <w:szCs w:val="20"/>
        <w:lang w:val="pl-PL" w:eastAsia="en-US" w:bidi="ar-SA"/>
      </w:rPr>
    </w:lvl>
    <w:lvl w:ilvl="1" w:tplc="09987D60">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33360AEE">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BF9C5E1E">
      <w:numFmt w:val="bullet"/>
      <w:lvlText w:val="•"/>
      <w:lvlJc w:val="left"/>
      <w:pPr>
        <w:ind w:left="2333" w:hanging="360"/>
      </w:pPr>
      <w:rPr>
        <w:rFonts w:hint="default"/>
        <w:lang w:val="pl-PL" w:eastAsia="en-US" w:bidi="ar-SA"/>
      </w:rPr>
    </w:lvl>
    <w:lvl w:ilvl="4" w:tplc="189C9ECA">
      <w:numFmt w:val="bullet"/>
      <w:lvlText w:val="•"/>
      <w:lvlJc w:val="left"/>
      <w:pPr>
        <w:ind w:left="3386" w:hanging="360"/>
      </w:pPr>
      <w:rPr>
        <w:rFonts w:hint="default"/>
        <w:lang w:val="pl-PL" w:eastAsia="en-US" w:bidi="ar-SA"/>
      </w:rPr>
    </w:lvl>
    <w:lvl w:ilvl="5" w:tplc="1A28EF0A">
      <w:numFmt w:val="bullet"/>
      <w:lvlText w:val="•"/>
      <w:lvlJc w:val="left"/>
      <w:pPr>
        <w:ind w:left="4439" w:hanging="360"/>
      </w:pPr>
      <w:rPr>
        <w:rFonts w:hint="default"/>
        <w:lang w:val="pl-PL" w:eastAsia="en-US" w:bidi="ar-SA"/>
      </w:rPr>
    </w:lvl>
    <w:lvl w:ilvl="6" w:tplc="FAF40D42">
      <w:numFmt w:val="bullet"/>
      <w:lvlText w:val="•"/>
      <w:lvlJc w:val="left"/>
      <w:pPr>
        <w:ind w:left="5493" w:hanging="360"/>
      </w:pPr>
      <w:rPr>
        <w:rFonts w:hint="default"/>
        <w:lang w:val="pl-PL" w:eastAsia="en-US" w:bidi="ar-SA"/>
      </w:rPr>
    </w:lvl>
    <w:lvl w:ilvl="7" w:tplc="FE7A4270">
      <w:numFmt w:val="bullet"/>
      <w:lvlText w:val="•"/>
      <w:lvlJc w:val="left"/>
      <w:pPr>
        <w:ind w:left="6546" w:hanging="360"/>
      </w:pPr>
      <w:rPr>
        <w:rFonts w:hint="default"/>
        <w:lang w:val="pl-PL" w:eastAsia="en-US" w:bidi="ar-SA"/>
      </w:rPr>
    </w:lvl>
    <w:lvl w:ilvl="8" w:tplc="3BD82438">
      <w:numFmt w:val="bullet"/>
      <w:lvlText w:val="•"/>
      <w:lvlJc w:val="left"/>
      <w:pPr>
        <w:ind w:left="7599" w:hanging="360"/>
      </w:pPr>
      <w:rPr>
        <w:rFonts w:hint="default"/>
        <w:lang w:val="pl-PL" w:eastAsia="en-US" w:bidi="ar-SA"/>
      </w:rPr>
    </w:lvl>
  </w:abstractNum>
  <w:abstractNum w:abstractNumId="79" w15:restartNumberingAfterBreak="0">
    <w:nsid w:val="67FF7A1A"/>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0"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81" w15:restartNumberingAfterBreak="0">
    <w:nsid w:val="6B0D259D"/>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15:restartNumberingAfterBreak="0">
    <w:nsid w:val="6BEF6FD2"/>
    <w:multiLevelType w:val="hybridMultilevel"/>
    <w:tmpl w:val="202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244E90"/>
    <w:multiLevelType w:val="hybridMultilevel"/>
    <w:tmpl w:val="61127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EF358A"/>
    <w:multiLevelType w:val="hybridMultilevel"/>
    <w:tmpl w:val="574446EC"/>
    <w:lvl w:ilvl="0" w:tplc="1D76A66A">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B14C32C6">
      <w:start w:val="1"/>
      <w:numFmt w:val="decimal"/>
      <w:lvlText w:val="%2)"/>
      <w:lvlJc w:val="left"/>
      <w:pPr>
        <w:ind w:left="916" w:hanging="360"/>
      </w:pPr>
      <w:rPr>
        <w:rFonts w:ascii="Calibri" w:eastAsia="Calibri" w:hAnsi="Calibri" w:cs="Calibri" w:hint="default"/>
        <w:spacing w:val="-1"/>
        <w:w w:val="99"/>
        <w:sz w:val="20"/>
        <w:szCs w:val="20"/>
        <w:lang w:val="pl-PL" w:eastAsia="en-US" w:bidi="ar-SA"/>
      </w:rPr>
    </w:lvl>
    <w:lvl w:ilvl="2" w:tplc="500A0C20">
      <w:numFmt w:val="bullet"/>
      <w:lvlText w:val="•"/>
      <w:lvlJc w:val="left"/>
      <w:pPr>
        <w:ind w:left="1896" w:hanging="360"/>
      </w:pPr>
      <w:rPr>
        <w:rFonts w:hint="default"/>
        <w:lang w:val="pl-PL" w:eastAsia="en-US" w:bidi="ar-SA"/>
      </w:rPr>
    </w:lvl>
    <w:lvl w:ilvl="3" w:tplc="83528428">
      <w:numFmt w:val="bullet"/>
      <w:lvlText w:val="•"/>
      <w:lvlJc w:val="left"/>
      <w:pPr>
        <w:ind w:left="2872" w:hanging="360"/>
      </w:pPr>
      <w:rPr>
        <w:rFonts w:hint="default"/>
        <w:lang w:val="pl-PL" w:eastAsia="en-US" w:bidi="ar-SA"/>
      </w:rPr>
    </w:lvl>
    <w:lvl w:ilvl="4" w:tplc="5BAC70C8">
      <w:numFmt w:val="bullet"/>
      <w:lvlText w:val="•"/>
      <w:lvlJc w:val="left"/>
      <w:pPr>
        <w:ind w:left="3848" w:hanging="360"/>
      </w:pPr>
      <w:rPr>
        <w:rFonts w:hint="default"/>
        <w:lang w:val="pl-PL" w:eastAsia="en-US" w:bidi="ar-SA"/>
      </w:rPr>
    </w:lvl>
    <w:lvl w:ilvl="5" w:tplc="37AA04A8">
      <w:numFmt w:val="bullet"/>
      <w:lvlText w:val="•"/>
      <w:lvlJc w:val="left"/>
      <w:pPr>
        <w:ind w:left="4825" w:hanging="360"/>
      </w:pPr>
      <w:rPr>
        <w:rFonts w:hint="default"/>
        <w:lang w:val="pl-PL" w:eastAsia="en-US" w:bidi="ar-SA"/>
      </w:rPr>
    </w:lvl>
    <w:lvl w:ilvl="6" w:tplc="EB8AC4C4">
      <w:numFmt w:val="bullet"/>
      <w:lvlText w:val="•"/>
      <w:lvlJc w:val="left"/>
      <w:pPr>
        <w:ind w:left="5801" w:hanging="360"/>
      </w:pPr>
      <w:rPr>
        <w:rFonts w:hint="default"/>
        <w:lang w:val="pl-PL" w:eastAsia="en-US" w:bidi="ar-SA"/>
      </w:rPr>
    </w:lvl>
    <w:lvl w:ilvl="7" w:tplc="47D2B15C">
      <w:numFmt w:val="bullet"/>
      <w:lvlText w:val="•"/>
      <w:lvlJc w:val="left"/>
      <w:pPr>
        <w:ind w:left="6777" w:hanging="360"/>
      </w:pPr>
      <w:rPr>
        <w:rFonts w:hint="default"/>
        <w:lang w:val="pl-PL" w:eastAsia="en-US" w:bidi="ar-SA"/>
      </w:rPr>
    </w:lvl>
    <w:lvl w:ilvl="8" w:tplc="9FCE17EA">
      <w:numFmt w:val="bullet"/>
      <w:lvlText w:val="•"/>
      <w:lvlJc w:val="left"/>
      <w:pPr>
        <w:ind w:left="7753" w:hanging="360"/>
      </w:pPr>
      <w:rPr>
        <w:rFonts w:hint="default"/>
        <w:lang w:val="pl-PL" w:eastAsia="en-US" w:bidi="ar-SA"/>
      </w:rPr>
    </w:lvl>
  </w:abstractNum>
  <w:abstractNum w:abstractNumId="87"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D53926"/>
    <w:multiLevelType w:val="multilevel"/>
    <w:tmpl w:val="33EAF11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90" w15:restartNumberingAfterBreak="0">
    <w:nsid w:val="79C427B0"/>
    <w:multiLevelType w:val="hybridMultilevel"/>
    <w:tmpl w:val="0DDCEB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953" w:hanging="360"/>
      </w:pPr>
    </w:lvl>
    <w:lvl w:ilvl="2" w:tplc="FFFFFFFF" w:tentative="1">
      <w:start w:val="1"/>
      <w:numFmt w:val="lowerRoman"/>
      <w:lvlText w:val="%3."/>
      <w:lvlJc w:val="right"/>
      <w:pPr>
        <w:ind w:left="2673" w:hanging="180"/>
      </w:pPr>
    </w:lvl>
    <w:lvl w:ilvl="3" w:tplc="FFFFFFFF">
      <w:start w:val="1"/>
      <w:numFmt w:val="decimal"/>
      <w:lvlText w:val="%4."/>
      <w:lvlJc w:val="left"/>
      <w:pPr>
        <w:ind w:left="513" w:hanging="360"/>
      </w:pPr>
    </w:lvl>
    <w:lvl w:ilvl="4" w:tplc="FFFFFFFF" w:tentative="1">
      <w:start w:val="1"/>
      <w:numFmt w:val="lowerLetter"/>
      <w:lvlText w:val="%5."/>
      <w:lvlJc w:val="left"/>
      <w:pPr>
        <w:ind w:left="4113" w:hanging="360"/>
      </w:pPr>
    </w:lvl>
    <w:lvl w:ilvl="5" w:tplc="FFFFFFFF" w:tentative="1">
      <w:start w:val="1"/>
      <w:numFmt w:val="lowerRoman"/>
      <w:lvlText w:val="%6."/>
      <w:lvlJc w:val="right"/>
      <w:pPr>
        <w:ind w:left="4833" w:hanging="180"/>
      </w:pPr>
    </w:lvl>
    <w:lvl w:ilvl="6" w:tplc="FFFFFFFF" w:tentative="1">
      <w:start w:val="1"/>
      <w:numFmt w:val="decimal"/>
      <w:lvlText w:val="%7."/>
      <w:lvlJc w:val="left"/>
      <w:pPr>
        <w:ind w:left="5553" w:hanging="360"/>
      </w:pPr>
    </w:lvl>
    <w:lvl w:ilvl="7" w:tplc="FFFFFFFF" w:tentative="1">
      <w:start w:val="1"/>
      <w:numFmt w:val="lowerLetter"/>
      <w:lvlText w:val="%8."/>
      <w:lvlJc w:val="left"/>
      <w:pPr>
        <w:ind w:left="6273" w:hanging="360"/>
      </w:pPr>
    </w:lvl>
    <w:lvl w:ilvl="8" w:tplc="FFFFFFFF" w:tentative="1">
      <w:start w:val="1"/>
      <w:numFmt w:val="lowerRoman"/>
      <w:lvlText w:val="%9."/>
      <w:lvlJc w:val="right"/>
      <w:pPr>
        <w:ind w:left="6993" w:hanging="180"/>
      </w:pPr>
    </w:lvl>
  </w:abstractNum>
  <w:abstractNum w:abstractNumId="91"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EB12F1F"/>
    <w:multiLevelType w:val="hybridMultilevel"/>
    <w:tmpl w:val="906039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F3444E6"/>
    <w:multiLevelType w:val="singleLevel"/>
    <w:tmpl w:val="7F3444E6"/>
    <w:lvl w:ilvl="0">
      <w:start w:val="1"/>
      <w:numFmt w:val="decimal"/>
      <w:lvlText w:val="%1)"/>
      <w:lvlJc w:val="left"/>
      <w:pPr>
        <w:tabs>
          <w:tab w:val="num" w:pos="709"/>
        </w:tabs>
        <w:ind w:left="709" w:hanging="425"/>
      </w:pPr>
    </w:lvl>
  </w:abstractNum>
  <w:num w:numId="1" w16cid:durableId="2017685283">
    <w:abstractNumId w:val="74"/>
  </w:num>
  <w:num w:numId="2" w16cid:durableId="812135164">
    <w:abstractNumId w:val="25"/>
  </w:num>
  <w:num w:numId="3" w16cid:durableId="1885405812">
    <w:abstractNumId w:val="80"/>
  </w:num>
  <w:num w:numId="4" w16cid:durableId="912010322">
    <w:abstractNumId w:val="15"/>
  </w:num>
  <w:num w:numId="5" w16cid:durableId="861821230">
    <w:abstractNumId w:val="57"/>
  </w:num>
  <w:num w:numId="6" w16cid:durableId="1342389255">
    <w:abstractNumId w:val="34"/>
  </w:num>
  <w:num w:numId="7" w16cid:durableId="638151145">
    <w:abstractNumId w:val="28"/>
  </w:num>
  <w:num w:numId="8" w16cid:durableId="2048986301">
    <w:abstractNumId w:val="78"/>
  </w:num>
  <w:num w:numId="9" w16cid:durableId="663708907">
    <w:abstractNumId w:val="72"/>
  </w:num>
  <w:num w:numId="10" w16cid:durableId="152721389">
    <w:abstractNumId w:val="89"/>
  </w:num>
  <w:num w:numId="11" w16cid:durableId="1272515591">
    <w:abstractNumId w:val="69"/>
  </w:num>
  <w:num w:numId="12" w16cid:durableId="1761172866">
    <w:abstractNumId w:val="51"/>
  </w:num>
  <w:num w:numId="13" w16cid:durableId="293027943">
    <w:abstractNumId w:val="52"/>
  </w:num>
  <w:num w:numId="14" w16cid:durableId="565772666">
    <w:abstractNumId w:val="86"/>
  </w:num>
  <w:num w:numId="15" w16cid:durableId="1819565191">
    <w:abstractNumId w:val="71"/>
  </w:num>
  <w:num w:numId="16" w16cid:durableId="1233274304">
    <w:abstractNumId w:val="53"/>
  </w:num>
  <w:num w:numId="17" w16cid:durableId="1638493171">
    <w:abstractNumId w:val="8"/>
  </w:num>
  <w:num w:numId="18" w16cid:durableId="232475410">
    <w:abstractNumId w:val="9"/>
  </w:num>
  <w:num w:numId="19" w16cid:durableId="1797600982">
    <w:abstractNumId w:val="12"/>
  </w:num>
  <w:num w:numId="20" w16cid:durableId="2062365781">
    <w:abstractNumId w:val="82"/>
  </w:num>
  <w:num w:numId="21" w16cid:durableId="2043820648">
    <w:abstractNumId w:val="27"/>
  </w:num>
  <w:num w:numId="22" w16cid:durableId="22093364">
    <w:abstractNumId w:val="11"/>
  </w:num>
  <w:num w:numId="23" w16cid:durableId="569580693">
    <w:abstractNumId w:val="66"/>
  </w:num>
  <w:num w:numId="24" w16cid:durableId="1571236502">
    <w:abstractNumId w:val="40"/>
  </w:num>
  <w:num w:numId="25" w16cid:durableId="1070347906">
    <w:abstractNumId w:val="84"/>
  </w:num>
  <w:num w:numId="26" w16cid:durableId="1211578057">
    <w:abstractNumId w:val="14"/>
  </w:num>
  <w:num w:numId="27" w16cid:durableId="871722744">
    <w:abstractNumId w:val="38"/>
  </w:num>
  <w:num w:numId="28" w16cid:durableId="1130054371">
    <w:abstractNumId w:val="47"/>
  </w:num>
  <w:num w:numId="29" w16cid:durableId="732117824">
    <w:abstractNumId w:val="30"/>
  </w:num>
  <w:num w:numId="30" w16cid:durableId="1516919447">
    <w:abstractNumId w:val="58"/>
  </w:num>
  <w:num w:numId="31" w16cid:durableId="1066495788">
    <w:abstractNumId w:val="85"/>
  </w:num>
  <w:num w:numId="32" w16cid:durableId="208151172">
    <w:abstractNumId w:val="63"/>
  </w:num>
  <w:num w:numId="33" w16cid:durableId="843939329">
    <w:abstractNumId w:val="77"/>
  </w:num>
  <w:num w:numId="34" w16cid:durableId="940140166">
    <w:abstractNumId w:val="50"/>
  </w:num>
  <w:num w:numId="35" w16cid:durableId="62872656">
    <w:abstractNumId w:val="41"/>
  </w:num>
  <w:num w:numId="36" w16cid:durableId="675958704">
    <w:abstractNumId w:val="91"/>
  </w:num>
  <w:num w:numId="37" w16cid:durableId="293488649">
    <w:abstractNumId w:val="17"/>
  </w:num>
  <w:num w:numId="38" w16cid:durableId="495851211">
    <w:abstractNumId w:val="56"/>
  </w:num>
  <w:num w:numId="39" w16cid:durableId="370545099">
    <w:abstractNumId w:val="87"/>
  </w:num>
  <w:num w:numId="40" w16cid:durableId="236984159">
    <w:abstractNumId w:val="83"/>
  </w:num>
  <w:num w:numId="41" w16cid:durableId="238560484">
    <w:abstractNumId w:val="16"/>
  </w:num>
  <w:num w:numId="42" w16cid:durableId="311257668">
    <w:abstractNumId w:val="60"/>
  </w:num>
  <w:num w:numId="43" w16cid:durableId="747197059">
    <w:abstractNumId w:val="20"/>
  </w:num>
  <w:num w:numId="44" w16cid:durableId="360251619">
    <w:abstractNumId w:val="68"/>
  </w:num>
  <w:num w:numId="45" w16cid:durableId="1052734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1361719">
    <w:abstractNumId w:val="67"/>
  </w:num>
  <w:num w:numId="47" w16cid:durableId="944924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7262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286275">
    <w:abstractNumId w:val="24"/>
  </w:num>
  <w:num w:numId="50" w16cid:durableId="855196663">
    <w:abstractNumId w:val="42"/>
  </w:num>
  <w:num w:numId="51" w16cid:durableId="656035151">
    <w:abstractNumId w:val="39"/>
  </w:num>
  <w:num w:numId="52" w16cid:durableId="318971595">
    <w:abstractNumId w:val="75"/>
  </w:num>
  <w:num w:numId="53" w16cid:durableId="1394695719">
    <w:abstractNumId w:val="22"/>
  </w:num>
  <w:num w:numId="54" w16cid:durableId="1183082690">
    <w:abstractNumId w:val="35"/>
  </w:num>
  <w:num w:numId="55" w16cid:durableId="807208961">
    <w:abstractNumId w:val="44"/>
  </w:num>
  <w:num w:numId="56" w16cid:durableId="9357504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4810275">
    <w:abstractNumId w:val="93"/>
    <w:lvlOverride w:ilvl="0">
      <w:startOverride w:val="1"/>
    </w:lvlOverride>
  </w:num>
  <w:num w:numId="58" w16cid:durableId="784806726">
    <w:abstractNumId w:val="62"/>
  </w:num>
  <w:num w:numId="59" w16cid:durableId="1976716854">
    <w:abstractNumId w:val="49"/>
  </w:num>
  <w:num w:numId="60" w16cid:durableId="833646381">
    <w:abstractNumId w:val="65"/>
  </w:num>
  <w:num w:numId="61" w16cid:durableId="1499688313">
    <w:abstractNumId w:val="43"/>
  </w:num>
  <w:num w:numId="62" w16cid:durableId="1404596288">
    <w:abstractNumId w:val="29"/>
  </w:num>
  <w:num w:numId="63" w16cid:durableId="630014725">
    <w:abstractNumId w:val="0"/>
  </w:num>
  <w:num w:numId="64" w16cid:durableId="1576276473">
    <w:abstractNumId w:val="1"/>
  </w:num>
  <w:num w:numId="65" w16cid:durableId="353114547">
    <w:abstractNumId w:val="19"/>
  </w:num>
  <w:num w:numId="66" w16cid:durableId="244192628">
    <w:abstractNumId w:val="61"/>
  </w:num>
  <w:num w:numId="67" w16cid:durableId="581917937">
    <w:abstractNumId w:val="55"/>
  </w:num>
  <w:num w:numId="68" w16cid:durableId="1397776653">
    <w:abstractNumId w:val="48"/>
  </w:num>
  <w:num w:numId="69" w16cid:durableId="1485078103">
    <w:abstractNumId w:val="32"/>
  </w:num>
  <w:num w:numId="70" w16cid:durableId="1857840822">
    <w:abstractNumId w:val="31"/>
  </w:num>
  <w:num w:numId="71" w16cid:durableId="1392727520">
    <w:abstractNumId w:val="73"/>
  </w:num>
  <w:num w:numId="72" w16cid:durableId="689526510">
    <w:abstractNumId w:val="46"/>
  </w:num>
  <w:num w:numId="73" w16cid:durableId="1059789919">
    <w:abstractNumId w:val="36"/>
  </w:num>
  <w:num w:numId="74" w16cid:durableId="1675375458">
    <w:abstractNumId w:val="59"/>
  </w:num>
  <w:num w:numId="75" w16cid:durableId="1162697924">
    <w:abstractNumId w:val="64"/>
  </w:num>
  <w:num w:numId="76" w16cid:durableId="284317212">
    <w:abstractNumId w:val="92"/>
  </w:num>
  <w:num w:numId="77" w16cid:durableId="1928538094">
    <w:abstractNumId w:val="54"/>
  </w:num>
  <w:num w:numId="78" w16cid:durableId="1107232867">
    <w:abstractNumId w:val="81"/>
  </w:num>
  <w:num w:numId="79" w16cid:durableId="2116094954">
    <w:abstractNumId w:val="23"/>
  </w:num>
  <w:num w:numId="80" w16cid:durableId="635453441">
    <w:abstractNumId w:val="45"/>
  </w:num>
  <w:num w:numId="81" w16cid:durableId="2121681625">
    <w:abstractNumId w:val="79"/>
  </w:num>
  <w:num w:numId="82" w16cid:durableId="703872622">
    <w:abstractNumId w:val="70"/>
  </w:num>
  <w:num w:numId="83" w16cid:durableId="1329168105">
    <w:abstractNumId w:val="76"/>
  </w:num>
  <w:num w:numId="84" w16cid:durableId="2067874874">
    <w:abstractNumId w:val="33"/>
  </w:num>
  <w:num w:numId="85" w16cid:durableId="2015258456">
    <w:abstractNumId w:val="88"/>
  </w:num>
  <w:num w:numId="86" w16cid:durableId="969287638">
    <w:abstractNumId w:val="9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2051"/>
    <w:rsid w:val="000678B8"/>
    <w:rsid w:val="000A6057"/>
    <w:rsid w:val="000B310B"/>
    <w:rsid w:val="000C59E7"/>
    <w:rsid w:val="000D44A5"/>
    <w:rsid w:val="000F61CD"/>
    <w:rsid w:val="00107BCF"/>
    <w:rsid w:val="00112662"/>
    <w:rsid w:val="001529C0"/>
    <w:rsid w:val="00170959"/>
    <w:rsid w:val="0017307A"/>
    <w:rsid w:val="0018227D"/>
    <w:rsid w:val="001C5768"/>
    <w:rsid w:val="001F1DDF"/>
    <w:rsid w:val="001F59E5"/>
    <w:rsid w:val="00212DA7"/>
    <w:rsid w:val="00214B74"/>
    <w:rsid w:val="00216410"/>
    <w:rsid w:val="00231506"/>
    <w:rsid w:val="002427F9"/>
    <w:rsid w:val="002C0885"/>
    <w:rsid w:val="002C5DB8"/>
    <w:rsid w:val="002E1540"/>
    <w:rsid w:val="002E1711"/>
    <w:rsid w:val="0030779C"/>
    <w:rsid w:val="00314FFD"/>
    <w:rsid w:val="00330892"/>
    <w:rsid w:val="0036512A"/>
    <w:rsid w:val="003824FB"/>
    <w:rsid w:val="003B25EF"/>
    <w:rsid w:val="003D00E5"/>
    <w:rsid w:val="003F5581"/>
    <w:rsid w:val="00417934"/>
    <w:rsid w:val="00417E0D"/>
    <w:rsid w:val="004274DB"/>
    <w:rsid w:val="00460633"/>
    <w:rsid w:val="004D23C1"/>
    <w:rsid w:val="004E6891"/>
    <w:rsid w:val="00515E39"/>
    <w:rsid w:val="00546121"/>
    <w:rsid w:val="005639C1"/>
    <w:rsid w:val="00573E95"/>
    <w:rsid w:val="005761A0"/>
    <w:rsid w:val="005D52D7"/>
    <w:rsid w:val="005F281A"/>
    <w:rsid w:val="00611D41"/>
    <w:rsid w:val="00621D6E"/>
    <w:rsid w:val="00630AC9"/>
    <w:rsid w:val="0063741D"/>
    <w:rsid w:val="00640006"/>
    <w:rsid w:val="00672DBE"/>
    <w:rsid w:val="006948AC"/>
    <w:rsid w:val="006C07C7"/>
    <w:rsid w:val="006C6726"/>
    <w:rsid w:val="006D6933"/>
    <w:rsid w:val="006D7ACB"/>
    <w:rsid w:val="006F3955"/>
    <w:rsid w:val="006F6352"/>
    <w:rsid w:val="00720164"/>
    <w:rsid w:val="0072263C"/>
    <w:rsid w:val="00747842"/>
    <w:rsid w:val="007517E0"/>
    <w:rsid w:val="00752CE2"/>
    <w:rsid w:val="00757DFF"/>
    <w:rsid w:val="00760955"/>
    <w:rsid w:val="007A027F"/>
    <w:rsid w:val="007F2B92"/>
    <w:rsid w:val="0080102D"/>
    <w:rsid w:val="00802C91"/>
    <w:rsid w:val="00835527"/>
    <w:rsid w:val="00846E66"/>
    <w:rsid w:val="00877B52"/>
    <w:rsid w:val="00883082"/>
    <w:rsid w:val="008B1864"/>
    <w:rsid w:val="008C5271"/>
    <w:rsid w:val="008F032D"/>
    <w:rsid w:val="008F633D"/>
    <w:rsid w:val="00900CF0"/>
    <w:rsid w:val="009528E8"/>
    <w:rsid w:val="00961B96"/>
    <w:rsid w:val="00964A9C"/>
    <w:rsid w:val="00966A2E"/>
    <w:rsid w:val="009B5FA1"/>
    <w:rsid w:val="009B6FE6"/>
    <w:rsid w:val="009C66EF"/>
    <w:rsid w:val="009D5C46"/>
    <w:rsid w:val="009F2DD4"/>
    <w:rsid w:val="00A01CC0"/>
    <w:rsid w:val="00A07992"/>
    <w:rsid w:val="00A10C96"/>
    <w:rsid w:val="00A2072A"/>
    <w:rsid w:val="00A24694"/>
    <w:rsid w:val="00A323D2"/>
    <w:rsid w:val="00A37CBE"/>
    <w:rsid w:val="00A64752"/>
    <w:rsid w:val="00A670E0"/>
    <w:rsid w:val="00A7280C"/>
    <w:rsid w:val="00A73CC1"/>
    <w:rsid w:val="00AB3BFE"/>
    <w:rsid w:val="00B07518"/>
    <w:rsid w:val="00B149BD"/>
    <w:rsid w:val="00B2275B"/>
    <w:rsid w:val="00B50C10"/>
    <w:rsid w:val="00BA195C"/>
    <w:rsid w:val="00BC4E00"/>
    <w:rsid w:val="00BD0AF0"/>
    <w:rsid w:val="00C22FF7"/>
    <w:rsid w:val="00C334EA"/>
    <w:rsid w:val="00C364AC"/>
    <w:rsid w:val="00C37C02"/>
    <w:rsid w:val="00C4175A"/>
    <w:rsid w:val="00C41A24"/>
    <w:rsid w:val="00C51056"/>
    <w:rsid w:val="00C55D0B"/>
    <w:rsid w:val="00C61F49"/>
    <w:rsid w:val="00C6428E"/>
    <w:rsid w:val="00C72246"/>
    <w:rsid w:val="00C84AE3"/>
    <w:rsid w:val="00CB4E50"/>
    <w:rsid w:val="00CD0D1A"/>
    <w:rsid w:val="00D11B96"/>
    <w:rsid w:val="00D318B8"/>
    <w:rsid w:val="00D42958"/>
    <w:rsid w:val="00D50B9E"/>
    <w:rsid w:val="00D62E00"/>
    <w:rsid w:val="00D9613A"/>
    <w:rsid w:val="00DE2734"/>
    <w:rsid w:val="00DE5D02"/>
    <w:rsid w:val="00DF3A3E"/>
    <w:rsid w:val="00E42503"/>
    <w:rsid w:val="00E462AC"/>
    <w:rsid w:val="00E67938"/>
    <w:rsid w:val="00E901F8"/>
    <w:rsid w:val="00F03B06"/>
    <w:rsid w:val="00F23F22"/>
    <w:rsid w:val="00F60E90"/>
    <w:rsid w:val="00F76A6C"/>
    <w:rsid w:val="00FB511F"/>
    <w:rsid w:val="00FC7DFA"/>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A_wyliczenie"/>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34"/>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13214</Words>
  <Characters>79288</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92318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2</cp:revision>
  <cp:lastPrinted>2024-03-07T06:38:00Z</cp:lastPrinted>
  <dcterms:created xsi:type="dcterms:W3CDTF">2024-05-27T07:20:00Z</dcterms:created>
  <dcterms:modified xsi:type="dcterms:W3CDTF">2024-05-27T07:20:00Z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