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3F981" w14:textId="77777777" w:rsidR="00BA284A" w:rsidRDefault="00BA284A" w:rsidP="00BA284A">
      <w:pPr>
        <w:rPr>
          <w:rFonts w:ascii="Calibri" w:hAnsi="Calibri" w:cs="Calibri"/>
          <w:sz w:val="20"/>
          <w:szCs w:val="20"/>
        </w:rPr>
      </w:pPr>
      <w:r w:rsidRPr="006E373D">
        <w:rPr>
          <w:i/>
          <w:noProof/>
        </w:rPr>
        <w:drawing>
          <wp:inline distT="0" distB="0" distL="0" distR="0" wp14:anchorId="0DF7923F" wp14:editId="6DB24031">
            <wp:extent cx="2693035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 w:rsidRPr="006E373D">
        <w:rPr>
          <w:b/>
          <w:i/>
          <w:noProof/>
          <w:color w:val="000033"/>
          <w:sz w:val="88"/>
          <w:szCs w:val="88"/>
        </w:rPr>
        <w:drawing>
          <wp:inline distT="0" distB="0" distL="0" distR="0" wp14:anchorId="6A5598AD" wp14:editId="70CF0EDE">
            <wp:extent cx="2305685" cy="6870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8EEB" w14:textId="77777777" w:rsidR="00BA284A" w:rsidRDefault="00BA284A" w:rsidP="00BA28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left="362"/>
        <w:jc w:val="both"/>
        <w:rPr>
          <w:rFonts w:ascii="Calibri" w:hAnsi="Calibri" w:cs="Calibri"/>
          <w:color w:val="000000"/>
          <w:spacing w:val="-5"/>
          <w:sz w:val="20"/>
          <w:szCs w:val="20"/>
          <w:shd w:val="clear" w:color="auto" w:fill="FFFFFF"/>
        </w:rPr>
      </w:pPr>
    </w:p>
    <w:p w14:paraId="326F3583" w14:textId="54BA0611" w:rsidR="00BA284A" w:rsidRPr="003F3E87" w:rsidRDefault="00BA284A" w:rsidP="00BA28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left="362"/>
        <w:jc w:val="both"/>
        <w:rPr>
          <w:rFonts w:ascii="Calibri" w:hAnsi="Calibri" w:cs="Calibri"/>
          <w:i/>
          <w:sz w:val="20"/>
          <w:szCs w:val="20"/>
        </w:rPr>
      </w:pPr>
      <w:r w:rsidRPr="00502F15">
        <w:rPr>
          <w:rFonts w:ascii="Calibri" w:hAnsi="Calibri" w:cs="Calibri"/>
          <w:color w:val="000000"/>
          <w:spacing w:val="-5"/>
          <w:sz w:val="20"/>
          <w:szCs w:val="20"/>
          <w:shd w:val="clear" w:color="auto" w:fill="FFFFFF"/>
        </w:rPr>
        <w:t xml:space="preserve">Zamówienie finansowane jest </w:t>
      </w:r>
      <w:r w:rsidRPr="003F3E87">
        <w:rPr>
          <w:rFonts w:ascii="Calibri" w:hAnsi="Calibri" w:cs="Calibri"/>
          <w:sz w:val="20"/>
          <w:szCs w:val="20"/>
        </w:rPr>
        <w:t>ze środków budżetu państwa, przyznanych przez Ministra Edukacji i Nauki w ramach Programu Studenckie koła naukowe tworzą innowacje</w:t>
      </w:r>
      <w:r w:rsidRPr="003F3E87">
        <w:rPr>
          <w:rFonts w:ascii="Calibri" w:hAnsi="Calibri" w:cs="Calibri"/>
          <w:i/>
          <w:sz w:val="20"/>
          <w:szCs w:val="20"/>
        </w:rPr>
        <w:t xml:space="preserve"> pn.: „</w:t>
      </w:r>
      <w:r w:rsidRPr="003F3E87">
        <w:rPr>
          <w:rFonts w:ascii="Calibri" w:hAnsi="Calibri" w:cs="Calibri"/>
          <w:i/>
          <w:color w:val="000033"/>
          <w:sz w:val="20"/>
          <w:szCs w:val="20"/>
        </w:rPr>
        <w:t>Neutralna środowiskowo meduza mechaniczna do badań jakości słodkich wód stojących”.</w:t>
      </w:r>
    </w:p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1A2BED40" w14:textId="77777777" w:rsidR="00BA284A" w:rsidRDefault="00805291" w:rsidP="00805291">
      <w:pPr>
        <w:tabs>
          <w:tab w:val="right" w:pos="9355"/>
        </w:tabs>
        <w:jc w:val="both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</w:p>
    <w:p w14:paraId="12DB3865" w14:textId="77777777" w:rsidR="00BA284A" w:rsidRDefault="00BA284A" w:rsidP="00805291">
      <w:pPr>
        <w:tabs>
          <w:tab w:val="right" w:pos="9355"/>
        </w:tabs>
        <w:jc w:val="both"/>
        <w:rPr>
          <w:b/>
          <w:sz w:val="22"/>
          <w:szCs w:val="22"/>
        </w:rPr>
      </w:pPr>
    </w:p>
    <w:p w14:paraId="0CF53565" w14:textId="22397F74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33C26EB4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021F2D" w:rsidRPr="00021F2D">
              <w:rPr>
                <w:rFonts w:ascii="Century Gothic" w:hAnsi="Century Gothic"/>
                <w:b/>
                <w:bCs/>
                <w:sz w:val="22"/>
                <w:szCs w:val="22"/>
              </w:rPr>
              <w:t>TABLETU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43E26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 w:rsidRPr="00375EB8">
        <w:rPr>
          <w:rFonts w:ascii="Times New Roman" w:hAnsi="Times New Roman" w:cs="Times New Roman"/>
          <w:i/>
          <w:color w:val="FF0000"/>
          <w:sz w:val="22"/>
          <w:szCs w:val="22"/>
        </w:rPr>
        <w:t>30</w:t>
      </w:r>
      <w:r w:rsidRPr="00375EB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4A76" w14:textId="77777777" w:rsidR="002D2BB5" w:rsidRDefault="002D2BB5">
      <w:r>
        <w:separator/>
      </w:r>
    </w:p>
  </w:endnote>
  <w:endnote w:type="continuationSeparator" w:id="0">
    <w:p w14:paraId="28F59CC2" w14:textId="77777777" w:rsidR="002D2BB5" w:rsidRDefault="002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69BE" w14:textId="77777777" w:rsidR="002D2BB5" w:rsidRDefault="002D2BB5">
      <w:r>
        <w:separator/>
      </w:r>
    </w:p>
  </w:footnote>
  <w:footnote w:type="continuationSeparator" w:id="0">
    <w:p w14:paraId="1AFF399D" w14:textId="77777777" w:rsidR="002D2BB5" w:rsidRDefault="002D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E1A8B2E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14348">
      <w:rPr>
        <w:sz w:val="18"/>
        <w:szCs w:val="18"/>
        <w:lang w:val="pl-PL"/>
      </w:rPr>
      <w:t>36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3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9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4"/>
  </w:num>
  <w:num w:numId="13">
    <w:abstractNumId w:val="81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5"/>
  </w:num>
  <w:num w:numId="21">
    <w:abstractNumId w:val="73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8"/>
  </w:num>
  <w:num w:numId="27">
    <w:abstractNumId w:val="34"/>
  </w:num>
  <w:num w:numId="28">
    <w:abstractNumId w:val="65"/>
  </w:num>
  <w:num w:numId="29">
    <w:abstractNumId w:val="67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4"/>
  </w:num>
  <w:num w:numId="35">
    <w:abstractNumId w:val="52"/>
  </w:num>
  <w:num w:numId="36">
    <w:abstractNumId w:val="53"/>
  </w:num>
  <w:num w:numId="37">
    <w:abstractNumId w:val="70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1"/>
  </w:num>
  <w:num w:numId="45">
    <w:abstractNumId w:val="40"/>
  </w:num>
  <w:num w:numId="46">
    <w:abstractNumId w:val="43"/>
  </w:num>
  <w:num w:numId="4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4348"/>
    <w:rsid w:val="00015FE1"/>
    <w:rsid w:val="00017BF7"/>
    <w:rsid w:val="0002088B"/>
    <w:rsid w:val="00021128"/>
    <w:rsid w:val="000212A4"/>
    <w:rsid w:val="000218EB"/>
    <w:rsid w:val="00021F2D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6C0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4F96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291E"/>
    <w:rsid w:val="002D2BB5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5EB8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786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37F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284A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2023-07-25T08:01:00Z</cp:lastPrinted>
  <dcterms:created xsi:type="dcterms:W3CDTF">2023-07-25T08:00:00Z</dcterms:created>
  <dcterms:modified xsi:type="dcterms:W3CDTF">2023-07-25T08:10:00Z</dcterms:modified>
</cp:coreProperties>
</file>