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5C59" w14:textId="77777777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AD199E">
        <w:rPr>
          <w:rFonts w:ascii="Palatino Linotype" w:hAnsi="Palatino Linotype"/>
          <w:sz w:val="22"/>
          <w:szCs w:val="22"/>
        </w:rPr>
        <w:t>4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71F16625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54E892E7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79587AB6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52688D4E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001C67A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F27E155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7FC3766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1E5FC67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3F10C5AC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17C318D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1485AE70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6781CBB6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79710654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00CBAC2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036549DF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5FCF95A0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39AC09AA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7FB8DA9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8764A23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D06EDF7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DE400FB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14:paraId="5F069EBC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1C046E6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10B8881" w14:textId="1DB5A8EF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AD199E" w:rsidRPr="003351EE">
        <w:rPr>
          <w:rFonts w:ascii="Palatino Linotype" w:hAnsi="Palatino Linotype" w:cs="Arial"/>
          <w:b/>
          <w:bCs/>
          <w:sz w:val="22"/>
          <w:szCs w:val="22"/>
        </w:rPr>
        <w:t>Dostawa oprogramowania podnoszącego poziom cyberbezpieczeństwa systemów teleinformatycznych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</w:t>
      </w:r>
      <w:bookmarkEnd w:id="1"/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6280B41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891670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6C2EC936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59EA06A4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20D9C52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5F32A7F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35638994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46A1B620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44D4CEC7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330D8A60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98255CD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822538C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EBCC92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0F55" w14:textId="77777777" w:rsidR="00352716" w:rsidRDefault="00352716">
      <w:r>
        <w:separator/>
      </w:r>
    </w:p>
  </w:endnote>
  <w:endnote w:type="continuationSeparator" w:id="0">
    <w:p w14:paraId="23FA6C40" w14:textId="77777777" w:rsidR="00352716" w:rsidRDefault="00352716">
      <w:r>
        <w:continuationSeparator/>
      </w:r>
    </w:p>
  </w:endnote>
  <w:endnote w:type="continuationNotice" w:id="1">
    <w:p w14:paraId="78FF8390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8B6F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49BFD6AC" w14:textId="77777777" w:rsidR="00632B2D" w:rsidRDefault="00632B2D" w:rsidP="00361045">
    <w:pPr>
      <w:rPr>
        <w:sz w:val="22"/>
        <w:szCs w:val="22"/>
      </w:rPr>
    </w:pPr>
  </w:p>
  <w:p w14:paraId="5F9B6AE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C84D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5A94024B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B28ECA8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C50C" w14:textId="77777777" w:rsidR="00352716" w:rsidRDefault="00352716">
      <w:r>
        <w:separator/>
      </w:r>
    </w:p>
  </w:footnote>
  <w:footnote w:type="continuationSeparator" w:id="0">
    <w:p w14:paraId="3874EE8F" w14:textId="77777777" w:rsidR="00352716" w:rsidRDefault="00352716">
      <w:r>
        <w:continuationSeparator/>
      </w:r>
    </w:p>
  </w:footnote>
  <w:footnote w:type="continuationNotice" w:id="1">
    <w:p w14:paraId="43130992" w14:textId="77777777" w:rsidR="00352716" w:rsidRDefault="00352716"/>
  </w:footnote>
  <w:footnote w:id="2">
    <w:p w14:paraId="3C2D8B7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A4C271A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84E63E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818B2E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38B2" w14:textId="77777777" w:rsidR="000005D0" w:rsidRPr="0096698E" w:rsidRDefault="000005D0" w:rsidP="000005D0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18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32</w:t>
    </w:r>
    <w:r w:rsidRPr="001B69EB">
      <w:rPr>
        <w:rFonts w:ascii="Calibri" w:hAnsi="Calibri" w:cs="Calibri"/>
        <w:sz w:val="20"/>
        <w:szCs w:val="20"/>
      </w:rPr>
      <w:t>/TP</w:t>
    </w:r>
  </w:p>
  <w:p w14:paraId="02750B77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60AC" w14:textId="77777777" w:rsidR="00632B2D" w:rsidRDefault="00632B2D" w:rsidP="00EA313F">
    <w:pPr>
      <w:pStyle w:val="Nagwek"/>
      <w:jc w:val="center"/>
    </w:pPr>
  </w:p>
  <w:p w14:paraId="62648D49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468D0B73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716260">
    <w:abstractNumId w:val="22"/>
  </w:num>
  <w:num w:numId="2" w16cid:durableId="1991984454">
    <w:abstractNumId w:val="26"/>
  </w:num>
  <w:num w:numId="3" w16cid:durableId="1785230823">
    <w:abstractNumId w:val="0"/>
  </w:num>
  <w:num w:numId="4" w16cid:durableId="991256439">
    <w:abstractNumId w:val="25"/>
  </w:num>
  <w:num w:numId="5" w16cid:durableId="1317295975">
    <w:abstractNumId w:val="23"/>
  </w:num>
  <w:num w:numId="6" w16cid:durableId="1791119852">
    <w:abstractNumId w:val="8"/>
  </w:num>
  <w:num w:numId="7" w16cid:durableId="1474133382">
    <w:abstractNumId w:val="18"/>
  </w:num>
  <w:num w:numId="8" w16cid:durableId="47726960">
    <w:abstractNumId w:val="16"/>
  </w:num>
  <w:num w:numId="9" w16cid:durableId="1038121915">
    <w:abstractNumId w:val="28"/>
  </w:num>
  <w:num w:numId="10" w16cid:durableId="243221536">
    <w:abstractNumId w:val="20"/>
  </w:num>
  <w:num w:numId="11" w16cid:durableId="114032980">
    <w:abstractNumId w:val="29"/>
  </w:num>
  <w:num w:numId="12" w16cid:durableId="1245459529">
    <w:abstractNumId w:val="12"/>
  </w:num>
  <w:num w:numId="13" w16cid:durableId="1949501106">
    <w:abstractNumId w:val="27"/>
  </w:num>
  <w:num w:numId="14" w16cid:durableId="1041443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36199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1253000">
    <w:abstractNumId w:val="17"/>
  </w:num>
  <w:num w:numId="17" w16cid:durableId="712921608">
    <w:abstractNumId w:val="13"/>
  </w:num>
  <w:num w:numId="18" w16cid:durableId="187069527">
    <w:abstractNumId w:val="19"/>
  </w:num>
  <w:num w:numId="19" w16cid:durableId="1260404343">
    <w:abstractNumId w:val="24"/>
  </w:num>
  <w:num w:numId="20" w16cid:durableId="152517224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05D0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457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1B25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0E52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12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99E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4A26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19C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CCD855E"/>
  <w15:docId w15:val="{C7C62465-A09B-4639-9FA2-8DCBE9E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C210-C780-4FA4-A8AF-22A7090C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2247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</cp:revision>
  <cp:lastPrinted>2017-03-21T11:07:00Z</cp:lastPrinted>
  <dcterms:created xsi:type="dcterms:W3CDTF">2022-09-27T11:13:00Z</dcterms:created>
  <dcterms:modified xsi:type="dcterms:W3CDTF">2023-08-22T12:36:00Z</dcterms:modified>
</cp:coreProperties>
</file>