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A" w:rsidRPr="00395B7B" w:rsidRDefault="00940C71" w:rsidP="003809AF">
      <w:pPr>
        <w:ind w:left="5246"/>
        <w:jc w:val="right"/>
        <w:rPr>
          <w:rFonts w:asciiTheme="majorHAnsi" w:hAnsiTheme="majorHAnsi" w:cs="Arial"/>
          <w:sz w:val="20"/>
          <w:szCs w:val="20"/>
        </w:rPr>
      </w:pPr>
      <w:r w:rsidRPr="00E77E23">
        <w:rPr>
          <w:rFonts w:asciiTheme="majorHAnsi" w:hAnsiTheme="majorHAnsi" w:cs="Arial"/>
          <w:sz w:val="20"/>
          <w:szCs w:val="20"/>
        </w:rPr>
        <w:t> </w:t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395B7B">
        <w:rPr>
          <w:rFonts w:asciiTheme="majorHAnsi" w:hAnsiTheme="majorHAnsi" w:cs="Arial"/>
          <w:sz w:val="20"/>
          <w:szCs w:val="20"/>
        </w:rPr>
        <w:tab/>
      </w:r>
      <w:r w:rsidR="00E77E23" w:rsidRPr="00395B7B">
        <w:rPr>
          <w:rFonts w:asciiTheme="majorHAnsi" w:hAnsiTheme="majorHAnsi" w:cs="Arial"/>
          <w:sz w:val="20"/>
          <w:szCs w:val="20"/>
        </w:rPr>
        <w:t xml:space="preserve">Załącznik nr 5 do </w:t>
      </w:r>
      <w:r w:rsidR="001F3C4D" w:rsidRPr="00395B7B">
        <w:rPr>
          <w:rFonts w:asciiTheme="majorHAnsi" w:hAnsiTheme="majorHAnsi" w:cs="Arial"/>
          <w:sz w:val="20"/>
          <w:szCs w:val="20"/>
        </w:rPr>
        <w:t>SWZ</w:t>
      </w:r>
    </w:p>
    <w:p w:rsidR="00DA509A" w:rsidRPr="00E77E23" w:rsidRDefault="00DA509A" w:rsidP="00DA509A">
      <w:pPr>
        <w:ind w:right="39"/>
        <w:rPr>
          <w:rFonts w:asciiTheme="majorHAnsi" w:hAnsiTheme="majorHAnsi" w:cs="Arial"/>
          <w:sz w:val="20"/>
          <w:szCs w:val="20"/>
        </w:rPr>
      </w:pPr>
    </w:p>
    <w:p w:rsidR="003809AF" w:rsidRPr="00E77E23" w:rsidRDefault="003809AF" w:rsidP="00DA509A">
      <w:pPr>
        <w:ind w:right="39"/>
        <w:rPr>
          <w:rFonts w:asciiTheme="majorHAnsi" w:hAnsiTheme="majorHAnsi" w:cs="Arial"/>
          <w:sz w:val="20"/>
          <w:szCs w:val="20"/>
        </w:rPr>
      </w:pPr>
    </w:p>
    <w:p w:rsidR="00D22BE4" w:rsidRPr="00E77E23" w:rsidRDefault="00DA509A" w:rsidP="00AA69CF">
      <w:pPr>
        <w:spacing w:before="120"/>
        <w:rPr>
          <w:rFonts w:asciiTheme="majorHAnsi" w:hAnsiTheme="majorHAnsi" w:cs="Arial"/>
          <w:sz w:val="20"/>
          <w:szCs w:val="20"/>
        </w:rPr>
      </w:pPr>
      <w:r w:rsidRPr="00E77E23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  <w:r w:rsidR="00D22BE4" w:rsidRPr="00E77E23">
        <w:rPr>
          <w:rFonts w:asciiTheme="majorHAnsi" w:hAnsiTheme="majorHAnsi" w:cs="Arial"/>
          <w:sz w:val="20"/>
          <w:szCs w:val="20"/>
        </w:rPr>
        <w:t>...................</w:t>
      </w:r>
      <w:r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AA69CF">
        <w:rPr>
          <w:rFonts w:asciiTheme="majorHAnsi" w:hAnsiTheme="majorHAnsi" w:cs="Arial"/>
          <w:sz w:val="20"/>
          <w:szCs w:val="20"/>
        </w:rPr>
        <w:tab/>
      </w:r>
      <w:r w:rsidR="00AA69CF">
        <w:rPr>
          <w:rFonts w:asciiTheme="majorHAnsi" w:hAnsiTheme="majorHAnsi" w:cs="Arial"/>
          <w:sz w:val="20"/>
          <w:szCs w:val="20"/>
        </w:rPr>
        <w:tab/>
      </w:r>
      <w:r w:rsidR="00AA69CF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D22BE4" w:rsidRPr="00E77E23">
        <w:rPr>
          <w:rFonts w:asciiTheme="majorHAnsi" w:hAnsiTheme="majorHAnsi" w:cs="Arial"/>
          <w:sz w:val="20"/>
          <w:szCs w:val="20"/>
        </w:rPr>
        <w:t xml:space="preserve">      ...................................., dnia ....................... 20</w:t>
      </w:r>
      <w:r w:rsidR="00E77E23">
        <w:rPr>
          <w:rFonts w:asciiTheme="majorHAnsi" w:hAnsiTheme="majorHAnsi" w:cs="Arial"/>
          <w:sz w:val="20"/>
          <w:szCs w:val="20"/>
        </w:rPr>
        <w:t>2</w:t>
      </w:r>
      <w:r w:rsidR="001F3C4D">
        <w:rPr>
          <w:rFonts w:asciiTheme="majorHAnsi" w:hAnsiTheme="majorHAnsi" w:cs="Arial"/>
          <w:sz w:val="20"/>
          <w:szCs w:val="20"/>
        </w:rPr>
        <w:t>1</w:t>
      </w:r>
      <w:r w:rsidR="00D22BE4" w:rsidRPr="00E77E23">
        <w:rPr>
          <w:rFonts w:asciiTheme="majorHAnsi" w:hAnsiTheme="majorHAnsi" w:cs="Arial"/>
          <w:sz w:val="20"/>
          <w:szCs w:val="20"/>
        </w:rPr>
        <w:t xml:space="preserve"> r.</w:t>
      </w:r>
    </w:p>
    <w:p w:rsidR="00DA509A" w:rsidRPr="00E77E23" w:rsidRDefault="00DA509A" w:rsidP="00D22BE4">
      <w:pPr>
        <w:ind w:right="39"/>
        <w:rPr>
          <w:rFonts w:asciiTheme="majorHAnsi" w:eastAsia="Batang" w:hAnsiTheme="majorHAnsi" w:cs="Arial"/>
          <w:i/>
          <w:sz w:val="20"/>
          <w:szCs w:val="20"/>
        </w:rPr>
      </w:pPr>
      <w:r w:rsidRPr="00E77E23">
        <w:rPr>
          <w:rFonts w:asciiTheme="majorHAnsi" w:hAnsiTheme="majorHAnsi" w:cs="Arial"/>
          <w:sz w:val="20"/>
          <w:szCs w:val="20"/>
        </w:rPr>
        <w:tab/>
      </w:r>
      <w:r w:rsidR="00910410" w:rsidRPr="00E77E23">
        <w:rPr>
          <w:rFonts w:asciiTheme="majorHAnsi" w:eastAsia="Batang" w:hAnsiTheme="majorHAnsi" w:cs="Arial"/>
          <w:i/>
          <w:sz w:val="20"/>
          <w:szCs w:val="20"/>
        </w:rPr>
        <w:t xml:space="preserve">  (N</w:t>
      </w:r>
      <w:r w:rsidR="00D22BE4" w:rsidRPr="00E77E23">
        <w:rPr>
          <w:rFonts w:asciiTheme="majorHAnsi" w:eastAsia="Batang" w:hAnsiTheme="majorHAnsi" w:cs="Arial"/>
          <w:i/>
          <w:sz w:val="20"/>
          <w:szCs w:val="20"/>
        </w:rPr>
        <w:t>azwa i adres Wykonawcy)</w:t>
      </w:r>
    </w:p>
    <w:p w:rsidR="00DA509A" w:rsidRPr="00E77E23" w:rsidRDefault="00DA509A" w:rsidP="00DA509A">
      <w:pPr>
        <w:ind w:right="39"/>
        <w:rPr>
          <w:rFonts w:asciiTheme="majorHAnsi" w:eastAsia="Batang" w:hAnsiTheme="majorHAnsi" w:cs="Arial"/>
          <w:i/>
          <w:sz w:val="20"/>
          <w:szCs w:val="20"/>
        </w:rPr>
      </w:pPr>
    </w:p>
    <w:p w:rsidR="0032655D" w:rsidRPr="00395B7B" w:rsidRDefault="0032655D" w:rsidP="0032655D">
      <w:pPr>
        <w:pStyle w:val="Default"/>
        <w:spacing w:line="276" w:lineRule="auto"/>
        <w:contextualSpacing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395B7B">
        <w:rPr>
          <w:rFonts w:asciiTheme="majorHAnsi" w:hAnsiTheme="majorHAnsi"/>
          <w:b/>
          <w:color w:val="auto"/>
          <w:sz w:val="22"/>
          <w:szCs w:val="22"/>
        </w:rPr>
        <w:t xml:space="preserve">WYKAZ OSÓB, </w:t>
      </w:r>
      <w:r w:rsidR="004217A6" w:rsidRPr="00395B7B">
        <w:rPr>
          <w:rFonts w:asciiTheme="majorHAnsi" w:hAnsiTheme="majorHAnsi"/>
          <w:b/>
          <w:color w:val="auto"/>
          <w:sz w:val="22"/>
          <w:szCs w:val="22"/>
        </w:rPr>
        <w:t>SKIEROWANYCH PRZEZ WYKONAWCĘ DO REALIZACJI ZAMÓWIENIA</w:t>
      </w:r>
    </w:p>
    <w:p w:rsidR="003A5908" w:rsidRPr="00395B7B" w:rsidRDefault="0090298E" w:rsidP="0032655D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95B7B">
        <w:rPr>
          <w:rFonts w:asciiTheme="majorHAnsi" w:hAnsiTheme="majorHAnsi" w:cs="Arial"/>
          <w:sz w:val="22"/>
          <w:szCs w:val="22"/>
        </w:rPr>
        <w:t>s</w:t>
      </w:r>
      <w:r w:rsidR="0032655D" w:rsidRPr="00395B7B">
        <w:rPr>
          <w:rFonts w:asciiTheme="majorHAnsi" w:hAnsiTheme="majorHAnsi" w:cs="Arial"/>
          <w:sz w:val="22"/>
          <w:szCs w:val="22"/>
        </w:rPr>
        <w:t>kładany do zadania</w:t>
      </w:r>
      <w:r w:rsidR="00676751">
        <w:rPr>
          <w:rFonts w:asciiTheme="majorHAnsi" w:hAnsiTheme="majorHAnsi" w:cs="Arial"/>
          <w:sz w:val="22"/>
          <w:szCs w:val="22"/>
        </w:rPr>
        <w:t xml:space="preserve"> </w:t>
      </w:r>
      <w:r w:rsidRPr="00395B7B">
        <w:rPr>
          <w:rFonts w:asciiTheme="majorHAnsi" w:hAnsiTheme="majorHAnsi" w:cs="Arial"/>
          <w:sz w:val="22"/>
          <w:szCs w:val="22"/>
        </w:rPr>
        <w:t xml:space="preserve">pn. </w:t>
      </w:r>
      <w:r w:rsidR="004217A6" w:rsidRPr="00395B7B">
        <w:rPr>
          <w:rFonts w:asciiTheme="majorHAnsi" w:hAnsiTheme="majorHAnsi" w:cs="Arial"/>
          <w:sz w:val="22"/>
          <w:szCs w:val="22"/>
        </w:rPr>
        <w:t xml:space="preserve">„Remont dróg powiatowych </w:t>
      </w:r>
      <w:r w:rsidR="00676751">
        <w:rPr>
          <w:rFonts w:asciiTheme="majorHAnsi" w:hAnsiTheme="majorHAnsi" w:cs="Arial"/>
          <w:sz w:val="22"/>
          <w:szCs w:val="22"/>
        </w:rPr>
        <w:t>nr 0736T 0799T celem zabezpieczenia dna wąwozu lessowego  przed erozją</w:t>
      </w:r>
      <w:r w:rsidR="004217A6" w:rsidRPr="00395B7B">
        <w:rPr>
          <w:rFonts w:asciiTheme="majorHAnsi" w:hAnsiTheme="majorHAnsi" w:cs="Arial"/>
          <w:sz w:val="22"/>
          <w:szCs w:val="22"/>
        </w:rPr>
        <w:t>”</w:t>
      </w:r>
    </w:p>
    <w:p w:rsidR="009246C3" w:rsidRPr="00395B7B" w:rsidRDefault="00A8105D" w:rsidP="0032655D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Część 1 i2</w:t>
      </w: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55"/>
        <w:gridCol w:w="2986"/>
        <w:gridCol w:w="3969"/>
        <w:gridCol w:w="3544"/>
      </w:tblGrid>
      <w:tr w:rsidR="0032655D" w:rsidRPr="00395B7B" w:rsidTr="0011778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395B7B" w:rsidRDefault="0032655D" w:rsidP="00D55CC8">
            <w:pPr>
              <w:snapToGrid w:val="0"/>
              <w:spacing w:before="120"/>
              <w:jc w:val="center"/>
              <w:rPr>
                <w:rFonts w:asciiTheme="majorHAnsi" w:hAnsiTheme="majorHAnsi" w:cs="Arial"/>
                <w:b/>
                <w:spacing w:val="4"/>
                <w:sz w:val="22"/>
                <w:szCs w:val="22"/>
              </w:rPr>
            </w:pPr>
            <w:r w:rsidRPr="00395B7B">
              <w:rPr>
                <w:rFonts w:asciiTheme="majorHAnsi" w:hAnsiTheme="majorHAns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395B7B" w:rsidRDefault="0032655D" w:rsidP="00D55C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395B7B" w:rsidRDefault="0032655D" w:rsidP="00D55C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D" w:rsidRPr="00395B7B" w:rsidRDefault="0032655D" w:rsidP="00D55CC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32655D" w:rsidRPr="00395B7B" w:rsidRDefault="0032655D" w:rsidP="00D55CC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Kwalifikacje zawodowe tj.</w:t>
            </w:r>
          </w:p>
          <w:p w:rsidR="0032655D" w:rsidRPr="00395B7B" w:rsidRDefault="004217A6" w:rsidP="00D55CC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R</w:t>
            </w:r>
            <w:r w:rsidR="0032655D"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odzaj</w:t>
            </w: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,</w:t>
            </w:r>
            <w:r w:rsidR="0032655D"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numer</w:t>
            </w: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, specjalność</w:t>
            </w:r>
            <w:r w:rsidR="0032655D"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uprawnień budowlanych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395B7B" w:rsidRDefault="0032655D" w:rsidP="00D55C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Osoby będące w dyspozycji wykonawcy/ oddane do dyspozycji przez inny podmiot</w:t>
            </w:r>
          </w:p>
        </w:tc>
      </w:tr>
      <w:tr w:rsidR="0021284A" w:rsidRPr="00395B7B" w:rsidTr="0011778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1284A" w:rsidRPr="00395B7B" w:rsidRDefault="0055259E" w:rsidP="0021284A">
            <w:pPr>
              <w:snapToGrid w:val="0"/>
              <w:spacing w:before="120" w:line="360" w:lineRule="auto"/>
              <w:jc w:val="center"/>
              <w:rPr>
                <w:rFonts w:asciiTheme="majorHAnsi" w:hAnsiTheme="majorHAnsi" w:cs="Arial"/>
                <w:spacing w:val="4"/>
                <w:sz w:val="22"/>
                <w:szCs w:val="22"/>
              </w:rPr>
            </w:pPr>
            <w:r w:rsidRPr="00395B7B">
              <w:rPr>
                <w:rFonts w:asciiTheme="majorHAnsi" w:hAnsiTheme="majorHAnsi" w:cs="Arial"/>
                <w:spacing w:val="4"/>
                <w:sz w:val="22"/>
                <w:szCs w:val="22"/>
              </w:rPr>
              <w:t>1</w:t>
            </w:r>
            <w:r w:rsidR="0055365A" w:rsidRPr="00395B7B">
              <w:rPr>
                <w:rFonts w:asciiTheme="majorHAnsi" w:hAnsiTheme="majorHAnsi" w:cs="Arial"/>
                <w:spacing w:val="4"/>
                <w:sz w:val="22"/>
                <w:szCs w:val="22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1284A" w:rsidRPr="00395B7B" w:rsidRDefault="0021284A" w:rsidP="0021284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1284A" w:rsidRPr="00395B7B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21284A" w:rsidRPr="00395B7B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sz w:val="22"/>
                <w:szCs w:val="22"/>
              </w:rPr>
              <w:t>2.</w:t>
            </w:r>
          </w:p>
          <w:p w:rsidR="0021284A" w:rsidRPr="00395B7B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sz w:val="22"/>
                <w:szCs w:val="22"/>
              </w:rPr>
              <w:t>3.</w:t>
            </w:r>
          </w:p>
          <w:p w:rsidR="0021284A" w:rsidRPr="00395B7B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1284A" w:rsidRPr="00395B7B" w:rsidRDefault="003234A7" w:rsidP="0021284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sz w:val="22"/>
                <w:szCs w:val="22"/>
              </w:rPr>
              <w:t>Osoby fizyczne oraz operatorzy używanego sprzętu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1284A" w:rsidRPr="00395B7B" w:rsidRDefault="0021284A" w:rsidP="0021284A">
            <w:pPr>
              <w:pStyle w:val="Default"/>
              <w:spacing w:line="360" w:lineRule="auto"/>
              <w:ind w:left="14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1284A" w:rsidRPr="00395B7B" w:rsidRDefault="0021284A" w:rsidP="0021284A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Umowa o pracę (cały etat) każdy</w:t>
            </w:r>
          </w:p>
        </w:tc>
      </w:tr>
      <w:tr w:rsidR="0055365A" w:rsidRPr="00395B7B" w:rsidTr="0011778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5365A" w:rsidRPr="00395B7B" w:rsidRDefault="0055365A" w:rsidP="0021284A">
            <w:pPr>
              <w:snapToGrid w:val="0"/>
              <w:spacing w:before="120" w:line="360" w:lineRule="auto"/>
              <w:jc w:val="center"/>
              <w:rPr>
                <w:rFonts w:asciiTheme="majorHAnsi" w:hAnsiTheme="majorHAnsi" w:cs="Arial"/>
                <w:spacing w:val="4"/>
                <w:sz w:val="22"/>
                <w:szCs w:val="22"/>
              </w:rPr>
            </w:pPr>
            <w:r w:rsidRPr="00395B7B">
              <w:rPr>
                <w:rFonts w:asciiTheme="majorHAnsi" w:hAnsiTheme="majorHAns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5365A" w:rsidRPr="00395B7B" w:rsidRDefault="00117789" w:rsidP="00117789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95B7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5365A" w:rsidRPr="00395B7B" w:rsidRDefault="00117789" w:rsidP="0021284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sz w:val="22"/>
                <w:szCs w:val="22"/>
              </w:rPr>
              <w:t>Kierownik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5365A" w:rsidRPr="00395B7B" w:rsidRDefault="0055365A" w:rsidP="0021284A">
            <w:pPr>
              <w:pStyle w:val="Default"/>
              <w:spacing w:line="360" w:lineRule="auto"/>
              <w:ind w:left="14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5365A" w:rsidRPr="00395B7B" w:rsidRDefault="00117789" w:rsidP="0021284A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95B7B">
              <w:rPr>
                <w:rFonts w:asciiTheme="majorHAnsi" w:hAnsiTheme="majorHAnsi"/>
                <w:b/>
                <w:bCs/>
                <w:sz w:val="22"/>
                <w:szCs w:val="22"/>
              </w:rPr>
              <w:t>Umowa o pracę (cały etat)</w:t>
            </w:r>
          </w:p>
        </w:tc>
      </w:tr>
    </w:tbl>
    <w:p w:rsidR="0032655D" w:rsidRPr="00E77E23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Theme="majorHAnsi" w:hAnsiTheme="majorHAnsi" w:cs="Arial"/>
          <w:sz w:val="20"/>
          <w:szCs w:val="20"/>
        </w:rPr>
      </w:pPr>
      <w:r w:rsidRPr="00E77E23">
        <w:rPr>
          <w:rFonts w:asciiTheme="majorHAnsi" w:hAnsiTheme="majorHAnsi" w:cs="Arial"/>
          <w:b/>
          <w:bCs/>
          <w:sz w:val="20"/>
          <w:szCs w:val="20"/>
        </w:rPr>
        <w:t xml:space="preserve">Uwaga! </w:t>
      </w:r>
      <w:r w:rsidRPr="00E77E23">
        <w:rPr>
          <w:rFonts w:asciiTheme="majorHAnsi" w:hAnsiTheme="majorHAnsi" w:cs="Arial"/>
          <w:sz w:val="20"/>
          <w:szCs w:val="20"/>
        </w:rPr>
        <w:t xml:space="preserve">oświadczam(my), </w:t>
      </w:r>
      <w:r w:rsidRPr="00E77E23">
        <w:rPr>
          <w:rFonts w:asciiTheme="majorHAnsi" w:hAnsiTheme="majorHAnsi" w:cs="Arial"/>
          <w:b/>
          <w:bCs/>
          <w:sz w:val="20"/>
          <w:szCs w:val="20"/>
        </w:rPr>
        <w:t>że osoba wskazana</w:t>
      </w:r>
      <w:r w:rsidRPr="00E77E23">
        <w:rPr>
          <w:rFonts w:asciiTheme="majorHAnsi" w:hAnsiTheme="majorHAnsi" w:cs="Arial"/>
          <w:sz w:val="20"/>
          <w:szCs w:val="20"/>
        </w:rPr>
        <w:t xml:space="preserve">, będzie uczestniczyć w wykonywaniu zamówienia i posiada uprawnienia wymagane w postawionym warunku w SWZ i może sprawować wymienioną funkcję zgodnie z Prawem Budowlanym </w:t>
      </w:r>
    </w:p>
    <w:p w:rsidR="0032655D" w:rsidRPr="00E77E23" w:rsidRDefault="0032655D" w:rsidP="0032655D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E77E23">
        <w:rPr>
          <w:rFonts w:asciiTheme="majorHAnsi" w:hAnsiTheme="majorHAnsi"/>
          <w:sz w:val="20"/>
          <w:szCs w:val="20"/>
        </w:rPr>
        <w:t>* niepotrzebne skreślić ( jeżeli wykonawca pozostaje w stosunku umowy cywilnoprawnej pozostawiamy własne)</w:t>
      </w:r>
    </w:p>
    <w:p w:rsidR="0032655D" w:rsidRPr="00E77E23" w:rsidRDefault="0032655D" w:rsidP="00635E34">
      <w:pPr>
        <w:tabs>
          <w:tab w:val="left" w:pos="8647"/>
        </w:tabs>
        <w:spacing w:before="120"/>
        <w:ind w:left="8647"/>
        <w:jc w:val="center"/>
        <w:rPr>
          <w:rFonts w:asciiTheme="majorHAnsi" w:hAnsiTheme="majorHAnsi" w:cs="Arial"/>
          <w:b/>
          <w:sz w:val="20"/>
          <w:szCs w:val="20"/>
        </w:rPr>
      </w:pPr>
      <w:r w:rsidRPr="00E77E23">
        <w:rPr>
          <w:rFonts w:asciiTheme="majorHAnsi" w:hAnsiTheme="majorHAnsi" w:cs="Arial"/>
          <w:sz w:val="20"/>
          <w:szCs w:val="20"/>
        </w:rPr>
        <w:t>....................................................................</w:t>
      </w:r>
      <w:r w:rsidRPr="00E77E23">
        <w:rPr>
          <w:rFonts w:asciiTheme="majorHAnsi" w:hAnsiTheme="majorHAnsi" w:cs="Arial"/>
          <w:sz w:val="20"/>
          <w:szCs w:val="20"/>
        </w:rPr>
        <w:br/>
        <w:t>(podpis osoby uprawnionej do reprezentacji)</w:t>
      </w:r>
    </w:p>
    <w:p w:rsidR="0021284A" w:rsidRPr="0021284A" w:rsidRDefault="0021284A">
      <w:pPr>
        <w:tabs>
          <w:tab w:val="left" w:pos="8647"/>
        </w:tabs>
        <w:spacing w:before="120"/>
        <w:ind w:left="8647"/>
        <w:jc w:val="center"/>
        <w:rPr>
          <w:rFonts w:ascii="Cambria" w:hAnsi="Cambria" w:cs="Arial"/>
          <w:b/>
          <w:sz w:val="20"/>
          <w:szCs w:val="20"/>
        </w:rPr>
      </w:pPr>
    </w:p>
    <w:sectPr w:rsidR="0021284A" w:rsidRPr="0021284A" w:rsidSect="0032655D">
      <w:footerReference w:type="even" r:id="rId7"/>
      <w:footerReference w:type="default" r:id="rId8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BA" w:rsidRDefault="004F21BA">
      <w:r>
        <w:separator/>
      </w:r>
    </w:p>
  </w:endnote>
  <w:endnote w:type="continuationSeparator" w:id="0">
    <w:p w:rsidR="004F21BA" w:rsidRDefault="004F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5" w:rsidRDefault="00ED755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0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AE02C5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BA" w:rsidRDefault="004F21BA">
      <w:r>
        <w:separator/>
      </w:r>
    </w:p>
  </w:footnote>
  <w:footnote w:type="continuationSeparator" w:id="0">
    <w:p w:rsidR="004F21BA" w:rsidRDefault="004F2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4"/>
  </w:num>
  <w:num w:numId="5">
    <w:abstractNumId w:val="17"/>
  </w:num>
  <w:num w:numId="6">
    <w:abstractNumId w:val="31"/>
  </w:num>
  <w:num w:numId="7">
    <w:abstractNumId w:val="35"/>
  </w:num>
  <w:num w:numId="8">
    <w:abstractNumId w:val="21"/>
  </w:num>
  <w:num w:numId="9">
    <w:abstractNumId w:val="46"/>
  </w:num>
  <w:num w:numId="10">
    <w:abstractNumId w:val="51"/>
  </w:num>
  <w:num w:numId="11">
    <w:abstractNumId w:val="18"/>
  </w:num>
  <w:num w:numId="12">
    <w:abstractNumId w:val="49"/>
  </w:num>
  <w:num w:numId="13">
    <w:abstractNumId w:val="50"/>
  </w:num>
  <w:num w:numId="14">
    <w:abstractNumId w:val="11"/>
  </w:num>
  <w:num w:numId="15">
    <w:abstractNumId w:val="25"/>
  </w:num>
  <w:num w:numId="16">
    <w:abstractNumId w:val="30"/>
  </w:num>
  <w:num w:numId="17">
    <w:abstractNumId w:val="45"/>
  </w:num>
  <w:num w:numId="18">
    <w:abstractNumId w:val="20"/>
  </w:num>
  <w:num w:numId="19">
    <w:abstractNumId w:val="12"/>
  </w:num>
  <w:num w:numId="20">
    <w:abstractNumId w:val="15"/>
  </w:num>
  <w:num w:numId="21">
    <w:abstractNumId w:val="40"/>
  </w:num>
  <w:num w:numId="22">
    <w:abstractNumId w:val="16"/>
  </w:num>
  <w:num w:numId="23">
    <w:abstractNumId w:val="44"/>
  </w:num>
  <w:num w:numId="24">
    <w:abstractNumId w:val="42"/>
  </w:num>
  <w:num w:numId="25">
    <w:abstractNumId w:val="19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7"/>
  </w:num>
  <w:num w:numId="34">
    <w:abstractNumId w:val="41"/>
  </w:num>
  <w:num w:numId="35">
    <w:abstractNumId w:val="14"/>
  </w:num>
  <w:num w:numId="36">
    <w:abstractNumId w:val="48"/>
  </w:num>
  <w:num w:numId="37">
    <w:abstractNumId w:val="13"/>
  </w:num>
  <w:num w:numId="38">
    <w:abstractNumId w:val="9"/>
  </w:num>
  <w:num w:numId="39">
    <w:abstractNumId w:val="22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015"/>
    <w:rsid w:val="000A660B"/>
    <w:rsid w:val="000B0B94"/>
    <w:rsid w:val="000B0FF6"/>
    <w:rsid w:val="000B2EE7"/>
    <w:rsid w:val="000B37AC"/>
    <w:rsid w:val="000C152C"/>
    <w:rsid w:val="000C1FE3"/>
    <w:rsid w:val="000C3646"/>
    <w:rsid w:val="000D3C0E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1778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E06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3C4D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AF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5B7B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17A6"/>
    <w:rsid w:val="004221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3410"/>
    <w:rsid w:val="004E4827"/>
    <w:rsid w:val="004E537D"/>
    <w:rsid w:val="004E5DD6"/>
    <w:rsid w:val="004E6D1D"/>
    <w:rsid w:val="004E7F7A"/>
    <w:rsid w:val="004F1DB6"/>
    <w:rsid w:val="004F21BA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59E"/>
    <w:rsid w:val="00552CB7"/>
    <w:rsid w:val="0055365A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516"/>
    <w:rsid w:val="00612F9F"/>
    <w:rsid w:val="006230E3"/>
    <w:rsid w:val="00631F41"/>
    <w:rsid w:val="00633F9C"/>
    <w:rsid w:val="00635E34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75809"/>
    <w:rsid w:val="00676751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3988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004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42AC"/>
    <w:rsid w:val="008674E4"/>
    <w:rsid w:val="00870445"/>
    <w:rsid w:val="00872D84"/>
    <w:rsid w:val="00892186"/>
    <w:rsid w:val="00896C0F"/>
    <w:rsid w:val="00897F12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5B"/>
    <w:rsid w:val="008C5EBB"/>
    <w:rsid w:val="008C6142"/>
    <w:rsid w:val="008C7516"/>
    <w:rsid w:val="008D1ABD"/>
    <w:rsid w:val="008D1BF6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957"/>
    <w:rsid w:val="0090298E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46C3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21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1CB4"/>
    <w:rsid w:val="00A74A76"/>
    <w:rsid w:val="00A74B97"/>
    <w:rsid w:val="00A7645F"/>
    <w:rsid w:val="00A8102D"/>
    <w:rsid w:val="00A8105D"/>
    <w:rsid w:val="00A81BE2"/>
    <w:rsid w:val="00A85586"/>
    <w:rsid w:val="00A9175F"/>
    <w:rsid w:val="00A91DA3"/>
    <w:rsid w:val="00A91FE0"/>
    <w:rsid w:val="00A97F70"/>
    <w:rsid w:val="00AA4266"/>
    <w:rsid w:val="00AA69CF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CA0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697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4B54"/>
    <w:rsid w:val="00BB7015"/>
    <w:rsid w:val="00BC0322"/>
    <w:rsid w:val="00BC077D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1B8B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BD8"/>
    <w:rsid w:val="00C74421"/>
    <w:rsid w:val="00C7601A"/>
    <w:rsid w:val="00C810D6"/>
    <w:rsid w:val="00C82F0B"/>
    <w:rsid w:val="00C9266C"/>
    <w:rsid w:val="00C97C1D"/>
    <w:rsid w:val="00CA152F"/>
    <w:rsid w:val="00CA4619"/>
    <w:rsid w:val="00CB49E0"/>
    <w:rsid w:val="00CB5B97"/>
    <w:rsid w:val="00CB6C60"/>
    <w:rsid w:val="00CC2C7F"/>
    <w:rsid w:val="00CC41E1"/>
    <w:rsid w:val="00CC43FF"/>
    <w:rsid w:val="00CC63D6"/>
    <w:rsid w:val="00CD1B83"/>
    <w:rsid w:val="00CD253A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21FC"/>
    <w:rsid w:val="00D22BE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4AD9"/>
    <w:rsid w:val="00DA509A"/>
    <w:rsid w:val="00DA7DDD"/>
    <w:rsid w:val="00DB17AA"/>
    <w:rsid w:val="00DB1D82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DF6E9F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77E23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25B"/>
    <w:rsid w:val="00EC538A"/>
    <w:rsid w:val="00ED4C88"/>
    <w:rsid w:val="00ED7557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8DE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B1331"/>
    <w:rsid w:val="00FB2E1F"/>
    <w:rsid w:val="00FC51CC"/>
    <w:rsid w:val="00FD0F46"/>
    <w:rsid w:val="00FD24DC"/>
    <w:rsid w:val="00FD2552"/>
    <w:rsid w:val="00FD27EC"/>
    <w:rsid w:val="00FD77B3"/>
    <w:rsid w:val="00FE36F7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ZDP</cp:lastModifiedBy>
  <cp:revision>4</cp:revision>
  <cp:lastPrinted>2020-02-07T08:30:00Z</cp:lastPrinted>
  <dcterms:created xsi:type="dcterms:W3CDTF">2021-05-11T08:23:00Z</dcterms:created>
  <dcterms:modified xsi:type="dcterms:W3CDTF">2021-05-12T08:05:00Z</dcterms:modified>
</cp:coreProperties>
</file>