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5 do SWZ</w:t>
      </w: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0C2774" w:rsidRDefault="000C2774" w:rsidP="000C2774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:rsidR="000C2774" w:rsidRDefault="000C2774" w:rsidP="000C2774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:rsidR="000C2774" w:rsidRDefault="000C2774" w:rsidP="000C2774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:rsidR="000C2774" w:rsidRDefault="000C2774" w:rsidP="000C2774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:rsidR="008A0AAA" w:rsidRDefault="00D41C91" w:rsidP="00D41C9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sprawy: </w:t>
      </w:r>
      <w:r w:rsidR="003E10F2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sz w:val="24"/>
          <w:szCs w:val="24"/>
        </w:rPr>
        <w:t>ROPS.V.5.29</w:t>
      </w:r>
      <w:r w:rsidR="003E10F2" w:rsidRPr="0042018C">
        <w:rPr>
          <w:rStyle w:val="Pogrubienie"/>
          <w:rFonts w:ascii="Arial" w:hAnsi="Arial" w:cs="Arial"/>
          <w:sz w:val="24"/>
          <w:szCs w:val="24"/>
        </w:rPr>
        <w:t>.2024.IS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3 ustawy Pzp,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4 ustawy Pzp, dotyczących orzeczenia zakazu ubiegania się o zamówienie publiczne tytułem środka zapobiegawczego,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5 ustawy Pzp, dotyczących zawarcia z innymi wykonawcami porozumienia mającego na celu zakłócenie konkurencji,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6 ustawy Pzp,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8-10 ustawy Pzp 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przeciwdziałania wspieraniu agresji na Ukrainę oraz służących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ochronie bezpieczeństwa narodowego.</w:t>
      </w: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zakreślić</w:t>
      </w:r>
    </w:p>
    <w:p w:rsidR="004C3C32" w:rsidRPr="008A0AAA" w:rsidRDefault="004C3C32" w:rsidP="008A0AAA"/>
    <w:sectPr w:rsidR="004C3C32" w:rsidRPr="008A0AAA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2774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12425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762EB"/>
    <w:rsid w:val="008A0AAA"/>
    <w:rsid w:val="008D67FA"/>
    <w:rsid w:val="00937D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41C91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25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2023-10-23T08:18:00Z</cp:lastPrinted>
  <dcterms:created xsi:type="dcterms:W3CDTF">2024-05-27T10:35:00Z</dcterms:created>
  <dcterms:modified xsi:type="dcterms:W3CDTF">2024-05-27T12:12:00Z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