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A536E" w14:textId="77777777" w:rsidR="0067184B" w:rsidRPr="008978C8" w:rsidRDefault="0067184B" w:rsidP="0067184B">
      <w:pPr>
        <w:rPr>
          <w:rFonts w:cs="Calibri"/>
          <w:sz w:val="24"/>
          <w:szCs w:val="24"/>
        </w:rPr>
      </w:pPr>
      <w:r w:rsidRPr="008978C8">
        <w:rPr>
          <w:rFonts w:cs="Calibri"/>
          <w:sz w:val="24"/>
          <w:szCs w:val="24"/>
        </w:rPr>
        <w:t>Wskazać podmiot składający oświadczenie:</w:t>
      </w:r>
    </w:p>
    <w:p w14:paraId="2EEF6486" w14:textId="77777777" w:rsidR="0067184B" w:rsidRPr="008978C8" w:rsidRDefault="0067184B" w:rsidP="0067184B">
      <w:pPr>
        <w:rPr>
          <w:rFonts w:cs="Calibri"/>
          <w:b/>
          <w:sz w:val="24"/>
          <w:szCs w:val="24"/>
        </w:rPr>
      </w:pPr>
      <w:r w:rsidRPr="008978C8">
        <w:rPr>
          <w:rFonts w:cs="Calibri"/>
          <w:sz w:val="24"/>
          <w:szCs w:val="24"/>
        </w:rPr>
        <w:sym w:font="Symbol" w:char="F07F"/>
      </w:r>
      <w:r w:rsidRPr="008978C8">
        <w:rPr>
          <w:rFonts w:cs="Calibri"/>
          <w:sz w:val="24"/>
          <w:szCs w:val="24"/>
        </w:rPr>
        <w:t xml:space="preserve"> </w:t>
      </w:r>
      <w:r w:rsidRPr="008978C8">
        <w:rPr>
          <w:rFonts w:cs="Calibri"/>
          <w:b/>
          <w:sz w:val="24"/>
          <w:szCs w:val="24"/>
        </w:rPr>
        <w:t>Wykonawca</w:t>
      </w:r>
    </w:p>
    <w:p w14:paraId="30F0400C" w14:textId="77777777" w:rsidR="0067184B" w:rsidRPr="008978C8" w:rsidRDefault="0067184B" w:rsidP="0067184B">
      <w:pPr>
        <w:rPr>
          <w:rFonts w:cs="Calibri"/>
          <w:b/>
          <w:sz w:val="24"/>
          <w:szCs w:val="24"/>
        </w:rPr>
      </w:pPr>
      <w:r w:rsidRPr="008978C8">
        <w:rPr>
          <w:rFonts w:cs="Calibri"/>
          <w:sz w:val="24"/>
          <w:szCs w:val="24"/>
        </w:rPr>
        <w:sym w:font="Symbol" w:char="F07F"/>
      </w:r>
      <w:r w:rsidRPr="008978C8">
        <w:rPr>
          <w:rFonts w:cs="Calibri"/>
          <w:sz w:val="24"/>
          <w:szCs w:val="24"/>
        </w:rPr>
        <w:t xml:space="preserve"> </w:t>
      </w:r>
      <w:r w:rsidRPr="008978C8">
        <w:rPr>
          <w:rFonts w:cs="Calibri"/>
          <w:b/>
          <w:sz w:val="24"/>
          <w:szCs w:val="24"/>
        </w:rPr>
        <w:t>Wykonawca wspólnie ubiegający się o udzielenie zamówienia</w:t>
      </w:r>
    </w:p>
    <w:p w14:paraId="0BD5DE42" w14:textId="77777777" w:rsidR="0067184B" w:rsidRPr="008978C8" w:rsidRDefault="0067184B" w:rsidP="0067184B">
      <w:pPr>
        <w:rPr>
          <w:rFonts w:cs="Calibri"/>
          <w:b/>
          <w:sz w:val="24"/>
          <w:szCs w:val="24"/>
        </w:rPr>
      </w:pPr>
      <w:r w:rsidRPr="008978C8">
        <w:rPr>
          <w:rFonts w:cs="Calibri"/>
          <w:sz w:val="24"/>
          <w:szCs w:val="24"/>
        </w:rPr>
        <w:sym w:font="Symbol" w:char="F07F"/>
      </w:r>
      <w:r w:rsidRPr="008978C8">
        <w:rPr>
          <w:rFonts w:cs="Calibri"/>
          <w:sz w:val="24"/>
          <w:szCs w:val="24"/>
        </w:rPr>
        <w:t xml:space="preserve"> </w:t>
      </w:r>
      <w:r w:rsidRPr="008978C8">
        <w:rPr>
          <w:rFonts w:cs="Calibri"/>
          <w:b/>
          <w:sz w:val="24"/>
          <w:szCs w:val="24"/>
        </w:rPr>
        <w:t>podmiot udostępniający zasoby:</w:t>
      </w:r>
    </w:p>
    <w:p w14:paraId="475779C6" w14:textId="77777777" w:rsidR="0067184B" w:rsidRDefault="0067184B" w:rsidP="008745DB">
      <w:pPr>
        <w:pBdr>
          <w:bottom w:val="single" w:sz="4" w:space="1" w:color="auto"/>
        </w:pBdr>
        <w:tabs>
          <w:tab w:val="left" w:pos="3420"/>
        </w:tabs>
        <w:spacing w:after="240"/>
        <w:ind w:right="5954"/>
        <w:rPr>
          <w:rFonts w:asciiTheme="minorHAnsi" w:hAnsiTheme="minorHAnsi" w:cstheme="minorHAnsi"/>
        </w:rPr>
      </w:pPr>
    </w:p>
    <w:p w14:paraId="3AA8210D" w14:textId="633D7251" w:rsidR="008745DB" w:rsidRPr="000F43F8" w:rsidRDefault="008745DB" w:rsidP="008745DB">
      <w:pPr>
        <w:pBdr>
          <w:bottom w:val="single" w:sz="4" w:space="1" w:color="auto"/>
        </w:pBdr>
        <w:tabs>
          <w:tab w:val="left" w:pos="3420"/>
        </w:tabs>
        <w:spacing w:after="240"/>
        <w:ind w:right="5954"/>
        <w:rPr>
          <w:rFonts w:asciiTheme="minorHAnsi" w:hAnsiTheme="minorHAnsi" w:cstheme="minorHAnsi"/>
        </w:rPr>
      </w:pPr>
      <w:r w:rsidRPr="000F43F8">
        <w:rPr>
          <w:rFonts w:asciiTheme="minorHAnsi" w:hAnsiTheme="minorHAnsi" w:cstheme="minorHAnsi"/>
        </w:rPr>
        <w:t>Dane podmiotu składającego oświadczenie:</w:t>
      </w:r>
    </w:p>
    <w:p w14:paraId="5F08BACD" w14:textId="77777777" w:rsidR="008745DB" w:rsidRPr="000F43F8" w:rsidRDefault="008745DB" w:rsidP="008745DB">
      <w:pPr>
        <w:pBdr>
          <w:bottom w:val="single" w:sz="4" w:space="1" w:color="auto"/>
        </w:pBdr>
        <w:tabs>
          <w:tab w:val="left" w:pos="3060"/>
        </w:tabs>
        <w:ind w:right="5954"/>
        <w:rPr>
          <w:rFonts w:asciiTheme="minorHAnsi" w:hAnsiTheme="minorHAnsi" w:cstheme="minorHAnsi"/>
        </w:rPr>
      </w:pPr>
    </w:p>
    <w:p w14:paraId="6CF32476" w14:textId="77777777" w:rsidR="008745DB" w:rsidRPr="000F43F8" w:rsidRDefault="008745DB" w:rsidP="008745DB">
      <w:pPr>
        <w:pBdr>
          <w:bottom w:val="single" w:sz="4" w:space="1" w:color="auto"/>
        </w:pBdr>
        <w:spacing w:line="480" w:lineRule="auto"/>
        <w:ind w:right="5953"/>
        <w:rPr>
          <w:rFonts w:asciiTheme="minorHAnsi" w:hAnsiTheme="minorHAnsi" w:cstheme="minorHAnsi"/>
          <w:i/>
          <w:sz w:val="16"/>
          <w:szCs w:val="16"/>
        </w:rPr>
      </w:pPr>
    </w:p>
    <w:p w14:paraId="46CAA27A" w14:textId="120A43F7" w:rsidR="008745DB" w:rsidRPr="000F43F8" w:rsidRDefault="008745DB" w:rsidP="008745DB">
      <w:pPr>
        <w:spacing w:after="240"/>
        <w:ind w:right="5953"/>
        <w:rPr>
          <w:rFonts w:asciiTheme="minorHAnsi" w:hAnsiTheme="minorHAnsi" w:cstheme="minorHAnsi"/>
          <w:i/>
          <w:sz w:val="14"/>
          <w:szCs w:val="14"/>
        </w:rPr>
      </w:pPr>
      <w:r w:rsidRPr="000F43F8">
        <w:rPr>
          <w:rFonts w:asciiTheme="minorHAnsi" w:hAnsiTheme="minorHAnsi" w:cstheme="minorHAnsi"/>
          <w:i/>
          <w:sz w:val="14"/>
          <w:szCs w:val="14"/>
        </w:rPr>
        <w:t>(</w:t>
      </w:r>
      <w:r w:rsidRPr="001B12E7">
        <w:rPr>
          <w:rFonts w:asciiTheme="minorHAnsi" w:hAnsiTheme="minorHAnsi" w:cstheme="minorHAnsi"/>
          <w:i/>
          <w:sz w:val="16"/>
          <w:szCs w:val="16"/>
        </w:rPr>
        <w:t>pełn</w:t>
      </w:r>
      <w:r w:rsidR="00F67BB9">
        <w:rPr>
          <w:rFonts w:asciiTheme="minorHAnsi" w:hAnsiTheme="minorHAnsi" w:cstheme="minorHAnsi"/>
          <w:i/>
          <w:sz w:val="16"/>
          <w:szCs w:val="16"/>
        </w:rPr>
        <w:t>a nazwa, adres, w zależności od </w:t>
      </w:r>
      <w:r w:rsidRPr="001B12E7">
        <w:rPr>
          <w:rFonts w:asciiTheme="minorHAnsi" w:hAnsiTheme="minorHAnsi" w:cstheme="minorHAnsi"/>
          <w:i/>
          <w:sz w:val="16"/>
          <w:szCs w:val="16"/>
        </w:rPr>
        <w:t>podmiotu: NIP/PESEL, KRS/CEiDG)</w:t>
      </w:r>
    </w:p>
    <w:p w14:paraId="66C7F377" w14:textId="77777777" w:rsidR="008745DB" w:rsidRPr="000F43F8" w:rsidRDefault="008745DB" w:rsidP="008745DB">
      <w:pPr>
        <w:rPr>
          <w:rFonts w:asciiTheme="minorHAnsi" w:hAnsiTheme="minorHAnsi" w:cstheme="minorHAnsi"/>
          <w:sz w:val="16"/>
          <w:szCs w:val="16"/>
        </w:rPr>
      </w:pPr>
      <w:r w:rsidRPr="000F43F8">
        <w:rPr>
          <w:rFonts w:asciiTheme="minorHAnsi" w:hAnsiTheme="minorHAnsi" w:cstheme="minorHAnsi"/>
          <w:sz w:val="16"/>
          <w:szCs w:val="16"/>
        </w:rPr>
        <w:t>reprezentowany przez:</w:t>
      </w:r>
    </w:p>
    <w:p w14:paraId="1FD41192" w14:textId="77777777" w:rsidR="008745DB" w:rsidRPr="000F43F8" w:rsidRDefault="008745DB" w:rsidP="008745DB">
      <w:pPr>
        <w:pBdr>
          <w:bottom w:val="single" w:sz="4" w:space="1" w:color="auto"/>
        </w:pBdr>
        <w:ind w:right="5953"/>
        <w:rPr>
          <w:rFonts w:asciiTheme="minorHAnsi" w:hAnsiTheme="minorHAnsi" w:cstheme="minorHAnsi"/>
          <w:i/>
          <w:sz w:val="16"/>
          <w:szCs w:val="16"/>
        </w:rPr>
      </w:pPr>
    </w:p>
    <w:p w14:paraId="25B2D2C0" w14:textId="5CD6177E" w:rsidR="008745DB" w:rsidRPr="001B12E7" w:rsidRDefault="008745DB" w:rsidP="008745DB">
      <w:pPr>
        <w:ind w:right="5953"/>
        <w:rPr>
          <w:rFonts w:asciiTheme="minorHAnsi" w:hAnsiTheme="minorHAnsi" w:cstheme="minorHAnsi"/>
          <w:i/>
          <w:sz w:val="16"/>
          <w:szCs w:val="16"/>
        </w:rPr>
      </w:pPr>
      <w:r w:rsidRPr="001B12E7">
        <w:rPr>
          <w:rFonts w:asciiTheme="minorHAnsi" w:hAnsiTheme="minorHAnsi" w:cstheme="minorHAnsi"/>
          <w:i/>
          <w:sz w:val="16"/>
          <w:szCs w:val="16"/>
        </w:rPr>
        <w:t xml:space="preserve"> (imię, nazwisko, stanowisko/podstawa do </w:t>
      </w:r>
      <w:r w:rsidR="00F67BB9">
        <w:rPr>
          <w:rFonts w:asciiTheme="minorHAnsi" w:hAnsiTheme="minorHAnsi" w:cstheme="minorHAnsi"/>
          <w:i/>
          <w:sz w:val="16"/>
          <w:szCs w:val="16"/>
        </w:rPr>
        <w:t> </w:t>
      </w:r>
      <w:r w:rsidRPr="001B12E7">
        <w:rPr>
          <w:rFonts w:asciiTheme="minorHAnsi" w:hAnsiTheme="minorHAnsi" w:cstheme="minorHAnsi"/>
          <w:i/>
          <w:sz w:val="16"/>
          <w:szCs w:val="16"/>
        </w:rPr>
        <w:t>reprezentowania)</w:t>
      </w:r>
    </w:p>
    <w:p w14:paraId="23F5CA24" w14:textId="1455C429" w:rsidR="008745DB" w:rsidRDefault="008745DB" w:rsidP="008745DB">
      <w:pPr>
        <w:rPr>
          <w:rFonts w:ascii="Trebuchet MS" w:hAnsi="Trebuchet MS" w:cs="Arial"/>
        </w:rPr>
      </w:pPr>
    </w:p>
    <w:p w14:paraId="395326BF" w14:textId="77777777" w:rsidR="008745DB" w:rsidRPr="00FC2821" w:rsidRDefault="008745DB" w:rsidP="008745DB">
      <w:pPr>
        <w:rPr>
          <w:rFonts w:ascii="Trebuchet MS" w:hAnsi="Trebuchet MS" w:cs="Arial"/>
        </w:rPr>
      </w:pPr>
    </w:p>
    <w:p w14:paraId="1817F98B" w14:textId="688CA80B" w:rsidR="00E539DD" w:rsidRDefault="00E539DD" w:rsidP="00BD3E06">
      <w:pPr>
        <w:suppressAutoHyphens/>
        <w:overflowPunct w:val="0"/>
        <w:autoSpaceDE w:val="0"/>
        <w:jc w:val="center"/>
        <w:textAlignment w:val="baseline"/>
        <w:rPr>
          <w:rFonts w:asciiTheme="minorHAnsi" w:eastAsia="Times New Roman" w:hAnsiTheme="minorHAnsi" w:cstheme="minorHAnsi"/>
          <w:b/>
          <w:kern w:val="1"/>
          <w:sz w:val="24"/>
          <w:szCs w:val="24"/>
          <w:u w:val="single"/>
          <w:lang w:eastAsia="ar-SA"/>
        </w:rPr>
      </w:pPr>
      <w:r w:rsidRPr="00E539DD">
        <w:rPr>
          <w:rFonts w:asciiTheme="minorHAnsi" w:eastAsia="Times New Roman" w:hAnsiTheme="minorHAnsi" w:cstheme="minorHAnsi"/>
          <w:b/>
          <w:kern w:val="1"/>
          <w:sz w:val="24"/>
          <w:szCs w:val="24"/>
          <w:u w:val="single"/>
          <w:lang w:eastAsia="ar-SA"/>
        </w:rPr>
        <w:t>WYKAZ OSÓB SKIEROWANYCH PRZEZ WYKONAWCĘ DO REALIZACJI ZAMÓWIENIA ORAZ INFORMACJA O PODSTAWIE DO DYSPONOWANIA TYMI OSOBAMI</w:t>
      </w:r>
      <w:bookmarkStart w:id="0" w:name="_GoBack"/>
      <w:bookmarkEnd w:id="0"/>
    </w:p>
    <w:p w14:paraId="6C47AF11" w14:textId="77777777" w:rsidR="00E539DD" w:rsidRDefault="00E539DD" w:rsidP="00E539DD">
      <w:pPr>
        <w:pStyle w:val="PPKT0"/>
        <w:spacing w:before="0" w:after="0" w:line="240" w:lineRule="auto"/>
        <w:rPr>
          <w:rFonts w:ascii="Trebuchet MS" w:hAnsi="Trebuchet MS" w:cs="Arial"/>
          <w:sz w:val="20"/>
          <w:szCs w:val="20"/>
        </w:rPr>
      </w:pPr>
    </w:p>
    <w:p w14:paraId="0A46C8D8" w14:textId="77777777" w:rsidR="00E539DD" w:rsidRDefault="00E539DD" w:rsidP="00E539D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947"/>
      </w:tblGrid>
      <w:tr w:rsidR="00E539DD" w:rsidRPr="00C45720" w14:paraId="402D828F" w14:textId="77777777" w:rsidTr="00D341BC">
        <w:tc>
          <w:tcPr>
            <w:tcW w:w="5000" w:type="pct"/>
            <w:shd w:val="clear" w:color="auto" w:fill="FFFFFF" w:themeFill="background1"/>
          </w:tcPr>
          <w:p w14:paraId="5893C316" w14:textId="77777777" w:rsidR="00E539DD" w:rsidRDefault="00E539DD" w:rsidP="00D341BC">
            <w:pPr>
              <w:pStyle w:val="Akapitzlist"/>
              <w:spacing w:line="360" w:lineRule="auto"/>
              <w:ind w:left="0"/>
              <w:rPr>
                <w:rFonts w:ascii="Trebuchet MS" w:hAnsi="Trebuchet MS" w:cs="Calibri"/>
                <w:b/>
                <w:sz w:val="18"/>
                <w:szCs w:val="18"/>
              </w:rPr>
            </w:pPr>
          </w:p>
          <w:p w14:paraId="37AFFACF" w14:textId="77777777" w:rsidR="00E539DD" w:rsidRPr="00A01513" w:rsidRDefault="00E539DD" w:rsidP="00D341BC">
            <w:pPr>
              <w:pStyle w:val="Akapitzlist"/>
              <w:spacing w:line="360" w:lineRule="auto"/>
              <w:ind w:left="0"/>
              <w:rPr>
                <w:rFonts w:ascii="Trebuchet MS" w:hAnsi="Trebuchet MS" w:cs="Calibri"/>
                <w:b/>
                <w:sz w:val="18"/>
                <w:szCs w:val="18"/>
              </w:rPr>
            </w:pPr>
            <w:r w:rsidRPr="00A01513">
              <w:rPr>
                <w:rFonts w:ascii="Trebuchet MS" w:hAnsi="Trebuchet MS" w:cs="Calibri"/>
                <w:b/>
                <w:sz w:val="18"/>
                <w:szCs w:val="18"/>
              </w:rPr>
              <w:t>KIEROWNIK BUDOWY:</w:t>
            </w:r>
          </w:p>
          <w:p w14:paraId="7535AC8A" w14:textId="77777777" w:rsidR="00E539DD" w:rsidRPr="00A01513" w:rsidRDefault="00E539DD" w:rsidP="00D341BC">
            <w:pPr>
              <w:pStyle w:val="Akapitzlist"/>
              <w:spacing w:line="360" w:lineRule="auto"/>
              <w:ind w:left="0"/>
              <w:jc w:val="both"/>
              <w:rPr>
                <w:rFonts w:ascii="Trebuchet MS" w:eastAsia="Times New Roman" w:hAnsi="Trebuchet MS"/>
                <w:b/>
                <w:sz w:val="18"/>
                <w:szCs w:val="18"/>
              </w:rPr>
            </w:pPr>
            <w:r w:rsidRPr="00A01513">
              <w:rPr>
                <w:rFonts w:ascii="Trebuchet MS" w:eastAsia="Times New Roman" w:hAnsi="Trebuchet MS"/>
                <w:b/>
                <w:sz w:val="18"/>
                <w:szCs w:val="18"/>
              </w:rPr>
              <w:t>Imię i nazwisko: ……………………………………………………………………………………………………………………..…………….</w:t>
            </w:r>
          </w:p>
          <w:p w14:paraId="27292611" w14:textId="77777777" w:rsidR="00E539DD" w:rsidRPr="00A01513" w:rsidRDefault="00E539DD" w:rsidP="00D341BC">
            <w:pPr>
              <w:pStyle w:val="Akapitzlist"/>
              <w:spacing w:line="360" w:lineRule="auto"/>
              <w:ind w:left="0"/>
              <w:jc w:val="both"/>
              <w:rPr>
                <w:rFonts w:ascii="Trebuchet MS" w:eastAsia="Times New Roman" w:hAnsi="Trebuchet MS"/>
                <w:b/>
                <w:sz w:val="18"/>
                <w:szCs w:val="18"/>
              </w:rPr>
            </w:pPr>
            <w:r w:rsidRPr="00A01513">
              <w:rPr>
                <w:rFonts w:ascii="Trebuchet MS" w:eastAsia="Times New Roman" w:hAnsi="Trebuchet MS"/>
                <w:b/>
                <w:sz w:val="18"/>
                <w:szCs w:val="18"/>
              </w:rPr>
              <w:t>Podstawa do dysponowania</w:t>
            </w:r>
            <w:r w:rsidRPr="00A01513">
              <w:rPr>
                <w:rFonts w:ascii="Trebuchet MS" w:hAnsi="Trebuchet MS" w:cs="Calibri"/>
                <w:sz w:val="18"/>
                <w:szCs w:val="18"/>
              </w:rPr>
              <w:t>*</w:t>
            </w:r>
            <w:r w:rsidRPr="00A01513">
              <w:rPr>
                <w:rFonts w:ascii="Trebuchet MS" w:eastAsia="Times New Roman" w:hAnsi="Trebuchet MS"/>
                <w:b/>
                <w:sz w:val="18"/>
                <w:szCs w:val="18"/>
              </w:rPr>
              <w:t>: …………………………………………………………………………………………….…………………</w:t>
            </w:r>
          </w:p>
          <w:p w14:paraId="70A61E6F" w14:textId="7F144677" w:rsidR="00E539DD" w:rsidRPr="00A01513" w:rsidRDefault="00470C77" w:rsidP="002366B9">
            <w:pPr>
              <w:pStyle w:val="Akapitzlist"/>
              <w:numPr>
                <w:ilvl w:val="0"/>
                <w:numId w:val="3"/>
              </w:numPr>
              <w:spacing w:after="160" w:line="360" w:lineRule="auto"/>
              <w:contextualSpacing/>
              <w:jc w:val="both"/>
              <w:rPr>
                <w:rFonts w:ascii="Trebuchet MS" w:hAnsi="Trebuchet MS"/>
                <w:b/>
                <w:sz w:val="18"/>
                <w:szCs w:val="18"/>
              </w:rPr>
            </w:pPr>
            <w:r>
              <w:rPr>
                <w:rFonts w:ascii="Trebuchet MS" w:hAnsi="Trebuchet MS"/>
                <w:b/>
                <w:sz w:val="18"/>
                <w:szCs w:val="18"/>
              </w:rPr>
              <w:t xml:space="preserve">UPRAWNIENIA </w:t>
            </w:r>
            <w:r w:rsidR="004271D3">
              <w:rPr>
                <w:rFonts w:ascii="Trebuchet MS" w:hAnsi="Trebuchet MS"/>
                <w:b/>
                <w:sz w:val="18"/>
                <w:szCs w:val="18"/>
              </w:rPr>
              <w:t xml:space="preserve">BUDOWLANE </w:t>
            </w:r>
          </w:p>
          <w:p w14:paraId="41BFDEBD" w14:textId="77777777" w:rsidR="00BB522D" w:rsidRPr="00D2003F" w:rsidRDefault="00E539DD" w:rsidP="00D341BC">
            <w:pPr>
              <w:pStyle w:val="Akapitzlist"/>
              <w:spacing w:line="360" w:lineRule="auto"/>
              <w:ind w:left="360"/>
              <w:jc w:val="both"/>
              <w:rPr>
                <w:rFonts w:ascii="Trebuchet MS" w:eastAsia="Times New Roman" w:hAnsi="Trebuchet MS"/>
                <w:sz w:val="18"/>
                <w:szCs w:val="18"/>
              </w:rPr>
            </w:pPr>
            <w:r w:rsidRPr="00D2003F">
              <w:rPr>
                <w:rFonts w:ascii="Trebuchet MS" w:eastAsia="Times New Roman" w:hAnsi="Trebuchet MS"/>
                <w:sz w:val="18"/>
                <w:szCs w:val="18"/>
              </w:rPr>
              <w:t xml:space="preserve">Wskazana osoba posiada </w:t>
            </w:r>
            <w:r w:rsidR="00BB522D" w:rsidRPr="00D2003F">
              <w:rPr>
                <w:rFonts w:ascii="Trebuchet MS" w:eastAsia="Times New Roman" w:hAnsi="Trebuchet MS"/>
                <w:sz w:val="18"/>
                <w:szCs w:val="18"/>
              </w:rPr>
              <w:t xml:space="preserve">wykształcenie i spełnia wymogi, o których mowa w art. 37 c ustawy o ochronie zabytków i opiece nad zabytkami, tj. </w:t>
            </w:r>
          </w:p>
          <w:p w14:paraId="34717711" w14:textId="77777777" w:rsidR="00BB522D" w:rsidRPr="00D2003F" w:rsidRDefault="00BB522D" w:rsidP="00BB522D">
            <w:pPr>
              <w:pStyle w:val="Akapitzlist"/>
              <w:spacing w:line="360" w:lineRule="auto"/>
              <w:ind w:left="360"/>
              <w:jc w:val="both"/>
              <w:rPr>
                <w:rFonts w:ascii="Trebuchet MS" w:eastAsia="Times New Roman" w:hAnsi="Trebuchet MS"/>
                <w:sz w:val="18"/>
                <w:szCs w:val="18"/>
              </w:rPr>
            </w:pPr>
            <w:r w:rsidRPr="00D2003F">
              <w:rPr>
                <w:rFonts w:ascii="Trebuchet MS" w:eastAsia="Times New Roman" w:hAnsi="Trebuchet MS"/>
                <w:sz w:val="18"/>
                <w:szCs w:val="18"/>
              </w:rPr>
              <w:t xml:space="preserve">- </w:t>
            </w:r>
            <w:r w:rsidR="00E539DD" w:rsidRPr="00D2003F">
              <w:rPr>
                <w:rFonts w:ascii="Trebuchet MS" w:eastAsia="Times New Roman" w:hAnsi="Trebuchet MS"/>
                <w:sz w:val="18"/>
                <w:szCs w:val="18"/>
              </w:rPr>
              <w:t xml:space="preserve">uprawnienia </w:t>
            </w:r>
            <w:r w:rsidRPr="00D2003F">
              <w:rPr>
                <w:rFonts w:ascii="Trebuchet MS" w:eastAsia="Times New Roman" w:hAnsi="Trebuchet MS"/>
                <w:sz w:val="18"/>
                <w:szCs w:val="18"/>
              </w:rPr>
              <w:t xml:space="preserve">budowlane do pełnienia samodzielnych funkcji w specjalności konstrukcyjno-budowlanej bez ograniczeń </w:t>
            </w:r>
            <w:r w:rsidR="00E539DD" w:rsidRPr="00D2003F">
              <w:rPr>
                <w:rFonts w:ascii="Trebuchet MS" w:eastAsia="Times New Roman" w:hAnsi="Trebuchet MS"/>
                <w:sz w:val="18"/>
                <w:szCs w:val="18"/>
              </w:rPr>
              <w:t xml:space="preserve">określone przepisami Prawa budowlanego ………………………….. </w:t>
            </w:r>
            <w:r w:rsidRPr="00D2003F">
              <w:rPr>
                <w:rFonts w:ascii="Trebuchet MS" w:eastAsia="Times New Roman" w:hAnsi="Trebuchet MS"/>
                <w:i/>
                <w:sz w:val="18"/>
                <w:szCs w:val="18"/>
              </w:rPr>
              <w:t xml:space="preserve">(wskazać numer  </w:t>
            </w:r>
            <w:r w:rsidR="00E539DD" w:rsidRPr="00D2003F">
              <w:rPr>
                <w:rFonts w:ascii="Trebuchet MS" w:eastAsia="Times New Roman" w:hAnsi="Trebuchet MS"/>
                <w:i/>
                <w:sz w:val="18"/>
                <w:szCs w:val="18"/>
              </w:rPr>
              <w:t xml:space="preserve">uprawnień) </w:t>
            </w:r>
            <w:r w:rsidR="00E539DD" w:rsidRPr="00D2003F">
              <w:rPr>
                <w:rFonts w:ascii="Trebuchet MS" w:eastAsia="Times New Roman" w:hAnsi="Trebuchet MS"/>
                <w:sz w:val="18"/>
                <w:szCs w:val="18"/>
              </w:rPr>
              <w:t>wydane przez ………………………………………………….……………. w dniu …………………….……</w:t>
            </w:r>
            <w:r w:rsidR="004271D3" w:rsidRPr="00D2003F">
              <w:rPr>
                <w:rFonts w:ascii="Trebuchet MS" w:eastAsia="Times New Roman" w:hAnsi="Trebuchet MS"/>
                <w:sz w:val="18"/>
                <w:szCs w:val="18"/>
              </w:rPr>
              <w:t xml:space="preserve"> </w:t>
            </w:r>
          </w:p>
          <w:p w14:paraId="4F2A4B0A" w14:textId="77777777" w:rsidR="00BB522D" w:rsidRPr="00D2003F" w:rsidRDefault="004271D3" w:rsidP="00BB522D">
            <w:pPr>
              <w:pStyle w:val="Akapitzlist"/>
              <w:spacing w:line="360" w:lineRule="auto"/>
              <w:ind w:left="360"/>
              <w:jc w:val="both"/>
              <w:rPr>
                <w:rFonts w:ascii="Trebuchet MS" w:eastAsia="Times New Roman" w:hAnsi="Trebuchet MS"/>
                <w:sz w:val="18"/>
                <w:szCs w:val="18"/>
              </w:rPr>
            </w:pPr>
            <w:r w:rsidRPr="00D2003F">
              <w:rPr>
                <w:rFonts w:ascii="Trebuchet MS" w:eastAsia="Times New Roman" w:hAnsi="Trebuchet MS"/>
                <w:sz w:val="18"/>
                <w:szCs w:val="18"/>
              </w:rPr>
              <w:t xml:space="preserve">oraz </w:t>
            </w:r>
          </w:p>
          <w:p w14:paraId="11C381A8" w14:textId="0CF45E8D" w:rsidR="00BB522D" w:rsidRPr="00BB522D" w:rsidRDefault="00BB522D" w:rsidP="00BB522D">
            <w:pPr>
              <w:pStyle w:val="Akapitzlist"/>
              <w:spacing w:line="360" w:lineRule="auto"/>
              <w:ind w:left="360"/>
              <w:jc w:val="both"/>
              <w:rPr>
                <w:rFonts w:ascii="Trebuchet MS" w:eastAsia="Times New Roman" w:hAnsi="Trebuchet MS"/>
                <w:color w:val="FF0000"/>
                <w:sz w:val="18"/>
                <w:szCs w:val="18"/>
              </w:rPr>
            </w:pPr>
            <w:r w:rsidRPr="00D2003F">
              <w:rPr>
                <w:rFonts w:ascii="Trebuchet MS" w:eastAsia="Times New Roman" w:hAnsi="Trebuchet MS"/>
                <w:sz w:val="18"/>
                <w:szCs w:val="18"/>
              </w:rPr>
              <w:t xml:space="preserve">- brał udział w robotach budowlanych prowadzonych przy zabytkach nieruchomych wpisanych do rejestru zabytków lub inwentarza muzeum będącego instytucją kultury </w:t>
            </w:r>
            <w:r w:rsidR="004271D3" w:rsidRPr="00D2003F">
              <w:rPr>
                <w:rFonts w:ascii="Trebuchet MS" w:eastAsia="Times New Roman" w:hAnsi="Trebuchet MS"/>
                <w:sz w:val="18"/>
                <w:szCs w:val="18"/>
              </w:rPr>
              <w:t xml:space="preserve">………………………….. </w:t>
            </w:r>
            <w:r w:rsidR="004271D3" w:rsidRPr="00A01513">
              <w:rPr>
                <w:rFonts w:ascii="Trebuchet MS" w:eastAsia="Times New Roman" w:hAnsi="Trebuchet MS"/>
                <w:i/>
                <w:sz w:val="18"/>
                <w:szCs w:val="18"/>
              </w:rPr>
              <w:t>(</w:t>
            </w:r>
            <w:r>
              <w:rPr>
                <w:rFonts w:ascii="Trebuchet MS" w:eastAsia="Times New Roman" w:hAnsi="Trebuchet MS"/>
                <w:i/>
                <w:sz w:val="18"/>
                <w:szCs w:val="18"/>
              </w:rPr>
              <w:t>miesięcy</w:t>
            </w:r>
            <w:r w:rsidR="004271D3" w:rsidRPr="00A01513">
              <w:rPr>
                <w:rFonts w:ascii="Trebuchet MS" w:eastAsia="Times New Roman" w:hAnsi="Trebuchet MS"/>
                <w:i/>
                <w:sz w:val="18"/>
                <w:szCs w:val="18"/>
              </w:rPr>
              <w:t xml:space="preserve">) </w:t>
            </w:r>
            <w:r>
              <w:rPr>
                <w:rFonts w:ascii="Trebuchet MS" w:eastAsia="Times New Roman" w:hAnsi="Trebuchet MS"/>
                <w:sz w:val="18"/>
                <w:szCs w:val="18"/>
              </w:rPr>
              <w:t>lub …………………………… (lat)</w:t>
            </w:r>
          </w:p>
          <w:p w14:paraId="507F37A7" w14:textId="7751A212" w:rsidR="00E539DD" w:rsidRPr="00A01513" w:rsidRDefault="00E539DD" w:rsidP="002366B9">
            <w:pPr>
              <w:pStyle w:val="Akapitzlist"/>
              <w:numPr>
                <w:ilvl w:val="0"/>
                <w:numId w:val="3"/>
              </w:numPr>
              <w:spacing w:after="160" w:line="360" w:lineRule="auto"/>
              <w:contextualSpacing/>
              <w:jc w:val="both"/>
              <w:rPr>
                <w:rFonts w:ascii="Trebuchet MS" w:hAnsi="Trebuchet MS"/>
                <w:b/>
                <w:sz w:val="18"/>
                <w:szCs w:val="18"/>
              </w:rPr>
            </w:pPr>
            <w:r w:rsidRPr="00A01513">
              <w:rPr>
                <w:rFonts w:ascii="Trebuchet MS" w:hAnsi="Trebuchet MS"/>
                <w:b/>
                <w:sz w:val="18"/>
                <w:szCs w:val="18"/>
              </w:rPr>
              <w:t xml:space="preserve">PRZYNALEŻNOŚĆ DO IZBY </w:t>
            </w:r>
          </w:p>
          <w:p w14:paraId="3B86E506" w14:textId="77777777" w:rsidR="00E539DD" w:rsidRPr="00A01513" w:rsidRDefault="00E539DD" w:rsidP="00D341BC">
            <w:pPr>
              <w:pStyle w:val="Akapitzlist"/>
              <w:spacing w:line="360" w:lineRule="auto"/>
              <w:ind w:left="360"/>
              <w:jc w:val="both"/>
              <w:rPr>
                <w:rFonts w:ascii="Trebuchet MS" w:hAnsi="Trebuchet MS"/>
                <w:sz w:val="18"/>
                <w:szCs w:val="18"/>
              </w:rPr>
            </w:pPr>
            <w:r w:rsidRPr="00A01513">
              <w:rPr>
                <w:rFonts w:ascii="Trebuchet MS" w:hAnsi="Trebuchet MS"/>
                <w:sz w:val="18"/>
                <w:szCs w:val="18"/>
              </w:rPr>
              <w:t>Wpisany na listę członków właściwej izby samorządu zawodowego:</w:t>
            </w:r>
          </w:p>
          <w:p w14:paraId="410CEB79" w14:textId="77777777" w:rsidR="00E539DD" w:rsidRPr="00A01513" w:rsidRDefault="00E539DD" w:rsidP="00D341BC">
            <w:pPr>
              <w:pStyle w:val="Akapitzlist"/>
              <w:spacing w:line="360" w:lineRule="auto"/>
              <w:jc w:val="both"/>
              <w:rPr>
                <w:rFonts w:ascii="Trebuchet MS" w:eastAsia="Times New Roman" w:hAnsi="Trebuchet MS"/>
                <w:sz w:val="18"/>
                <w:szCs w:val="18"/>
              </w:rPr>
            </w:pPr>
            <w:r w:rsidRPr="00A01513">
              <w:rPr>
                <w:rFonts w:ascii="Trebuchet MS" w:eastAsia="Times New Roman" w:hAnsi="Trebuchet MS"/>
                <w:sz w:val="18"/>
                <w:szCs w:val="18"/>
              </w:rPr>
              <w:t>□  TAK</w:t>
            </w:r>
          </w:p>
          <w:p w14:paraId="27B2680F" w14:textId="77777777" w:rsidR="00E539DD" w:rsidRPr="00A01513" w:rsidRDefault="00E539DD" w:rsidP="00D341BC">
            <w:pPr>
              <w:pStyle w:val="Akapitzlist"/>
              <w:spacing w:line="360" w:lineRule="auto"/>
              <w:jc w:val="both"/>
              <w:rPr>
                <w:rFonts w:ascii="Trebuchet MS" w:eastAsia="Times New Roman" w:hAnsi="Trebuchet MS"/>
                <w:sz w:val="18"/>
                <w:szCs w:val="18"/>
              </w:rPr>
            </w:pPr>
            <w:r w:rsidRPr="00A01513">
              <w:rPr>
                <w:rFonts w:ascii="Trebuchet MS" w:eastAsia="Times New Roman" w:hAnsi="Trebuchet MS"/>
                <w:sz w:val="18"/>
                <w:szCs w:val="18"/>
              </w:rPr>
              <w:t>□  NIE</w:t>
            </w:r>
          </w:p>
          <w:p w14:paraId="024EDEE5" w14:textId="77777777" w:rsidR="00E539DD" w:rsidRPr="00A01513" w:rsidRDefault="00E539DD" w:rsidP="00D341BC">
            <w:pPr>
              <w:pStyle w:val="Akapitzlist"/>
              <w:spacing w:line="360" w:lineRule="auto"/>
              <w:ind w:left="0"/>
              <w:jc w:val="both"/>
              <w:rPr>
                <w:rFonts w:ascii="Trebuchet MS" w:eastAsia="Times New Roman" w:hAnsi="Trebuchet MS"/>
                <w:i/>
                <w:sz w:val="18"/>
                <w:szCs w:val="18"/>
              </w:rPr>
            </w:pPr>
            <w:r w:rsidRPr="00A01513">
              <w:rPr>
                <w:rFonts w:ascii="Trebuchet MS" w:eastAsia="Times New Roman" w:hAnsi="Trebuchet MS"/>
                <w:i/>
                <w:sz w:val="18"/>
                <w:szCs w:val="18"/>
              </w:rPr>
              <w:t xml:space="preserve">(Wskazać i zaznaczyć odpowiednie) </w:t>
            </w:r>
          </w:p>
          <w:p w14:paraId="26C9A9B2" w14:textId="77777777" w:rsidR="00E539DD" w:rsidRDefault="00E539DD" w:rsidP="002366B9">
            <w:pPr>
              <w:pStyle w:val="Akapitzlist"/>
              <w:numPr>
                <w:ilvl w:val="0"/>
                <w:numId w:val="3"/>
              </w:numPr>
              <w:spacing w:after="160" w:line="360" w:lineRule="auto"/>
              <w:contextualSpacing/>
              <w:jc w:val="both"/>
              <w:rPr>
                <w:rFonts w:ascii="Trebuchet MS" w:eastAsia="Times New Roman" w:hAnsi="Trebuchet MS"/>
                <w:b/>
                <w:sz w:val="18"/>
                <w:szCs w:val="18"/>
              </w:rPr>
            </w:pPr>
            <w:r w:rsidRPr="00A01513">
              <w:rPr>
                <w:rFonts w:ascii="Trebuchet MS" w:eastAsia="Times New Roman" w:hAnsi="Trebuchet MS"/>
                <w:b/>
                <w:sz w:val="18"/>
                <w:szCs w:val="18"/>
              </w:rPr>
              <w:t xml:space="preserve">DOŚWIADCZENIE W ROBOTACH BUDOWLANYCH </w:t>
            </w:r>
          </w:p>
          <w:p w14:paraId="439B39B7" w14:textId="77777777" w:rsidR="00E539DD" w:rsidRDefault="00E539DD" w:rsidP="002366B9">
            <w:pPr>
              <w:pStyle w:val="Akapitzlist"/>
              <w:numPr>
                <w:ilvl w:val="0"/>
                <w:numId w:val="4"/>
              </w:numPr>
              <w:spacing w:after="160" w:line="360" w:lineRule="auto"/>
              <w:contextualSpacing/>
              <w:jc w:val="both"/>
              <w:rPr>
                <w:rFonts w:ascii="Trebuchet MS" w:hAnsi="Trebuchet MS"/>
                <w:sz w:val="18"/>
                <w:szCs w:val="18"/>
              </w:rPr>
            </w:pPr>
            <w:r w:rsidRPr="00A01513">
              <w:rPr>
                <w:rFonts w:ascii="Trebuchet MS" w:hAnsi="Trebuchet MS"/>
                <w:sz w:val="18"/>
                <w:szCs w:val="18"/>
              </w:rPr>
              <w:t xml:space="preserve">Pełnił funkcję Kierownika Budowy </w:t>
            </w:r>
            <w:r>
              <w:rPr>
                <w:rFonts w:ascii="Trebuchet MS" w:hAnsi="Trebuchet MS"/>
                <w:sz w:val="18"/>
                <w:szCs w:val="18"/>
              </w:rPr>
              <w:t>–  (lat)</w:t>
            </w:r>
            <w:r w:rsidRPr="00A01513">
              <w:rPr>
                <w:rFonts w:ascii="Trebuchet MS" w:hAnsi="Trebuchet MS"/>
                <w:sz w:val="18"/>
                <w:szCs w:val="18"/>
              </w:rPr>
              <w:t xml:space="preserve"> ……………………………………………</w:t>
            </w:r>
          </w:p>
          <w:p w14:paraId="6378F8A5" w14:textId="6AC4E00B" w:rsidR="004271D3" w:rsidRDefault="00BB522D" w:rsidP="002366B9">
            <w:pPr>
              <w:pStyle w:val="Akapitzlist"/>
              <w:numPr>
                <w:ilvl w:val="0"/>
                <w:numId w:val="4"/>
              </w:numPr>
              <w:spacing w:after="160" w:line="360" w:lineRule="auto"/>
              <w:contextualSpacing/>
              <w:jc w:val="both"/>
              <w:rPr>
                <w:rFonts w:ascii="Trebuchet MS" w:hAnsi="Trebuchet MS"/>
                <w:sz w:val="18"/>
                <w:szCs w:val="18"/>
              </w:rPr>
            </w:pPr>
            <w:r>
              <w:rPr>
                <w:rFonts w:ascii="Trebuchet MS" w:hAnsi="Trebuchet MS"/>
                <w:sz w:val="18"/>
                <w:szCs w:val="18"/>
              </w:rPr>
              <w:t xml:space="preserve">W okresie ostatnich 5 lat przed upływem terminu składania ofert kierował robotami budowlano-konserwatorskimi przy zabytkach nieruchomych wpisanych do rejestru </w:t>
            </w:r>
            <w:r w:rsidRPr="006A1B62">
              <w:rPr>
                <w:rFonts w:ascii="Trebuchet MS" w:hAnsi="Trebuchet MS"/>
                <w:sz w:val="18"/>
                <w:szCs w:val="18"/>
              </w:rPr>
              <w:t xml:space="preserve">zabytków </w:t>
            </w:r>
            <w:r w:rsidR="00B92BF4" w:rsidRPr="006A1B62">
              <w:rPr>
                <w:rFonts w:ascii="Trebuchet MS" w:hAnsi="Trebuchet MS"/>
                <w:sz w:val="18"/>
                <w:szCs w:val="18"/>
              </w:rPr>
              <w:t xml:space="preserve">oraz </w:t>
            </w:r>
            <w:r w:rsidR="00B92BF4">
              <w:rPr>
                <w:rFonts w:ascii="Trebuchet MS" w:hAnsi="Trebuchet MS"/>
                <w:sz w:val="18"/>
                <w:szCs w:val="18"/>
              </w:rPr>
              <w:t>b</w:t>
            </w:r>
            <w:r w:rsidR="004271D3">
              <w:rPr>
                <w:rFonts w:ascii="Trebuchet MS" w:hAnsi="Trebuchet MS"/>
                <w:sz w:val="18"/>
                <w:szCs w:val="18"/>
              </w:rPr>
              <w:t>rał udział w robotach budowlanych prowadzonych przy zabytkach nieruchomych</w:t>
            </w:r>
            <w:r>
              <w:rPr>
                <w:rFonts w:ascii="Trebuchet MS" w:hAnsi="Trebuchet MS"/>
                <w:sz w:val="18"/>
                <w:szCs w:val="18"/>
              </w:rPr>
              <w:t xml:space="preserve"> wpisanych do rejestru </w:t>
            </w:r>
            <w:r w:rsidR="007A0C04">
              <w:rPr>
                <w:rFonts w:ascii="Trebuchet MS" w:hAnsi="Trebuchet MS"/>
                <w:sz w:val="18"/>
                <w:szCs w:val="18"/>
              </w:rPr>
              <w:t xml:space="preserve">zabytków w zakresie określonym poniżej </w:t>
            </w:r>
          </w:p>
          <w:p w14:paraId="0C6541AD" w14:textId="77777777" w:rsidR="007A0C04" w:rsidRDefault="007A0C04" w:rsidP="002366B9">
            <w:pPr>
              <w:pStyle w:val="Akapitzlist"/>
              <w:numPr>
                <w:ilvl w:val="0"/>
                <w:numId w:val="5"/>
              </w:numPr>
              <w:spacing w:after="160" w:line="360" w:lineRule="auto"/>
              <w:contextualSpacing/>
              <w:jc w:val="both"/>
              <w:rPr>
                <w:rFonts w:ascii="Trebuchet MS" w:hAnsi="Trebuchet MS"/>
                <w:sz w:val="18"/>
                <w:szCs w:val="18"/>
              </w:rPr>
            </w:pPr>
            <w:r>
              <w:rPr>
                <w:rFonts w:ascii="Trebuchet MS" w:hAnsi="Trebuchet MS"/>
                <w:sz w:val="18"/>
                <w:szCs w:val="18"/>
              </w:rPr>
              <w:lastRenderedPageBreak/>
              <w:t>Nazwa zabytku i jego nr z rejestru: …………………………………………………</w:t>
            </w:r>
          </w:p>
          <w:p w14:paraId="36661F0B" w14:textId="77777777" w:rsidR="007A0C04" w:rsidRDefault="007A0C04" w:rsidP="002366B9">
            <w:pPr>
              <w:pStyle w:val="Akapitzlist"/>
              <w:numPr>
                <w:ilvl w:val="0"/>
                <w:numId w:val="5"/>
              </w:numPr>
              <w:spacing w:after="160" w:line="360" w:lineRule="auto"/>
              <w:contextualSpacing/>
              <w:jc w:val="both"/>
              <w:rPr>
                <w:rFonts w:ascii="Trebuchet MS" w:hAnsi="Trebuchet MS"/>
                <w:sz w:val="18"/>
                <w:szCs w:val="18"/>
              </w:rPr>
            </w:pPr>
            <w:r>
              <w:rPr>
                <w:rFonts w:ascii="Trebuchet MS" w:hAnsi="Trebuchet MS"/>
                <w:sz w:val="18"/>
                <w:szCs w:val="18"/>
              </w:rPr>
              <w:t>Zakres wykonywanych robót budowlano-konserwatorskich przy zabytkach: ……………………………………………………………………………………………………………………………………………………….</w:t>
            </w:r>
          </w:p>
          <w:p w14:paraId="217FD57B" w14:textId="7FAAC310" w:rsidR="007A0C04" w:rsidRPr="00B301D6" w:rsidRDefault="007A0C04" w:rsidP="007A0C04">
            <w:pPr>
              <w:pStyle w:val="Akapitzlist"/>
              <w:spacing w:after="160" w:line="360" w:lineRule="auto"/>
              <w:ind w:left="1080"/>
              <w:contextualSpacing/>
              <w:jc w:val="both"/>
              <w:rPr>
                <w:rFonts w:ascii="Trebuchet MS" w:hAnsi="Trebuchet MS"/>
                <w:sz w:val="18"/>
                <w:szCs w:val="18"/>
              </w:rPr>
            </w:pPr>
            <w:r>
              <w:rPr>
                <w:rFonts w:ascii="Trebuchet MS" w:hAnsi="Trebuchet MS"/>
                <w:sz w:val="18"/>
                <w:szCs w:val="18"/>
              </w:rPr>
              <w:t>Data rozpoczęcia i zakończenia robót ………………………………………..</w:t>
            </w:r>
          </w:p>
        </w:tc>
      </w:tr>
      <w:tr w:rsidR="00E539DD" w:rsidRPr="00C45720" w14:paraId="073B5353" w14:textId="77777777" w:rsidTr="00D341BC">
        <w:tc>
          <w:tcPr>
            <w:tcW w:w="5000" w:type="pct"/>
            <w:shd w:val="clear" w:color="auto" w:fill="FFFFFF" w:themeFill="background1"/>
          </w:tcPr>
          <w:p w14:paraId="1FF2C4D6" w14:textId="77777777" w:rsidR="00E539DD" w:rsidRPr="00A01513" w:rsidRDefault="00E539DD" w:rsidP="00D341BC">
            <w:pPr>
              <w:pStyle w:val="Akapitzlist"/>
              <w:spacing w:line="360" w:lineRule="auto"/>
              <w:ind w:left="0"/>
              <w:rPr>
                <w:rFonts w:ascii="Trebuchet MS" w:hAnsi="Trebuchet MS" w:cs="Calibri"/>
                <w:b/>
                <w:sz w:val="18"/>
                <w:szCs w:val="18"/>
              </w:rPr>
            </w:pPr>
            <w:r w:rsidRPr="00A01513">
              <w:rPr>
                <w:rFonts w:ascii="Trebuchet MS" w:hAnsi="Trebuchet MS" w:cs="Calibri"/>
                <w:b/>
                <w:sz w:val="18"/>
                <w:szCs w:val="18"/>
              </w:rPr>
              <w:lastRenderedPageBreak/>
              <w:t xml:space="preserve">KIEROWNIK </w:t>
            </w:r>
            <w:r>
              <w:rPr>
                <w:rFonts w:ascii="Trebuchet MS" w:hAnsi="Trebuchet MS" w:cs="Calibri"/>
                <w:b/>
                <w:sz w:val="18"/>
                <w:szCs w:val="18"/>
              </w:rPr>
              <w:t>ROBÓT ELEKTRYCZNYCH</w:t>
            </w:r>
            <w:r w:rsidRPr="00A01513">
              <w:rPr>
                <w:rFonts w:ascii="Trebuchet MS" w:hAnsi="Trebuchet MS" w:cs="Calibri"/>
                <w:b/>
                <w:sz w:val="18"/>
                <w:szCs w:val="18"/>
              </w:rPr>
              <w:t>:</w:t>
            </w:r>
          </w:p>
          <w:p w14:paraId="3F7617DD" w14:textId="77777777" w:rsidR="00E539DD" w:rsidRPr="00A01513" w:rsidRDefault="00E539DD" w:rsidP="00D341BC">
            <w:pPr>
              <w:pStyle w:val="Akapitzlist"/>
              <w:spacing w:line="360" w:lineRule="auto"/>
              <w:ind w:left="0"/>
              <w:jc w:val="both"/>
              <w:rPr>
                <w:rFonts w:ascii="Trebuchet MS" w:eastAsia="Times New Roman" w:hAnsi="Trebuchet MS"/>
                <w:b/>
                <w:sz w:val="18"/>
                <w:szCs w:val="18"/>
              </w:rPr>
            </w:pPr>
            <w:r w:rsidRPr="00A01513">
              <w:rPr>
                <w:rFonts w:ascii="Trebuchet MS" w:eastAsia="Times New Roman" w:hAnsi="Trebuchet MS"/>
                <w:b/>
                <w:sz w:val="18"/>
                <w:szCs w:val="18"/>
              </w:rPr>
              <w:t>Imię i nazwisko: ……………………………………………………………………………………………………………………..…………….</w:t>
            </w:r>
          </w:p>
          <w:p w14:paraId="307E561F" w14:textId="77777777" w:rsidR="00E539DD" w:rsidRPr="00A01513" w:rsidRDefault="00E539DD" w:rsidP="00D341BC">
            <w:pPr>
              <w:pStyle w:val="Akapitzlist"/>
              <w:spacing w:line="360" w:lineRule="auto"/>
              <w:ind w:left="0"/>
              <w:jc w:val="both"/>
              <w:rPr>
                <w:rFonts w:ascii="Trebuchet MS" w:eastAsia="Times New Roman" w:hAnsi="Trebuchet MS"/>
                <w:b/>
                <w:sz w:val="18"/>
                <w:szCs w:val="18"/>
              </w:rPr>
            </w:pPr>
            <w:r w:rsidRPr="00A01513">
              <w:rPr>
                <w:rFonts w:ascii="Trebuchet MS" w:eastAsia="Times New Roman" w:hAnsi="Trebuchet MS"/>
                <w:b/>
                <w:sz w:val="18"/>
                <w:szCs w:val="18"/>
              </w:rPr>
              <w:t>Podstawa do dysponowania</w:t>
            </w:r>
            <w:r w:rsidRPr="00A01513">
              <w:rPr>
                <w:rFonts w:ascii="Trebuchet MS" w:hAnsi="Trebuchet MS" w:cs="Calibri"/>
                <w:sz w:val="18"/>
                <w:szCs w:val="18"/>
              </w:rPr>
              <w:t>*</w:t>
            </w:r>
            <w:r w:rsidRPr="00A01513">
              <w:rPr>
                <w:rFonts w:ascii="Trebuchet MS" w:eastAsia="Times New Roman" w:hAnsi="Trebuchet MS"/>
                <w:b/>
                <w:sz w:val="18"/>
                <w:szCs w:val="18"/>
              </w:rPr>
              <w:t>: …………………………………………………………………………………………….…………………</w:t>
            </w:r>
          </w:p>
          <w:p w14:paraId="79BABF1F" w14:textId="11B307C9" w:rsidR="00E539DD" w:rsidRPr="00EA30DF" w:rsidRDefault="00E539DD" w:rsidP="002366B9">
            <w:pPr>
              <w:pStyle w:val="Akapitzlist"/>
              <w:numPr>
                <w:ilvl w:val="0"/>
                <w:numId w:val="8"/>
              </w:numPr>
              <w:spacing w:after="160" w:line="360" w:lineRule="auto"/>
              <w:ind w:left="306" w:hanging="284"/>
              <w:contextualSpacing/>
              <w:jc w:val="both"/>
              <w:rPr>
                <w:rFonts w:ascii="Trebuchet MS" w:hAnsi="Trebuchet MS"/>
                <w:b/>
                <w:sz w:val="18"/>
                <w:szCs w:val="18"/>
              </w:rPr>
            </w:pPr>
            <w:r w:rsidRPr="00EA30DF">
              <w:rPr>
                <w:rFonts w:ascii="Trebuchet MS" w:hAnsi="Trebuchet MS"/>
                <w:b/>
                <w:sz w:val="18"/>
                <w:szCs w:val="18"/>
              </w:rPr>
              <w:t>UPRAWNIENIA</w:t>
            </w:r>
            <w:r w:rsidR="00470C77" w:rsidRPr="00EA30DF">
              <w:rPr>
                <w:rFonts w:ascii="Trebuchet MS" w:hAnsi="Trebuchet MS"/>
                <w:b/>
                <w:sz w:val="18"/>
                <w:szCs w:val="18"/>
              </w:rPr>
              <w:t xml:space="preserve"> </w:t>
            </w:r>
            <w:r w:rsidR="004271D3" w:rsidRPr="00EA30DF">
              <w:rPr>
                <w:rFonts w:ascii="Trebuchet MS" w:hAnsi="Trebuchet MS"/>
                <w:b/>
                <w:sz w:val="18"/>
                <w:szCs w:val="18"/>
              </w:rPr>
              <w:t>ELETRYCZNE</w:t>
            </w:r>
            <w:r w:rsidR="00470C77" w:rsidRPr="00EA30DF">
              <w:rPr>
                <w:rFonts w:ascii="Trebuchet MS" w:hAnsi="Trebuchet MS"/>
                <w:b/>
                <w:sz w:val="18"/>
                <w:szCs w:val="18"/>
              </w:rPr>
              <w:t xml:space="preserve"> </w:t>
            </w:r>
            <w:r w:rsidRPr="00EA30DF">
              <w:rPr>
                <w:rFonts w:ascii="Trebuchet MS" w:hAnsi="Trebuchet MS"/>
                <w:b/>
                <w:sz w:val="18"/>
                <w:szCs w:val="18"/>
              </w:rPr>
              <w:t xml:space="preserve"> </w:t>
            </w:r>
          </w:p>
          <w:p w14:paraId="0C42FCA1" w14:textId="7F3D9A2C" w:rsidR="00E539DD" w:rsidRPr="00A01513" w:rsidRDefault="00E539DD" w:rsidP="00D341BC">
            <w:pPr>
              <w:pStyle w:val="Akapitzlist"/>
              <w:spacing w:line="360" w:lineRule="auto"/>
              <w:ind w:left="360"/>
              <w:jc w:val="both"/>
              <w:rPr>
                <w:rFonts w:ascii="Trebuchet MS" w:eastAsia="Times New Roman" w:hAnsi="Trebuchet MS"/>
                <w:i/>
                <w:sz w:val="18"/>
                <w:szCs w:val="18"/>
              </w:rPr>
            </w:pPr>
            <w:r w:rsidRPr="00A01513">
              <w:rPr>
                <w:rFonts w:ascii="Trebuchet MS" w:eastAsia="Times New Roman" w:hAnsi="Trebuchet MS"/>
                <w:sz w:val="18"/>
                <w:szCs w:val="18"/>
              </w:rPr>
              <w:t xml:space="preserve">Wskazana osoba posiada uprawnienia </w:t>
            </w:r>
            <w:r w:rsidRPr="00B301D6">
              <w:rPr>
                <w:rFonts w:ascii="Trebuchet MS" w:eastAsia="Times New Roman" w:hAnsi="Trebuchet MS"/>
                <w:sz w:val="18"/>
                <w:szCs w:val="18"/>
              </w:rPr>
              <w:t xml:space="preserve">do kierowania robotami </w:t>
            </w:r>
            <w:r>
              <w:rPr>
                <w:rFonts w:ascii="Trebuchet MS" w:eastAsia="Times New Roman" w:hAnsi="Trebuchet MS"/>
                <w:sz w:val="18"/>
                <w:szCs w:val="18"/>
              </w:rPr>
              <w:t xml:space="preserve">elektrycznymi </w:t>
            </w:r>
            <w:r w:rsidRPr="00A01513">
              <w:rPr>
                <w:rFonts w:ascii="Trebuchet MS" w:eastAsia="Times New Roman" w:hAnsi="Trebuchet MS"/>
                <w:sz w:val="18"/>
                <w:szCs w:val="18"/>
              </w:rPr>
              <w:t>określon</w:t>
            </w:r>
            <w:r>
              <w:rPr>
                <w:rFonts w:ascii="Trebuchet MS" w:eastAsia="Times New Roman" w:hAnsi="Trebuchet MS"/>
                <w:sz w:val="18"/>
                <w:szCs w:val="18"/>
              </w:rPr>
              <w:t>e</w:t>
            </w:r>
            <w:r w:rsidRPr="00A01513">
              <w:rPr>
                <w:rFonts w:ascii="Trebuchet MS" w:eastAsia="Times New Roman" w:hAnsi="Trebuchet MS"/>
                <w:sz w:val="18"/>
                <w:szCs w:val="18"/>
              </w:rPr>
              <w:t xml:space="preserve"> przepisami Prawa budowlanego ………………………….. </w:t>
            </w:r>
            <w:r w:rsidRPr="00A01513">
              <w:rPr>
                <w:rFonts w:ascii="Trebuchet MS" w:eastAsia="Times New Roman" w:hAnsi="Trebuchet MS"/>
                <w:i/>
                <w:sz w:val="18"/>
                <w:szCs w:val="18"/>
              </w:rPr>
              <w:t xml:space="preserve">(wskazać nr uprawnień) </w:t>
            </w:r>
            <w:r w:rsidRPr="00A01513">
              <w:rPr>
                <w:rFonts w:ascii="Trebuchet MS" w:eastAsia="Times New Roman" w:hAnsi="Trebuchet MS"/>
                <w:sz w:val="18"/>
                <w:szCs w:val="18"/>
              </w:rPr>
              <w:t>wydane przez ………………………………………………….……………. w dniu …………………….……</w:t>
            </w:r>
          </w:p>
          <w:p w14:paraId="00E2636A" w14:textId="77777777" w:rsidR="00E539DD" w:rsidRPr="00A01513" w:rsidRDefault="00E539DD" w:rsidP="002366B9">
            <w:pPr>
              <w:pStyle w:val="Akapitzlist"/>
              <w:numPr>
                <w:ilvl w:val="0"/>
                <w:numId w:val="8"/>
              </w:numPr>
              <w:spacing w:after="160" w:line="360" w:lineRule="auto"/>
              <w:ind w:left="306" w:hanging="306"/>
              <w:contextualSpacing/>
              <w:jc w:val="both"/>
              <w:rPr>
                <w:rFonts w:ascii="Trebuchet MS" w:hAnsi="Trebuchet MS"/>
                <w:b/>
                <w:sz w:val="18"/>
                <w:szCs w:val="18"/>
              </w:rPr>
            </w:pPr>
            <w:r w:rsidRPr="00A01513">
              <w:rPr>
                <w:rFonts w:ascii="Trebuchet MS" w:hAnsi="Trebuchet MS"/>
                <w:b/>
                <w:sz w:val="18"/>
                <w:szCs w:val="18"/>
              </w:rPr>
              <w:t xml:space="preserve">PRZYNALEŻNOŚĆ DO IZBY </w:t>
            </w:r>
          </w:p>
          <w:p w14:paraId="080C9275" w14:textId="77777777" w:rsidR="00E539DD" w:rsidRPr="00A01513" w:rsidRDefault="00E539DD" w:rsidP="00D341BC">
            <w:pPr>
              <w:pStyle w:val="Akapitzlist"/>
              <w:spacing w:line="360" w:lineRule="auto"/>
              <w:ind w:left="360"/>
              <w:jc w:val="both"/>
              <w:rPr>
                <w:rFonts w:ascii="Trebuchet MS" w:hAnsi="Trebuchet MS"/>
                <w:sz w:val="18"/>
                <w:szCs w:val="18"/>
              </w:rPr>
            </w:pPr>
            <w:r w:rsidRPr="00A01513">
              <w:rPr>
                <w:rFonts w:ascii="Trebuchet MS" w:hAnsi="Trebuchet MS"/>
                <w:sz w:val="18"/>
                <w:szCs w:val="18"/>
              </w:rPr>
              <w:t>Wpisany na listę członków właściwej izby samorządu zawodowego:</w:t>
            </w:r>
          </w:p>
          <w:p w14:paraId="655B47C7" w14:textId="77777777" w:rsidR="00E539DD" w:rsidRPr="00A01513" w:rsidRDefault="00E539DD" w:rsidP="00D341BC">
            <w:pPr>
              <w:pStyle w:val="Akapitzlist"/>
              <w:spacing w:line="360" w:lineRule="auto"/>
              <w:jc w:val="both"/>
              <w:rPr>
                <w:rFonts w:ascii="Trebuchet MS" w:eastAsia="Times New Roman" w:hAnsi="Trebuchet MS"/>
                <w:sz w:val="18"/>
                <w:szCs w:val="18"/>
              </w:rPr>
            </w:pPr>
            <w:r w:rsidRPr="00A01513">
              <w:rPr>
                <w:rFonts w:ascii="Trebuchet MS" w:eastAsia="Times New Roman" w:hAnsi="Trebuchet MS"/>
                <w:sz w:val="18"/>
                <w:szCs w:val="18"/>
              </w:rPr>
              <w:t>□  TAK</w:t>
            </w:r>
          </w:p>
          <w:p w14:paraId="79DD8840" w14:textId="77777777" w:rsidR="00E539DD" w:rsidRPr="00A01513" w:rsidRDefault="00E539DD" w:rsidP="00D341BC">
            <w:pPr>
              <w:pStyle w:val="Akapitzlist"/>
              <w:spacing w:line="360" w:lineRule="auto"/>
              <w:jc w:val="both"/>
              <w:rPr>
                <w:rFonts w:ascii="Trebuchet MS" w:eastAsia="Times New Roman" w:hAnsi="Trebuchet MS"/>
                <w:sz w:val="18"/>
                <w:szCs w:val="18"/>
              </w:rPr>
            </w:pPr>
            <w:r w:rsidRPr="00A01513">
              <w:rPr>
                <w:rFonts w:ascii="Trebuchet MS" w:eastAsia="Times New Roman" w:hAnsi="Trebuchet MS"/>
                <w:sz w:val="18"/>
                <w:szCs w:val="18"/>
              </w:rPr>
              <w:t>□  NIE</w:t>
            </w:r>
          </w:p>
          <w:p w14:paraId="42C0F76F" w14:textId="77777777" w:rsidR="00E539DD" w:rsidRPr="00A01513" w:rsidRDefault="00E539DD" w:rsidP="00D341BC">
            <w:pPr>
              <w:pStyle w:val="Akapitzlist"/>
              <w:spacing w:line="360" w:lineRule="auto"/>
              <w:ind w:left="0"/>
              <w:jc w:val="both"/>
              <w:rPr>
                <w:rFonts w:ascii="Trebuchet MS" w:eastAsia="Times New Roman" w:hAnsi="Trebuchet MS"/>
                <w:i/>
                <w:sz w:val="18"/>
                <w:szCs w:val="18"/>
              </w:rPr>
            </w:pPr>
            <w:r w:rsidRPr="00A01513">
              <w:rPr>
                <w:rFonts w:ascii="Trebuchet MS" w:eastAsia="Times New Roman" w:hAnsi="Trebuchet MS"/>
                <w:i/>
                <w:sz w:val="18"/>
                <w:szCs w:val="18"/>
              </w:rPr>
              <w:t xml:space="preserve">(Wskazać i zaznaczyć odpowiednie) </w:t>
            </w:r>
          </w:p>
          <w:p w14:paraId="7FE144A6" w14:textId="77777777" w:rsidR="00E539DD" w:rsidRDefault="00E539DD" w:rsidP="002366B9">
            <w:pPr>
              <w:pStyle w:val="Akapitzlist"/>
              <w:numPr>
                <w:ilvl w:val="0"/>
                <w:numId w:val="8"/>
              </w:numPr>
              <w:spacing w:after="160" w:line="360" w:lineRule="auto"/>
              <w:ind w:left="306" w:hanging="284"/>
              <w:contextualSpacing/>
              <w:jc w:val="both"/>
              <w:rPr>
                <w:rFonts w:ascii="Trebuchet MS" w:eastAsia="Times New Roman" w:hAnsi="Trebuchet MS"/>
                <w:b/>
                <w:sz w:val="18"/>
                <w:szCs w:val="18"/>
              </w:rPr>
            </w:pPr>
            <w:r w:rsidRPr="00A01513">
              <w:rPr>
                <w:rFonts w:ascii="Trebuchet MS" w:eastAsia="Times New Roman" w:hAnsi="Trebuchet MS"/>
                <w:b/>
                <w:sz w:val="18"/>
                <w:szCs w:val="18"/>
              </w:rPr>
              <w:t xml:space="preserve">DOŚWIADCZENIE W ROBOTACH </w:t>
            </w:r>
            <w:r>
              <w:rPr>
                <w:rFonts w:ascii="Trebuchet MS" w:eastAsia="Times New Roman" w:hAnsi="Trebuchet MS"/>
                <w:b/>
                <w:sz w:val="18"/>
                <w:szCs w:val="18"/>
              </w:rPr>
              <w:t>ELEKRYCZNYCH</w:t>
            </w:r>
          </w:p>
          <w:p w14:paraId="001380A8" w14:textId="77777777" w:rsidR="00E539DD" w:rsidRDefault="00E539DD" w:rsidP="00D341BC">
            <w:pPr>
              <w:pStyle w:val="Akapitzlist"/>
              <w:spacing w:line="360" w:lineRule="auto"/>
              <w:ind w:left="0"/>
              <w:rPr>
                <w:rFonts w:ascii="Trebuchet MS" w:hAnsi="Trebuchet MS" w:cs="Calibri"/>
                <w:b/>
                <w:sz w:val="18"/>
                <w:szCs w:val="18"/>
              </w:rPr>
            </w:pPr>
            <w:r w:rsidRPr="00A01513">
              <w:rPr>
                <w:rFonts w:ascii="Trebuchet MS" w:hAnsi="Trebuchet MS"/>
                <w:sz w:val="18"/>
                <w:szCs w:val="18"/>
              </w:rPr>
              <w:t xml:space="preserve">Pełnił funkcję Kierownika </w:t>
            </w:r>
            <w:r w:rsidRPr="004271D3">
              <w:rPr>
                <w:rFonts w:ascii="Trebuchet MS" w:hAnsi="Trebuchet MS" w:cs="Calibri"/>
                <w:sz w:val="18"/>
                <w:szCs w:val="18"/>
              </w:rPr>
              <w:t>robót elektrycznych</w:t>
            </w:r>
            <w:r>
              <w:rPr>
                <w:rFonts w:ascii="Trebuchet MS" w:hAnsi="Trebuchet MS" w:cs="Calibri"/>
                <w:b/>
                <w:sz w:val="18"/>
                <w:szCs w:val="18"/>
              </w:rPr>
              <w:t xml:space="preserve"> </w:t>
            </w:r>
            <w:r>
              <w:rPr>
                <w:rFonts w:ascii="Trebuchet MS" w:hAnsi="Trebuchet MS"/>
                <w:sz w:val="18"/>
                <w:szCs w:val="18"/>
              </w:rPr>
              <w:t>–  (lat)</w:t>
            </w:r>
            <w:r w:rsidRPr="00A01513">
              <w:rPr>
                <w:rFonts w:ascii="Trebuchet MS" w:hAnsi="Trebuchet MS"/>
                <w:sz w:val="18"/>
                <w:szCs w:val="18"/>
              </w:rPr>
              <w:t xml:space="preserve"> ……………………………………………</w:t>
            </w:r>
          </w:p>
        </w:tc>
      </w:tr>
    </w:tbl>
    <w:p w14:paraId="14488DD9" w14:textId="77777777" w:rsidR="00E539DD" w:rsidRDefault="00E539DD" w:rsidP="00E539DD">
      <w:pPr>
        <w:rPr>
          <w:lang w:eastAsia="ar-SA"/>
        </w:rPr>
      </w:pPr>
    </w:p>
    <w:p w14:paraId="3E766AE2" w14:textId="4D22AB2A" w:rsidR="00E539DD" w:rsidRDefault="00E539DD" w:rsidP="00E539DD">
      <w:pPr>
        <w:pStyle w:val="Tekstpodstawowywcity"/>
        <w:spacing w:after="0"/>
        <w:ind w:left="0"/>
        <w:jc w:val="both"/>
        <w:rPr>
          <w:rFonts w:ascii="Calibri" w:hAnsi="Calibri" w:cs="Calibri"/>
          <w:sz w:val="18"/>
          <w:szCs w:val="18"/>
        </w:rPr>
      </w:pPr>
      <w:r>
        <w:rPr>
          <w:rFonts w:ascii="Calibri" w:hAnsi="Calibri" w:cs="Calibri"/>
          <w:sz w:val="18"/>
          <w:szCs w:val="18"/>
          <w:vertAlign w:val="superscript"/>
        </w:rPr>
        <w:t>*</w:t>
      </w:r>
      <w:r>
        <w:rPr>
          <w:rFonts w:ascii="Calibri" w:hAnsi="Calibri" w:cs="Calibri"/>
          <w:sz w:val="18"/>
          <w:szCs w:val="18"/>
        </w:rPr>
        <w:t xml:space="preserve">) </w:t>
      </w:r>
      <w:r w:rsidRPr="002001A8">
        <w:rPr>
          <w:rFonts w:ascii="Calibri" w:hAnsi="Calibri" w:cs="Calibri"/>
          <w:sz w:val="18"/>
          <w:szCs w:val="18"/>
        </w:rPr>
        <w:t>należy precyzyjnie określić podstawę do dysponowania wskazaną osobą, tj. pracownik własny(umowa o pracę), umowa zlecenie, umowa o dzieło, czy jest to pracownik oddany do dyspozycji przez inny podmiot. Jeżeli Wykonawca polega na zasobach innego podmiotu załącza do oferty pisemne zobowiązanie tego podmiotu do oddania mu do dyspozycji osoby/osób z uprawnieniami jak wskazano w tabeli, na okres korzystania tej/tych osoby/osób przy wykonaniu zamówienia lub inny podmiotowy środek dowodowy potwierdzający, że Wykonawca realizując zamówienie, będzie dysponował niezbę</w:t>
      </w:r>
      <w:r>
        <w:rPr>
          <w:rFonts w:ascii="Calibri" w:hAnsi="Calibri" w:cs="Calibri"/>
          <w:sz w:val="18"/>
          <w:szCs w:val="18"/>
        </w:rPr>
        <w:t xml:space="preserve">dnymi zasobami tych podmiotów – zgodnie z załącznikiem nr  </w:t>
      </w:r>
      <w:r w:rsidR="00803776">
        <w:rPr>
          <w:rFonts w:ascii="Calibri" w:hAnsi="Calibri" w:cs="Calibri"/>
          <w:sz w:val="18"/>
          <w:szCs w:val="18"/>
        </w:rPr>
        <w:t>7</w:t>
      </w:r>
      <w:r w:rsidR="00E055D8">
        <w:rPr>
          <w:rFonts w:ascii="Calibri" w:hAnsi="Calibri" w:cs="Calibri"/>
          <w:sz w:val="18"/>
          <w:szCs w:val="18"/>
        </w:rPr>
        <w:t xml:space="preserve"> </w:t>
      </w:r>
      <w:r>
        <w:rPr>
          <w:rFonts w:ascii="Calibri" w:hAnsi="Calibri" w:cs="Calibri"/>
          <w:sz w:val="18"/>
          <w:szCs w:val="18"/>
        </w:rPr>
        <w:t xml:space="preserve">do SWZ. </w:t>
      </w:r>
    </w:p>
    <w:p w14:paraId="460D587A" w14:textId="1E0E8DFE" w:rsidR="007A0C04" w:rsidRDefault="007A0C04" w:rsidP="00E539DD">
      <w:pPr>
        <w:pStyle w:val="Tekstpodstawowywcity"/>
        <w:spacing w:after="0"/>
        <w:ind w:left="0"/>
        <w:jc w:val="both"/>
        <w:rPr>
          <w:rFonts w:ascii="Calibri" w:hAnsi="Calibri" w:cs="Calibri"/>
          <w:sz w:val="18"/>
          <w:szCs w:val="18"/>
        </w:rPr>
      </w:pPr>
    </w:p>
    <w:p w14:paraId="2F6A1C98" w14:textId="32D38E9A" w:rsidR="007A0C04" w:rsidRDefault="007A0C04" w:rsidP="00E539DD">
      <w:pPr>
        <w:pStyle w:val="Tekstpodstawowywcity"/>
        <w:spacing w:after="0"/>
        <w:ind w:left="0"/>
        <w:jc w:val="both"/>
        <w:rPr>
          <w:rFonts w:ascii="Calibri" w:hAnsi="Calibri" w:cs="Calibri"/>
          <w:sz w:val="18"/>
          <w:szCs w:val="18"/>
        </w:rPr>
      </w:pPr>
      <w:r>
        <w:rPr>
          <w:rFonts w:ascii="Calibri" w:hAnsi="Calibri" w:cs="Calibri"/>
          <w:sz w:val="18"/>
          <w:szCs w:val="18"/>
        </w:rPr>
        <w:t xml:space="preserve">**) niepotrzebne skreślić </w:t>
      </w:r>
    </w:p>
    <w:p w14:paraId="5FEF3876" w14:textId="77777777" w:rsidR="00E539DD" w:rsidRDefault="00E539DD" w:rsidP="00E539DD">
      <w:pPr>
        <w:pStyle w:val="Tekstpodstawowywcity"/>
        <w:spacing w:after="0"/>
        <w:ind w:left="0"/>
        <w:jc w:val="both"/>
        <w:rPr>
          <w:rFonts w:ascii="Calibri" w:hAnsi="Calibri" w:cs="Calibri"/>
          <w:sz w:val="18"/>
          <w:szCs w:val="18"/>
        </w:rPr>
      </w:pPr>
    </w:p>
    <w:p w14:paraId="6CF2042B" w14:textId="77777777" w:rsidR="00E055D8" w:rsidRDefault="00E055D8" w:rsidP="00E539DD">
      <w:pPr>
        <w:pStyle w:val="Tekstpodstawowywcity"/>
        <w:spacing w:after="0"/>
        <w:ind w:left="0"/>
        <w:jc w:val="both"/>
        <w:rPr>
          <w:rFonts w:ascii="Calibri" w:hAnsi="Calibri" w:cs="Calibri"/>
        </w:rPr>
      </w:pPr>
    </w:p>
    <w:p w14:paraId="7755DEC1" w14:textId="12E16BD2" w:rsidR="00E539DD" w:rsidRPr="00D967B9" w:rsidRDefault="00E539DD" w:rsidP="00E539DD">
      <w:pPr>
        <w:pStyle w:val="Tekstpodstawowywcity"/>
        <w:spacing w:after="0"/>
        <w:ind w:left="0"/>
        <w:jc w:val="both"/>
        <w:rPr>
          <w:rFonts w:ascii="Calibri" w:hAnsi="Calibri" w:cs="Calibri"/>
        </w:rPr>
      </w:pPr>
      <w:r w:rsidRPr="00D967B9">
        <w:rPr>
          <w:rFonts w:ascii="Calibri" w:hAnsi="Calibri" w:cs="Calibri"/>
        </w:rPr>
        <w:t xml:space="preserve">Oświadczamy, że wszystkie osoby wskazane przez nas w wykazie osób, a które będą uczestniczyć w wykonywaniu zamówienia </w:t>
      </w:r>
      <w:r>
        <w:rPr>
          <w:rFonts w:ascii="Calibri" w:hAnsi="Calibri" w:cs="Calibri"/>
        </w:rPr>
        <w:t>posiadają wymagane prawem uprawnienia, jeżeli ustawy nakładają obowiązek posiadania takich uprawnień oraz posiadają zaświadczenie potwierdzające przynależność do właściwej Izby Inżynierów Budownictwa (dotyczy Wykonawcy, który posiada siedzibę lub miejsce zamieszkania na terytorium Polski).</w:t>
      </w:r>
    </w:p>
    <w:p w14:paraId="344F94CA" w14:textId="77777777" w:rsidR="00E539DD" w:rsidRPr="00677B36" w:rsidRDefault="00E539DD" w:rsidP="00E539DD">
      <w:pPr>
        <w:pStyle w:val="Tekstpodstawowywcity"/>
        <w:spacing w:after="0"/>
        <w:ind w:left="0"/>
        <w:rPr>
          <w:rFonts w:ascii="Calibri" w:hAnsi="Calibri" w:cs="Calibri"/>
          <w:b/>
          <w:u w:val="single"/>
        </w:rPr>
      </w:pPr>
    </w:p>
    <w:p w14:paraId="6C0BDAD4" w14:textId="77777777" w:rsidR="00E539DD" w:rsidRDefault="00E539DD" w:rsidP="00E539DD">
      <w:pPr>
        <w:autoSpaceDE w:val="0"/>
        <w:autoSpaceDN w:val="0"/>
        <w:adjustRightInd w:val="0"/>
        <w:rPr>
          <w:rFonts w:cs="Calibri"/>
          <w:sz w:val="18"/>
          <w:szCs w:val="18"/>
        </w:rPr>
      </w:pPr>
    </w:p>
    <w:p w14:paraId="1DD6E1DE" w14:textId="77777777" w:rsidR="00E539DD" w:rsidRPr="00254114" w:rsidRDefault="00E539DD" w:rsidP="00E539DD">
      <w:pPr>
        <w:autoSpaceDN w:val="0"/>
        <w:adjustRightInd w:val="0"/>
        <w:rPr>
          <w:rFonts w:cs="Calibri"/>
        </w:rPr>
      </w:pPr>
    </w:p>
    <w:p w14:paraId="7EAEE2AB" w14:textId="5F5BFE68" w:rsidR="004D1DDF" w:rsidRDefault="004D1DDF" w:rsidP="00E539DD">
      <w:pPr>
        <w:autoSpaceDE w:val="0"/>
        <w:autoSpaceDN w:val="0"/>
        <w:adjustRightInd w:val="0"/>
        <w:rPr>
          <w:rFonts w:cs="Calibri"/>
          <w:sz w:val="18"/>
          <w:szCs w:val="18"/>
        </w:rPr>
      </w:pPr>
    </w:p>
    <w:p w14:paraId="618BA2A2" w14:textId="77777777" w:rsidR="004D1DDF" w:rsidRDefault="004D1DDF" w:rsidP="004D1DDF">
      <w:pPr>
        <w:jc w:val="both"/>
        <w:rPr>
          <w:rFonts w:cs="Calibri"/>
          <w:b/>
          <w:sz w:val="18"/>
          <w:szCs w:val="18"/>
        </w:rPr>
      </w:pPr>
      <w:r w:rsidRPr="004D1DDF">
        <w:rPr>
          <w:rFonts w:cs="Calibri"/>
          <w:b/>
          <w:sz w:val="18"/>
          <w:szCs w:val="18"/>
        </w:rPr>
        <w:t xml:space="preserve">Dokument należy wypełnić elektronicznie. Zamawiający zaleca zapisanie dokumentu w formacje PDF (poprzez funkcję „zapisz jako” lub „drukuj”) i podpisanie kwalifikowanym podpisem elektronicznym w formacie PAdES </w:t>
      </w:r>
      <w:r w:rsidRPr="004D1DDF">
        <w:rPr>
          <w:b/>
          <w:sz w:val="18"/>
          <w:szCs w:val="18"/>
        </w:rPr>
        <w:t>lub podpisem zaufanym lub podpisem osobistym</w:t>
      </w:r>
      <w:r w:rsidRPr="004D1DDF">
        <w:rPr>
          <w:rFonts w:cs="Calibri"/>
          <w:b/>
          <w:sz w:val="18"/>
          <w:szCs w:val="18"/>
        </w:rPr>
        <w:t>. Zamawiający  dopuszcza inne formaty plików i podpisów zgodnie z zapisami SWZ.</w:t>
      </w:r>
      <w:r>
        <w:rPr>
          <w:rFonts w:cs="Calibri"/>
          <w:b/>
          <w:sz w:val="18"/>
          <w:szCs w:val="18"/>
        </w:rPr>
        <w:t xml:space="preserve"> </w:t>
      </w:r>
    </w:p>
    <w:p w14:paraId="44EB0914" w14:textId="77777777" w:rsidR="004D1DDF" w:rsidRDefault="004D1DDF" w:rsidP="004D1DDF">
      <w:pPr>
        <w:autoSpaceDE w:val="0"/>
        <w:autoSpaceDN w:val="0"/>
        <w:adjustRightInd w:val="0"/>
        <w:rPr>
          <w:rFonts w:cs="Calibri"/>
          <w:sz w:val="18"/>
          <w:szCs w:val="18"/>
        </w:rPr>
      </w:pPr>
    </w:p>
    <w:p w14:paraId="673BCC2C" w14:textId="77777777" w:rsidR="004D1DDF" w:rsidRDefault="004D1DDF" w:rsidP="00E539DD">
      <w:pPr>
        <w:autoSpaceDE w:val="0"/>
        <w:autoSpaceDN w:val="0"/>
        <w:adjustRightInd w:val="0"/>
        <w:rPr>
          <w:rFonts w:cs="Calibri"/>
          <w:sz w:val="18"/>
          <w:szCs w:val="18"/>
        </w:rPr>
      </w:pPr>
    </w:p>
    <w:sectPr w:rsidR="004D1DDF" w:rsidSect="000A0BEB">
      <w:headerReference w:type="default" r:id="rId8"/>
      <w:footerReference w:type="default" r:id="rId9"/>
      <w:pgSz w:w="11906" w:h="16838"/>
      <w:pgMar w:top="1134" w:right="1361" w:bottom="1134" w:left="1588"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4C013" w14:textId="77777777" w:rsidR="002366B9" w:rsidRDefault="002366B9" w:rsidP="00C91E3A">
      <w:r>
        <w:separator/>
      </w:r>
    </w:p>
  </w:endnote>
  <w:endnote w:type="continuationSeparator" w:id="0">
    <w:p w14:paraId="2C83BAD9" w14:textId="77777777" w:rsidR="002366B9" w:rsidRDefault="002366B9" w:rsidP="00C91E3A">
      <w:r>
        <w:continuationSeparator/>
      </w:r>
    </w:p>
  </w:endnote>
  <w:endnote w:type="continuationNotice" w:id="1">
    <w:p w14:paraId="2E7A7D7F" w14:textId="77777777" w:rsidR="002366B9" w:rsidRDefault="002366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19311" w14:textId="154784F5" w:rsidR="00931093" w:rsidRPr="002D1161" w:rsidRDefault="00931093" w:rsidP="00C52627">
    <w:pPr>
      <w:pStyle w:val="Stopka"/>
      <w:ind w:right="360" w:firstLine="142"/>
      <w:rPr>
        <w:rFonts w:ascii="Arial" w:hAnsi="Arial" w:cs="Arial"/>
        <w:sz w:val="18"/>
        <w:szCs w:val="20"/>
      </w:rPr>
    </w:pPr>
    <w:r w:rsidRPr="00647CF0">
      <w:rPr>
        <w:rFonts w:ascii="Arial" w:hAnsi="Arial" w:cs="Arial"/>
        <w:sz w:val="18"/>
        <w:szCs w:val="20"/>
      </w:rPr>
      <w:tab/>
    </w:r>
    <w:r w:rsidRPr="00647CF0">
      <w:rPr>
        <w:rFonts w:ascii="Arial" w:hAnsi="Arial" w:cs="Arial"/>
        <w:sz w:val="18"/>
        <w:szCs w:val="20"/>
      </w:rPr>
      <w:tab/>
    </w:r>
    <w:r w:rsidRPr="00647CF0">
      <w:rPr>
        <w:rFonts w:ascii="Arial" w:hAnsi="Arial" w:cs="Arial"/>
        <w:sz w:val="18"/>
        <w:szCs w:val="20"/>
      </w:rPr>
      <w:fldChar w:fldCharType="begin"/>
    </w:r>
    <w:r w:rsidRPr="00647CF0">
      <w:rPr>
        <w:rFonts w:ascii="Arial" w:hAnsi="Arial" w:cs="Arial"/>
        <w:sz w:val="18"/>
        <w:szCs w:val="20"/>
      </w:rPr>
      <w:instrText>PAGE</w:instrText>
    </w:r>
    <w:r w:rsidRPr="00647CF0">
      <w:rPr>
        <w:rFonts w:ascii="Arial" w:hAnsi="Arial" w:cs="Arial"/>
        <w:sz w:val="18"/>
        <w:szCs w:val="20"/>
      </w:rPr>
      <w:fldChar w:fldCharType="separate"/>
    </w:r>
    <w:r w:rsidR="005B07E6">
      <w:rPr>
        <w:rFonts w:ascii="Arial" w:hAnsi="Arial" w:cs="Arial"/>
        <w:noProof/>
        <w:sz w:val="18"/>
        <w:szCs w:val="20"/>
      </w:rPr>
      <w:t>1</w:t>
    </w:r>
    <w:r w:rsidRPr="00647CF0">
      <w:rPr>
        <w:rFonts w:ascii="Arial" w:hAnsi="Arial" w:cs="Arial"/>
        <w:sz w:val="18"/>
        <w:szCs w:val="20"/>
      </w:rPr>
      <w:fldChar w:fldCharType="end"/>
    </w:r>
    <w:r w:rsidRPr="00647CF0">
      <w:rPr>
        <w:rFonts w:ascii="Arial" w:hAnsi="Arial" w:cs="Arial"/>
        <w:sz w:val="18"/>
        <w:szCs w:val="20"/>
      </w:rPr>
      <w:t xml:space="preserve"> z </w:t>
    </w:r>
    <w:r w:rsidRPr="00647CF0">
      <w:rPr>
        <w:rFonts w:ascii="Arial" w:hAnsi="Arial" w:cs="Arial"/>
        <w:sz w:val="18"/>
        <w:szCs w:val="20"/>
      </w:rPr>
      <w:fldChar w:fldCharType="begin"/>
    </w:r>
    <w:r w:rsidRPr="00647CF0">
      <w:rPr>
        <w:rFonts w:ascii="Arial" w:hAnsi="Arial" w:cs="Arial"/>
        <w:sz w:val="18"/>
        <w:szCs w:val="20"/>
      </w:rPr>
      <w:instrText>NUMPAGES</w:instrText>
    </w:r>
    <w:r w:rsidRPr="00647CF0">
      <w:rPr>
        <w:rFonts w:ascii="Arial" w:hAnsi="Arial" w:cs="Arial"/>
        <w:sz w:val="18"/>
        <w:szCs w:val="20"/>
      </w:rPr>
      <w:fldChar w:fldCharType="separate"/>
    </w:r>
    <w:r w:rsidR="005B07E6">
      <w:rPr>
        <w:rFonts w:ascii="Arial" w:hAnsi="Arial" w:cs="Arial"/>
        <w:noProof/>
        <w:sz w:val="18"/>
        <w:szCs w:val="20"/>
      </w:rPr>
      <w:t>2</w:t>
    </w:r>
    <w:r w:rsidRPr="00647CF0">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263A3" w14:textId="77777777" w:rsidR="002366B9" w:rsidRDefault="002366B9" w:rsidP="00C91E3A">
      <w:r>
        <w:separator/>
      </w:r>
    </w:p>
  </w:footnote>
  <w:footnote w:type="continuationSeparator" w:id="0">
    <w:p w14:paraId="121D5CEF" w14:textId="77777777" w:rsidR="002366B9" w:rsidRDefault="002366B9" w:rsidP="00C91E3A">
      <w:r>
        <w:continuationSeparator/>
      </w:r>
    </w:p>
  </w:footnote>
  <w:footnote w:type="continuationNotice" w:id="1">
    <w:p w14:paraId="3AC7DA72" w14:textId="77777777" w:rsidR="002366B9" w:rsidRDefault="002366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199A3" w14:textId="29A66768" w:rsidR="008745DB" w:rsidRPr="008978C8" w:rsidRDefault="008745DB" w:rsidP="008745DB">
    <w:pPr>
      <w:pStyle w:val="Nagwek"/>
      <w:jc w:val="right"/>
      <w:rPr>
        <w:rFonts w:asciiTheme="minorHAnsi" w:hAnsiTheme="minorHAnsi" w:cstheme="minorHAnsi"/>
      </w:rPr>
    </w:pPr>
    <w:r w:rsidRPr="008978C8">
      <w:rPr>
        <w:rFonts w:asciiTheme="minorHAnsi" w:hAnsiTheme="minorHAnsi" w:cstheme="minorHAnsi"/>
      </w:rPr>
      <w:t xml:space="preserve">Załącznik Nr </w:t>
    </w:r>
    <w:r w:rsidR="00DD2E37">
      <w:rPr>
        <w:rFonts w:asciiTheme="minorHAnsi" w:hAnsiTheme="minorHAnsi" w:cstheme="minorHAnsi"/>
      </w:rPr>
      <w:t>4</w:t>
    </w:r>
    <w:r w:rsidRPr="008978C8">
      <w:rPr>
        <w:rFonts w:asciiTheme="minorHAnsi" w:hAnsiTheme="minorHAnsi" w:cstheme="minorHAnsi"/>
      </w:rPr>
      <w:t xml:space="preserve"> </w:t>
    </w:r>
    <w:r w:rsidR="00E20EF0" w:rsidRPr="008978C8">
      <w:rPr>
        <w:rFonts w:asciiTheme="minorHAnsi" w:hAnsiTheme="minorHAnsi" w:cstheme="minorHAnsi"/>
      </w:rPr>
      <w:t>do SWZ nr 0</w:t>
    </w:r>
    <w:r w:rsidR="004807BA">
      <w:rPr>
        <w:rFonts w:asciiTheme="minorHAnsi" w:hAnsiTheme="minorHAnsi" w:cstheme="minorHAnsi"/>
      </w:rPr>
      <w:t>2/SIR/24</w:t>
    </w:r>
  </w:p>
  <w:p w14:paraId="7504C8BF" w14:textId="77777777" w:rsidR="008745DB" w:rsidRDefault="008745DB" w:rsidP="008745DB">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Wingdings" w:hAnsi="Wingdings" w:cs="Wingdings" w:hint="default"/>
        <w:sz w:val="24"/>
        <w:szCs w:val="24"/>
      </w:rPr>
    </w:lvl>
  </w:abstractNum>
  <w:abstractNum w:abstractNumId="1" w15:restartNumberingAfterBreak="0">
    <w:nsid w:val="0000000C"/>
    <w:multiLevelType w:val="singleLevel"/>
    <w:tmpl w:val="0000000C"/>
    <w:name w:val="WW8Num13"/>
    <w:lvl w:ilvl="0">
      <w:start w:val="1"/>
      <w:numFmt w:val="lowerLetter"/>
      <w:lvlText w:val="%1)"/>
      <w:lvlJc w:val="left"/>
      <w:pPr>
        <w:tabs>
          <w:tab w:val="num" w:pos="0"/>
        </w:tabs>
        <w:ind w:left="720" w:hanging="360"/>
      </w:pPr>
      <w:rPr>
        <w:rFonts w:ascii="Calibri" w:hAnsi="Calibri" w:cs="Calibri"/>
      </w:rPr>
    </w:lvl>
  </w:abstractNum>
  <w:abstractNum w:abstractNumId="2" w15:restartNumberingAfterBreak="0">
    <w:nsid w:val="0000000F"/>
    <w:multiLevelType w:val="multilevel"/>
    <w:tmpl w:val="80DA9BF0"/>
    <w:name w:val="WW8Num17"/>
    <w:lvl w:ilvl="0">
      <w:start w:val="1"/>
      <w:numFmt w:val="decimal"/>
      <w:lvlText w:val="%1."/>
      <w:lvlJc w:val="left"/>
      <w:pPr>
        <w:tabs>
          <w:tab w:val="num" w:pos="0"/>
        </w:tabs>
        <w:ind w:left="720" w:hanging="360"/>
      </w:pPr>
      <w:rPr>
        <w:rFonts w:ascii="Calibri" w:hAnsi="Calibri" w:cs="Calibri" w:hint="default"/>
        <w:b w:val="0"/>
        <w:strike w:val="0"/>
        <w:dstrike w:val="0"/>
        <w:color w:val="000000"/>
        <w:sz w:val="24"/>
        <w:szCs w:val="24"/>
      </w:rPr>
    </w:lvl>
    <w:lvl w:ilvl="1">
      <w:start w:val="1"/>
      <w:numFmt w:val="decimal"/>
      <w:lvlText w:val="%1.%2"/>
      <w:lvlJc w:val="left"/>
      <w:pPr>
        <w:tabs>
          <w:tab w:val="num" w:pos="0"/>
        </w:tabs>
        <w:ind w:left="720" w:hanging="360"/>
      </w:pPr>
      <w:rPr>
        <w:rFonts w:hint="default"/>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3" w15:restartNumberingAfterBreak="0">
    <w:nsid w:val="00000011"/>
    <w:multiLevelType w:val="singleLevel"/>
    <w:tmpl w:val="00000011"/>
    <w:name w:val="WW8Num19"/>
    <w:lvl w:ilvl="0">
      <w:start w:val="1"/>
      <w:numFmt w:val="bullet"/>
      <w:lvlText w:val=""/>
      <w:lvlJc w:val="left"/>
      <w:pPr>
        <w:tabs>
          <w:tab w:val="num" w:pos="0"/>
        </w:tabs>
        <w:ind w:left="502" w:hanging="360"/>
      </w:pPr>
      <w:rPr>
        <w:rFonts w:ascii="Symbol" w:hAnsi="Symbol" w:cs="Symbol" w:hint="default"/>
        <w:sz w:val="24"/>
        <w:szCs w:val="24"/>
      </w:rPr>
    </w:lvl>
  </w:abstractNum>
  <w:abstractNum w:abstractNumId="4" w15:restartNumberingAfterBreak="0">
    <w:nsid w:val="143849BC"/>
    <w:multiLevelType w:val="hybridMultilevel"/>
    <w:tmpl w:val="D63AED24"/>
    <w:lvl w:ilvl="0" w:tplc="4518F9CE">
      <w:start w:val="1"/>
      <w:numFmt w:val="bullet"/>
      <w:lvlText w:val="-"/>
      <w:lvlJc w:val="left"/>
      <w:pPr>
        <w:ind w:left="720" w:hanging="360"/>
      </w:pPr>
      <w:rPr>
        <w:rFonts w:ascii="Trebuchet MS" w:hAnsi="Trebuchet M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6F6B05"/>
    <w:multiLevelType w:val="hybridMultilevel"/>
    <w:tmpl w:val="0CE03B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3E2375"/>
    <w:multiLevelType w:val="hybridMultilevel"/>
    <w:tmpl w:val="19FC5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1A3805"/>
    <w:multiLevelType w:val="hybridMultilevel"/>
    <w:tmpl w:val="8DD00B6E"/>
    <w:lvl w:ilvl="0" w:tplc="77F43B48">
      <w:start w:val="1"/>
      <w:numFmt w:val="decimal"/>
      <w:lvlText w:val="%1)"/>
      <w:lvlJc w:val="left"/>
      <w:pPr>
        <w:ind w:left="720" w:hanging="360"/>
      </w:pPr>
      <w:rPr>
        <w:rFonts w:eastAsia="Calibri"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6E3EFB"/>
    <w:multiLevelType w:val="multilevel"/>
    <w:tmpl w:val="197C09CA"/>
    <w:lvl w:ilvl="0">
      <w:start w:val="1"/>
      <w:numFmt w:val="decimal"/>
      <w:lvlText w:val="%1)"/>
      <w:lvlJc w:val="left"/>
      <w:pPr>
        <w:ind w:left="360" w:hanging="360"/>
      </w:pPr>
    </w:lvl>
    <w:lvl w:ilvl="1">
      <w:start w:val="1"/>
      <w:numFmt w:val="lowerLetter"/>
      <w:pStyle w:val="ppkt"/>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483265B"/>
    <w:multiLevelType w:val="hybridMultilevel"/>
    <w:tmpl w:val="54827888"/>
    <w:lvl w:ilvl="0" w:tplc="004E0D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79191018"/>
    <w:multiLevelType w:val="hybridMultilevel"/>
    <w:tmpl w:val="7DEE9DDA"/>
    <w:lvl w:ilvl="0" w:tplc="23249122">
      <w:start w:val="1"/>
      <w:numFmt w:val="decimal"/>
      <w:pStyle w:val="PUNKT"/>
      <w:lvlText w:val="%1."/>
      <w:lvlJc w:val="right"/>
      <w:pPr>
        <w:ind w:left="360" w:hanging="360"/>
      </w:pPr>
      <w:rPr>
        <w:rFonts w:ascii="Calibri" w:hAnsi="Calibri" w:cs="Calibri" w:hint="default"/>
        <w:b w:val="0"/>
        <w:i w:val="0"/>
        <w:strike w:val="0"/>
        <w:color w:val="auto"/>
      </w:rPr>
    </w:lvl>
    <w:lvl w:ilvl="1" w:tplc="6DCCC978">
      <w:start w:val="1"/>
      <w:numFmt w:val="decimal"/>
      <w:lvlText w:val="%2)"/>
      <w:lvlJc w:val="left"/>
      <w:pPr>
        <w:ind w:left="644" w:hanging="360"/>
      </w:pPr>
      <w:rPr>
        <w:rFonts w:ascii="Calibri" w:eastAsia="Times New Roman" w:hAnsi="Calibri" w:cs="Calibri"/>
        <w:b w:val="0"/>
        <w:color w:val="auto"/>
      </w:rPr>
    </w:lvl>
    <w:lvl w:ilvl="2" w:tplc="04150011">
      <w:start w:val="1"/>
      <w:numFmt w:val="decimal"/>
      <w:lvlText w:val="%3)"/>
      <w:lvlJc w:val="left"/>
      <w:pPr>
        <w:ind w:left="1980" w:hanging="360"/>
      </w:pPr>
    </w:lvl>
    <w:lvl w:ilvl="3" w:tplc="F3246D96">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DA446D6"/>
    <w:multiLevelType w:val="hybridMultilevel"/>
    <w:tmpl w:val="05F4DA2E"/>
    <w:lvl w:ilvl="0" w:tplc="AD88A63E">
      <w:start w:val="1"/>
      <w:numFmt w:val="decimal"/>
      <w:lvlText w:val="%1)"/>
      <w:lvlJc w:val="left"/>
      <w:pPr>
        <w:ind w:left="360" w:hanging="360"/>
      </w:pPr>
      <w:rPr>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8"/>
  </w:num>
  <w:num w:numId="3">
    <w:abstractNumId w:val="11"/>
  </w:num>
  <w:num w:numId="4">
    <w:abstractNumId w:val="4"/>
  </w:num>
  <w:num w:numId="5">
    <w:abstractNumId w:val="9"/>
  </w:num>
  <w:num w:numId="6">
    <w:abstractNumId w:val="7"/>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E3A"/>
    <w:rsid w:val="000003F0"/>
    <w:rsid w:val="00000595"/>
    <w:rsid w:val="0000092F"/>
    <w:rsid w:val="00001DEE"/>
    <w:rsid w:val="000026D5"/>
    <w:rsid w:val="00002B29"/>
    <w:rsid w:val="00003187"/>
    <w:rsid w:val="000041EA"/>
    <w:rsid w:val="0000424D"/>
    <w:rsid w:val="0000454B"/>
    <w:rsid w:val="0000532B"/>
    <w:rsid w:val="0000559F"/>
    <w:rsid w:val="00006C03"/>
    <w:rsid w:val="00006D13"/>
    <w:rsid w:val="000072DF"/>
    <w:rsid w:val="00007CFE"/>
    <w:rsid w:val="00007F38"/>
    <w:rsid w:val="00010424"/>
    <w:rsid w:val="00010689"/>
    <w:rsid w:val="00011391"/>
    <w:rsid w:val="0001214D"/>
    <w:rsid w:val="0001249E"/>
    <w:rsid w:val="00012622"/>
    <w:rsid w:val="00012839"/>
    <w:rsid w:val="00012ADF"/>
    <w:rsid w:val="00012D7F"/>
    <w:rsid w:val="00012E02"/>
    <w:rsid w:val="000131BF"/>
    <w:rsid w:val="000143DA"/>
    <w:rsid w:val="00014992"/>
    <w:rsid w:val="00014B1D"/>
    <w:rsid w:val="00014FB1"/>
    <w:rsid w:val="00015BD0"/>
    <w:rsid w:val="00015BE9"/>
    <w:rsid w:val="00015D80"/>
    <w:rsid w:val="00015E89"/>
    <w:rsid w:val="00016335"/>
    <w:rsid w:val="00017DE6"/>
    <w:rsid w:val="000206E1"/>
    <w:rsid w:val="000207C3"/>
    <w:rsid w:val="00020B07"/>
    <w:rsid w:val="00020E6F"/>
    <w:rsid w:val="0002113F"/>
    <w:rsid w:val="00021CEA"/>
    <w:rsid w:val="00021D44"/>
    <w:rsid w:val="0002224E"/>
    <w:rsid w:val="00022817"/>
    <w:rsid w:val="00022913"/>
    <w:rsid w:val="0002291F"/>
    <w:rsid w:val="000238AA"/>
    <w:rsid w:val="0002404F"/>
    <w:rsid w:val="00024276"/>
    <w:rsid w:val="00024BEE"/>
    <w:rsid w:val="0002514C"/>
    <w:rsid w:val="000253CA"/>
    <w:rsid w:val="000258DA"/>
    <w:rsid w:val="0002596F"/>
    <w:rsid w:val="0002598C"/>
    <w:rsid w:val="00025AC1"/>
    <w:rsid w:val="00025D58"/>
    <w:rsid w:val="00026035"/>
    <w:rsid w:val="00026998"/>
    <w:rsid w:val="00026A0E"/>
    <w:rsid w:val="00026D5F"/>
    <w:rsid w:val="000271F2"/>
    <w:rsid w:val="000272E6"/>
    <w:rsid w:val="000275CD"/>
    <w:rsid w:val="000276E7"/>
    <w:rsid w:val="00027784"/>
    <w:rsid w:val="00027892"/>
    <w:rsid w:val="00027A2D"/>
    <w:rsid w:val="00027C70"/>
    <w:rsid w:val="000300BA"/>
    <w:rsid w:val="000303E1"/>
    <w:rsid w:val="00030CE0"/>
    <w:rsid w:val="0003251F"/>
    <w:rsid w:val="00032834"/>
    <w:rsid w:val="00032A0B"/>
    <w:rsid w:val="00033C36"/>
    <w:rsid w:val="00034101"/>
    <w:rsid w:val="00034116"/>
    <w:rsid w:val="00034AAC"/>
    <w:rsid w:val="00034FCA"/>
    <w:rsid w:val="00034FFD"/>
    <w:rsid w:val="000353CA"/>
    <w:rsid w:val="00035459"/>
    <w:rsid w:val="00036187"/>
    <w:rsid w:val="00036560"/>
    <w:rsid w:val="00036D58"/>
    <w:rsid w:val="00036DE9"/>
    <w:rsid w:val="00036FA4"/>
    <w:rsid w:val="000370E5"/>
    <w:rsid w:val="000370E7"/>
    <w:rsid w:val="000375A1"/>
    <w:rsid w:val="00037DE6"/>
    <w:rsid w:val="0004086A"/>
    <w:rsid w:val="00040B7F"/>
    <w:rsid w:val="00040D20"/>
    <w:rsid w:val="000414F3"/>
    <w:rsid w:val="0004194D"/>
    <w:rsid w:val="00041972"/>
    <w:rsid w:val="00041F3C"/>
    <w:rsid w:val="0004205D"/>
    <w:rsid w:val="000423CC"/>
    <w:rsid w:val="00042496"/>
    <w:rsid w:val="00042901"/>
    <w:rsid w:val="0004295B"/>
    <w:rsid w:val="000431C4"/>
    <w:rsid w:val="000435A3"/>
    <w:rsid w:val="00043A47"/>
    <w:rsid w:val="00043E49"/>
    <w:rsid w:val="000441C3"/>
    <w:rsid w:val="000446B6"/>
    <w:rsid w:val="00044715"/>
    <w:rsid w:val="0004517D"/>
    <w:rsid w:val="00045B81"/>
    <w:rsid w:val="00045DBA"/>
    <w:rsid w:val="000460BF"/>
    <w:rsid w:val="0004623F"/>
    <w:rsid w:val="00046252"/>
    <w:rsid w:val="00046E84"/>
    <w:rsid w:val="00047149"/>
    <w:rsid w:val="000474F0"/>
    <w:rsid w:val="000478B9"/>
    <w:rsid w:val="00047CE9"/>
    <w:rsid w:val="0005008F"/>
    <w:rsid w:val="00050F25"/>
    <w:rsid w:val="0005120D"/>
    <w:rsid w:val="000513F5"/>
    <w:rsid w:val="00051DC4"/>
    <w:rsid w:val="000521C1"/>
    <w:rsid w:val="00052864"/>
    <w:rsid w:val="000530DE"/>
    <w:rsid w:val="000531D5"/>
    <w:rsid w:val="00053454"/>
    <w:rsid w:val="00053D58"/>
    <w:rsid w:val="000543D8"/>
    <w:rsid w:val="000544D2"/>
    <w:rsid w:val="00054659"/>
    <w:rsid w:val="00054679"/>
    <w:rsid w:val="00054B2E"/>
    <w:rsid w:val="000553AC"/>
    <w:rsid w:val="000554E6"/>
    <w:rsid w:val="000555FC"/>
    <w:rsid w:val="00055755"/>
    <w:rsid w:val="00055D64"/>
    <w:rsid w:val="0005638B"/>
    <w:rsid w:val="00056956"/>
    <w:rsid w:val="00056DA6"/>
    <w:rsid w:val="000570E1"/>
    <w:rsid w:val="000572DD"/>
    <w:rsid w:val="00057347"/>
    <w:rsid w:val="00057A37"/>
    <w:rsid w:val="00057BF5"/>
    <w:rsid w:val="00057E50"/>
    <w:rsid w:val="0006019D"/>
    <w:rsid w:val="0006031F"/>
    <w:rsid w:val="000605E9"/>
    <w:rsid w:val="00060A0A"/>
    <w:rsid w:val="00060D85"/>
    <w:rsid w:val="00060EE8"/>
    <w:rsid w:val="000619B6"/>
    <w:rsid w:val="00062155"/>
    <w:rsid w:val="00062612"/>
    <w:rsid w:val="00062859"/>
    <w:rsid w:val="00063824"/>
    <w:rsid w:val="00063A70"/>
    <w:rsid w:val="00063B26"/>
    <w:rsid w:val="00063F10"/>
    <w:rsid w:val="00064094"/>
    <w:rsid w:val="0006411E"/>
    <w:rsid w:val="0006466D"/>
    <w:rsid w:val="000646E7"/>
    <w:rsid w:val="00065680"/>
    <w:rsid w:val="000660DA"/>
    <w:rsid w:val="000663E3"/>
    <w:rsid w:val="000664D2"/>
    <w:rsid w:val="00066525"/>
    <w:rsid w:val="0006684B"/>
    <w:rsid w:val="00067F29"/>
    <w:rsid w:val="00070020"/>
    <w:rsid w:val="0007065D"/>
    <w:rsid w:val="00070731"/>
    <w:rsid w:val="00070CFD"/>
    <w:rsid w:val="00071C78"/>
    <w:rsid w:val="00071DED"/>
    <w:rsid w:val="000723D3"/>
    <w:rsid w:val="00072739"/>
    <w:rsid w:val="0007359B"/>
    <w:rsid w:val="000735D3"/>
    <w:rsid w:val="000739C4"/>
    <w:rsid w:val="00073A20"/>
    <w:rsid w:val="000741B7"/>
    <w:rsid w:val="00074433"/>
    <w:rsid w:val="000747D4"/>
    <w:rsid w:val="00074D70"/>
    <w:rsid w:val="00075331"/>
    <w:rsid w:val="000753D6"/>
    <w:rsid w:val="00075709"/>
    <w:rsid w:val="000758CE"/>
    <w:rsid w:val="0007611D"/>
    <w:rsid w:val="00076141"/>
    <w:rsid w:val="00076A06"/>
    <w:rsid w:val="00077EFB"/>
    <w:rsid w:val="00081A1A"/>
    <w:rsid w:val="0008225D"/>
    <w:rsid w:val="00082E5E"/>
    <w:rsid w:val="0008306F"/>
    <w:rsid w:val="0008358E"/>
    <w:rsid w:val="00083B88"/>
    <w:rsid w:val="00083E7E"/>
    <w:rsid w:val="000841D4"/>
    <w:rsid w:val="000844CF"/>
    <w:rsid w:val="00084684"/>
    <w:rsid w:val="00084AE2"/>
    <w:rsid w:val="00084EA9"/>
    <w:rsid w:val="00084EEC"/>
    <w:rsid w:val="00084F2A"/>
    <w:rsid w:val="00084FA0"/>
    <w:rsid w:val="000850AE"/>
    <w:rsid w:val="0008539B"/>
    <w:rsid w:val="00085FFD"/>
    <w:rsid w:val="0008638A"/>
    <w:rsid w:val="0008650C"/>
    <w:rsid w:val="00086F71"/>
    <w:rsid w:val="000875BE"/>
    <w:rsid w:val="0008785B"/>
    <w:rsid w:val="000878B8"/>
    <w:rsid w:val="00087934"/>
    <w:rsid w:val="00087DDC"/>
    <w:rsid w:val="00090209"/>
    <w:rsid w:val="00090B3F"/>
    <w:rsid w:val="0009143B"/>
    <w:rsid w:val="00091DC4"/>
    <w:rsid w:val="000926C8"/>
    <w:rsid w:val="00092C45"/>
    <w:rsid w:val="00092FD2"/>
    <w:rsid w:val="000932AB"/>
    <w:rsid w:val="00093371"/>
    <w:rsid w:val="000935BC"/>
    <w:rsid w:val="00094EFD"/>
    <w:rsid w:val="000959B9"/>
    <w:rsid w:val="00095D5E"/>
    <w:rsid w:val="00095ED4"/>
    <w:rsid w:val="00096969"/>
    <w:rsid w:val="0009770E"/>
    <w:rsid w:val="000979EC"/>
    <w:rsid w:val="000A008D"/>
    <w:rsid w:val="000A0675"/>
    <w:rsid w:val="000A0BEB"/>
    <w:rsid w:val="000A0CC2"/>
    <w:rsid w:val="000A0EB5"/>
    <w:rsid w:val="000A172E"/>
    <w:rsid w:val="000A1FF5"/>
    <w:rsid w:val="000A20C2"/>
    <w:rsid w:val="000A29C6"/>
    <w:rsid w:val="000A2AC8"/>
    <w:rsid w:val="000A3339"/>
    <w:rsid w:val="000A362E"/>
    <w:rsid w:val="000A3920"/>
    <w:rsid w:val="000A419E"/>
    <w:rsid w:val="000A41CA"/>
    <w:rsid w:val="000A451C"/>
    <w:rsid w:val="000A4CE0"/>
    <w:rsid w:val="000A509E"/>
    <w:rsid w:val="000A599C"/>
    <w:rsid w:val="000A5BC2"/>
    <w:rsid w:val="000A5D96"/>
    <w:rsid w:val="000A620D"/>
    <w:rsid w:val="000A68E6"/>
    <w:rsid w:val="000A71BC"/>
    <w:rsid w:val="000A7209"/>
    <w:rsid w:val="000A7641"/>
    <w:rsid w:val="000A78C3"/>
    <w:rsid w:val="000A7DB2"/>
    <w:rsid w:val="000A7EB6"/>
    <w:rsid w:val="000B0246"/>
    <w:rsid w:val="000B0ED2"/>
    <w:rsid w:val="000B0F10"/>
    <w:rsid w:val="000B0FF6"/>
    <w:rsid w:val="000B20C9"/>
    <w:rsid w:val="000B2CFC"/>
    <w:rsid w:val="000B2EB7"/>
    <w:rsid w:val="000B35C7"/>
    <w:rsid w:val="000B43B5"/>
    <w:rsid w:val="000B43E4"/>
    <w:rsid w:val="000B4BA6"/>
    <w:rsid w:val="000B4C5E"/>
    <w:rsid w:val="000B4EB8"/>
    <w:rsid w:val="000B5916"/>
    <w:rsid w:val="000B5DCB"/>
    <w:rsid w:val="000B6306"/>
    <w:rsid w:val="000B651B"/>
    <w:rsid w:val="000B6AEE"/>
    <w:rsid w:val="000B6F19"/>
    <w:rsid w:val="000B709D"/>
    <w:rsid w:val="000B72E4"/>
    <w:rsid w:val="000B7AFF"/>
    <w:rsid w:val="000B7ED8"/>
    <w:rsid w:val="000C0700"/>
    <w:rsid w:val="000C07F7"/>
    <w:rsid w:val="000C0EB1"/>
    <w:rsid w:val="000C0FB5"/>
    <w:rsid w:val="000C0FC8"/>
    <w:rsid w:val="000C15CF"/>
    <w:rsid w:val="000C1FED"/>
    <w:rsid w:val="000C2326"/>
    <w:rsid w:val="000C2906"/>
    <w:rsid w:val="000C2A9D"/>
    <w:rsid w:val="000C2F1C"/>
    <w:rsid w:val="000C313A"/>
    <w:rsid w:val="000C3728"/>
    <w:rsid w:val="000C3DFA"/>
    <w:rsid w:val="000C433A"/>
    <w:rsid w:val="000C4FBC"/>
    <w:rsid w:val="000C526B"/>
    <w:rsid w:val="000C533A"/>
    <w:rsid w:val="000C6B3F"/>
    <w:rsid w:val="000C730A"/>
    <w:rsid w:val="000D0233"/>
    <w:rsid w:val="000D0F0D"/>
    <w:rsid w:val="000D1D3E"/>
    <w:rsid w:val="000D1E81"/>
    <w:rsid w:val="000D1FD3"/>
    <w:rsid w:val="000D2482"/>
    <w:rsid w:val="000D24AC"/>
    <w:rsid w:val="000D2E09"/>
    <w:rsid w:val="000D3230"/>
    <w:rsid w:val="000D3BC7"/>
    <w:rsid w:val="000D46F8"/>
    <w:rsid w:val="000D4A22"/>
    <w:rsid w:val="000D4D0A"/>
    <w:rsid w:val="000D4E5B"/>
    <w:rsid w:val="000D4ED8"/>
    <w:rsid w:val="000D4FB2"/>
    <w:rsid w:val="000D57AC"/>
    <w:rsid w:val="000D5B4D"/>
    <w:rsid w:val="000D5C79"/>
    <w:rsid w:val="000D64B0"/>
    <w:rsid w:val="000D6C68"/>
    <w:rsid w:val="000D6D2B"/>
    <w:rsid w:val="000D7389"/>
    <w:rsid w:val="000D7806"/>
    <w:rsid w:val="000E0C1D"/>
    <w:rsid w:val="000E0D05"/>
    <w:rsid w:val="000E0F0A"/>
    <w:rsid w:val="000E0FE2"/>
    <w:rsid w:val="000E157F"/>
    <w:rsid w:val="000E1986"/>
    <w:rsid w:val="000E1BAE"/>
    <w:rsid w:val="000E1EBD"/>
    <w:rsid w:val="000E20A9"/>
    <w:rsid w:val="000E23AB"/>
    <w:rsid w:val="000E32B5"/>
    <w:rsid w:val="000E42FE"/>
    <w:rsid w:val="000E478C"/>
    <w:rsid w:val="000E4CD2"/>
    <w:rsid w:val="000E4F3C"/>
    <w:rsid w:val="000E5596"/>
    <w:rsid w:val="000E5B9D"/>
    <w:rsid w:val="000E5D4F"/>
    <w:rsid w:val="000E5F89"/>
    <w:rsid w:val="000E6499"/>
    <w:rsid w:val="000E6813"/>
    <w:rsid w:val="000E68F2"/>
    <w:rsid w:val="000E6F84"/>
    <w:rsid w:val="000E7697"/>
    <w:rsid w:val="000E78BD"/>
    <w:rsid w:val="000E7C1C"/>
    <w:rsid w:val="000F03F6"/>
    <w:rsid w:val="000F0469"/>
    <w:rsid w:val="000F0C61"/>
    <w:rsid w:val="000F0D33"/>
    <w:rsid w:val="000F1098"/>
    <w:rsid w:val="000F1445"/>
    <w:rsid w:val="000F14A3"/>
    <w:rsid w:val="000F1878"/>
    <w:rsid w:val="000F18DD"/>
    <w:rsid w:val="000F1DAF"/>
    <w:rsid w:val="000F1F5E"/>
    <w:rsid w:val="000F21B2"/>
    <w:rsid w:val="000F2A80"/>
    <w:rsid w:val="000F2AFB"/>
    <w:rsid w:val="000F2B56"/>
    <w:rsid w:val="000F2E46"/>
    <w:rsid w:val="000F3F9D"/>
    <w:rsid w:val="000F4375"/>
    <w:rsid w:val="000F4B4A"/>
    <w:rsid w:val="000F4CCB"/>
    <w:rsid w:val="000F5345"/>
    <w:rsid w:val="000F564C"/>
    <w:rsid w:val="000F592B"/>
    <w:rsid w:val="000F6114"/>
    <w:rsid w:val="000F6491"/>
    <w:rsid w:val="000F6626"/>
    <w:rsid w:val="000F6721"/>
    <w:rsid w:val="000F6740"/>
    <w:rsid w:val="000F6978"/>
    <w:rsid w:val="000F69B6"/>
    <w:rsid w:val="000F6A48"/>
    <w:rsid w:val="000F739C"/>
    <w:rsid w:val="000F7527"/>
    <w:rsid w:val="000F7FCB"/>
    <w:rsid w:val="00101857"/>
    <w:rsid w:val="00101BEC"/>
    <w:rsid w:val="00101E79"/>
    <w:rsid w:val="00101E94"/>
    <w:rsid w:val="0010296D"/>
    <w:rsid w:val="0010312B"/>
    <w:rsid w:val="00103AC7"/>
    <w:rsid w:val="00103C42"/>
    <w:rsid w:val="00103C7F"/>
    <w:rsid w:val="00103E5A"/>
    <w:rsid w:val="00103FA6"/>
    <w:rsid w:val="00104519"/>
    <w:rsid w:val="00104E2F"/>
    <w:rsid w:val="00104FCC"/>
    <w:rsid w:val="001052D7"/>
    <w:rsid w:val="0010530E"/>
    <w:rsid w:val="00105AEE"/>
    <w:rsid w:val="001064E5"/>
    <w:rsid w:val="0010664A"/>
    <w:rsid w:val="00106953"/>
    <w:rsid w:val="001075B2"/>
    <w:rsid w:val="00107E23"/>
    <w:rsid w:val="00110254"/>
    <w:rsid w:val="001108A2"/>
    <w:rsid w:val="00111596"/>
    <w:rsid w:val="00112269"/>
    <w:rsid w:val="00112425"/>
    <w:rsid w:val="00112A7B"/>
    <w:rsid w:val="001133D7"/>
    <w:rsid w:val="001144EC"/>
    <w:rsid w:val="0011467C"/>
    <w:rsid w:val="00115E29"/>
    <w:rsid w:val="00115F31"/>
    <w:rsid w:val="00116BDD"/>
    <w:rsid w:val="00116CF0"/>
    <w:rsid w:val="001174C0"/>
    <w:rsid w:val="00117EFD"/>
    <w:rsid w:val="00117EFF"/>
    <w:rsid w:val="00120039"/>
    <w:rsid w:val="00120644"/>
    <w:rsid w:val="00120983"/>
    <w:rsid w:val="00121752"/>
    <w:rsid w:val="00121F4C"/>
    <w:rsid w:val="00121FA7"/>
    <w:rsid w:val="001223B0"/>
    <w:rsid w:val="00122400"/>
    <w:rsid w:val="0012279C"/>
    <w:rsid w:val="001232AB"/>
    <w:rsid w:val="00123357"/>
    <w:rsid w:val="00123812"/>
    <w:rsid w:val="001238AC"/>
    <w:rsid w:val="00123A85"/>
    <w:rsid w:val="001255AE"/>
    <w:rsid w:val="00126294"/>
    <w:rsid w:val="00126851"/>
    <w:rsid w:val="00126A46"/>
    <w:rsid w:val="00126A83"/>
    <w:rsid w:val="00126D24"/>
    <w:rsid w:val="00126F61"/>
    <w:rsid w:val="001273B0"/>
    <w:rsid w:val="001301E9"/>
    <w:rsid w:val="0013025A"/>
    <w:rsid w:val="0013061F"/>
    <w:rsid w:val="00130CEE"/>
    <w:rsid w:val="001310D6"/>
    <w:rsid w:val="00131BB3"/>
    <w:rsid w:val="00132E4F"/>
    <w:rsid w:val="00132EC7"/>
    <w:rsid w:val="001330B6"/>
    <w:rsid w:val="0013390F"/>
    <w:rsid w:val="00133B53"/>
    <w:rsid w:val="00133D76"/>
    <w:rsid w:val="00133E17"/>
    <w:rsid w:val="001346C8"/>
    <w:rsid w:val="0013505E"/>
    <w:rsid w:val="001356A7"/>
    <w:rsid w:val="00135B1B"/>
    <w:rsid w:val="00135CA4"/>
    <w:rsid w:val="00136117"/>
    <w:rsid w:val="00136253"/>
    <w:rsid w:val="0013660B"/>
    <w:rsid w:val="0013674E"/>
    <w:rsid w:val="00136E93"/>
    <w:rsid w:val="00136FFA"/>
    <w:rsid w:val="001370BF"/>
    <w:rsid w:val="001370D2"/>
    <w:rsid w:val="001376D4"/>
    <w:rsid w:val="00137EE7"/>
    <w:rsid w:val="00140729"/>
    <w:rsid w:val="001407F9"/>
    <w:rsid w:val="00140D0A"/>
    <w:rsid w:val="001415E3"/>
    <w:rsid w:val="00141932"/>
    <w:rsid w:val="00141C9C"/>
    <w:rsid w:val="00142BDF"/>
    <w:rsid w:val="00142C54"/>
    <w:rsid w:val="0014329F"/>
    <w:rsid w:val="00143FE5"/>
    <w:rsid w:val="00144235"/>
    <w:rsid w:val="0014426C"/>
    <w:rsid w:val="001445A1"/>
    <w:rsid w:val="001447F2"/>
    <w:rsid w:val="0014502B"/>
    <w:rsid w:val="001459A9"/>
    <w:rsid w:val="00145AA6"/>
    <w:rsid w:val="00145C49"/>
    <w:rsid w:val="00145E91"/>
    <w:rsid w:val="001469DE"/>
    <w:rsid w:val="00146A60"/>
    <w:rsid w:val="00146CBF"/>
    <w:rsid w:val="0014754C"/>
    <w:rsid w:val="0014784A"/>
    <w:rsid w:val="00147F69"/>
    <w:rsid w:val="001510FD"/>
    <w:rsid w:val="00151231"/>
    <w:rsid w:val="00151240"/>
    <w:rsid w:val="00151D63"/>
    <w:rsid w:val="0015254D"/>
    <w:rsid w:val="001525C0"/>
    <w:rsid w:val="00152930"/>
    <w:rsid w:val="00152E8A"/>
    <w:rsid w:val="00153055"/>
    <w:rsid w:val="0015314C"/>
    <w:rsid w:val="00153D57"/>
    <w:rsid w:val="00153F07"/>
    <w:rsid w:val="00153F9F"/>
    <w:rsid w:val="00154C7F"/>
    <w:rsid w:val="00155208"/>
    <w:rsid w:val="00155395"/>
    <w:rsid w:val="00155422"/>
    <w:rsid w:val="001557E4"/>
    <w:rsid w:val="00155D97"/>
    <w:rsid w:val="00156037"/>
    <w:rsid w:val="00156878"/>
    <w:rsid w:val="00156C9C"/>
    <w:rsid w:val="00156CE5"/>
    <w:rsid w:val="00156D2A"/>
    <w:rsid w:val="00156EB2"/>
    <w:rsid w:val="00157247"/>
    <w:rsid w:val="001573DE"/>
    <w:rsid w:val="0016061A"/>
    <w:rsid w:val="0016066B"/>
    <w:rsid w:val="0016068E"/>
    <w:rsid w:val="00161212"/>
    <w:rsid w:val="0016261C"/>
    <w:rsid w:val="00162FB7"/>
    <w:rsid w:val="001630A4"/>
    <w:rsid w:val="00163716"/>
    <w:rsid w:val="00163757"/>
    <w:rsid w:val="00163A56"/>
    <w:rsid w:val="00163D83"/>
    <w:rsid w:val="001641E3"/>
    <w:rsid w:val="001648C8"/>
    <w:rsid w:val="00164F20"/>
    <w:rsid w:val="00165CCE"/>
    <w:rsid w:val="00166360"/>
    <w:rsid w:val="00166A28"/>
    <w:rsid w:val="00166B53"/>
    <w:rsid w:val="00167ADF"/>
    <w:rsid w:val="001700D1"/>
    <w:rsid w:val="001701BB"/>
    <w:rsid w:val="00170242"/>
    <w:rsid w:val="0017035C"/>
    <w:rsid w:val="00170A0D"/>
    <w:rsid w:val="00171522"/>
    <w:rsid w:val="0017158D"/>
    <w:rsid w:val="001715D1"/>
    <w:rsid w:val="00171975"/>
    <w:rsid w:val="0017235D"/>
    <w:rsid w:val="00173F08"/>
    <w:rsid w:val="00174363"/>
    <w:rsid w:val="00174659"/>
    <w:rsid w:val="00174759"/>
    <w:rsid w:val="0017479C"/>
    <w:rsid w:val="0017495C"/>
    <w:rsid w:val="00175C42"/>
    <w:rsid w:val="001769C4"/>
    <w:rsid w:val="00176A71"/>
    <w:rsid w:val="00176ADE"/>
    <w:rsid w:val="0017716C"/>
    <w:rsid w:val="0017751F"/>
    <w:rsid w:val="00177989"/>
    <w:rsid w:val="00177A90"/>
    <w:rsid w:val="00177CF2"/>
    <w:rsid w:val="00177FE1"/>
    <w:rsid w:val="00180CD4"/>
    <w:rsid w:val="00181445"/>
    <w:rsid w:val="0018187A"/>
    <w:rsid w:val="00182681"/>
    <w:rsid w:val="0018270D"/>
    <w:rsid w:val="001828A6"/>
    <w:rsid w:val="0018306B"/>
    <w:rsid w:val="0018392E"/>
    <w:rsid w:val="00184497"/>
    <w:rsid w:val="0018481F"/>
    <w:rsid w:val="00184953"/>
    <w:rsid w:val="00184E7E"/>
    <w:rsid w:val="00185652"/>
    <w:rsid w:val="00185C4C"/>
    <w:rsid w:val="00185E84"/>
    <w:rsid w:val="00186168"/>
    <w:rsid w:val="001863D0"/>
    <w:rsid w:val="001864AC"/>
    <w:rsid w:val="0018652A"/>
    <w:rsid w:val="00186A47"/>
    <w:rsid w:val="00186EA8"/>
    <w:rsid w:val="0018798A"/>
    <w:rsid w:val="00187B71"/>
    <w:rsid w:val="00187CDC"/>
    <w:rsid w:val="0019022A"/>
    <w:rsid w:val="001908DE"/>
    <w:rsid w:val="001915C7"/>
    <w:rsid w:val="00191C8A"/>
    <w:rsid w:val="00191DA3"/>
    <w:rsid w:val="001921CD"/>
    <w:rsid w:val="001921FE"/>
    <w:rsid w:val="00192269"/>
    <w:rsid w:val="00192A4C"/>
    <w:rsid w:val="00192AC2"/>
    <w:rsid w:val="00192BFD"/>
    <w:rsid w:val="00192E69"/>
    <w:rsid w:val="00192F9F"/>
    <w:rsid w:val="00193047"/>
    <w:rsid w:val="001938DD"/>
    <w:rsid w:val="0019392E"/>
    <w:rsid w:val="00194486"/>
    <w:rsid w:val="00194650"/>
    <w:rsid w:val="00195141"/>
    <w:rsid w:val="0019519D"/>
    <w:rsid w:val="0019545E"/>
    <w:rsid w:val="001956FA"/>
    <w:rsid w:val="00195B18"/>
    <w:rsid w:val="00195D62"/>
    <w:rsid w:val="00195D70"/>
    <w:rsid w:val="0019610A"/>
    <w:rsid w:val="001967E1"/>
    <w:rsid w:val="001967FB"/>
    <w:rsid w:val="00196EF6"/>
    <w:rsid w:val="00197244"/>
    <w:rsid w:val="00197352"/>
    <w:rsid w:val="001973D4"/>
    <w:rsid w:val="001973FA"/>
    <w:rsid w:val="00197BAB"/>
    <w:rsid w:val="00197FA1"/>
    <w:rsid w:val="001A03B6"/>
    <w:rsid w:val="001A138F"/>
    <w:rsid w:val="001A1DFC"/>
    <w:rsid w:val="001A1E49"/>
    <w:rsid w:val="001A33EA"/>
    <w:rsid w:val="001A40BB"/>
    <w:rsid w:val="001A434E"/>
    <w:rsid w:val="001A4549"/>
    <w:rsid w:val="001A4B89"/>
    <w:rsid w:val="001A4FDA"/>
    <w:rsid w:val="001A50FC"/>
    <w:rsid w:val="001A5672"/>
    <w:rsid w:val="001A5C80"/>
    <w:rsid w:val="001A5C90"/>
    <w:rsid w:val="001A66D3"/>
    <w:rsid w:val="001A6835"/>
    <w:rsid w:val="001A6883"/>
    <w:rsid w:val="001A68ED"/>
    <w:rsid w:val="001A6945"/>
    <w:rsid w:val="001A6C93"/>
    <w:rsid w:val="001A6E1A"/>
    <w:rsid w:val="001A7961"/>
    <w:rsid w:val="001A7B5F"/>
    <w:rsid w:val="001B05A7"/>
    <w:rsid w:val="001B0736"/>
    <w:rsid w:val="001B12FE"/>
    <w:rsid w:val="001B1374"/>
    <w:rsid w:val="001B1429"/>
    <w:rsid w:val="001B1494"/>
    <w:rsid w:val="001B14DF"/>
    <w:rsid w:val="001B28E0"/>
    <w:rsid w:val="001B2937"/>
    <w:rsid w:val="001B2F1A"/>
    <w:rsid w:val="001B321F"/>
    <w:rsid w:val="001B381B"/>
    <w:rsid w:val="001B3B68"/>
    <w:rsid w:val="001B3B79"/>
    <w:rsid w:val="001B3F80"/>
    <w:rsid w:val="001B4052"/>
    <w:rsid w:val="001B421F"/>
    <w:rsid w:val="001B46AD"/>
    <w:rsid w:val="001B4DBF"/>
    <w:rsid w:val="001B511E"/>
    <w:rsid w:val="001B561E"/>
    <w:rsid w:val="001B5E50"/>
    <w:rsid w:val="001B60FE"/>
    <w:rsid w:val="001B6B91"/>
    <w:rsid w:val="001B70E1"/>
    <w:rsid w:val="001B7A38"/>
    <w:rsid w:val="001B7B1E"/>
    <w:rsid w:val="001B7D2C"/>
    <w:rsid w:val="001C19A9"/>
    <w:rsid w:val="001C1B64"/>
    <w:rsid w:val="001C2329"/>
    <w:rsid w:val="001C2449"/>
    <w:rsid w:val="001C254D"/>
    <w:rsid w:val="001C2639"/>
    <w:rsid w:val="001C345F"/>
    <w:rsid w:val="001C3849"/>
    <w:rsid w:val="001C39F5"/>
    <w:rsid w:val="001C3CCD"/>
    <w:rsid w:val="001C43A2"/>
    <w:rsid w:val="001C59E2"/>
    <w:rsid w:val="001C5B81"/>
    <w:rsid w:val="001C5CD4"/>
    <w:rsid w:val="001C5D5C"/>
    <w:rsid w:val="001C634A"/>
    <w:rsid w:val="001C6703"/>
    <w:rsid w:val="001C688F"/>
    <w:rsid w:val="001C6BED"/>
    <w:rsid w:val="001C6E5F"/>
    <w:rsid w:val="001C7710"/>
    <w:rsid w:val="001D02EE"/>
    <w:rsid w:val="001D0A73"/>
    <w:rsid w:val="001D0BB7"/>
    <w:rsid w:val="001D113C"/>
    <w:rsid w:val="001D1558"/>
    <w:rsid w:val="001D1D97"/>
    <w:rsid w:val="001D1EC1"/>
    <w:rsid w:val="001D1EF1"/>
    <w:rsid w:val="001D21A9"/>
    <w:rsid w:val="001D233D"/>
    <w:rsid w:val="001D238B"/>
    <w:rsid w:val="001D26D9"/>
    <w:rsid w:val="001D2DEC"/>
    <w:rsid w:val="001D2F63"/>
    <w:rsid w:val="001D3389"/>
    <w:rsid w:val="001D3A8D"/>
    <w:rsid w:val="001D4479"/>
    <w:rsid w:val="001D4C8C"/>
    <w:rsid w:val="001D5C3C"/>
    <w:rsid w:val="001D5E39"/>
    <w:rsid w:val="001D5F3F"/>
    <w:rsid w:val="001D5FC3"/>
    <w:rsid w:val="001D67FC"/>
    <w:rsid w:val="001D6978"/>
    <w:rsid w:val="001D7373"/>
    <w:rsid w:val="001D76C7"/>
    <w:rsid w:val="001D78C8"/>
    <w:rsid w:val="001E063C"/>
    <w:rsid w:val="001E0929"/>
    <w:rsid w:val="001E0E87"/>
    <w:rsid w:val="001E1D61"/>
    <w:rsid w:val="001E20A4"/>
    <w:rsid w:val="001E2909"/>
    <w:rsid w:val="001E2922"/>
    <w:rsid w:val="001E2A82"/>
    <w:rsid w:val="001E2C2A"/>
    <w:rsid w:val="001E2CE8"/>
    <w:rsid w:val="001E2D48"/>
    <w:rsid w:val="001E34F4"/>
    <w:rsid w:val="001E3CAC"/>
    <w:rsid w:val="001E3D57"/>
    <w:rsid w:val="001E3D81"/>
    <w:rsid w:val="001E4221"/>
    <w:rsid w:val="001E468A"/>
    <w:rsid w:val="001E4818"/>
    <w:rsid w:val="001E59EC"/>
    <w:rsid w:val="001E5D79"/>
    <w:rsid w:val="001E5DD5"/>
    <w:rsid w:val="001E5F00"/>
    <w:rsid w:val="001E6062"/>
    <w:rsid w:val="001E6337"/>
    <w:rsid w:val="001E6AE4"/>
    <w:rsid w:val="001E6C5C"/>
    <w:rsid w:val="001E74F3"/>
    <w:rsid w:val="001E775D"/>
    <w:rsid w:val="001E7C63"/>
    <w:rsid w:val="001E7D4A"/>
    <w:rsid w:val="001E7E5A"/>
    <w:rsid w:val="001F0819"/>
    <w:rsid w:val="001F2391"/>
    <w:rsid w:val="001F24F0"/>
    <w:rsid w:val="001F25B5"/>
    <w:rsid w:val="001F2CD6"/>
    <w:rsid w:val="001F30D7"/>
    <w:rsid w:val="001F49C4"/>
    <w:rsid w:val="001F4D9B"/>
    <w:rsid w:val="001F4E68"/>
    <w:rsid w:val="001F5879"/>
    <w:rsid w:val="001F58F9"/>
    <w:rsid w:val="001F59E9"/>
    <w:rsid w:val="001F6A85"/>
    <w:rsid w:val="001F6FD5"/>
    <w:rsid w:val="001F77C1"/>
    <w:rsid w:val="001F78D8"/>
    <w:rsid w:val="001F7EC0"/>
    <w:rsid w:val="0020063D"/>
    <w:rsid w:val="0020127D"/>
    <w:rsid w:val="00201356"/>
    <w:rsid w:val="002015AA"/>
    <w:rsid w:val="0020163D"/>
    <w:rsid w:val="00201A11"/>
    <w:rsid w:val="002025A5"/>
    <w:rsid w:val="002028CE"/>
    <w:rsid w:val="002028DA"/>
    <w:rsid w:val="00202AE1"/>
    <w:rsid w:val="00203269"/>
    <w:rsid w:val="0020327B"/>
    <w:rsid w:val="002035A9"/>
    <w:rsid w:val="00203923"/>
    <w:rsid w:val="0020578A"/>
    <w:rsid w:val="00205D44"/>
    <w:rsid w:val="0020609A"/>
    <w:rsid w:val="002061B4"/>
    <w:rsid w:val="002061B9"/>
    <w:rsid w:val="00207305"/>
    <w:rsid w:val="00207CE4"/>
    <w:rsid w:val="0021007F"/>
    <w:rsid w:val="002100C8"/>
    <w:rsid w:val="0021079A"/>
    <w:rsid w:val="00211709"/>
    <w:rsid w:val="002119D1"/>
    <w:rsid w:val="00211A25"/>
    <w:rsid w:val="002121C0"/>
    <w:rsid w:val="00212902"/>
    <w:rsid w:val="00212920"/>
    <w:rsid w:val="00212F5C"/>
    <w:rsid w:val="002132D6"/>
    <w:rsid w:val="002134FE"/>
    <w:rsid w:val="00213B31"/>
    <w:rsid w:val="00213B68"/>
    <w:rsid w:val="00213D38"/>
    <w:rsid w:val="00214790"/>
    <w:rsid w:val="00214A6B"/>
    <w:rsid w:val="00214B0E"/>
    <w:rsid w:val="00215C91"/>
    <w:rsid w:val="00215D6A"/>
    <w:rsid w:val="00215E67"/>
    <w:rsid w:val="0021656F"/>
    <w:rsid w:val="00216599"/>
    <w:rsid w:val="00216672"/>
    <w:rsid w:val="002170A2"/>
    <w:rsid w:val="0021721B"/>
    <w:rsid w:val="002174EA"/>
    <w:rsid w:val="00220532"/>
    <w:rsid w:val="00220A02"/>
    <w:rsid w:val="00220A22"/>
    <w:rsid w:val="00221115"/>
    <w:rsid w:val="002215D5"/>
    <w:rsid w:val="002216CB"/>
    <w:rsid w:val="00221AD3"/>
    <w:rsid w:val="00222685"/>
    <w:rsid w:val="00222842"/>
    <w:rsid w:val="00222FB7"/>
    <w:rsid w:val="0022327D"/>
    <w:rsid w:val="00224345"/>
    <w:rsid w:val="00224507"/>
    <w:rsid w:val="00224965"/>
    <w:rsid w:val="00224E20"/>
    <w:rsid w:val="0022609E"/>
    <w:rsid w:val="00226938"/>
    <w:rsid w:val="00227793"/>
    <w:rsid w:val="00227807"/>
    <w:rsid w:val="00227927"/>
    <w:rsid w:val="00230223"/>
    <w:rsid w:val="00230F4E"/>
    <w:rsid w:val="00231446"/>
    <w:rsid w:val="00232134"/>
    <w:rsid w:val="00232149"/>
    <w:rsid w:val="0023244C"/>
    <w:rsid w:val="00232832"/>
    <w:rsid w:val="0023293B"/>
    <w:rsid w:val="00233AFD"/>
    <w:rsid w:val="00233BED"/>
    <w:rsid w:val="00233E37"/>
    <w:rsid w:val="00233F55"/>
    <w:rsid w:val="00234BAB"/>
    <w:rsid w:val="00235517"/>
    <w:rsid w:val="002361DB"/>
    <w:rsid w:val="0023630D"/>
    <w:rsid w:val="002366B9"/>
    <w:rsid w:val="002369C7"/>
    <w:rsid w:val="002376B9"/>
    <w:rsid w:val="002377B1"/>
    <w:rsid w:val="00237CB3"/>
    <w:rsid w:val="00237F49"/>
    <w:rsid w:val="0024045B"/>
    <w:rsid w:val="00240620"/>
    <w:rsid w:val="00240998"/>
    <w:rsid w:val="00240DD3"/>
    <w:rsid w:val="002410D8"/>
    <w:rsid w:val="0024119F"/>
    <w:rsid w:val="002415E3"/>
    <w:rsid w:val="00241AD6"/>
    <w:rsid w:val="00241CBC"/>
    <w:rsid w:val="00241E9A"/>
    <w:rsid w:val="00241EA1"/>
    <w:rsid w:val="00242561"/>
    <w:rsid w:val="00242674"/>
    <w:rsid w:val="002429E3"/>
    <w:rsid w:val="00242C78"/>
    <w:rsid w:val="00243565"/>
    <w:rsid w:val="002445BF"/>
    <w:rsid w:val="00244BAB"/>
    <w:rsid w:val="00245208"/>
    <w:rsid w:val="00245241"/>
    <w:rsid w:val="0024530A"/>
    <w:rsid w:val="002453F4"/>
    <w:rsid w:val="00245F60"/>
    <w:rsid w:val="00246A7E"/>
    <w:rsid w:val="00246AAA"/>
    <w:rsid w:val="00246CAC"/>
    <w:rsid w:val="002470EF"/>
    <w:rsid w:val="00247514"/>
    <w:rsid w:val="00247E5A"/>
    <w:rsid w:val="00247ED3"/>
    <w:rsid w:val="00250455"/>
    <w:rsid w:val="00250483"/>
    <w:rsid w:val="00250B98"/>
    <w:rsid w:val="00250D1F"/>
    <w:rsid w:val="00250DFD"/>
    <w:rsid w:val="0025125C"/>
    <w:rsid w:val="0025168A"/>
    <w:rsid w:val="00251BBC"/>
    <w:rsid w:val="00251CED"/>
    <w:rsid w:val="0025219E"/>
    <w:rsid w:val="00253BAA"/>
    <w:rsid w:val="00253FCC"/>
    <w:rsid w:val="00254133"/>
    <w:rsid w:val="00254421"/>
    <w:rsid w:val="00254D02"/>
    <w:rsid w:val="002551E2"/>
    <w:rsid w:val="0025530C"/>
    <w:rsid w:val="002553D8"/>
    <w:rsid w:val="002559A2"/>
    <w:rsid w:val="00255E20"/>
    <w:rsid w:val="002564DE"/>
    <w:rsid w:val="00256AF1"/>
    <w:rsid w:val="00257490"/>
    <w:rsid w:val="00257D2B"/>
    <w:rsid w:val="00257D3F"/>
    <w:rsid w:val="0026006C"/>
    <w:rsid w:val="00260BFE"/>
    <w:rsid w:val="00260E4A"/>
    <w:rsid w:val="00261154"/>
    <w:rsid w:val="00261CED"/>
    <w:rsid w:val="00262653"/>
    <w:rsid w:val="00262BF4"/>
    <w:rsid w:val="00262D4F"/>
    <w:rsid w:val="0026304E"/>
    <w:rsid w:val="0026365D"/>
    <w:rsid w:val="00264192"/>
    <w:rsid w:val="0026445F"/>
    <w:rsid w:val="00264F32"/>
    <w:rsid w:val="00264FF3"/>
    <w:rsid w:val="00265A98"/>
    <w:rsid w:val="00265EC6"/>
    <w:rsid w:val="00266DAC"/>
    <w:rsid w:val="00266F39"/>
    <w:rsid w:val="00267CC5"/>
    <w:rsid w:val="00270721"/>
    <w:rsid w:val="00270DAC"/>
    <w:rsid w:val="0027112F"/>
    <w:rsid w:val="0027176B"/>
    <w:rsid w:val="002719BE"/>
    <w:rsid w:val="00271C23"/>
    <w:rsid w:val="0027244A"/>
    <w:rsid w:val="0027284C"/>
    <w:rsid w:val="00272D2B"/>
    <w:rsid w:val="00272E97"/>
    <w:rsid w:val="0027336E"/>
    <w:rsid w:val="0027353E"/>
    <w:rsid w:val="00274211"/>
    <w:rsid w:val="00274423"/>
    <w:rsid w:val="00274FCD"/>
    <w:rsid w:val="00274FDB"/>
    <w:rsid w:val="002750A0"/>
    <w:rsid w:val="0027608C"/>
    <w:rsid w:val="00276246"/>
    <w:rsid w:val="0027653E"/>
    <w:rsid w:val="00276632"/>
    <w:rsid w:val="002767B0"/>
    <w:rsid w:val="00276832"/>
    <w:rsid w:val="00276A66"/>
    <w:rsid w:val="00276DF9"/>
    <w:rsid w:val="002772E8"/>
    <w:rsid w:val="00280527"/>
    <w:rsid w:val="0028061A"/>
    <w:rsid w:val="002807F7"/>
    <w:rsid w:val="0028092D"/>
    <w:rsid w:val="00280F1C"/>
    <w:rsid w:val="00280FDC"/>
    <w:rsid w:val="002818D1"/>
    <w:rsid w:val="0028231B"/>
    <w:rsid w:val="00282475"/>
    <w:rsid w:val="00282CE3"/>
    <w:rsid w:val="00283882"/>
    <w:rsid w:val="00283D21"/>
    <w:rsid w:val="00283D65"/>
    <w:rsid w:val="0028440F"/>
    <w:rsid w:val="00284B53"/>
    <w:rsid w:val="00285507"/>
    <w:rsid w:val="0028683B"/>
    <w:rsid w:val="00286F70"/>
    <w:rsid w:val="00287204"/>
    <w:rsid w:val="00287205"/>
    <w:rsid w:val="00287F13"/>
    <w:rsid w:val="0029017B"/>
    <w:rsid w:val="00290359"/>
    <w:rsid w:val="00290604"/>
    <w:rsid w:val="00290EF5"/>
    <w:rsid w:val="002912C7"/>
    <w:rsid w:val="00292004"/>
    <w:rsid w:val="00292024"/>
    <w:rsid w:val="00292FD9"/>
    <w:rsid w:val="00293B78"/>
    <w:rsid w:val="00293DEB"/>
    <w:rsid w:val="00293FDE"/>
    <w:rsid w:val="00294324"/>
    <w:rsid w:val="0029500E"/>
    <w:rsid w:val="00295296"/>
    <w:rsid w:val="00295589"/>
    <w:rsid w:val="002956E6"/>
    <w:rsid w:val="00295828"/>
    <w:rsid w:val="00295FB3"/>
    <w:rsid w:val="00296314"/>
    <w:rsid w:val="002963E2"/>
    <w:rsid w:val="00296500"/>
    <w:rsid w:val="00296901"/>
    <w:rsid w:val="00297DD3"/>
    <w:rsid w:val="002A031B"/>
    <w:rsid w:val="002A0698"/>
    <w:rsid w:val="002A19F2"/>
    <w:rsid w:val="002A1A0F"/>
    <w:rsid w:val="002A20B3"/>
    <w:rsid w:val="002A22BA"/>
    <w:rsid w:val="002A23C0"/>
    <w:rsid w:val="002A24B8"/>
    <w:rsid w:val="002A2D4E"/>
    <w:rsid w:val="002A2E13"/>
    <w:rsid w:val="002A3007"/>
    <w:rsid w:val="002A3518"/>
    <w:rsid w:val="002A38DB"/>
    <w:rsid w:val="002A3AD5"/>
    <w:rsid w:val="002A3AEB"/>
    <w:rsid w:val="002A409A"/>
    <w:rsid w:val="002A4363"/>
    <w:rsid w:val="002A4946"/>
    <w:rsid w:val="002A501C"/>
    <w:rsid w:val="002A5586"/>
    <w:rsid w:val="002A57F9"/>
    <w:rsid w:val="002A5AE1"/>
    <w:rsid w:val="002A5D20"/>
    <w:rsid w:val="002A6AA1"/>
    <w:rsid w:val="002A6CE5"/>
    <w:rsid w:val="002A7062"/>
    <w:rsid w:val="002A73FA"/>
    <w:rsid w:val="002A7E08"/>
    <w:rsid w:val="002B06A6"/>
    <w:rsid w:val="002B0D50"/>
    <w:rsid w:val="002B12AA"/>
    <w:rsid w:val="002B12B5"/>
    <w:rsid w:val="002B1486"/>
    <w:rsid w:val="002B15BD"/>
    <w:rsid w:val="002B1D53"/>
    <w:rsid w:val="002B1ECC"/>
    <w:rsid w:val="002B2433"/>
    <w:rsid w:val="002B27A4"/>
    <w:rsid w:val="002B29CF"/>
    <w:rsid w:val="002B31DB"/>
    <w:rsid w:val="002B37F4"/>
    <w:rsid w:val="002B4244"/>
    <w:rsid w:val="002B4289"/>
    <w:rsid w:val="002B4BD0"/>
    <w:rsid w:val="002B4D79"/>
    <w:rsid w:val="002B5186"/>
    <w:rsid w:val="002B56BF"/>
    <w:rsid w:val="002B5F6F"/>
    <w:rsid w:val="002B60D7"/>
    <w:rsid w:val="002B6F0C"/>
    <w:rsid w:val="002B6F87"/>
    <w:rsid w:val="002B73A9"/>
    <w:rsid w:val="002B7F72"/>
    <w:rsid w:val="002C004D"/>
    <w:rsid w:val="002C0086"/>
    <w:rsid w:val="002C00F8"/>
    <w:rsid w:val="002C0276"/>
    <w:rsid w:val="002C067C"/>
    <w:rsid w:val="002C0BF8"/>
    <w:rsid w:val="002C0CF0"/>
    <w:rsid w:val="002C12B9"/>
    <w:rsid w:val="002C17C3"/>
    <w:rsid w:val="002C18BD"/>
    <w:rsid w:val="002C20E6"/>
    <w:rsid w:val="002C220C"/>
    <w:rsid w:val="002C2534"/>
    <w:rsid w:val="002C354C"/>
    <w:rsid w:val="002C39A4"/>
    <w:rsid w:val="002C3BD7"/>
    <w:rsid w:val="002C3CE3"/>
    <w:rsid w:val="002C434D"/>
    <w:rsid w:val="002C46F4"/>
    <w:rsid w:val="002C4D59"/>
    <w:rsid w:val="002C51D6"/>
    <w:rsid w:val="002C54D7"/>
    <w:rsid w:val="002C590B"/>
    <w:rsid w:val="002C5A73"/>
    <w:rsid w:val="002C5D3B"/>
    <w:rsid w:val="002C5F43"/>
    <w:rsid w:val="002C6675"/>
    <w:rsid w:val="002C697B"/>
    <w:rsid w:val="002C6AE3"/>
    <w:rsid w:val="002C6C55"/>
    <w:rsid w:val="002C75F4"/>
    <w:rsid w:val="002C7767"/>
    <w:rsid w:val="002C7BE1"/>
    <w:rsid w:val="002D00CF"/>
    <w:rsid w:val="002D0986"/>
    <w:rsid w:val="002D1026"/>
    <w:rsid w:val="002D158C"/>
    <w:rsid w:val="002D230E"/>
    <w:rsid w:val="002D2637"/>
    <w:rsid w:val="002D36D3"/>
    <w:rsid w:val="002D3B72"/>
    <w:rsid w:val="002D3DB6"/>
    <w:rsid w:val="002D42F8"/>
    <w:rsid w:val="002D4DBA"/>
    <w:rsid w:val="002D5341"/>
    <w:rsid w:val="002D5502"/>
    <w:rsid w:val="002D64F1"/>
    <w:rsid w:val="002D668F"/>
    <w:rsid w:val="002D6F78"/>
    <w:rsid w:val="002D71C2"/>
    <w:rsid w:val="002D71F2"/>
    <w:rsid w:val="002D7351"/>
    <w:rsid w:val="002D7837"/>
    <w:rsid w:val="002D78D2"/>
    <w:rsid w:val="002E0FC8"/>
    <w:rsid w:val="002E144E"/>
    <w:rsid w:val="002E223A"/>
    <w:rsid w:val="002E2A73"/>
    <w:rsid w:val="002E2D86"/>
    <w:rsid w:val="002E37B0"/>
    <w:rsid w:val="002E442E"/>
    <w:rsid w:val="002E458B"/>
    <w:rsid w:val="002E596A"/>
    <w:rsid w:val="002E5C17"/>
    <w:rsid w:val="002E5DA9"/>
    <w:rsid w:val="002E6FCB"/>
    <w:rsid w:val="002E7138"/>
    <w:rsid w:val="002E7360"/>
    <w:rsid w:val="002E7D06"/>
    <w:rsid w:val="002F052B"/>
    <w:rsid w:val="002F0862"/>
    <w:rsid w:val="002F0A73"/>
    <w:rsid w:val="002F0C18"/>
    <w:rsid w:val="002F1082"/>
    <w:rsid w:val="002F1746"/>
    <w:rsid w:val="002F18DF"/>
    <w:rsid w:val="002F1B93"/>
    <w:rsid w:val="002F1C45"/>
    <w:rsid w:val="002F245E"/>
    <w:rsid w:val="002F28A4"/>
    <w:rsid w:val="002F3368"/>
    <w:rsid w:val="002F4793"/>
    <w:rsid w:val="002F480C"/>
    <w:rsid w:val="002F4E50"/>
    <w:rsid w:val="002F4EE8"/>
    <w:rsid w:val="002F5136"/>
    <w:rsid w:val="002F548A"/>
    <w:rsid w:val="002F56D1"/>
    <w:rsid w:val="002F6289"/>
    <w:rsid w:val="002F6C8B"/>
    <w:rsid w:val="002F6DCB"/>
    <w:rsid w:val="002F7302"/>
    <w:rsid w:val="002F757A"/>
    <w:rsid w:val="002F7BC2"/>
    <w:rsid w:val="003005D4"/>
    <w:rsid w:val="00300BC8"/>
    <w:rsid w:val="00300E5A"/>
    <w:rsid w:val="00301379"/>
    <w:rsid w:val="00301CDB"/>
    <w:rsid w:val="00302417"/>
    <w:rsid w:val="00302D6C"/>
    <w:rsid w:val="00302E4E"/>
    <w:rsid w:val="00302EF8"/>
    <w:rsid w:val="003033B5"/>
    <w:rsid w:val="003033F0"/>
    <w:rsid w:val="00303904"/>
    <w:rsid w:val="00303C87"/>
    <w:rsid w:val="0030432E"/>
    <w:rsid w:val="003048F2"/>
    <w:rsid w:val="00304E08"/>
    <w:rsid w:val="00304E49"/>
    <w:rsid w:val="003051F7"/>
    <w:rsid w:val="00305252"/>
    <w:rsid w:val="00305E3E"/>
    <w:rsid w:val="003060AF"/>
    <w:rsid w:val="003061FC"/>
    <w:rsid w:val="003066CC"/>
    <w:rsid w:val="00306977"/>
    <w:rsid w:val="00307104"/>
    <w:rsid w:val="003074EA"/>
    <w:rsid w:val="00307538"/>
    <w:rsid w:val="003079F5"/>
    <w:rsid w:val="00307A7D"/>
    <w:rsid w:val="00307C16"/>
    <w:rsid w:val="00307C95"/>
    <w:rsid w:val="00307CD5"/>
    <w:rsid w:val="00307EB5"/>
    <w:rsid w:val="0031037B"/>
    <w:rsid w:val="0031071F"/>
    <w:rsid w:val="00310926"/>
    <w:rsid w:val="00310C98"/>
    <w:rsid w:val="00310E6B"/>
    <w:rsid w:val="00311309"/>
    <w:rsid w:val="00311386"/>
    <w:rsid w:val="00311F20"/>
    <w:rsid w:val="003128DD"/>
    <w:rsid w:val="003128EE"/>
    <w:rsid w:val="00312EA1"/>
    <w:rsid w:val="003130FC"/>
    <w:rsid w:val="00313242"/>
    <w:rsid w:val="00313C6E"/>
    <w:rsid w:val="003143DE"/>
    <w:rsid w:val="00314484"/>
    <w:rsid w:val="003146C5"/>
    <w:rsid w:val="00315367"/>
    <w:rsid w:val="00315A8A"/>
    <w:rsid w:val="00316BB7"/>
    <w:rsid w:val="003176B4"/>
    <w:rsid w:val="0032080D"/>
    <w:rsid w:val="0032083A"/>
    <w:rsid w:val="00320990"/>
    <w:rsid w:val="00320DF0"/>
    <w:rsid w:val="003210F4"/>
    <w:rsid w:val="003219F9"/>
    <w:rsid w:val="00321CA9"/>
    <w:rsid w:val="003220F1"/>
    <w:rsid w:val="003227D9"/>
    <w:rsid w:val="00322F76"/>
    <w:rsid w:val="00323158"/>
    <w:rsid w:val="003231BB"/>
    <w:rsid w:val="003231F6"/>
    <w:rsid w:val="00323BD0"/>
    <w:rsid w:val="003243D7"/>
    <w:rsid w:val="003251F2"/>
    <w:rsid w:val="00325684"/>
    <w:rsid w:val="003258FC"/>
    <w:rsid w:val="00325CE2"/>
    <w:rsid w:val="00326105"/>
    <w:rsid w:val="00326820"/>
    <w:rsid w:val="00326BC7"/>
    <w:rsid w:val="00326E67"/>
    <w:rsid w:val="00326FA8"/>
    <w:rsid w:val="003275A2"/>
    <w:rsid w:val="003276BE"/>
    <w:rsid w:val="00330A4A"/>
    <w:rsid w:val="00330A62"/>
    <w:rsid w:val="00330B9F"/>
    <w:rsid w:val="00330D99"/>
    <w:rsid w:val="0033197C"/>
    <w:rsid w:val="00331B56"/>
    <w:rsid w:val="00331B74"/>
    <w:rsid w:val="00331D63"/>
    <w:rsid w:val="00331D87"/>
    <w:rsid w:val="00332297"/>
    <w:rsid w:val="00332731"/>
    <w:rsid w:val="00332974"/>
    <w:rsid w:val="00332B81"/>
    <w:rsid w:val="00332CC0"/>
    <w:rsid w:val="00333999"/>
    <w:rsid w:val="003343C2"/>
    <w:rsid w:val="00334A4A"/>
    <w:rsid w:val="00334A78"/>
    <w:rsid w:val="00334F46"/>
    <w:rsid w:val="003350A9"/>
    <w:rsid w:val="00335F9B"/>
    <w:rsid w:val="00335FA2"/>
    <w:rsid w:val="00335FCC"/>
    <w:rsid w:val="003365BC"/>
    <w:rsid w:val="00336EB5"/>
    <w:rsid w:val="003376F6"/>
    <w:rsid w:val="003377EE"/>
    <w:rsid w:val="00340048"/>
    <w:rsid w:val="0034098A"/>
    <w:rsid w:val="00340F8E"/>
    <w:rsid w:val="00341065"/>
    <w:rsid w:val="0034108A"/>
    <w:rsid w:val="003410C2"/>
    <w:rsid w:val="00341286"/>
    <w:rsid w:val="00341CF5"/>
    <w:rsid w:val="00342948"/>
    <w:rsid w:val="003434EF"/>
    <w:rsid w:val="00343C5D"/>
    <w:rsid w:val="00344FDC"/>
    <w:rsid w:val="0034533C"/>
    <w:rsid w:val="00345647"/>
    <w:rsid w:val="00345E3F"/>
    <w:rsid w:val="00345EA4"/>
    <w:rsid w:val="00345F0B"/>
    <w:rsid w:val="003464AD"/>
    <w:rsid w:val="00346A04"/>
    <w:rsid w:val="00346C08"/>
    <w:rsid w:val="00347697"/>
    <w:rsid w:val="003502F0"/>
    <w:rsid w:val="00350426"/>
    <w:rsid w:val="0035162E"/>
    <w:rsid w:val="0035399A"/>
    <w:rsid w:val="00353B59"/>
    <w:rsid w:val="00353EFE"/>
    <w:rsid w:val="0035490C"/>
    <w:rsid w:val="00354AF3"/>
    <w:rsid w:val="0035538B"/>
    <w:rsid w:val="00355FB8"/>
    <w:rsid w:val="0035650A"/>
    <w:rsid w:val="00356545"/>
    <w:rsid w:val="00356864"/>
    <w:rsid w:val="00356C51"/>
    <w:rsid w:val="00357100"/>
    <w:rsid w:val="0035732B"/>
    <w:rsid w:val="00357464"/>
    <w:rsid w:val="00357594"/>
    <w:rsid w:val="003600F0"/>
    <w:rsid w:val="003601BC"/>
    <w:rsid w:val="00360FE2"/>
    <w:rsid w:val="003610B5"/>
    <w:rsid w:val="00361145"/>
    <w:rsid w:val="00361FD7"/>
    <w:rsid w:val="00362302"/>
    <w:rsid w:val="0036254F"/>
    <w:rsid w:val="003627A0"/>
    <w:rsid w:val="00362E3C"/>
    <w:rsid w:val="0036442F"/>
    <w:rsid w:val="00364661"/>
    <w:rsid w:val="00364D8D"/>
    <w:rsid w:val="00364DF3"/>
    <w:rsid w:val="003653BA"/>
    <w:rsid w:val="00365519"/>
    <w:rsid w:val="00365B03"/>
    <w:rsid w:val="0036625E"/>
    <w:rsid w:val="003664C4"/>
    <w:rsid w:val="00366752"/>
    <w:rsid w:val="00366A24"/>
    <w:rsid w:val="0036736E"/>
    <w:rsid w:val="003674AD"/>
    <w:rsid w:val="00367B54"/>
    <w:rsid w:val="00367C60"/>
    <w:rsid w:val="00367EDD"/>
    <w:rsid w:val="00370AF2"/>
    <w:rsid w:val="00370BBE"/>
    <w:rsid w:val="00370F42"/>
    <w:rsid w:val="003710EF"/>
    <w:rsid w:val="0037219D"/>
    <w:rsid w:val="00372410"/>
    <w:rsid w:val="003729A0"/>
    <w:rsid w:val="003729E8"/>
    <w:rsid w:val="00372B18"/>
    <w:rsid w:val="00372C59"/>
    <w:rsid w:val="00372F21"/>
    <w:rsid w:val="003730A1"/>
    <w:rsid w:val="00373255"/>
    <w:rsid w:val="00373570"/>
    <w:rsid w:val="00373D64"/>
    <w:rsid w:val="00374021"/>
    <w:rsid w:val="00375043"/>
    <w:rsid w:val="00375982"/>
    <w:rsid w:val="00375A29"/>
    <w:rsid w:val="00375CDA"/>
    <w:rsid w:val="00375E64"/>
    <w:rsid w:val="00376181"/>
    <w:rsid w:val="003761DC"/>
    <w:rsid w:val="00376DFE"/>
    <w:rsid w:val="00377050"/>
    <w:rsid w:val="0037711B"/>
    <w:rsid w:val="00377140"/>
    <w:rsid w:val="00377283"/>
    <w:rsid w:val="00377664"/>
    <w:rsid w:val="003802DF"/>
    <w:rsid w:val="003806E5"/>
    <w:rsid w:val="003808A1"/>
    <w:rsid w:val="00380CBB"/>
    <w:rsid w:val="00381616"/>
    <w:rsid w:val="00381EFA"/>
    <w:rsid w:val="00381F53"/>
    <w:rsid w:val="003826E8"/>
    <w:rsid w:val="00382C26"/>
    <w:rsid w:val="00383248"/>
    <w:rsid w:val="00383A12"/>
    <w:rsid w:val="00383EF3"/>
    <w:rsid w:val="00383F17"/>
    <w:rsid w:val="0038417D"/>
    <w:rsid w:val="0038443C"/>
    <w:rsid w:val="00384AB7"/>
    <w:rsid w:val="00385406"/>
    <w:rsid w:val="003858A3"/>
    <w:rsid w:val="0038697F"/>
    <w:rsid w:val="00386A15"/>
    <w:rsid w:val="00387BFC"/>
    <w:rsid w:val="00387ED7"/>
    <w:rsid w:val="00390E8B"/>
    <w:rsid w:val="0039130A"/>
    <w:rsid w:val="00391556"/>
    <w:rsid w:val="00391C8D"/>
    <w:rsid w:val="0039264B"/>
    <w:rsid w:val="00392F75"/>
    <w:rsid w:val="00393A98"/>
    <w:rsid w:val="00393AEC"/>
    <w:rsid w:val="003941C2"/>
    <w:rsid w:val="00394AB0"/>
    <w:rsid w:val="00395296"/>
    <w:rsid w:val="00395492"/>
    <w:rsid w:val="00395B6D"/>
    <w:rsid w:val="00395C0F"/>
    <w:rsid w:val="003961BB"/>
    <w:rsid w:val="00396CFC"/>
    <w:rsid w:val="00397538"/>
    <w:rsid w:val="003978EC"/>
    <w:rsid w:val="00397D02"/>
    <w:rsid w:val="00397E3C"/>
    <w:rsid w:val="003A0075"/>
    <w:rsid w:val="003A090B"/>
    <w:rsid w:val="003A0AD0"/>
    <w:rsid w:val="003A0C08"/>
    <w:rsid w:val="003A1065"/>
    <w:rsid w:val="003A1B1B"/>
    <w:rsid w:val="003A1CE8"/>
    <w:rsid w:val="003A1D95"/>
    <w:rsid w:val="003A24A0"/>
    <w:rsid w:val="003A31DF"/>
    <w:rsid w:val="003A3870"/>
    <w:rsid w:val="003A3B12"/>
    <w:rsid w:val="003A3F0E"/>
    <w:rsid w:val="003A444B"/>
    <w:rsid w:val="003A4724"/>
    <w:rsid w:val="003A53CD"/>
    <w:rsid w:val="003A5B8B"/>
    <w:rsid w:val="003A629B"/>
    <w:rsid w:val="003A62B1"/>
    <w:rsid w:val="003A63BF"/>
    <w:rsid w:val="003A657B"/>
    <w:rsid w:val="003A6A39"/>
    <w:rsid w:val="003A6DA7"/>
    <w:rsid w:val="003A73F8"/>
    <w:rsid w:val="003A7626"/>
    <w:rsid w:val="003A7AB2"/>
    <w:rsid w:val="003A7D77"/>
    <w:rsid w:val="003A7DAF"/>
    <w:rsid w:val="003A7DF7"/>
    <w:rsid w:val="003A7E46"/>
    <w:rsid w:val="003B0A69"/>
    <w:rsid w:val="003B0CC3"/>
    <w:rsid w:val="003B13E9"/>
    <w:rsid w:val="003B1510"/>
    <w:rsid w:val="003B1697"/>
    <w:rsid w:val="003B2000"/>
    <w:rsid w:val="003B2ADF"/>
    <w:rsid w:val="003B2FC1"/>
    <w:rsid w:val="003B3552"/>
    <w:rsid w:val="003B3796"/>
    <w:rsid w:val="003B3B0A"/>
    <w:rsid w:val="003B3C42"/>
    <w:rsid w:val="003B4279"/>
    <w:rsid w:val="003B4433"/>
    <w:rsid w:val="003B47D7"/>
    <w:rsid w:val="003B4BB7"/>
    <w:rsid w:val="003B5482"/>
    <w:rsid w:val="003B5900"/>
    <w:rsid w:val="003B5C53"/>
    <w:rsid w:val="003B69DB"/>
    <w:rsid w:val="003B6DF2"/>
    <w:rsid w:val="003B70B7"/>
    <w:rsid w:val="003B7A7F"/>
    <w:rsid w:val="003B7FE0"/>
    <w:rsid w:val="003C14AF"/>
    <w:rsid w:val="003C14B7"/>
    <w:rsid w:val="003C1B2B"/>
    <w:rsid w:val="003C1C28"/>
    <w:rsid w:val="003C25B1"/>
    <w:rsid w:val="003C272C"/>
    <w:rsid w:val="003C2AF2"/>
    <w:rsid w:val="003C33DE"/>
    <w:rsid w:val="003C3843"/>
    <w:rsid w:val="003C3BC2"/>
    <w:rsid w:val="003C41E1"/>
    <w:rsid w:val="003C45CC"/>
    <w:rsid w:val="003C47E7"/>
    <w:rsid w:val="003C48F1"/>
    <w:rsid w:val="003C4BB5"/>
    <w:rsid w:val="003C4E37"/>
    <w:rsid w:val="003C512A"/>
    <w:rsid w:val="003C51D8"/>
    <w:rsid w:val="003C5852"/>
    <w:rsid w:val="003C5D9D"/>
    <w:rsid w:val="003C60FC"/>
    <w:rsid w:val="003C6657"/>
    <w:rsid w:val="003C6D7F"/>
    <w:rsid w:val="003C76BE"/>
    <w:rsid w:val="003C78DB"/>
    <w:rsid w:val="003C7BA3"/>
    <w:rsid w:val="003C7E28"/>
    <w:rsid w:val="003D010D"/>
    <w:rsid w:val="003D07B4"/>
    <w:rsid w:val="003D0893"/>
    <w:rsid w:val="003D0B0B"/>
    <w:rsid w:val="003D0F3F"/>
    <w:rsid w:val="003D1AF1"/>
    <w:rsid w:val="003D1D51"/>
    <w:rsid w:val="003D1DDA"/>
    <w:rsid w:val="003D21B5"/>
    <w:rsid w:val="003D2F02"/>
    <w:rsid w:val="003D3473"/>
    <w:rsid w:val="003D35D1"/>
    <w:rsid w:val="003D3E3F"/>
    <w:rsid w:val="003D3E98"/>
    <w:rsid w:val="003D4029"/>
    <w:rsid w:val="003D42E2"/>
    <w:rsid w:val="003D4452"/>
    <w:rsid w:val="003D4549"/>
    <w:rsid w:val="003D5181"/>
    <w:rsid w:val="003D5321"/>
    <w:rsid w:val="003D5A52"/>
    <w:rsid w:val="003D5BEA"/>
    <w:rsid w:val="003D6C89"/>
    <w:rsid w:val="003D70FF"/>
    <w:rsid w:val="003D7BFC"/>
    <w:rsid w:val="003E0227"/>
    <w:rsid w:val="003E053F"/>
    <w:rsid w:val="003E0682"/>
    <w:rsid w:val="003E10D0"/>
    <w:rsid w:val="003E1140"/>
    <w:rsid w:val="003E196D"/>
    <w:rsid w:val="003E1B23"/>
    <w:rsid w:val="003E1DD5"/>
    <w:rsid w:val="003E26D8"/>
    <w:rsid w:val="003E2F37"/>
    <w:rsid w:val="003E2F73"/>
    <w:rsid w:val="003E30FB"/>
    <w:rsid w:val="003E3169"/>
    <w:rsid w:val="003E3E23"/>
    <w:rsid w:val="003E49CE"/>
    <w:rsid w:val="003E5011"/>
    <w:rsid w:val="003E524C"/>
    <w:rsid w:val="003E53F5"/>
    <w:rsid w:val="003E572C"/>
    <w:rsid w:val="003E5EFE"/>
    <w:rsid w:val="003E64A7"/>
    <w:rsid w:val="003E67D4"/>
    <w:rsid w:val="003E67EA"/>
    <w:rsid w:val="003E6D0C"/>
    <w:rsid w:val="003E71B1"/>
    <w:rsid w:val="003E7651"/>
    <w:rsid w:val="003E7FFB"/>
    <w:rsid w:val="003F02BF"/>
    <w:rsid w:val="003F02E0"/>
    <w:rsid w:val="003F0326"/>
    <w:rsid w:val="003F10DC"/>
    <w:rsid w:val="003F2018"/>
    <w:rsid w:val="003F21A0"/>
    <w:rsid w:val="003F2647"/>
    <w:rsid w:val="003F3780"/>
    <w:rsid w:val="003F3D28"/>
    <w:rsid w:val="003F3F2C"/>
    <w:rsid w:val="003F40B1"/>
    <w:rsid w:val="003F40CA"/>
    <w:rsid w:val="003F57AB"/>
    <w:rsid w:val="003F5D27"/>
    <w:rsid w:val="003F5EDC"/>
    <w:rsid w:val="003F603B"/>
    <w:rsid w:val="003F64A9"/>
    <w:rsid w:val="003F6E66"/>
    <w:rsid w:val="003F78C6"/>
    <w:rsid w:val="003F7B94"/>
    <w:rsid w:val="003F7E4C"/>
    <w:rsid w:val="003F7F32"/>
    <w:rsid w:val="00400191"/>
    <w:rsid w:val="00400774"/>
    <w:rsid w:val="004008AD"/>
    <w:rsid w:val="00400C29"/>
    <w:rsid w:val="00401659"/>
    <w:rsid w:val="00401D62"/>
    <w:rsid w:val="00401D92"/>
    <w:rsid w:val="00401E7E"/>
    <w:rsid w:val="0040243F"/>
    <w:rsid w:val="00402ADC"/>
    <w:rsid w:val="0040357E"/>
    <w:rsid w:val="00403CDD"/>
    <w:rsid w:val="004041C1"/>
    <w:rsid w:val="0040448D"/>
    <w:rsid w:val="00404672"/>
    <w:rsid w:val="004046DD"/>
    <w:rsid w:val="004048E6"/>
    <w:rsid w:val="00404E8A"/>
    <w:rsid w:val="00405439"/>
    <w:rsid w:val="00405880"/>
    <w:rsid w:val="00405A5F"/>
    <w:rsid w:val="00405C32"/>
    <w:rsid w:val="004065D1"/>
    <w:rsid w:val="00406B68"/>
    <w:rsid w:val="00406D33"/>
    <w:rsid w:val="00410448"/>
    <w:rsid w:val="00410BA4"/>
    <w:rsid w:val="00410C29"/>
    <w:rsid w:val="00410C96"/>
    <w:rsid w:val="00410EB7"/>
    <w:rsid w:val="004110E2"/>
    <w:rsid w:val="004111B1"/>
    <w:rsid w:val="00411963"/>
    <w:rsid w:val="004119FA"/>
    <w:rsid w:val="00411BC9"/>
    <w:rsid w:val="00412812"/>
    <w:rsid w:val="00412B5E"/>
    <w:rsid w:val="004137FB"/>
    <w:rsid w:val="00413B88"/>
    <w:rsid w:val="00413C0C"/>
    <w:rsid w:val="00413C53"/>
    <w:rsid w:val="0041427E"/>
    <w:rsid w:val="00414ACC"/>
    <w:rsid w:val="00414E1C"/>
    <w:rsid w:val="00415B9E"/>
    <w:rsid w:val="004162A8"/>
    <w:rsid w:val="00416461"/>
    <w:rsid w:val="00416C42"/>
    <w:rsid w:val="00416CFE"/>
    <w:rsid w:val="00416DCB"/>
    <w:rsid w:val="004173D9"/>
    <w:rsid w:val="00417479"/>
    <w:rsid w:val="004174F2"/>
    <w:rsid w:val="004176FB"/>
    <w:rsid w:val="004179C0"/>
    <w:rsid w:val="00417AC4"/>
    <w:rsid w:val="00417C50"/>
    <w:rsid w:val="0042037F"/>
    <w:rsid w:val="004203E3"/>
    <w:rsid w:val="004204D7"/>
    <w:rsid w:val="0042058D"/>
    <w:rsid w:val="00420C2B"/>
    <w:rsid w:val="00420CC9"/>
    <w:rsid w:val="00420E6C"/>
    <w:rsid w:val="00421095"/>
    <w:rsid w:val="00421096"/>
    <w:rsid w:val="004211F0"/>
    <w:rsid w:val="004215FB"/>
    <w:rsid w:val="00421612"/>
    <w:rsid w:val="004219EC"/>
    <w:rsid w:val="00421DDD"/>
    <w:rsid w:val="0042211C"/>
    <w:rsid w:val="004225F1"/>
    <w:rsid w:val="00422852"/>
    <w:rsid w:val="004228BA"/>
    <w:rsid w:val="0042380E"/>
    <w:rsid w:val="00423A60"/>
    <w:rsid w:val="00423C8C"/>
    <w:rsid w:val="00423D9D"/>
    <w:rsid w:val="004246FE"/>
    <w:rsid w:val="0042484D"/>
    <w:rsid w:val="00424D1D"/>
    <w:rsid w:val="00426897"/>
    <w:rsid w:val="004271D3"/>
    <w:rsid w:val="00430DCC"/>
    <w:rsid w:val="004310F5"/>
    <w:rsid w:val="0043184C"/>
    <w:rsid w:val="00431CD2"/>
    <w:rsid w:val="00431DB8"/>
    <w:rsid w:val="00431E4F"/>
    <w:rsid w:val="00432553"/>
    <w:rsid w:val="00432658"/>
    <w:rsid w:val="00432973"/>
    <w:rsid w:val="00432E41"/>
    <w:rsid w:val="00432EA8"/>
    <w:rsid w:val="00433379"/>
    <w:rsid w:val="00433B95"/>
    <w:rsid w:val="00433B9B"/>
    <w:rsid w:val="00433CBA"/>
    <w:rsid w:val="00433EDD"/>
    <w:rsid w:val="00434505"/>
    <w:rsid w:val="00434508"/>
    <w:rsid w:val="00434953"/>
    <w:rsid w:val="00434CE1"/>
    <w:rsid w:val="00435445"/>
    <w:rsid w:val="004354D8"/>
    <w:rsid w:val="00435805"/>
    <w:rsid w:val="00435B2C"/>
    <w:rsid w:val="00436FE9"/>
    <w:rsid w:val="004373DE"/>
    <w:rsid w:val="00437618"/>
    <w:rsid w:val="00437CFE"/>
    <w:rsid w:val="004407ED"/>
    <w:rsid w:val="00440855"/>
    <w:rsid w:val="00441AB3"/>
    <w:rsid w:val="00441AE8"/>
    <w:rsid w:val="00441BA5"/>
    <w:rsid w:val="00441DC7"/>
    <w:rsid w:val="004420CA"/>
    <w:rsid w:val="004421D8"/>
    <w:rsid w:val="0044238D"/>
    <w:rsid w:val="00442DD6"/>
    <w:rsid w:val="00442ED7"/>
    <w:rsid w:val="00443241"/>
    <w:rsid w:val="004433BC"/>
    <w:rsid w:val="00443E57"/>
    <w:rsid w:val="00443F1E"/>
    <w:rsid w:val="004444E7"/>
    <w:rsid w:val="00444942"/>
    <w:rsid w:val="00444E22"/>
    <w:rsid w:val="004451F7"/>
    <w:rsid w:val="0044543B"/>
    <w:rsid w:val="0044556A"/>
    <w:rsid w:val="00445BBC"/>
    <w:rsid w:val="00445BBD"/>
    <w:rsid w:val="004464B4"/>
    <w:rsid w:val="00447BF6"/>
    <w:rsid w:val="00447D29"/>
    <w:rsid w:val="004501CA"/>
    <w:rsid w:val="0045021B"/>
    <w:rsid w:val="004508BF"/>
    <w:rsid w:val="00450BE7"/>
    <w:rsid w:val="00450F82"/>
    <w:rsid w:val="00451241"/>
    <w:rsid w:val="00451554"/>
    <w:rsid w:val="004515F1"/>
    <w:rsid w:val="00452038"/>
    <w:rsid w:val="0045247A"/>
    <w:rsid w:val="0045345F"/>
    <w:rsid w:val="0045384B"/>
    <w:rsid w:val="00453AA6"/>
    <w:rsid w:val="00453B9E"/>
    <w:rsid w:val="00454286"/>
    <w:rsid w:val="004542A7"/>
    <w:rsid w:val="00454681"/>
    <w:rsid w:val="004547B1"/>
    <w:rsid w:val="00454B73"/>
    <w:rsid w:val="00454C3C"/>
    <w:rsid w:val="004556B1"/>
    <w:rsid w:val="00455744"/>
    <w:rsid w:val="00455BE6"/>
    <w:rsid w:val="00455CBC"/>
    <w:rsid w:val="0045612E"/>
    <w:rsid w:val="0045618E"/>
    <w:rsid w:val="00456629"/>
    <w:rsid w:val="00456A7A"/>
    <w:rsid w:val="00456BD8"/>
    <w:rsid w:val="00456CD9"/>
    <w:rsid w:val="00457555"/>
    <w:rsid w:val="00457EC3"/>
    <w:rsid w:val="00457FA1"/>
    <w:rsid w:val="0046004D"/>
    <w:rsid w:val="004602AC"/>
    <w:rsid w:val="004604A6"/>
    <w:rsid w:val="004609D4"/>
    <w:rsid w:val="0046103A"/>
    <w:rsid w:val="00461645"/>
    <w:rsid w:val="004618D3"/>
    <w:rsid w:val="00461AC7"/>
    <w:rsid w:val="00461F08"/>
    <w:rsid w:val="00462700"/>
    <w:rsid w:val="0046299A"/>
    <w:rsid w:val="004629D6"/>
    <w:rsid w:val="00462C07"/>
    <w:rsid w:val="00462D53"/>
    <w:rsid w:val="00463204"/>
    <w:rsid w:val="00463E43"/>
    <w:rsid w:val="004642D9"/>
    <w:rsid w:val="004643BB"/>
    <w:rsid w:val="00465326"/>
    <w:rsid w:val="00466209"/>
    <w:rsid w:val="00466676"/>
    <w:rsid w:val="0046673F"/>
    <w:rsid w:val="004667B9"/>
    <w:rsid w:val="00467409"/>
    <w:rsid w:val="00467574"/>
    <w:rsid w:val="00470585"/>
    <w:rsid w:val="00470C77"/>
    <w:rsid w:val="00470E71"/>
    <w:rsid w:val="00470F35"/>
    <w:rsid w:val="0047108F"/>
    <w:rsid w:val="00471378"/>
    <w:rsid w:val="00471514"/>
    <w:rsid w:val="004715AD"/>
    <w:rsid w:val="0047167A"/>
    <w:rsid w:val="00471AD2"/>
    <w:rsid w:val="00471DE3"/>
    <w:rsid w:val="00471F5D"/>
    <w:rsid w:val="0047260F"/>
    <w:rsid w:val="00472F99"/>
    <w:rsid w:val="00473315"/>
    <w:rsid w:val="00473594"/>
    <w:rsid w:val="00473B16"/>
    <w:rsid w:val="00473D7D"/>
    <w:rsid w:val="004740DD"/>
    <w:rsid w:val="00474952"/>
    <w:rsid w:val="00474A44"/>
    <w:rsid w:val="00474FF7"/>
    <w:rsid w:val="00475323"/>
    <w:rsid w:val="004757E8"/>
    <w:rsid w:val="00475BC8"/>
    <w:rsid w:val="00476161"/>
    <w:rsid w:val="004763AE"/>
    <w:rsid w:val="0047683A"/>
    <w:rsid w:val="00477434"/>
    <w:rsid w:val="004807BA"/>
    <w:rsid w:val="00480C14"/>
    <w:rsid w:val="00481298"/>
    <w:rsid w:val="004820F0"/>
    <w:rsid w:val="00482104"/>
    <w:rsid w:val="00482900"/>
    <w:rsid w:val="00483791"/>
    <w:rsid w:val="00483889"/>
    <w:rsid w:val="004839A6"/>
    <w:rsid w:val="00483C2A"/>
    <w:rsid w:val="00483E6F"/>
    <w:rsid w:val="004849C6"/>
    <w:rsid w:val="00484D9B"/>
    <w:rsid w:val="004851DC"/>
    <w:rsid w:val="00485532"/>
    <w:rsid w:val="004859C5"/>
    <w:rsid w:val="004862EA"/>
    <w:rsid w:val="0048700E"/>
    <w:rsid w:val="0048759E"/>
    <w:rsid w:val="0048766C"/>
    <w:rsid w:val="00487923"/>
    <w:rsid w:val="00487B22"/>
    <w:rsid w:val="00487EB5"/>
    <w:rsid w:val="004902F2"/>
    <w:rsid w:val="00490A1A"/>
    <w:rsid w:val="00490B46"/>
    <w:rsid w:val="00490F85"/>
    <w:rsid w:val="0049128D"/>
    <w:rsid w:val="00491393"/>
    <w:rsid w:val="00491D4C"/>
    <w:rsid w:val="0049231B"/>
    <w:rsid w:val="00492BC2"/>
    <w:rsid w:val="004937FB"/>
    <w:rsid w:val="00493BB2"/>
    <w:rsid w:val="00493D83"/>
    <w:rsid w:val="00494215"/>
    <w:rsid w:val="00494CA3"/>
    <w:rsid w:val="0049533E"/>
    <w:rsid w:val="00495716"/>
    <w:rsid w:val="00495A3D"/>
    <w:rsid w:val="00495A7F"/>
    <w:rsid w:val="00495E2B"/>
    <w:rsid w:val="00495F77"/>
    <w:rsid w:val="00496111"/>
    <w:rsid w:val="00496218"/>
    <w:rsid w:val="00496448"/>
    <w:rsid w:val="00496663"/>
    <w:rsid w:val="004968AB"/>
    <w:rsid w:val="00496AE3"/>
    <w:rsid w:val="00496C2A"/>
    <w:rsid w:val="00496C79"/>
    <w:rsid w:val="0049729A"/>
    <w:rsid w:val="00497F5A"/>
    <w:rsid w:val="004A0200"/>
    <w:rsid w:val="004A0382"/>
    <w:rsid w:val="004A1107"/>
    <w:rsid w:val="004A11EB"/>
    <w:rsid w:val="004A128E"/>
    <w:rsid w:val="004A1680"/>
    <w:rsid w:val="004A1991"/>
    <w:rsid w:val="004A1C14"/>
    <w:rsid w:val="004A1D99"/>
    <w:rsid w:val="004A1F5A"/>
    <w:rsid w:val="004A214D"/>
    <w:rsid w:val="004A25CA"/>
    <w:rsid w:val="004A3ABB"/>
    <w:rsid w:val="004A3CC7"/>
    <w:rsid w:val="004A3CEF"/>
    <w:rsid w:val="004A3D34"/>
    <w:rsid w:val="004A3D72"/>
    <w:rsid w:val="004A3F47"/>
    <w:rsid w:val="004A431D"/>
    <w:rsid w:val="004A4B45"/>
    <w:rsid w:val="004A5171"/>
    <w:rsid w:val="004A5DEE"/>
    <w:rsid w:val="004A6718"/>
    <w:rsid w:val="004A762C"/>
    <w:rsid w:val="004A76DD"/>
    <w:rsid w:val="004A7779"/>
    <w:rsid w:val="004A7B18"/>
    <w:rsid w:val="004B031F"/>
    <w:rsid w:val="004B044D"/>
    <w:rsid w:val="004B0846"/>
    <w:rsid w:val="004B09DD"/>
    <w:rsid w:val="004B0B3A"/>
    <w:rsid w:val="004B0B4D"/>
    <w:rsid w:val="004B1C3E"/>
    <w:rsid w:val="004B1F18"/>
    <w:rsid w:val="004B1F3F"/>
    <w:rsid w:val="004B20F2"/>
    <w:rsid w:val="004B2163"/>
    <w:rsid w:val="004B218B"/>
    <w:rsid w:val="004B3655"/>
    <w:rsid w:val="004B36A0"/>
    <w:rsid w:val="004B37E7"/>
    <w:rsid w:val="004B3F1E"/>
    <w:rsid w:val="004B430A"/>
    <w:rsid w:val="004B604F"/>
    <w:rsid w:val="004B65CB"/>
    <w:rsid w:val="004B676D"/>
    <w:rsid w:val="004B686C"/>
    <w:rsid w:val="004B68C6"/>
    <w:rsid w:val="004B717E"/>
    <w:rsid w:val="004B73C7"/>
    <w:rsid w:val="004B7C07"/>
    <w:rsid w:val="004B7D43"/>
    <w:rsid w:val="004B7DD8"/>
    <w:rsid w:val="004B7F76"/>
    <w:rsid w:val="004C00BB"/>
    <w:rsid w:val="004C0556"/>
    <w:rsid w:val="004C0EA3"/>
    <w:rsid w:val="004C1192"/>
    <w:rsid w:val="004C20E1"/>
    <w:rsid w:val="004C2BDA"/>
    <w:rsid w:val="004C3074"/>
    <w:rsid w:val="004C3115"/>
    <w:rsid w:val="004C3322"/>
    <w:rsid w:val="004C364C"/>
    <w:rsid w:val="004C3B99"/>
    <w:rsid w:val="004C41CD"/>
    <w:rsid w:val="004C448F"/>
    <w:rsid w:val="004C525F"/>
    <w:rsid w:val="004C574F"/>
    <w:rsid w:val="004C5CF4"/>
    <w:rsid w:val="004C5E20"/>
    <w:rsid w:val="004C67A4"/>
    <w:rsid w:val="004C69C8"/>
    <w:rsid w:val="004C6A5C"/>
    <w:rsid w:val="004C6CAA"/>
    <w:rsid w:val="004C6F20"/>
    <w:rsid w:val="004C7303"/>
    <w:rsid w:val="004D0167"/>
    <w:rsid w:val="004D02F2"/>
    <w:rsid w:val="004D070F"/>
    <w:rsid w:val="004D0A60"/>
    <w:rsid w:val="004D1DDF"/>
    <w:rsid w:val="004D270D"/>
    <w:rsid w:val="004D29C0"/>
    <w:rsid w:val="004D2E65"/>
    <w:rsid w:val="004D317F"/>
    <w:rsid w:val="004D3508"/>
    <w:rsid w:val="004D3619"/>
    <w:rsid w:val="004D3714"/>
    <w:rsid w:val="004D3C9A"/>
    <w:rsid w:val="004D43D5"/>
    <w:rsid w:val="004D441B"/>
    <w:rsid w:val="004D495A"/>
    <w:rsid w:val="004D56D6"/>
    <w:rsid w:val="004D5E2C"/>
    <w:rsid w:val="004D69DB"/>
    <w:rsid w:val="004D6B31"/>
    <w:rsid w:val="004D74BA"/>
    <w:rsid w:val="004D77EA"/>
    <w:rsid w:val="004D7C5A"/>
    <w:rsid w:val="004E017B"/>
    <w:rsid w:val="004E0181"/>
    <w:rsid w:val="004E091E"/>
    <w:rsid w:val="004E0D56"/>
    <w:rsid w:val="004E0F6E"/>
    <w:rsid w:val="004E120D"/>
    <w:rsid w:val="004E195F"/>
    <w:rsid w:val="004E1D76"/>
    <w:rsid w:val="004E21E5"/>
    <w:rsid w:val="004E2AF3"/>
    <w:rsid w:val="004E2DD4"/>
    <w:rsid w:val="004E31F4"/>
    <w:rsid w:val="004E327A"/>
    <w:rsid w:val="004E34C6"/>
    <w:rsid w:val="004E35B0"/>
    <w:rsid w:val="004E3E93"/>
    <w:rsid w:val="004E4027"/>
    <w:rsid w:val="004E4D0F"/>
    <w:rsid w:val="004E4E1A"/>
    <w:rsid w:val="004E550D"/>
    <w:rsid w:val="004E56C8"/>
    <w:rsid w:val="004E57DC"/>
    <w:rsid w:val="004E594B"/>
    <w:rsid w:val="004E5AB4"/>
    <w:rsid w:val="004E5E31"/>
    <w:rsid w:val="004E630C"/>
    <w:rsid w:val="004E6AB9"/>
    <w:rsid w:val="004E6CC4"/>
    <w:rsid w:val="004E6E7F"/>
    <w:rsid w:val="004E7704"/>
    <w:rsid w:val="004F076D"/>
    <w:rsid w:val="004F0B9F"/>
    <w:rsid w:val="004F142B"/>
    <w:rsid w:val="004F14B6"/>
    <w:rsid w:val="004F1857"/>
    <w:rsid w:val="004F1B50"/>
    <w:rsid w:val="004F20CB"/>
    <w:rsid w:val="004F26F2"/>
    <w:rsid w:val="004F38DE"/>
    <w:rsid w:val="004F3922"/>
    <w:rsid w:val="004F3D66"/>
    <w:rsid w:val="004F457A"/>
    <w:rsid w:val="004F459D"/>
    <w:rsid w:val="004F46D6"/>
    <w:rsid w:val="004F4A0C"/>
    <w:rsid w:val="004F577A"/>
    <w:rsid w:val="004F674E"/>
    <w:rsid w:val="004F69F2"/>
    <w:rsid w:val="004F6C87"/>
    <w:rsid w:val="004F6FC3"/>
    <w:rsid w:val="004F753F"/>
    <w:rsid w:val="004F76FE"/>
    <w:rsid w:val="00501259"/>
    <w:rsid w:val="00501A81"/>
    <w:rsid w:val="0050285D"/>
    <w:rsid w:val="00503218"/>
    <w:rsid w:val="00503FB9"/>
    <w:rsid w:val="005042A7"/>
    <w:rsid w:val="005048D8"/>
    <w:rsid w:val="00505561"/>
    <w:rsid w:val="00505926"/>
    <w:rsid w:val="00505BBF"/>
    <w:rsid w:val="005067AC"/>
    <w:rsid w:val="005068AA"/>
    <w:rsid w:val="00507066"/>
    <w:rsid w:val="00507251"/>
    <w:rsid w:val="0051041F"/>
    <w:rsid w:val="005108C3"/>
    <w:rsid w:val="00510C26"/>
    <w:rsid w:val="00510DEE"/>
    <w:rsid w:val="00510E3E"/>
    <w:rsid w:val="00511372"/>
    <w:rsid w:val="005113D5"/>
    <w:rsid w:val="00512308"/>
    <w:rsid w:val="00512394"/>
    <w:rsid w:val="00512785"/>
    <w:rsid w:val="005128F7"/>
    <w:rsid w:val="00513A40"/>
    <w:rsid w:val="00513B4C"/>
    <w:rsid w:val="00513E88"/>
    <w:rsid w:val="00514F82"/>
    <w:rsid w:val="00515039"/>
    <w:rsid w:val="00516374"/>
    <w:rsid w:val="005165DD"/>
    <w:rsid w:val="00516611"/>
    <w:rsid w:val="0051799F"/>
    <w:rsid w:val="00517A39"/>
    <w:rsid w:val="00517A55"/>
    <w:rsid w:val="00517EC4"/>
    <w:rsid w:val="0052015A"/>
    <w:rsid w:val="00520774"/>
    <w:rsid w:val="00520A6A"/>
    <w:rsid w:val="00520CA1"/>
    <w:rsid w:val="00521075"/>
    <w:rsid w:val="0052174A"/>
    <w:rsid w:val="005221E5"/>
    <w:rsid w:val="00522489"/>
    <w:rsid w:val="00522FE6"/>
    <w:rsid w:val="005235A6"/>
    <w:rsid w:val="00523667"/>
    <w:rsid w:val="005239E7"/>
    <w:rsid w:val="00524235"/>
    <w:rsid w:val="005244AB"/>
    <w:rsid w:val="00524539"/>
    <w:rsid w:val="00524D11"/>
    <w:rsid w:val="00524F0C"/>
    <w:rsid w:val="00524F8D"/>
    <w:rsid w:val="00525022"/>
    <w:rsid w:val="00525330"/>
    <w:rsid w:val="00525348"/>
    <w:rsid w:val="0052558A"/>
    <w:rsid w:val="00525BEC"/>
    <w:rsid w:val="005264B7"/>
    <w:rsid w:val="005264E2"/>
    <w:rsid w:val="00526517"/>
    <w:rsid w:val="0052682E"/>
    <w:rsid w:val="00526B5A"/>
    <w:rsid w:val="005274FF"/>
    <w:rsid w:val="00527540"/>
    <w:rsid w:val="00527A03"/>
    <w:rsid w:val="00527CEE"/>
    <w:rsid w:val="0053020C"/>
    <w:rsid w:val="0053082D"/>
    <w:rsid w:val="00530C64"/>
    <w:rsid w:val="00530E8C"/>
    <w:rsid w:val="00530FDE"/>
    <w:rsid w:val="005314F6"/>
    <w:rsid w:val="00531C68"/>
    <w:rsid w:val="00531EA2"/>
    <w:rsid w:val="0053206A"/>
    <w:rsid w:val="00532114"/>
    <w:rsid w:val="005325D0"/>
    <w:rsid w:val="00532738"/>
    <w:rsid w:val="00532A0B"/>
    <w:rsid w:val="00532E98"/>
    <w:rsid w:val="0053330B"/>
    <w:rsid w:val="00533591"/>
    <w:rsid w:val="005337CD"/>
    <w:rsid w:val="0053493A"/>
    <w:rsid w:val="00534CD3"/>
    <w:rsid w:val="00534F79"/>
    <w:rsid w:val="005351D3"/>
    <w:rsid w:val="00535C3A"/>
    <w:rsid w:val="00535E53"/>
    <w:rsid w:val="00535F0F"/>
    <w:rsid w:val="00536A53"/>
    <w:rsid w:val="00536BDA"/>
    <w:rsid w:val="00536D5F"/>
    <w:rsid w:val="00536DB9"/>
    <w:rsid w:val="00537242"/>
    <w:rsid w:val="00537354"/>
    <w:rsid w:val="0053745D"/>
    <w:rsid w:val="0053747B"/>
    <w:rsid w:val="0054013D"/>
    <w:rsid w:val="00540985"/>
    <w:rsid w:val="00540B4C"/>
    <w:rsid w:val="00540F8D"/>
    <w:rsid w:val="005411F3"/>
    <w:rsid w:val="0054127B"/>
    <w:rsid w:val="00541369"/>
    <w:rsid w:val="00541E9A"/>
    <w:rsid w:val="00541F20"/>
    <w:rsid w:val="005426AF"/>
    <w:rsid w:val="00542701"/>
    <w:rsid w:val="00542932"/>
    <w:rsid w:val="0054328A"/>
    <w:rsid w:val="00543392"/>
    <w:rsid w:val="00543421"/>
    <w:rsid w:val="00543A72"/>
    <w:rsid w:val="00543D8B"/>
    <w:rsid w:val="00543DE7"/>
    <w:rsid w:val="0054489C"/>
    <w:rsid w:val="00544A2F"/>
    <w:rsid w:val="00544BAA"/>
    <w:rsid w:val="00544F0D"/>
    <w:rsid w:val="0054551C"/>
    <w:rsid w:val="00545867"/>
    <w:rsid w:val="0054611A"/>
    <w:rsid w:val="00546177"/>
    <w:rsid w:val="005467CD"/>
    <w:rsid w:val="00546FB8"/>
    <w:rsid w:val="00547381"/>
    <w:rsid w:val="005476DB"/>
    <w:rsid w:val="00547BA2"/>
    <w:rsid w:val="00547BFC"/>
    <w:rsid w:val="00547FF0"/>
    <w:rsid w:val="00550838"/>
    <w:rsid w:val="005509C5"/>
    <w:rsid w:val="00551671"/>
    <w:rsid w:val="00551731"/>
    <w:rsid w:val="00551C95"/>
    <w:rsid w:val="00551CDA"/>
    <w:rsid w:val="0055302A"/>
    <w:rsid w:val="0055304D"/>
    <w:rsid w:val="0055344C"/>
    <w:rsid w:val="0055356F"/>
    <w:rsid w:val="0055391D"/>
    <w:rsid w:val="00553B13"/>
    <w:rsid w:val="00553E8E"/>
    <w:rsid w:val="005542D6"/>
    <w:rsid w:val="00554508"/>
    <w:rsid w:val="00554525"/>
    <w:rsid w:val="00554916"/>
    <w:rsid w:val="00555209"/>
    <w:rsid w:val="00555B09"/>
    <w:rsid w:val="00555DC9"/>
    <w:rsid w:val="005562AE"/>
    <w:rsid w:val="00556939"/>
    <w:rsid w:val="00556D8A"/>
    <w:rsid w:val="00556F36"/>
    <w:rsid w:val="00556FAD"/>
    <w:rsid w:val="00557B93"/>
    <w:rsid w:val="00557CB1"/>
    <w:rsid w:val="00557FE8"/>
    <w:rsid w:val="00560752"/>
    <w:rsid w:val="0056085B"/>
    <w:rsid w:val="00560F20"/>
    <w:rsid w:val="0056197D"/>
    <w:rsid w:val="0056199F"/>
    <w:rsid w:val="00561A52"/>
    <w:rsid w:val="00561CB4"/>
    <w:rsid w:val="00561F00"/>
    <w:rsid w:val="00562667"/>
    <w:rsid w:val="0056271F"/>
    <w:rsid w:val="00562836"/>
    <w:rsid w:val="00562A00"/>
    <w:rsid w:val="00563883"/>
    <w:rsid w:val="00563A7B"/>
    <w:rsid w:val="00563B99"/>
    <w:rsid w:val="00563C44"/>
    <w:rsid w:val="00564990"/>
    <w:rsid w:val="00564B66"/>
    <w:rsid w:val="005653C6"/>
    <w:rsid w:val="00565BD4"/>
    <w:rsid w:val="00565F74"/>
    <w:rsid w:val="00566041"/>
    <w:rsid w:val="005662FD"/>
    <w:rsid w:val="0056649E"/>
    <w:rsid w:val="0056651F"/>
    <w:rsid w:val="0056655A"/>
    <w:rsid w:val="00566897"/>
    <w:rsid w:val="005672BB"/>
    <w:rsid w:val="00567D76"/>
    <w:rsid w:val="00567F41"/>
    <w:rsid w:val="005700EE"/>
    <w:rsid w:val="0057018F"/>
    <w:rsid w:val="005702D5"/>
    <w:rsid w:val="0057107D"/>
    <w:rsid w:val="00571BB2"/>
    <w:rsid w:val="00571D4A"/>
    <w:rsid w:val="00572786"/>
    <w:rsid w:val="005729FF"/>
    <w:rsid w:val="00572CC0"/>
    <w:rsid w:val="005737E5"/>
    <w:rsid w:val="00573ABD"/>
    <w:rsid w:val="00573BC1"/>
    <w:rsid w:val="00573D46"/>
    <w:rsid w:val="00574265"/>
    <w:rsid w:val="005745D0"/>
    <w:rsid w:val="005748CB"/>
    <w:rsid w:val="00575EAE"/>
    <w:rsid w:val="005764C9"/>
    <w:rsid w:val="00576D4B"/>
    <w:rsid w:val="00577084"/>
    <w:rsid w:val="00577E89"/>
    <w:rsid w:val="00580C92"/>
    <w:rsid w:val="00580DE9"/>
    <w:rsid w:val="00580F41"/>
    <w:rsid w:val="00581A18"/>
    <w:rsid w:val="00582245"/>
    <w:rsid w:val="005826E4"/>
    <w:rsid w:val="00582D9C"/>
    <w:rsid w:val="00582EEC"/>
    <w:rsid w:val="00583176"/>
    <w:rsid w:val="005848CB"/>
    <w:rsid w:val="00584F73"/>
    <w:rsid w:val="00585AA7"/>
    <w:rsid w:val="00585AB3"/>
    <w:rsid w:val="00585AB4"/>
    <w:rsid w:val="00585B09"/>
    <w:rsid w:val="00585E08"/>
    <w:rsid w:val="00586C17"/>
    <w:rsid w:val="00587345"/>
    <w:rsid w:val="00587D31"/>
    <w:rsid w:val="00587EDF"/>
    <w:rsid w:val="00591D8A"/>
    <w:rsid w:val="00591F46"/>
    <w:rsid w:val="005920A7"/>
    <w:rsid w:val="00592559"/>
    <w:rsid w:val="0059278A"/>
    <w:rsid w:val="00592AC2"/>
    <w:rsid w:val="00592FF7"/>
    <w:rsid w:val="00593557"/>
    <w:rsid w:val="0059372D"/>
    <w:rsid w:val="005943F8"/>
    <w:rsid w:val="005947B8"/>
    <w:rsid w:val="00594A96"/>
    <w:rsid w:val="00594B18"/>
    <w:rsid w:val="00594B8E"/>
    <w:rsid w:val="00594CEB"/>
    <w:rsid w:val="00596E44"/>
    <w:rsid w:val="00597A5C"/>
    <w:rsid w:val="00597CEE"/>
    <w:rsid w:val="00597E6E"/>
    <w:rsid w:val="005A00C9"/>
    <w:rsid w:val="005A02D4"/>
    <w:rsid w:val="005A0398"/>
    <w:rsid w:val="005A0637"/>
    <w:rsid w:val="005A20AD"/>
    <w:rsid w:val="005A2233"/>
    <w:rsid w:val="005A2577"/>
    <w:rsid w:val="005A2727"/>
    <w:rsid w:val="005A2843"/>
    <w:rsid w:val="005A2FE0"/>
    <w:rsid w:val="005A349F"/>
    <w:rsid w:val="005A3AFE"/>
    <w:rsid w:val="005A4608"/>
    <w:rsid w:val="005A504E"/>
    <w:rsid w:val="005A552A"/>
    <w:rsid w:val="005A57DA"/>
    <w:rsid w:val="005A5BC1"/>
    <w:rsid w:val="005A6256"/>
    <w:rsid w:val="005A69BC"/>
    <w:rsid w:val="005A6A57"/>
    <w:rsid w:val="005A6B2C"/>
    <w:rsid w:val="005A6F5A"/>
    <w:rsid w:val="005A75BF"/>
    <w:rsid w:val="005A7959"/>
    <w:rsid w:val="005A7AAE"/>
    <w:rsid w:val="005B01E2"/>
    <w:rsid w:val="005B0783"/>
    <w:rsid w:val="005B07E6"/>
    <w:rsid w:val="005B0CC9"/>
    <w:rsid w:val="005B15B8"/>
    <w:rsid w:val="005B19ED"/>
    <w:rsid w:val="005B2148"/>
    <w:rsid w:val="005B23DC"/>
    <w:rsid w:val="005B2444"/>
    <w:rsid w:val="005B2549"/>
    <w:rsid w:val="005B2592"/>
    <w:rsid w:val="005B2F20"/>
    <w:rsid w:val="005B2F6C"/>
    <w:rsid w:val="005B3169"/>
    <w:rsid w:val="005B36BB"/>
    <w:rsid w:val="005B3CE3"/>
    <w:rsid w:val="005B3D47"/>
    <w:rsid w:val="005B3D4E"/>
    <w:rsid w:val="005B4ACC"/>
    <w:rsid w:val="005B4CE7"/>
    <w:rsid w:val="005B4D72"/>
    <w:rsid w:val="005B51DC"/>
    <w:rsid w:val="005B53B5"/>
    <w:rsid w:val="005B5869"/>
    <w:rsid w:val="005B599A"/>
    <w:rsid w:val="005B599E"/>
    <w:rsid w:val="005B5DC9"/>
    <w:rsid w:val="005B62A0"/>
    <w:rsid w:val="005B66DC"/>
    <w:rsid w:val="005C0C5F"/>
    <w:rsid w:val="005C0F17"/>
    <w:rsid w:val="005C107C"/>
    <w:rsid w:val="005C154B"/>
    <w:rsid w:val="005C1801"/>
    <w:rsid w:val="005C1893"/>
    <w:rsid w:val="005C1917"/>
    <w:rsid w:val="005C1E8B"/>
    <w:rsid w:val="005C200C"/>
    <w:rsid w:val="005C2695"/>
    <w:rsid w:val="005C2DFB"/>
    <w:rsid w:val="005C3168"/>
    <w:rsid w:val="005C3194"/>
    <w:rsid w:val="005C31C1"/>
    <w:rsid w:val="005C3A63"/>
    <w:rsid w:val="005C3FB4"/>
    <w:rsid w:val="005C4357"/>
    <w:rsid w:val="005C5631"/>
    <w:rsid w:val="005C5E2D"/>
    <w:rsid w:val="005C68D5"/>
    <w:rsid w:val="005C6AB8"/>
    <w:rsid w:val="005C6B47"/>
    <w:rsid w:val="005C73DA"/>
    <w:rsid w:val="005C786A"/>
    <w:rsid w:val="005C7F82"/>
    <w:rsid w:val="005D003B"/>
    <w:rsid w:val="005D099E"/>
    <w:rsid w:val="005D0D75"/>
    <w:rsid w:val="005D1633"/>
    <w:rsid w:val="005D1A8D"/>
    <w:rsid w:val="005D1FBA"/>
    <w:rsid w:val="005D23EE"/>
    <w:rsid w:val="005D25BA"/>
    <w:rsid w:val="005D3578"/>
    <w:rsid w:val="005D3E3A"/>
    <w:rsid w:val="005D4049"/>
    <w:rsid w:val="005D408B"/>
    <w:rsid w:val="005D54F4"/>
    <w:rsid w:val="005D5712"/>
    <w:rsid w:val="005D584F"/>
    <w:rsid w:val="005D5FCB"/>
    <w:rsid w:val="005D627B"/>
    <w:rsid w:val="005D688D"/>
    <w:rsid w:val="005D77CD"/>
    <w:rsid w:val="005E0369"/>
    <w:rsid w:val="005E0436"/>
    <w:rsid w:val="005E04E9"/>
    <w:rsid w:val="005E0781"/>
    <w:rsid w:val="005E0EE0"/>
    <w:rsid w:val="005E126B"/>
    <w:rsid w:val="005E149F"/>
    <w:rsid w:val="005E1E1B"/>
    <w:rsid w:val="005E22C7"/>
    <w:rsid w:val="005E2504"/>
    <w:rsid w:val="005E2C46"/>
    <w:rsid w:val="005E31E9"/>
    <w:rsid w:val="005E3253"/>
    <w:rsid w:val="005E332B"/>
    <w:rsid w:val="005E3775"/>
    <w:rsid w:val="005E3983"/>
    <w:rsid w:val="005E3AF7"/>
    <w:rsid w:val="005E3DA7"/>
    <w:rsid w:val="005E465F"/>
    <w:rsid w:val="005E48D4"/>
    <w:rsid w:val="005E4A88"/>
    <w:rsid w:val="005E4CAA"/>
    <w:rsid w:val="005E51D8"/>
    <w:rsid w:val="005E520B"/>
    <w:rsid w:val="005E5F28"/>
    <w:rsid w:val="005E6072"/>
    <w:rsid w:val="005E60FD"/>
    <w:rsid w:val="005E690A"/>
    <w:rsid w:val="005E6DED"/>
    <w:rsid w:val="005E74AB"/>
    <w:rsid w:val="005E77C2"/>
    <w:rsid w:val="005E799D"/>
    <w:rsid w:val="005F0F65"/>
    <w:rsid w:val="005F1625"/>
    <w:rsid w:val="005F19BE"/>
    <w:rsid w:val="005F2114"/>
    <w:rsid w:val="005F253A"/>
    <w:rsid w:val="005F292A"/>
    <w:rsid w:val="005F2C5C"/>
    <w:rsid w:val="005F385F"/>
    <w:rsid w:val="005F3C18"/>
    <w:rsid w:val="005F44CA"/>
    <w:rsid w:val="005F4540"/>
    <w:rsid w:val="005F4649"/>
    <w:rsid w:val="005F4C5B"/>
    <w:rsid w:val="005F5CE8"/>
    <w:rsid w:val="005F6802"/>
    <w:rsid w:val="005F6FEB"/>
    <w:rsid w:val="005F7295"/>
    <w:rsid w:val="005F72FE"/>
    <w:rsid w:val="005F76CD"/>
    <w:rsid w:val="005F77D4"/>
    <w:rsid w:val="005F7E22"/>
    <w:rsid w:val="005F7E99"/>
    <w:rsid w:val="006003D2"/>
    <w:rsid w:val="006004EC"/>
    <w:rsid w:val="0060051D"/>
    <w:rsid w:val="00600770"/>
    <w:rsid w:val="00600850"/>
    <w:rsid w:val="006008E6"/>
    <w:rsid w:val="00600972"/>
    <w:rsid w:val="00600EA1"/>
    <w:rsid w:val="00600EC6"/>
    <w:rsid w:val="0060193A"/>
    <w:rsid w:val="00602744"/>
    <w:rsid w:val="00602985"/>
    <w:rsid w:val="00602BEE"/>
    <w:rsid w:val="00602E24"/>
    <w:rsid w:val="00603025"/>
    <w:rsid w:val="006036EF"/>
    <w:rsid w:val="006039DA"/>
    <w:rsid w:val="00603BB9"/>
    <w:rsid w:val="00603E3E"/>
    <w:rsid w:val="006046C9"/>
    <w:rsid w:val="00604B59"/>
    <w:rsid w:val="00604C8E"/>
    <w:rsid w:val="006050A4"/>
    <w:rsid w:val="00605643"/>
    <w:rsid w:val="00605CBB"/>
    <w:rsid w:val="00606B5B"/>
    <w:rsid w:val="00606F2E"/>
    <w:rsid w:val="00607D3F"/>
    <w:rsid w:val="00610178"/>
    <w:rsid w:val="00610400"/>
    <w:rsid w:val="0061059B"/>
    <w:rsid w:val="006105CA"/>
    <w:rsid w:val="00610856"/>
    <w:rsid w:val="006115AC"/>
    <w:rsid w:val="006116B0"/>
    <w:rsid w:val="00611902"/>
    <w:rsid w:val="006120AB"/>
    <w:rsid w:val="0061285A"/>
    <w:rsid w:val="00612C3B"/>
    <w:rsid w:val="00612C94"/>
    <w:rsid w:val="00612EF7"/>
    <w:rsid w:val="00612FCE"/>
    <w:rsid w:val="006133E6"/>
    <w:rsid w:val="00613D7E"/>
    <w:rsid w:val="00613DAD"/>
    <w:rsid w:val="00613EA9"/>
    <w:rsid w:val="0061402A"/>
    <w:rsid w:val="00614800"/>
    <w:rsid w:val="00614C85"/>
    <w:rsid w:val="00615227"/>
    <w:rsid w:val="0061531D"/>
    <w:rsid w:val="006174A1"/>
    <w:rsid w:val="00617750"/>
    <w:rsid w:val="00617A73"/>
    <w:rsid w:val="0062099D"/>
    <w:rsid w:val="006209C3"/>
    <w:rsid w:val="00620A43"/>
    <w:rsid w:val="006211A9"/>
    <w:rsid w:val="00621322"/>
    <w:rsid w:val="00621847"/>
    <w:rsid w:val="006218EA"/>
    <w:rsid w:val="00621A36"/>
    <w:rsid w:val="00621F2C"/>
    <w:rsid w:val="00622D69"/>
    <w:rsid w:val="00622D99"/>
    <w:rsid w:val="00623121"/>
    <w:rsid w:val="00623452"/>
    <w:rsid w:val="0062346E"/>
    <w:rsid w:val="006235B0"/>
    <w:rsid w:val="00623637"/>
    <w:rsid w:val="00623A1D"/>
    <w:rsid w:val="006241BF"/>
    <w:rsid w:val="00624231"/>
    <w:rsid w:val="006245D9"/>
    <w:rsid w:val="0062490A"/>
    <w:rsid w:val="00624E52"/>
    <w:rsid w:val="00626590"/>
    <w:rsid w:val="006268DA"/>
    <w:rsid w:val="0062698C"/>
    <w:rsid w:val="00626D84"/>
    <w:rsid w:val="0062789B"/>
    <w:rsid w:val="00630469"/>
    <w:rsid w:val="00630F52"/>
    <w:rsid w:val="00631A7D"/>
    <w:rsid w:val="00631DF0"/>
    <w:rsid w:val="00632980"/>
    <w:rsid w:val="00632AF0"/>
    <w:rsid w:val="006330AB"/>
    <w:rsid w:val="0063358E"/>
    <w:rsid w:val="0063373C"/>
    <w:rsid w:val="00633F38"/>
    <w:rsid w:val="006347E9"/>
    <w:rsid w:val="00634EDA"/>
    <w:rsid w:val="00635277"/>
    <w:rsid w:val="00635634"/>
    <w:rsid w:val="00635AD5"/>
    <w:rsid w:val="00635C4E"/>
    <w:rsid w:val="00636898"/>
    <w:rsid w:val="00636E2E"/>
    <w:rsid w:val="00636E47"/>
    <w:rsid w:val="0063701C"/>
    <w:rsid w:val="006377E2"/>
    <w:rsid w:val="006401EC"/>
    <w:rsid w:val="006402EE"/>
    <w:rsid w:val="006405BC"/>
    <w:rsid w:val="006407F2"/>
    <w:rsid w:val="00640908"/>
    <w:rsid w:val="006409E3"/>
    <w:rsid w:val="006414A3"/>
    <w:rsid w:val="00641B26"/>
    <w:rsid w:val="00641C60"/>
    <w:rsid w:val="00641F55"/>
    <w:rsid w:val="00641F77"/>
    <w:rsid w:val="006422E3"/>
    <w:rsid w:val="00642FC1"/>
    <w:rsid w:val="006431D3"/>
    <w:rsid w:val="006432D5"/>
    <w:rsid w:val="006434D4"/>
    <w:rsid w:val="0064358A"/>
    <w:rsid w:val="0064380B"/>
    <w:rsid w:val="00643A71"/>
    <w:rsid w:val="00644214"/>
    <w:rsid w:val="006451E7"/>
    <w:rsid w:val="00645237"/>
    <w:rsid w:val="006452C7"/>
    <w:rsid w:val="006455EF"/>
    <w:rsid w:val="0064569F"/>
    <w:rsid w:val="00645CCB"/>
    <w:rsid w:val="00646106"/>
    <w:rsid w:val="0064615E"/>
    <w:rsid w:val="006462B5"/>
    <w:rsid w:val="00646488"/>
    <w:rsid w:val="006468C5"/>
    <w:rsid w:val="0064705D"/>
    <w:rsid w:val="006471F0"/>
    <w:rsid w:val="0064736E"/>
    <w:rsid w:val="006473D4"/>
    <w:rsid w:val="00647BBE"/>
    <w:rsid w:val="00647C95"/>
    <w:rsid w:val="00647CD3"/>
    <w:rsid w:val="006500DE"/>
    <w:rsid w:val="006503BD"/>
    <w:rsid w:val="0065067F"/>
    <w:rsid w:val="006508F0"/>
    <w:rsid w:val="00650F69"/>
    <w:rsid w:val="006511D4"/>
    <w:rsid w:val="0065129E"/>
    <w:rsid w:val="006518CD"/>
    <w:rsid w:val="0065244C"/>
    <w:rsid w:val="00652E51"/>
    <w:rsid w:val="00652E99"/>
    <w:rsid w:val="006530D9"/>
    <w:rsid w:val="006549DD"/>
    <w:rsid w:val="00654CB3"/>
    <w:rsid w:val="00655229"/>
    <w:rsid w:val="006554FC"/>
    <w:rsid w:val="00655C89"/>
    <w:rsid w:val="00655E7C"/>
    <w:rsid w:val="00655FAE"/>
    <w:rsid w:val="00656200"/>
    <w:rsid w:val="00656E9B"/>
    <w:rsid w:val="006570CA"/>
    <w:rsid w:val="0065792B"/>
    <w:rsid w:val="00657CD7"/>
    <w:rsid w:val="00660024"/>
    <w:rsid w:val="006602BB"/>
    <w:rsid w:val="006608AD"/>
    <w:rsid w:val="00660B05"/>
    <w:rsid w:val="00661156"/>
    <w:rsid w:val="006617C5"/>
    <w:rsid w:val="00661BD7"/>
    <w:rsid w:val="00661CFE"/>
    <w:rsid w:val="00661D54"/>
    <w:rsid w:val="006625E8"/>
    <w:rsid w:val="0066269F"/>
    <w:rsid w:val="00662A2F"/>
    <w:rsid w:val="00662AF3"/>
    <w:rsid w:val="00663067"/>
    <w:rsid w:val="00663FEA"/>
    <w:rsid w:val="00664852"/>
    <w:rsid w:val="00664A20"/>
    <w:rsid w:val="006653CC"/>
    <w:rsid w:val="0066568E"/>
    <w:rsid w:val="00665844"/>
    <w:rsid w:val="00665A2B"/>
    <w:rsid w:val="00665CE1"/>
    <w:rsid w:val="00666125"/>
    <w:rsid w:val="006664D5"/>
    <w:rsid w:val="006669EB"/>
    <w:rsid w:val="00666A21"/>
    <w:rsid w:val="00666D4D"/>
    <w:rsid w:val="00666FFD"/>
    <w:rsid w:val="00667022"/>
    <w:rsid w:val="00667105"/>
    <w:rsid w:val="0066719E"/>
    <w:rsid w:val="00667751"/>
    <w:rsid w:val="006678F2"/>
    <w:rsid w:val="00667920"/>
    <w:rsid w:val="00670038"/>
    <w:rsid w:val="006700DD"/>
    <w:rsid w:val="006703D3"/>
    <w:rsid w:val="006704ED"/>
    <w:rsid w:val="006704F6"/>
    <w:rsid w:val="00670548"/>
    <w:rsid w:val="00671480"/>
    <w:rsid w:val="0067184B"/>
    <w:rsid w:val="00671B3C"/>
    <w:rsid w:val="006721CF"/>
    <w:rsid w:val="006727C7"/>
    <w:rsid w:val="006730CC"/>
    <w:rsid w:val="00673957"/>
    <w:rsid w:val="00673A99"/>
    <w:rsid w:val="0067432B"/>
    <w:rsid w:val="00674714"/>
    <w:rsid w:val="006768C3"/>
    <w:rsid w:val="00676B40"/>
    <w:rsid w:val="00676EF7"/>
    <w:rsid w:val="00677549"/>
    <w:rsid w:val="00677BD2"/>
    <w:rsid w:val="00677D43"/>
    <w:rsid w:val="00677E58"/>
    <w:rsid w:val="00677F52"/>
    <w:rsid w:val="00680318"/>
    <w:rsid w:val="00680758"/>
    <w:rsid w:val="00680C16"/>
    <w:rsid w:val="006816F2"/>
    <w:rsid w:val="0068176C"/>
    <w:rsid w:val="00681D81"/>
    <w:rsid w:val="00682D72"/>
    <w:rsid w:val="00683101"/>
    <w:rsid w:val="00683251"/>
    <w:rsid w:val="00683666"/>
    <w:rsid w:val="00684094"/>
    <w:rsid w:val="00684253"/>
    <w:rsid w:val="0068435F"/>
    <w:rsid w:val="006854C7"/>
    <w:rsid w:val="006854D6"/>
    <w:rsid w:val="006854EE"/>
    <w:rsid w:val="00685765"/>
    <w:rsid w:val="006857F2"/>
    <w:rsid w:val="00686596"/>
    <w:rsid w:val="00686DF1"/>
    <w:rsid w:val="00687215"/>
    <w:rsid w:val="00687619"/>
    <w:rsid w:val="0068798A"/>
    <w:rsid w:val="006919F6"/>
    <w:rsid w:val="00691D1E"/>
    <w:rsid w:val="00691F59"/>
    <w:rsid w:val="00692006"/>
    <w:rsid w:val="00692427"/>
    <w:rsid w:val="0069278A"/>
    <w:rsid w:val="00692A53"/>
    <w:rsid w:val="00692D30"/>
    <w:rsid w:val="006936CE"/>
    <w:rsid w:val="00693A55"/>
    <w:rsid w:val="00693C3D"/>
    <w:rsid w:val="0069447D"/>
    <w:rsid w:val="00694834"/>
    <w:rsid w:val="006953C2"/>
    <w:rsid w:val="00695404"/>
    <w:rsid w:val="0069588F"/>
    <w:rsid w:val="00695A08"/>
    <w:rsid w:val="00695B80"/>
    <w:rsid w:val="00696605"/>
    <w:rsid w:val="006977AA"/>
    <w:rsid w:val="00697EDF"/>
    <w:rsid w:val="006A0E07"/>
    <w:rsid w:val="006A0EE6"/>
    <w:rsid w:val="006A1286"/>
    <w:rsid w:val="006A1432"/>
    <w:rsid w:val="006A1621"/>
    <w:rsid w:val="006A1914"/>
    <w:rsid w:val="006A1B62"/>
    <w:rsid w:val="006A1E18"/>
    <w:rsid w:val="006A2480"/>
    <w:rsid w:val="006A2494"/>
    <w:rsid w:val="006A2526"/>
    <w:rsid w:val="006A3BCE"/>
    <w:rsid w:val="006A43C8"/>
    <w:rsid w:val="006A47D0"/>
    <w:rsid w:val="006A518B"/>
    <w:rsid w:val="006A6002"/>
    <w:rsid w:val="006A611B"/>
    <w:rsid w:val="006A68D4"/>
    <w:rsid w:val="006A6C17"/>
    <w:rsid w:val="006A7016"/>
    <w:rsid w:val="006A7132"/>
    <w:rsid w:val="006A7471"/>
    <w:rsid w:val="006B0034"/>
    <w:rsid w:val="006B0F57"/>
    <w:rsid w:val="006B105B"/>
    <w:rsid w:val="006B132A"/>
    <w:rsid w:val="006B1437"/>
    <w:rsid w:val="006B172F"/>
    <w:rsid w:val="006B19DF"/>
    <w:rsid w:val="006B1FF8"/>
    <w:rsid w:val="006B29DB"/>
    <w:rsid w:val="006B2C8D"/>
    <w:rsid w:val="006B3009"/>
    <w:rsid w:val="006B39DD"/>
    <w:rsid w:val="006B3B12"/>
    <w:rsid w:val="006B3DB5"/>
    <w:rsid w:val="006B433A"/>
    <w:rsid w:val="006B44D1"/>
    <w:rsid w:val="006B4550"/>
    <w:rsid w:val="006B461D"/>
    <w:rsid w:val="006B4C93"/>
    <w:rsid w:val="006B4E2D"/>
    <w:rsid w:val="006B515F"/>
    <w:rsid w:val="006B5538"/>
    <w:rsid w:val="006B590F"/>
    <w:rsid w:val="006B5A82"/>
    <w:rsid w:val="006B5FD7"/>
    <w:rsid w:val="006B6259"/>
    <w:rsid w:val="006B6694"/>
    <w:rsid w:val="006B66EC"/>
    <w:rsid w:val="006B70F1"/>
    <w:rsid w:val="006B73F1"/>
    <w:rsid w:val="006C00B7"/>
    <w:rsid w:val="006C0664"/>
    <w:rsid w:val="006C0920"/>
    <w:rsid w:val="006C0BA9"/>
    <w:rsid w:val="006C183F"/>
    <w:rsid w:val="006C1F4F"/>
    <w:rsid w:val="006C2018"/>
    <w:rsid w:val="006C21CE"/>
    <w:rsid w:val="006C2643"/>
    <w:rsid w:val="006C2823"/>
    <w:rsid w:val="006C2CA5"/>
    <w:rsid w:val="006C2CE8"/>
    <w:rsid w:val="006C2DA4"/>
    <w:rsid w:val="006C3011"/>
    <w:rsid w:val="006C3106"/>
    <w:rsid w:val="006C32E8"/>
    <w:rsid w:val="006C3348"/>
    <w:rsid w:val="006C34EE"/>
    <w:rsid w:val="006C4354"/>
    <w:rsid w:val="006C546D"/>
    <w:rsid w:val="006C64A7"/>
    <w:rsid w:val="006C681C"/>
    <w:rsid w:val="006C74B1"/>
    <w:rsid w:val="006C78B9"/>
    <w:rsid w:val="006C7A54"/>
    <w:rsid w:val="006C7F59"/>
    <w:rsid w:val="006D0313"/>
    <w:rsid w:val="006D0833"/>
    <w:rsid w:val="006D0840"/>
    <w:rsid w:val="006D09B7"/>
    <w:rsid w:val="006D0C51"/>
    <w:rsid w:val="006D1719"/>
    <w:rsid w:val="006D195B"/>
    <w:rsid w:val="006D1E1F"/>
    <w:rsid w:val="006D1FC8"/>
    <w:rsid w:val="006D2C85"/>
    <w:rsid w:val="006D32FB"/>
    <w:rsid w:val="006D334A"/>
    <w:rsid w:val="006D3861"/>
    <w:rsid w:val="006D3B28"/>
    <w:rsid w:val="006D3B9B"/>
    <w:rsid w:val="006D4600"/>
    <w:rsid w:val="006D4882"/>
    <w:rsid w:val="006D4A03"/>
    <w:rsid w:val="006D4ADB"/>
    <w:rsid w:val="006D5831"/>
    <w:rsid w:val="006D5CCD"/>
    <w:rsid w:val="006D5E6A"/>
    <w:rsid w:val="006D65FC"/>
    <w:rsid w:val="006D6891"/>
    <w:rsid w:val="006D6953"/>
    <w:rsid w:val="006D6E30"/>
    <w:rsid w:val="006D6EBC"/>
    <w:rsid w:val="006D7000"/>
    <w:rsid w:val="006E0385"/>
    <w:rsid w:val="006E0A11"/>
    <w:rsid w:val="006E0B1A"/>
    <w:rsid w:val="006E0B41"/>
    <w:rsid w:val="006E112B"/>
    <w:rsid w:val="006E1A11"/>
    <w:rsid w:val="006E1A8E"/>
    <w:rsid w:val="006E1D09"/>
    <w:rsid w:val="006E2437"/>
    <w:rsid w:val="006E2975"/>
    <w:rsid w:val="006E2AB2"/>
    <w:rsid w:val="006E31A5"/>
    <w:rsid w:val="006E32C9"/>
    <w:rsid w:val="006E3B97"/>
    <w:rsid w:val="006E3D98"/>
    <w:rsid w:val="006E4604"/>
    <w:rsid w:val="006E4C09"/>
    <w:rsid w:val="006E4DC4"/>
    <w:rsid w:val="006E5178"/>
    <w:rsid w:val="006E5708"/>
    <w:rsid w:val="006E603E"/>
    <w:rsid w:val="006E62C0"/>
    <w:rsid w:val="006E65F1"/>
    <w:rsid w:val="006E6E31"/>
    <w:rsid w:val="006E706A"/>
    <w:rsid w:val="006E7897"/>
    <w:rsid w:val="006E7A03"/>
    <w:rsid w:val="006E7C68"/>
    <w:rsid w:val="006F0050"/>
    <w:rsid w:val="006F035A"/>
    <w:rsid w:val="006F06C6"/>
    <w:rsid w:val="006F06FF"/>
    <w:rsid w:val="006F0796"/>
    <w:rsid w:val="006F09FA"/>
    <w:rsid w:val="006F0C80"/>
    <w:rsid w:val="006F0DB6"/>
    <w:rsid w:val="006F0EBC"/>
    <w:rsid w:val="006F105F"/>
    <w:rsid w:val="006F1CAA"/>
    <w:rsid w:val="006F1EC4"/>
    <w:rsid w:val="006F2063"/>
    <w:rsid w:val="006F2068"/>
    <w:rsid w:val="006F235D"/>
    <w:rsid w:val="006F2DB6"/>
    <w:rsid w:val="006F3275"/>
    <w:rsid w:val="006F34B0"/>
    <w:rsid w:val="006F482F"/>
    <w:rsid w:val="006F4889"/>
    <w:rsid w:val="006F4978"/>
    <w:rsid w:val="006F4A88"/>
    <w:rsid w:val="006F5113"/>
    <w:rsid w:val="006F61A3"/>
    <w:rsid w:val="006F6529"/>
    <w:rsid w:val="006F664C"/>
    <w:rsid w:val="006F690B"/>
    <w:rsid w:val="006F6DBD"/>
    <w:rsid w:val="006F726D"/>
    <w:rsid w:val="006F72A6"/>
    <w:rsid w:val="006F74A5"/>
    <w:rsid w:val="006F7CA2"/>
    <w:rsid w:val="00700215"/>
    <w:rsid w:val="0070035F"/>
    <w:rsid w:val="00700A39"/>
    <w:rsid w:val="00700E6D"/>
    <w:rsid w:val="0070145C"/>
    <w:rsid w:val="0070170B"/>
    <w:rsid w:val="007021C3"/>
    <w:rsid w:val="007028A3"/>
    <w:rsid w:val="0070303F"/>
    <w:rsid w:val="007034E9"/>
    <w:rsid w:val="00703AAC"/>
    <w:rsid w:val="00703D90"/>
    <w:rsid w:val="00704007"/>
    <w:rsid w:val="007043BB"/>
    <w:rsid w:val="0070458F"/>
    <w:rsid w:val="00704757"/>
    <w:rsid w:val="00704828"/>
    <w:rsid w:val="007048E3"/>
    <w:rsid w:val="007053BD"/>
    <w:rsid w:val="007055FB"/>
    <w:rsid w:val="00705762"/>
    <w:rsid w:val="00705849"/>
    <w:rsid w:val="007063A5"/>
    <w:rsid w:val="00706642"/>
    <w:rsid w:val="0070667D"/>
    <w:rsid w:val="007067F0"/>
    <w:rsid w:val="00707361"/>
    <w:rsid w:val="007073B0"/>
    <w:rsid w:val="00707DD7"/>
    <w:rsid w:val="007102B4"/>
    <w:rsid w:val="00710A66"/>
    <w:rsid w:val="00710CFE"/>
    <w:rsid w:val="00710F48"/>
    <w:rsid w:val="0071171A"/>
    <w:rsid w:val="007117A2"/>
    <w:rsid w:val="0071180C"/>
    <w:rsid w:val="00711925"/>
    <w:rsid w:val="00711DB9"/>
    <w:rsid w:val="0071259A"/>
    <w:rsid w:val="007128DE"/>
    <w:rsid w:val="00713421"/>
    <w:rsid w:val="00714218"/>
    <w:rsid w:val="00714A3A"/>
    <w:rsid w:val="00715244"/>
    <w:rsid w:val="0071569D"/>
    <w:rsid w:val="00715B83"/>
    <w:rsid w:val="007163A1"/>
    <w:rsid w:val="007165E6"/>
    <w:rsid w:val="00716B8D"/>
    <w:rsid w:val="00717753"/>
    <w:rsid w:val="00717A52"/>
    <w:rsid w:val="00717E1E"/>
    <w:rsid w:val="00717E98"/>
    <w:rsid w:val="00720754"/>
    <w:rsid w:val="00720B66"/>
    <w:rsid w:val="00721439"/>
    <w:rsid w:val="0072196F"/>
    <w:rsid w:val="00722751"/>
    <w:rsid w:val="007227DB"/>
    <w:rsid w:val="00722AE6"/>
    <w:rsid w:val="0072343F"/>
    <w:rsid w:val="00723766"/>
    <w:rsid w:val="007240EB"/>
    <w:rsid w:val="00724943"/>
    <w:rsid w:val="00724BA6"/>
    <w:rsid w:val="00725296"/>
    <w:rsid w:val="0072565D"/>
    <w:rsid w:val="00725F9F"/>
    <w:rsid w:val="0072657E"/>
    <w:rsid w:val="00726A27"/>
    <w:rsid w:val="00726BA7"/>
    <w:rsid w:val="00726CCB"/>
    <w:rsid w:val="00726F0B"/>
    <w:rsid w:val="007270BE"/>
    <w:rsid w:val="007277F3"/>
    <w:rsid w:val="00730418"/>
    <w:rsid w:val="00730D34"/>
    <w:rsid w:val="007313FB"/>
    <w:rsid w:val="007316B4"/>
    <w:rsid w:val="00731F5A"/>
    <w:rsid w:val="0073216C"/>
    <w:rsid w:val="007322BC"/>
    <w:rsid w:val="00732787"/>
    <w:rsid w:val="0073297F"/>
    <w:rsid w:val="00732DBA"/>
    <w:rsid w:val="00733144"/>
    <w:rsid w:val="0073316D"/>
    <w:rsid w:val="007334D8"/>
    <w:rsid w:val="00733537"/>
    <w:rsid w:val="00733CFE"/>
    <w:rsid w:val="00733F82"/>
    <w:rsid w:val="00733FF4"/>
    <w:rsid w:val="00734431"/>
    <w:rsid w:val="00735306"/>
    <w:rsid w:val="00735402"/>
    <w:rsid w:val="00735727"/>
    <w:rsid w:val="007358A9"/>
    <w:rsid w:val="00735E0C"/>
    <w:rsid w:val="0073603A"/>
    <w:rsid w:val="00736627"/>
    <w:rsid w:val="00736791"/>
    <w:rsid w:val="0073689B"/>
    <w:rsid w:val="00736934"/>
    <w:rsid w:val="00736DBF"/>
    <w:rsid w:val="00737888"/>
    <w:rsid w:val="00737CFB"/>
    <w:rsid w:val="007402CF"/>
    <w:rsid w:val="007407CC"/>
    <w:rsid w:val="00740DF5"/>
    <w:rsid w:val="00741B94"/>
    <w:rsid w:val="00742792"/>
    <w:rsid w:val="00742936"/>
    <w:rsid w:val="00742AB6"/>
    <w:rsid w:val="00742DE9"/>
    <w:rsid w:val="007433E9"/>
    <w:rsid w:val="00743D0E"/>
    <w:rsid w:val="00743DBF"/>
    <w:rsid w:val="007444AE"/>
    <w:rsid w:val="007449FE"/>
    <w:rsid w:val="00744B64"/>
    <w:rsid w:val="00744B9B"/>
    <w:rsid w:val="00745AE9"/>
    <w:rsid w:val="00745D23"/>
    <w:rsid w:val="00746179"/>
    <w:rsid w:val="00746746"/>
    <w:rsid w:val="00747257"/>
    <w:rsid w:val="0074774B"/>
    <w:rsid w:val="00747D19"/>
    <w:rsid w:val="00750028"/>
    <w:rsid w:val="00750169"/>
    <w:rsid w:val="007503C4"/>
    <w:rsid w:val="007508BD"/>
    <w:rsid w:val="00751370"/>
    <w:rsid w:val="00751525"/>
    <w:rsid w:val="00751FB4"/>
    <w:rsid w:val="007528FC"/>
    <w:rsid w:val="00752941"/>
    <w:rsid w:val="00752DA0"/>
    <w:rsid w:val="00753317"/>
    <w:rsid w:val="00753AC9"/>
    <w:rsid w:val="00754A70"/>
    <w:rsid w:val="00754B7D"/>
    <w:rsid w:val="00754F91"/>
    <w:rsid w:val="007553BE"/>
    <w:rsid w:val="007557C5"/>
    <w:rsid w:val="00755F95"/>
    <w:rsid w:val="0075635E"/>
    <w:rsid w:val="007567A2"/>
    <w:rsid w:val="00756BE2"/>
    <w:rsid w:val="00756EBA"/>
    <w:rsid w:val="00760285"/>
    <w:rsid w:val="00760296"/>
    <w:rsid w:val="007605B1"/>
    <w:rsid w:val="007606F3"/>
    <w:rsid w:val="007609B8"/>
    <w:rsid w:val="00761DB1"/>
    <w:rsid w:val="00761FB3"/>
    <w:rsid w:val="007620E8"/>
    <w:rsid w:val="0076227E"/>
    <w:rsid w:val="007624EB"/>
    <w:rsid w:val="007629E8"/>
    <w:rsid w:val="00762AD2"/>
    <w:rsid w:val="0076389B"/>
    <w:rsid w:val="007638F2"/>
    <w:rsid w:val="00763A08"/>
    <w:rsid w:val="00763BE3"/>
    <w:rsid w:val="00763CC1"/>
    <w:rsid w:val="007644E4"/>
    <w:rsid w:val="00764A62"/>
    <w:rsid w:val="00764F95"/>
    <w:rsid w:val="00765060"/>
    <w:rsid w:val="007658A8"/>
    <w:rsid w:val="00765A6C"/>
    <w:rsid w:val="00765C80"/>
    <w:rsid w:val="0076663D"/>
    <w:rsid w:val="0076716A"/>
    <w:rsid w:val="00767B52"/>
    <w:rsid w:val="00767F48"/>
    <w:rsid w:val="007701B1"/>
    <w:rsid w:val="00770736"/>
    <w:rsid w:val="0077129E"/>
    <w:rsid w:val="00771E8E"/>
    <w:rsid w:val="00772BAE"/>
    <w:rsid w:val="007735CF"/>
    <w:rsid w:val="00773795"/>
    <w:rsid w:val="00773884"/>
    <w:rsid w:val="00774188"/>
    <w:rsid w:val="00774312"/>
    <w:rsid w:val="00774447"/>
    <w:rsid w:val="00774A33"/>
    <w:rsid w:val="00774AD6"/>
    <w:rsid w:val="00774B92"/>
    <w:rsid w:val="00775101"/>
    <w:rsid w:val="00775434"/>
    <w:rsid w:val="0077569F"/>
    <w:rsid w:val="007762E6"/>
    <w:rsid w:val="007764C8"/>
    <w:rsid w:val="0077665B"/>
    <w:rsid w:val="007767E7"/>
    <w:rsid w:val="00776D70"/>
    <w:rsid w:val="007770E8"/>
    <w:rsid w:val="0077777F"/>
    <w:rsid w:val="0078058D"/>
    <w:rsid w:val="007808B0"/>
    <w:rsid w:val="00780C00"/>
    <w:rsid w:val="00781076"/>
    <w:rsid w:val="00781780"/>
    <w:rsid w:val="00781861"/>
    <w:rsid w:val="007818C9"/>
    <w:rsid w:val="00781F76"/>
    <w:rsid w:val="007829F5"/>
    <w:rsid w:val="00782A2E"/>
    <w:rsid w:val="007833CB"/>
    <w:rsid w:val="00783423"/>
    <w:rsid w:val="00783428"/>
    <w:rsid w:val="00783483"/>
    <w:rsid w:val="00783C07"/>
    <w:rsid w:val="00783D03"/>
    <w:rsid w:val="00783D7C"/>
    <w:rsid w:val="0078428A"/>
    <w:rsid w:val="007842DF"/>
    <w:rsid w:val="0078478F"/>
    <w:rsid w:val="00784D3C"/>
    <w:rsid w:val="00785DFA"/>
    <w:rsid w:val="0078610D"/>
    <w:rsid w:val="0078616D"/>
    <w:rsid w:val="00786506"/>
    <w:rsid w:val="00786615"/>
    <w:rsid w:val="00786965"/>
    <w:rsid w:val="00786EC4"/>
    <w:rsid w:val="00786F59"/>
    <w:rsid w:val="00787312"/>
    <w:rsid w:val="00787FA2"/>
    <w:rsid w:val="007903EB"/>
    <w:rsid w:val="00790837"/>
    <w:rsid w:val="0079140B"/>
    <w:rsid w:val="007914EA"/>
    <w:rsid w:val="007916ED"/>
    <w:rsid w:val="0079173A"/>
    <w:rsid w:val="007917E6"/>
    <w:rsid w:val="00791832"/>
    <w:rsid w:val="00791F17"/>
    <w:rsid w:val="0079250D"/>
    <w:rsid w:val="00792C06"/>
    <w:rsid w:val="0079310E"/>
    <w:rsid w:val="00793114"/>
    <w:rsid w:val="0079321C"/>
    <w:rsid w:val="00793389"/>
    <w:rsid w:val="007938F1"/>
    <w:rsid w:val="00794267"/>
    <w:rsid w:val="0079450F"/>
    <w:rsid w:val="00794FED"/>
    <w:rsid w:val="007953C7"/>
    <w:rsid w:val="00795BAD"/>
    <w:rsid w:val="007962A5"/>
    <w:rsid w:val="007969A6"/>
    <w:rsid w:val="00796F07"/>
    <w:rsid w:val="0079707B"/>
    <w:rsid w:val="0079718C"/>
    <w:rsid w:val="00797D70"/>
    <w:rsid w:val="007A05F3"/>
    <w:rsid w:val="007A0A0E"/>
    <w:rsid w:val="007A0C04"/>
    <w:rsid w:val="007A0C79"/>
    <w:rsid w:val="007A0E30"/>
    <w:rsid w:val="007A138A"/>
    <w:rsid w:val="007A15EF"/>
    <w:rsid w:val="007A1D8A"/>
    <w:rsid w:val="007A2565"/>
    <w:rsid w:val="007A25B0"/>
    <w:rsid w:val="007A2CA9"/>
    <w:rsid w:val="007A4357"/>
    <w:rsid w:val="007A4D3C"/>
    <w:rsid w:val="007A4D98"/>
    <w:rsid w:val="007A509A"/>
    <w:rsid w:val="007A50F0"/>
    <w:rsid w:val="007A5D28"/>
    <w:rsid w:val="007A5F3F"/>
    <w:rsid w:val="007A619D"/>
    <w:rsid w:val="007A657A"/>
    <w:rsid w:val="007A65D9"/>
    <w:rsid w:val="007A682E"/>
    <w:rsid w:val="007A6AA0"/>
    <w:rsid w:val="007A6FC1"/>
    <w:rsid w:val="007A71A2"/>
    <w:rsid w:val="007A7953"/>
    <w:rsid w:val="007A7B38"/>
    <w:rsid w:val="007A7C4B"/>
    <w:rsid w:val="007A7DCA"/>
    <w:rsid w:val="007A7EFA"/>
    <w:rsid w:val="007A7FF4"/>
    <w:rsid w:val="007B0A0F"/>
    <w:rsid w:val="007B0F0F"/>
    <w:rsid w:val="007B1203"/>
    <w:rsid w:val="007B1556"/>
    <w:rsid w:val="007B1C6C"/>
    <w:rsid w:val="007B2094"/>
    <w:rsid w:val="007B21CA"/>
    <w:rsid w:val="007B2931"/>
    <w:rsid w:val="007B2BD0"/>
    <w:rsid w:val="007B2CB5"/>
    <w:rsid w:val="007B328B"/>
    <w:rsid w:val="007B3A84"/>
    <w:rsid w:val="007B3B9E"/>
    <w:rsid w:val="007B3CDD"/>
    <w:rsid w:val="007B3F8B"/>
    <w:rsid w:val="007B4101"/>
    <w:rsid w:val="007B43B3"/>
    <w:rsid w:val="007B490D"/>
    <w:rsid w:val="007B4DF6"/>
    <w:rsid w:val="007B58C9"/>
    <w:rsid w:val="007B5AF9"/>
    <w:rsid w:val="007B5E46"/>
    <w:rsid w:val="007B663A"/>
    <w:rsid w:val="007B6D37"/>
    <w:rsid w:val="007B6E6B"/>
    <w:rsid w:val="007B718E"/>
    <w:rsid w:val="007B7538"/>
    <w:rsid w:val="007B79B0"/>
    <w:rsid w:val="007C0722"/>
    <w:rsid w:val="007C076D"/>
    <w:rsid w:val="007C0B7B"/>
    <w:rsid w:val="007C1C4D"/>
    <w:rsid w:val="007C1C6E"/>
    <w:rsid w:val="007C1E4A"/>
    <w:rsid w:val="007C2BC5"/>
    <w:rsid w:val="007C2F45"/>
    <w:rsid w:val="007C3113"/>
    <w:rsid w:val="007C34BC"/>
    <w:rsid w:val="007C3627"/>
    <w:rsid w:val="007C3944"/>
    <w:rsid w:val="007C454D"/>
    <w:rsid w:val="007C4EA8"/>
    <w:rsid w:val="007C55DC"/>
    <w:rsid w:val="007C56E2"/>
    <w:rsid w:val="007C5914"/>
    <w:rsid w:val="007C681A"/>
    <w:rsid w:val="007C6AB0"/>
    <w:rsid w:val="007C71E1"/>
    <w:rsid w:val="007C74A2"/>
    <w:rsid w:val="007D056E"/>
    <w:rsid w:val="007D0600"/>
    <w:rsid w:val="007D08CB"/>
    <w:rsid w:val="007D0A61"/>
    <w:rsid w:val="007D0B57"/>
    <w:rsid w:val="007D1069"/>
    <w:rsid w:val="007D1259"/>
    <w:rsid w:val="007D1E04"/>
    <w:rsid w:val="007D2214"/>
    <w:rsid w:val="007D2C6A"/>
    <w:rsid w:val="007D361E"/>
    <w:rsid w:val="007D3725"/>
    <w:rsid w:val="007D3BB9"/>
    <w:rsid w:val="007D3D2C"/>
    <w:rsid w:val="007D3E41"/>
    <w:rsid w:val="007D3E48"/>
    <w:rsid w:val="007D4345"/>
    <w:rsid w:val="007D4418"/>
    <w:rsid w:val="007D4CDF"/>
    <w:rsid w:val="007D5588"/>
    <w:rsid w:val="007D5724"/>
    <w:rsid w:val="007D5CCC"/>
    <w:rsid w:val="007D5DF1"/>
    <w:rsid w:val="007D6018"/>
    <w:rsid w:val="007D6489"/>
    <w:rsid w:val="007D6B2D"/>
    <w:rsid w:val="007D6C26"/>
    <w:rsid w:val="007D76D5"/>
    <w:rsid w:val="007D7F6E"/>
    <w:rsid w:val="007E0A86"/>
    <w:rsid w:val="007E0C96"/>
    <w:rsid w:val="007E0CD9"/>
    <w:rsid w:val="007E11D7"/>
    <w:rsid w:val="007E1305"/>
    <w:rsid w:val="007E15DC"/>
    <w:rsid w:val="007E18EF"/>
    <w:rsid w:val="007E1BEB"/>
    <w:rsid w:val="007E1ED6"/>
    <w:rsid w:val="007E2192"/>
    <w:rsid w:val="007E24B8"/>
    <w:rsid w:val="007E3260"/>
    <w:rsid w:val="007E37C8"/>
    <w:rsid w:val="007E39C7"/>
    <w:rsid w:val="007E3C0A"/>
    <w:rsid w:val="007E3FA9"/>
    <w:rsid w:val="007E40A0"/>
    <w:rsid w:val="007E41E8"/>
    <w:rsid w:val="007E451F"/>
    <w:rsid w:val="007E51BF"/>
    <w:rsid w:val="007E5234"/>
    <w:rsid w:val="007E5B7B"/>
    <w:rsid w:val="007E5BCD"/>
    <w:rsid w:val="007E5BEA"/>
    <w:rsid w:val="007E5E14"/>
    <w:rsid w:val="007E6061"/>
    <w:rsid w:val="007E60B1"/>
    <w:rsid w:val="007E62DC"/>
    <w:rsid w:val="007E672C"/>
    <w:rsid w:val="007E6F9B"/>
    <w:rsid w:val="007E7EBC"/>
    <w:rsid w:val="007F0080"/>
    <w:rsid w:val="007F02C3"/>
    <w:rsid w:val="007F0C7F"/>
    <w:rsid w:val="007F0F85"/>
    <w:rsid w:val="007F2044"/>
    <w:rsid w:val="007F2089"/>
    <w:rsid w:val="007F2A5D"/>
    <w:rsid w:val="007F35AA"/>
    <w:rsid w:val="007F47FC"/>
    <w:rsid w:val="007F4921"/>
    <w:rsid w:val="007F4E30"/>
    <w:rsid w:val="007F58A7"/>
    <w:rsid w:val="007F6571"/>
    <w:rsid w:val="007F7FF2"/>
    <w:rsid w:val="00800250"/>
    <w:rsid w:val="008003BA"/>
    <w:rsid w:val="008009BB"/>
    <w:rsid w:val="00800DB2"/>
    <w:rsid w:val="0080109E"/>
    <w:rsid w:val="00801652"/>
    <w:rsid w:val="008027F5"/>
    <w:rsid w:val="00802F1C"/>
    <w:rsid w:val="00802F1F"/>
    <w:rsid w:val="008032E7"/>
    <w:rsid w:val="0080347A"/>
    <w:rsid w:val="00803776"/>
    <w:rsid w:val="00803FFD"/>
    <w:rsid w:val="00804116"/>
    <w:rsid w:val="008044AC"/>
    <w:rsid w:val="008047B0"/>
    <w:rsid w:val="00805CC6"/>
    <w:rsid w:val="00806129"/>
    <w:rsid w:val="00806257"/>
    <w:rsid w:val="0080637B"/>
    <w:rsid w:val="008064D4"/>
    <w:rsid w:val="00806573"/>
    <w:rsid w:val="008067C9"/>
    <w:rsid w:val="00806AD7"/>
    <w:rsid w:val="00806E19"/>
    <w:rsid w:val="00807665"/>
    <w:rsid w:val="00807D2D"/>
    <w:rsid w:val="008102DE"/>
    <w:rsid w:val="00811ECD"/>
    <w:rsid w:val="008121FA"/>
    <w:rsid w:val="00812B5C"/>
    <w:rsid w:val="008137F2"/>
    <w:rsid w:val="00813BC2"/>
    <w:rsid w:val="00814232"/>
    <w:rsid w:val="00814477"/>
    <w:rsid w:val="0081468E"/>
    <w:rsid w:val="00815562"/>
    <w:rsid w:val="0081579C"/>
    <w:rsid w:val="00815EB4"/>
    <w:rsid w:val="00815FDF"/>
    <w:rsid w:val="0081696D"/>
    <w:rsid w:val="00816C0E"/>
    <w:rsid w:val="00816CDC"/>
    <w:rsid w:val="008200E6"/>
    <w:rsid w:val="00820122"/>
    <w:rsid w:val="008211A7"/>
    <w:rsid w:val="00821250"/>
    <w:rsid w:val="00821AE0"/>
    <w:rsid w:val="00822C6C"/>
    <w:rsid w:val="00824619"/>
    <w:rsid w:val="00824A08"/>
    <w:rsid w:val="00824CEB"/>
    <w:rsid w:val="008255C6"/>
    <w:rsid w:val="0082584D"/>
    <w:rsid w:val="00825DC1"/>
    <w:rsid w:val="00825E84"/>
    <w:rsid w:val="00825EE6"/>
    <w:rsid w:val="00826000"/>
    <w:rsid w:val="00826459"/>
    <w:rsid w:val="008279E5"/>
    <w:rsid w:val="0083019C"/>
    <w:rsid w:val="008304E7"/>
    <w:rsid w:val="008307D5"/>
    <w:rsid w:val="00830A15"/>
    <w:rsid w:val="00830BA1"/>
    <w:rsid w:val="00830BD5"/>
    <w:rsid w:val="00831337"/>
    <w:rsid w:val="0083164B"/>
    <w:rsid w:val="00831ABD"/>
    <w:rsid w:val="00831C6E"/>
    <w:rsid w:val="00831D4D"/>
    <w:rsid w:val="008321D5"/>
    <w:rsid w:val="00832539"/>
    <w:rsid w:val="00832E03"/>
    <w:rsid w:val="00832FA1"/>
    <w:rsid w:val="00832FF2"/>
    <w:rsid w:val="00833836"/>
    <w:rsid w:val="00833B8A"/>
    <w:rsid w:val="00833E3D"/>
    <w:rsid w:val="00834605"/>
    <w:rsid w:val="0083470A"/>
    <w:rsid w:val="00834F1D"/>
    <w:rsid w:val="0083534D"/>
    <w:rsid w:val="00835B94"/>
    <w:rsid w:val="008363EB"/>
    <w:rsid w:val="0083657E"/>
    <w:rsid w:val="0083693C"/>
    <w:rsid w:val="008369FE"/>
    <w:rsid w:val="00837474"/>
    <w:rsid w:val="0083759F"/>
    <w:rsid w:val="00837D1A"/>
    <w:rsid w:val="00837F0D"/>
    <w:rsid w:val="00837F6E"/>
    <w:rsid w:val="00840FFB"/>
    <w:rsid w:val="0084103D"/>
    <w:rsid w:val="008416B9"/>
    <w:rsid w:val="00841776"/>
    <w:rsid w:val="00841D16"/>
    <w:rsid w:val="00841DBC"/>
    <w:rsid w:val="00842166"/>
    <w:rsid w:val="008421F4"/>
    <w:rsid w:val="0084271A"/>
    <w:rsid w:val="00842AC6"/>
    <w:rsid w:val="00842ED0"/>
    <w:rsid w:val="0084339D"/>
    <w:rsid w:val="0084345B"/>
    <w:rsid w:val="00843DCA"/>
    <w:rsid w:val="00844A32"/>
    <w:rsid w:val="0084509B"/>
    <w:rsid w:val="008454A7"/>
    <w:rsid w:val="008454CB"/>
    <w:rsid w:val="00845A27"/>
    <w:rsid w:val="00845A42"/>
    <w:rsid w:val="00845D5E"/>
    <w:rsid w:val="00845E37"/>
    <w:rsid w:val="008463B4"/>
    <w:rsid w:val="00846411"/>
    <w:rsid w:val="00846463"/>
    <w:rsid w:val="00846A6C"/>
    <w:rsid w:val="00846FA6"/>
    <w:rsid w:val="0084738E"/>
    <w:rsid w:val="008474D3"/>
    <w:rsid w:val="0084771B"/>
    <w:rsid w:val="0084782C"/>
    <w:rsid w:val="00847E99"/>
    <w:rsid w:val="00851120"/>
    <w:rsid w:val="008512C7"/>
    <w:rsid w:val="00851792"/>
    <w:rsid w:val="00851937"/>
    <w:rsid w:val="00851FA3"/>
    <w:rsid w:val="0085217D"/>
    <w:rsid w:val="008525D7"/>
    <w:rsid w:val="00852BB0"/>
    <w:rsid w:val="00853D5F"/>
    <w:rsid w:val="008542FF"/>
    <w:rsid w:val="008544C3"/>
    <w:rsid w:val="00854513"/>
    <w:rsid w:val="00854DCD"/>
    <w:rsid w:val="00855307"/>
    <w:rsid w:val="008554C9"/>
    <w:rsid w:val="008557BE"/>
    <w:rsid w:val="00855DA0"/>
    <w:rsid w:val="0085687C"/>
    <w:rsid w:val="008573C9"/>
    <w:rsid w:val="008575F8"/>
    <w:rsid w:val="00857C01"/>
    <w:rsid w:val="00857EDE"/>
    <w:rsid w:val="008603D9"/>
    <w:rsid w:val="008607E5"/>
    <w:rsid w:val="008609FA"/>
    <w:rsid w:val="00861371"/>
    <w:rsid w:val="008615A9"/>
    <w:rsid w:val="0086162B"/>
    <w:rsid w:val="00861D24"/>
    <w:rsid w:val="00861E16"/>
    <w:rsid w:val="00862540"/>
    <w:rsid w:val="00862C40"/>
    <w:rsid w:val="00862DF7"/>
    <w:rsid w:val="008638B4"/>
    <w:rsid w:val="00863A7A"/>
    <w:rsid w:val="00863D45"/>
    <w:rsid w:val="00863D9A"/>
    <w:rsid w:val="00863E0D"/>
    <w:rsid w:val="00864517"/>
    <w:rsid w:val="008648B1"/>
    <w:rsid w:val="00864948"/>
    <w:rsid w:val="00864C29"/>
    <w:rsid w:val="00865286"/>
    <w:rsid w:val="0086537A"/>
    <w:rsid w:val="00865C78"/>
    <w:rsid w:val="008666D0"/>
    <w:rsid w:val="00866952"/>
    <w:rsid w:val="008673CD"/>
    <w:rsid w:val="00867560"/>
    <w:rsid w:val="00867D3A"/>
    <w:rsid w:val="00870243"/>
    <w:rsid w:val="00870A53"/>
    <w:rsid w:val="00870AAD"/>
    <w:rsid w:val="00870CE5"/>
    <w:rsid w:val="00871692"/>
    <w:rsid w:val="00871AD0"/>
    <w:rsid w:val="00871B8B"/>
    <w:rsid w:val="00871C8A"/>
    <w:rsid w:val="00872A5A"/>
    <w:rsid w:val="00872E22"/>
    <w:rsid w:val="00872E2F"/>
    <w:rsid w:val="0087322B"/>
    <w:rsid w:val="00873514"/>
    <w:rsid w:val="008736AA"/>
    <w:rsid w:val="008736D0"/>
    <w:rsid w:val="00873A26"/>
    <w:rsid w:val="008744C7"/>
    <w:rsid w:val="008745DB"/>
    <w:rsid w:val="008746B9"/>
    <w:rsid w:val="0087497E"/>
    <w:rsid w:val="00875596"/>
    <w:rsid w:val="008755E2"/>
    <w:rsid w:val="008757B3"/>
    <w:rsid w:val="00875B06"/>
    <w:rsid w:val="008765BA"/>
    <w:rsid w:val="00876A1B"/>
    <w:rsid w:val="00876AF3"/>
    <w:rsid w:val="00876F4C"/>
    <w:rsid w:val="00877667"/>
    <w:rsid w:val="00877A4A"/>
    <w:rsid w:val="0088065F"/>
    <w:rsid w:val="00881176"/>
    <w:rsid w:val="00881280"/>
    <w:rsid w:val="008813FF"/>
    <w:rsid w:val="00881BCD"/>
    <w:rsid w:val="00882B0E"/>
    <w:rsid w:val="00882D89"/>
    <w:rsid w:val="008843FC"/>
    <w:rsid w:val="0088464D"/>
    <w:rsid w:val="008848F3"/>
    <w:rsid w:val="008852DF"/>
    <w:rsid w:val="00885677"/>
    <w:rsid w:val="00885933"/>
    <w:rsid w:val="00885BB3"/>
    <w:rsid w:val="00885C93"/>
    <w:rsid w:val="00886281"/>
    <w:rsid w:val="00886566"/>
    <w:rsid w:val="0088709C"/>
    <w:rsid w:val="00887390"/>
    <w:rsid w:val="00887661"/>
    <w:rsid w:val="0089018F"/>
    <w:rsid w:val="00890401"/>
    <w:rsid w:val="00890692"/>
    <w:rsid w:val="0089071E"/>
    <w:rsid w:val="008908C6"/>
    <w:rsid w:val="00890F90"/>
    <w:rsid w:val="00891B5E"/>
    <w:rsid w:val="008932A0"/>
    <w:rsid w:val="008939DE"/>
    <w:rsid w:val="008943DE"/>
    <w:rsid w:val="00894669"/>
    <w:rsid w:val="008946C1"/>
    <w:rsid w:val="008946CC"/>
    <w:rsid w:val="008955F3"/>
    <w:rsid w:val="008957F4"/>
    <w:rsid w:val="0089583D"/>
    <w:rsid w:val="008958BC"/>
    <w:rsid w:val="00895925"/>
    <w:rsid w:val="00895EDD"/>
    <w:rsid w:val="00896DF1"/>
    <w:rsid w:val="008978C8"/>
    <w:rsid w:val="00897A71"/>
    <w:rsid w:val="008A04D2"/>
    <w:rsid w:val="008A0C8F"/>
    <w:rsid w:val="008A1099"/>
    <w:rsid w:val="008A1164"/>
    <w:rsid w:val="008A1CAD"/>
    <w:rsid w:val="008A1DC8"/>
    <w:rsid w:val="008A1E55"/>
    <w:rsid w:val="008A27D3"/>
    <w:rsid w:val="008A284D"/>
    <w:rsid w:val="008A2908"/>
    <w:rsid w:val="008A3156"/>
    <w:rsid w:val="008A3457"/>
    <w:rsid w:val="008A3E97"/>
    <w:rsid w:val="008A42BE"/>
    <w:rsid w:val="008A42C6"/>
    <w:rsid w:val="008A43E1"/>
    <w:rsid w:val="008A4524"/>
    <w:rsid w:val="008A4879"/>
    <w:rsid w:val="008A4921"/>
    <w:rsid w:val="008A5C80"/>
    <w:rsid w:val="008A6BAD"/>
    <w:rsid w:val="008A7272"/>
    <w:rsid w:val="008A7944"/>
    <w:rsid w:val="008A7CC0"/>
    <w:rsid w:val="008B01CC"/>
    <w:rsid w:val="008B0473"/>
    <w:rsid w:val="008B0D19"/>
    <w:rsid w:val="008B0F28"/>
    <w:rsid w:val="008B12FD"/>
    <w:rsid w:val="008B1666"/>
    <w:rsid w:val="008B1980"/>
    <w:rsid w:val="008B1CB4"/>
    <w:rsid w:val="008B1EC7"/>
    <w:rsid w:val="008B207D"/>
    <w:rsid w:val="008B2479"/>
    <w:rsid w:val="008B2699"/>
    <w:rsid w:val="008B2732"/>
    <w:rsid w:val="008B2EE0"/>
    <w:rsid w:val="008B3061"/>
    <w:rsid w:val="008B3AC5"/>
    <w:rsid w:val="008B46F0"/>
    <w:rsid w:val="008B4A88"/>
    <w:rsid w:val="008B4A98"/>
    <w:rsid w:val="008B5014"/>
    <w:rsid w:val="008B5ED1"/>
    <w:rsid w:val="008B6850"/>
    <w:rsid w:val="008B6D64"/>
    <w:rsid w:val="008B761B"/>
    <w:rsid w:val="008C08C9"/>
    <w:rsid w:val="008C09CA"/>
    <w:rsid w:val="008C28B7"/>
    <w:rsid w:val="008C2B01"/>
    <w:rsid w:val="008C2EAE"/>
    <w:rsid w:val="008C3355"/>
    <w:rsid w:val="008C357D"/>
    <w:rsid w:val="008C371A"/>
    <w:rsid w:val="008C3ED1"/>
    <w:rsid w:val="008C4899"/>
    <w:rsid w:val="008C4A6D"/>
    <w:rsid w:val="008C4BEA"/>
    <w:rsid w:val="008C51A3"/>
    <w:rsid w:val="008C56EF"/>
    <w:rsid w:val="008C5DA2"/>
    <w:rsid w:val="008C5E78"/>
    <w:rsid w:val="008C712F"/>
    <w:rsid w:val="008C7C91"/>
    <w:rsid w:val="008D0105"/>
    <w:rsid w:val="008D06D2"/>
    <w:rsid w:val="008D0CFE"/>
    <w:rsid w:val="008D1316"/>
    <w:rsid w:val="008D1594"/>
    <w:rsid w:val="008D17F5"/>
    <w:rsid w:val="008D2575"/>
    <w:rsid w:val="008D2A03"/>
    <w:rsid w:val="008D2EBB"/>
    <w:rsid w:val="008D2EEB"/>
    <w:rsid w:val="008D412D"/>
    <w:rsid w:val="008D5820"/>
    <w:rsid w:val="008D59B3"/>
    <w:rsid w:val="008D5FB3"/>
    <w:rsid w:val="008D60CF"/>
    <w:rsid w:val="008D6175"/>
    <w:rsid w:val="008D6DE1"/>
    <w:rsid w:val="008D6E16"/>
    <w:rsid w:val="008D70DA"/>
    <w:rsid w:val="008D7143"/>
    <w:rsid w:val="008D73D9"/>
    <w:rsid w:val="008D7416"/>
    <w:rsid w:val="008D74AF"/>
    <w:rsid w:val="008D77C9"/>
    <w:rsid w:val="008D7A86"/>
    <w:rsid w:val="008D7CF1"/>
    <w:rsid w:val="008E07D3"/>
    <w:rsid w:val="008E10FC"/>
    <w:rsid w:val="008E11F2"/>
    <w:rsid w:val="008E1452"/>
    <w:rsid w:val="008E1626"/>
    <w:rsid w:val="008E24D0"/>
    <w:rsid w:val="008E2760"/>
    <w:rsid w:val="008E2A37"/>
    <w:rsid w:val="008E35C8"/>
    <w:rsid w:val="008E3AA1"/>
    <w:rsid w:val="008E3CC1"/>
    <w:rsid w:val="008E45FC"/>
    <w:rsid w:val="008E470B"/>
    <w:rsid w:val="008E5149"/>
    <w:rsid w:val="008E5227"/>
    <w:rsid w:val="008E5589"/>
    <w:rsid w:val="008E5B9B"/>
    <w:rsid w:val="008E639D"/>
    <w:rsid w:val="008E67C5"/>
    <w:rsid w:val="008E6BFB"/>
    <w:rsid w:val="008E701A"/>
    <w:rsid w:val="008E74C5"/>
    <w:rsid w:val="008E74F3"/>
    <w:rsid w:val="008E765A"/>
    <w:rsid w:val="008E77A8"/>
    <w:rsid w:val="008E79FA"/>
    <w:rsid w:val="008F0075"/>
    <w:rsid w:val="008F07CE"/>
    <w:rsid w:val="008F0AB4"/>
    <w:rsid w:val="008F0BEA"/>
    <w:rsid w:val="008F1218"/>
    <w:rsid w:val="008F1B22"/>
    <w:rsid w:val="008F1E26"/>
    <w:rsid w:val="008F2853"/>
    <w:rsid w:val="008F3881"/>
    <w:rsid w:val="008F460A"/>
    <w:rsid w:val="008F4804"/>
    <w:rsid w:val="008F4911"/>
    <w:rsid w:val="008F4AF1"/>
    <w:rsid w:val="008F529D"/>
    <w:rsid w:val="008F5311"/>
    <w:rsid w:val="008F58CC"/>
    <w:rsid w:val="008F5AB7"/>
    <w:rsid w:val="008F5F02"/>
    <w:rsid w:val="008F62EC"/>
    <w:rsid w:val="008F65EA"/>
    <w:rsid w:val="008F68A6"/>
    <w:rsid w:val="008F695A"/>
    <w:rsid w:val="008F7082"/>
    <w:rsid w:val="008F7139"/>
    <w:rsid w:val="008F7BBB"/>
    <w:rsid w:val="008F7C9B"/>
    <w:rsid w:val="00900727"/>
    <w:rsid w:val="00900FD4"/>
    <w:rsid w:val="009015F8"/>
    <w:rsid w:val="00901748"/>
    <w:rsid w:val="00901BFD"/>
    <w:rsid w:val="00901D91"/>
    <w:rsid w:val="00901F6A"/>
    <w:rsid w:val="009034B2"/>
    <w:rsid w:val="009037CC"/>
    <w:rsid w:val="009038A5"/>
    <w:rsid w:val="00903B4E"/>
    <w:rsid w:val="009042B3"/>
    <w:rsid w:val="0090464C"/>
    <w:rsid w:val="00904962"/>
    <w:rsid w:val="00904BC5"/>
    <w:rsid w:val="00904C17"/>
    <w:rsid w:val="00904FC9"/>
    <w:rsid w:val="00905C05"/>
    <w:rsid w:val="00905C75"/>
    <w:rsid w:val="00905CC9"/>
    <w:rsid w:val="0090601C"/>
    <w:rsid w:val="0090648E"/>
    <w:rsid w:val="009064EE"/>
    <w:rsid w:val="009066FD"/>
    <w:rsid w:val="00906F5B"/>
    <w:rsid w:val="009078C7"/>
    <w:rsid w:val="00907A71"/>
    <w:rsid w:val="00907C37"/>
    <w:rsid w:val="00907DF1"/>
    <w:rsid w:val="00907EE6"/>
    <w:rsid w:val="00910106"/>
    <w:rsid w:val="00910117"/>
    <w:rsid w:val="0091011E"/>
    <w:rsid w:val="0091118A"/>
    <w:rsid w:val="00911E81"/>
    <w:rsid w:val="00912935"/>
    <w:rsid w:val="00912DE5"/>
    <w:rsid w:val="00912E6F"/>
    <w:rsid w:val="00913809"/>
    <w:rsid w:val="00914156"/>
    <w:rsid w:val="0091458E"/>
    <w:rsid w:val="009146A0"/>
    <w:rsid w:val="00914894"/>
    <w:rsid w:val="00914A0F"/>
    <w:rsid w:val="00914D4F"/>
    <w:rsid w:val="00915B23"/>
    <w:rsid w:val="00915B82"/>
    <w:rsid w:val="009167DB"/>
    <w:rsid w:val="0091684D"/>
    <w:rsid w:val="009168F0"/>
    <w:rsid w:val="00916AF3"/>
    <w:rsid w:val="00916BA9"/>
    <w:rsid w:val="00916EE1"/>
    <w:rsid w:val="00917298"/>
    <w:rsid w:val="009173F6"/>
    <w:rsid w:val="00920583"/>
    <w:rsid w:val="00920647"/>
    <w:rsid w:val="0092069B"/>
    <w:rsid w:val="0092076C"/>
    <w:rsid w:val="00920816"/>
    <w:rsid w:val="00920E99"/>
    <w:rsid w:val="0092139C"/>
    <w:rsid w:val="00922D98"/>
    <w:rsid w:val="00923C2E"/>
    <w:rsid w:val="00924803"/>
    <w:rsid w:val="00924998"/>
    <w:rsid w:val="00925081"/>
    <w:rsid w:val="009259CE"/>
    <w:rsid w:val="009264D6"/>
    <w:rsid w:val="009265CC"/>
    <w:rsid w:val="00926D97"/>
    <w:rsid w:val="00926EA4"/>
    <w:rsid w:val="00927340"/>
    <w:rsid w:val="009275B3"/>
    <w:rsid w:val="00927C87"/>
    <w:rsid w:val="0093033D"/>
    <w:rsid w:val="009305F3"/>
    <w:rsid w:val="009307CD"/>
    <w:rsid w:val="00930881"/>
    <w:rsid w:val="00930E95"/>
    <w:rsid w:val="00930FCE"/>
    <w:rsid w:val="00931093"/>
    <w:rsid w:val="0093201C"/>
    <w:rsid w:val="009324D5"/>
    <w:rsid w:val="0093286E"/>
    <w:rsid w:val="009336A6"/>
    <w:rsid w:val="00934211"/>
    <w:rsid w:val="009342A9"/>
    <w:rsid w:val="00934450"/>
    <w:rsid w:val="0093487C"/>
    <w:rsid w:val="00934B7D"/>
    <w:rsid w:val="009352E2"/>
    <w:rsid w:val="0093591B"/>
    <w:rsid w:val="00935DDA"/>
    <w:rsid w:val="00936397"/>
    <w:rsid w:val="00937023"/>
    <w:rsid w:val="009370B2"/>
    <w:rsid w:val="009375F4"/>
    <w:rsid w:val="00937805"/>
    <w:rsid w:val="00940225"/>
    <w:rsid w:val="00940426"/>
    <w:rsid w:val="009408F3"/>
    <w:rsid w:val="00940D83"/>
    <w:rsid w:val="00940F4B"/>
    <w:rsid w:val="00941F58"/>
    <w:rsid w:val="00942830"/>
    <w:rsid w:val="0094296B"/>
    <w:rsid w:val="00942F64"/>
    <w:rsid w:val="009432E0"/>
    <w:rsid w:val="009436E7"/>
    <w:rsid w:val="009437CD"/>
    <w:rsid w:val="009438BA"/>
    <w:rsid w:val="00943B93"/>
    <w:rsid w:val="00944288"/>
    <w:rsid w:val="0094470D"/>
    <w:rsid w:val="00944DD1"/>
    <w:rsid w:val="009450A8"/>
    <w:rsid w:val="00945402"/>
    <w:rsid w:val="00945A5C"/>
    <w:rsid w:val="00945ED6"/>
    <w:rsid w:val="009461A5"/>
    <w:rsid w:val="009463BA"/>
    <w:rsid w:val="00946677"/>
    <w:rsid w:val="00946B48"/>
    <w:rsid w:val="00946EE8"/>
    <w:rsid w:val="0094739E"/>
    <w:rsid w:val="009475ED"/>
    <w:rsid w:val="009500DE"/>
    <w:rsid w:val="0095017C"/>
    <w:rsid w:val="0095086E"/>
    <w:rsid w:val="00950E74"/>
    <w:rsid w:val="00951874"/>
    <w:rsid w:val="00951A13"/>
    <w:rsid w:val="009521A6"/>
    <w:rsid w:val="009521F1"/>
    <w:rsid w:val="00953492"/>
    <w:rsid w:val="009542FA"/>
    <w:rsid w:val="0095599B"/>
    <w:rsid w:val="00955B1D"/>
    <w:rsid w:val="0095626C"/>
    <w:rsid w:val="009567C5"/>
    <w:rsid w:val="0095699E"/>
    <w:rsid w:val="00956A5B"/>
    <w:rsid w:val="00956B03"/>
    <w:rsid w:val="00956B4F"/>
    <w:rsid w:val="00956E86"/>
    <w:rsid w:val="0095717E"/>
    <w:rsid w:val="0095731D"/>
    <w:rsid w:val="0095781C"/>
    <w:rsid w:val="00957DE7"/>
    <w:rsid w:val="009604DE"/>
    <w:rsid w:val="00960829"/>
    <w:rsid w:val="009609C4"/>
    <w:rsid w:val="00960C44"/>
    <w:rsid w:val="00960F81"/>
    <w:rsid w:val="0096112E"/>
    <w:rsid w:val="009611C9"/>
    <w:rsid w:val="009617D6"/>
    <w:rsid w:val="009618E6"/>
    <w:rsid w:val="00962382"/>
    <w:rsid w:val="00962416"/>
    <w:rsid w:val="009627F5"/>
    <w:rsid w:val="009636C6"/>
    <w:rsid w:val="00963FB2"/>
    <w:rsid w:val="00964412"/>
    <w:rsid w:val="00964889"/>
    <w:rsid w:val="009650EC"/>
    <w:rsid w:val="009657F3"/>
    <w:rsid w:val="00965AC8"/>
    <w:rsid w:val="00965B33"/>
    <w:rsid w:val="00965F85"/>
    <w:rsid w:val="00966927"/>
    <w:rsid w:val="00966D56"/>
    <w:rsid w:val="00967754"/>
    <w:rsid w:val="00967988"/>
    <w:rsid w:val="009701DC"/>
    <w:rsid w:val="00970B35"/>
    <w:rsid w:val="00970C86"/>
    <w:rsid w:val="00970D96"/>
    <w:rsid w:val="009713C0"/>
    <w:rsid w:val="00971BBD"/>
    <w:rsid w:val="00971E78"/>
    <w:rsid w:val="009724F9"/>
    <w:rsid w:val="009726FE"/>
    <w:rsid w:val="00972778"/>
    <w:rsid w:val="009729D6"/>
    <w:rsid w:val="00972BEB"/>
    <w:rsid w:val="00972DF5"/>
    <w:rsid w:val="00973AD7"/>
    <w:rsid w:val="009743E4"/>
    <w:rsid w:val="009747A6"/>
    <w:rsid w:val="009748D2"/>
    <w:rsid w:val="00974F1F"/>
    <w:rsid w:val="00975183"/>
    <w:rsid w:val="00975AC3"/>
    <w:rsid w:val="00975F8C"/>
    <w:rsid w:val="0097682B"/>
    <w:rsid w:val="00976CA6"/>
    <w:rsid w:val="009774FB"/>
    <w:rsid w:val="00977B9A"/>
    <w:rsid w:val="00977C8B"/>
    <w:rsid w:val="00977E2B"/>
    <w:rsid w:val="009803C8"/>
    <w:rsid w:val="009803DF"/>
    <w:rsid w:val="009806CD"/>
    <w:rsid w:val="00980767"/>
    <w:rsid w:val="0098089E"/>
    <w:rsid w:val="0098123D"/>
    <w:rsid w:val="00981867"/>
    <w:rsid w:val="00981B43"/>
    <w:rsid w:val="009821A7"/>
    <w:rsid w:val="009824A7"/>
    <w:rsid w:val="00982CB8"/>
    <w:rsid w:val="009838AC"/>
    <w:rsid w:val="00983985"/>
    <w:rsid w:val="00983BD7"/>
    <w:rsid w:val="00984020"/>
    <w:rsid w:val="0098409B"/>
    <w:rsid w:val="009840D2"/>
    <w:rsid w:val="009842A3"/>
    <w:rsid w:val="00984380"/>
    <w:rsid w:val="00984B4D"/>
    <w:rsid w:val="009850A6"/>
    <w:rsid w:val="009855BE"/>
    <w:rsid w:val="00986140"/>
    <w:rsid w:val="00986223"/>
    <w:rsid w:val="009865DE"/>
    <w:rsid w:val="009874FA"/>
    <w:rsid w:val="009877FE"/>
    <w:rsid w:val="00990038"/>
    <w:rsid w:val="00990301"/>
    <w:rsid w:val="00991185"/>
    <w:rsid w:val="00991CE9"/>
    <w:rsid w:val="00992195"/>
    <w:rsid w:val="009924DE"/>
    <w:rsid w:val="009926D4"/>
    <w:rsid w:val="00992CB1"/>
    <w:rsid w:val="00994681"/>
    <w:rsid w:val="009949EE"/>
    <w:rsid w:val="00994F54"/>
    <w:rsid w:val="009955CE"/>
    <w:rsid w:val="0099592B"/>
    <w:rsid w:val="00995A3C"/>
    <w:rsid w:val="00995B43"/>
    <w:rsid w:val="00995BDD"/>
    <w:rsid w:val="00996C05"/>
    <w:rsid w:val="0099755B"/>
    <w:rsid w:val="0099765B"/>
    <w:rsid w:val="00997969"/>
    <w:rsid w:val="00997C54"/>
    <w:rsid w:val="009A036C"/>
    <w:rsid w:val="009A049C"/>
    <w:rsid w:val="009A0D56"/>
    <w:rsid w:val="009A19D8"/>
    <w:rsid w:val="009A1A51"/>
    <w:rsid w:val="009A1AF2"/>
    <w:rsid w:val="009A1FEA"/>
    <w:rsid w:val="009A2019"/>
    <w:rsid w:val="009A2387"/>
    <w:rsid w:val="009A2419"/>
    <w:rsid w:val="009A2C9D"/>
    <w:rsid w:val="009A2E50"/>
    <w:rsid w:val="009A34A3"/>
    <w:rsid w:val="009A3628"/>
    <w:rsid w:val="009A38F2"/>
    <w:rsid w:val="009A3902"/>
    <w:rsid w:val="009A3A0D"/>
    <w:rsid w:val="009A3BBA"/>
    <w:rsid w:val="009A3EF2"/>
    <w:rsid w:val="009A45C9"/>
    <w:rsid w:val="009A46D2"/>
    <w:rsid w:val="009A4C67"/>
    <w:rsid w:val="009A51D3"/>
    <w:rsid w:val="009A522D"/>
    <w:rsid w:val="009A54E1"/>
    <w:rsid w:val="009A572B"/>
    <w:rsid w:val="009A6B7F"/>
    <w:rsid w:val="009A7152"/>
    <w:rsid w:val="009A7268"/>
    <w:rsid w:val="009A797C"/>
    <w:rsid w:val="009A79C1"/>
    <w:rsid w:val="009B08DC"/>
    <w:rsid w:val="009B0D37"/>
    <w:rsid w:val="009B28F1"/>
    <w:rsid w:val="009B2F86"/>
    <w:rsid w:val="009B3089"/>
    <w:rsid w:val="009B30A3"/>
    <w:rsid w:val="009B31D2"/>
    <w:rsid w:val="009B4A8B"/>
    <w:rsid w:val="009B4EDF"/>
    <w:rsid w:val="009B59B7"/>
    <w:rsid w:val="009B6069"/>
    <w:rsid w:val="009B60B9"/>
    <w:rsid w:val="009B620E"/>
    <w:rsid w:val="009B63AB"/>
    <w:rsid w:val="009B654C"/>
    <w:rsid w:val="009B65BA"/>
    <w:rsid w:val="009B68F7"/>
    <w:rsid w:val="009B6DFE"/>
    <w:rsid w:val="009B72FE"/>
    <w:rsid w:val="009B7AA1"/>
    <w:rsid w:val="009C04BC"/>
    <w:rsid w:val="009C059E"/>
    <w:rsid w:val="009C0698"/>
    <w:rsid w:val="009C087E"/>
    <w:rsid w:val="009C0B59"/>
    <w:rsid w:val="009C18C9"/>
    <w:rsid w:val="009C1C9B"/>
    <w:rsid w:val="009C1D43"/>
    <w:rsid w:val="009C275E"/>
    <w:rsid w:val="009C2944"/>
    <w:rsid w:val="009C2C40"/>
    <w:rsid w:val="009C2D81"/>
    <w:rsid w:val="009C3402"/>
    <w:rsid w:val="009C36A7"/>
    <w:rsid w:val="009C3849"/>
    <w:rsid w:val="009C3D80"/>
    <w:rsid w:val="009C3F37"/>
    <w:rsid w:val="009C3FBF"/>
    <w:rsid w:val="009C5014"/>
    <w:rsid w:val="009C5BE5"/>
    <w:rsid w:val="009C5D06"/>
    <w:rsid w:val="009C66C0"/>
    <w:rsid w:val="009C7A49"/>
    <w:rsid w:val="009D0B25"/>
    <w:rsid w:val="009D1504"/>
    <w:rsid w:val="009D1FBE"/>
    <w:rsid w:val="009D2165"/>
    <w:rsid w:val="009D2305"/>
    <w:rsid w:val="009D2602"/>
    <w:rsid w:val="009D2A7E"/>
    <w:rsid w:val="009D2DB6"/>
    <w:rsid w:val="009D2F33"/>
    <w:rsid w:val="009D32E3"/>
    <w:rsid w:val="009D3382"/>
    <w:rsid w:val="009D37A6"/>
    <w:rsid w:val="009D3881"/>
    <w:rsid w:val="009D3B86"/>
    <w:rsid w:val="009D4912"/>
    <w:rsid w:val="009D5077"/>
    <w:rsid w:val="009D5195"/>
    <w:rsid w:val="009D51F4"/>
    <w:rsid w:val="009D5299"/>
    <w:rsid w:val="009D58D4"/>
    <w:rsid w:val="009D592E"/>
    <w:rsid w:val="009D5BEC"/>
    <w:rsid w:val="009D5F4C"/>
    <w:rsid w:val="009D633E"/>
    <w:rsid w:val="009D66F8"/>
    <w:rsid w:val="009D6AF2"/>
    <w:rsid w:val="009D6DB8"/>
    <w:rsid w:val="009D703D"/>
    <w:rsid w:val="009D7726"/>
    <w:rsid w:val="009D777C"/>
    <w:rsid w:val="009D77A0"/>
    <w:rsid w:val="009D7959"/>
    <w:rsid w:val="009D7ECE"/>
    <w:rsid w:val="009E020C"/>
    <w:rsid w:val="009E0CB8"/>
    <w:rsid w:val="009E1697"/>
    <w:rsid w:val="009E1A6B"/>
    <w:rsid w:val="009E1C95"/>
    <w:rsid w:val="009E2376"/>
    <w:rsid w:val="009E29B8"/>
    <w:rsid w:val="009E2D49"/>
    <w:rsid w:val="009E3050"/>
    <w:rsid w:val="009E30CF"/>
    <w:rsid w:val="009E34E1"/>
    <w:rsid w:val="009E3721"/>
    <w:rsid w:val="009E37B3"/>
    <w:rsid w:val="009E3D7C"/>
    <w:rsid w:val="009E42A9"/>
    <w:rsid w:val="009E4810"/>
    <w:rsid w:val="009E4F77"/>
    <w:rsid w:val="009E526D"/>
    <w:rsid w:val="009E5605"/>
    <w:rsid w:val="009E58D9"/>
    <w:rsid w:val="009E604B"/>
    <w:rsid w:val="009E6160"/>
    <w:rsid w:val="009E6163"/>
    <w:rsid w:val="009E62E0"/>
    <w:rsid w:val="009E6846"/>
    <w:rsid w:val="009E7111"/>
    <w:rsid w:val="009E72DE"/>
    <w:rsid w:val="009E7469"/>
    <w:rsid w:val="009E78D4"/>
    <w:rsid w:val="009E7978"/>
    <w:rsid w:val="009E7F2C"/>
    <w:rsid w:val="009E7FD2"/>
    <w:rsid w:val="009F0835"/>
    <w:rsid w:val="009F1296"/>
    <w:rsid w:val="009F177F"/>
    <w:rsid w:val="009F2B57"/>
    <w:rsid w:val="009F3B60"/>
    <w:rsid w:val="009F4583"/>
    <w:rsid w:val="009F4904"/>
    <w:rsid w:val="009F51BA"/>
    <w:rsid w:val="009F5449"/>
    <w:rsid w:val="009F5B31"/>
    <w:rsid w:val="009F5BC3"/>
    <w:rsid w:val="009F5CB9"/>
    <w:rsid w:val="009F5D24"/>
    <w:rsid w:val="009F6071"/>
    <w:rsid w:val="009F6671"/>
    <w:rsid w:val="009F697C"/>
    <w:rsid w:val="009F6B50"/>
    <w:rsid w:val="009F7331"/>
    <w:rsid w:val="00A0000D"/>
    <w:rsid w:val="00A00180"/>
    <w:rsid w:val="00A00CB3"/>
    <w:rsid w:val="00A011E6"/>
    <w:rsid w:val="00A01423"/>
    <w:rsid w:val="00A01631"/>
    <w:rsid w:val="00A0218A"/>
    <w:rsid w:val="00A022DE"/>
    <w:rsid w:val="00A02992"/>
    <w:rsid w:val="00A02BB9"/>
    <w:rsid w:val="00A02EA2"/>
    <w:rsid w:val="00A03115"/>
    <w:rsid w:val="00A032D1"/>
    <w:rsid w:val="00A036D3"/>
    <w:rsid w:val="00A036DE"/>
    <w:rsid w:val="00A039D6"/>
    <w:rsid w:val="00A040F7"/>
    <w:rsid w:val="00A042BA"/>
    <w:rsid w:val="00A04B7F"/>
    <w:rsid w:val="00A04FCE"/>
    <w:rsid w:val="00A0697B"/>
    <w:rsid w:val="00A06984"/>
    <w:rsid w:val="00A06ED2"/>
    <w:rsid w:val="00A074F2"/>
    <w:rsid w:val="00A07523"/>
    <w:rsid w:val="00A07638"/>
    <w:rsid w:val="00A07E75"/>
    <w:rsid w:val="00A10317"/>
    <w:rsid w:val="00A10678"/>
    <w:rsid w:val="00A10DE7"/>
    <w:rsid w:val="00A11E3F"/>
    <w:rsid w:val="00A11E96"/>
    <w:rsid w:val="00A120AC"/>
    <w:rsid w:val="00A12791"/>
    <w:rsid w:val="00A12D77"/>
    <w:rsid w:val="00A1345C"/>
    <w:rsid w:val="00A13586"/>
    <w:rsid w:val="00A13AE3"/>
    <w:rsid w:val="00A13CF5"/>
    <w:rsid w:val="00A1470A"/>
    <w:rsid w:val="00A149AA"/>
    <w:rsid w:val="00A15FBF"/>
    <w:rsid w:val="00A16817"/>
    <w:rsid w:val="00A173A5"/>
    <w:rsid w:val="00A17DC8"/>
    <w:rsid w:val="00A17DCC"/>
    <w:rsid w:val="00A17E30"/>
    <w:rsid w:val="00A17EBA"/>
    <w:rsid w:val="00A2005F"/>
    <w:rsid w:val="00A20517"/>
    <w:rsid w:val="00A2059F"/>
    <w:rsid w:val="00A20910"/>
    <w:rsid w:val="00A20EE1"/>
    <w:rsid w:val="00A21184"/>
    <w:rsid w:val="00A235DD"/>
    <w:rsid w:val="00A237B8"/>
    <w:rsid w:val="00A23C47"/>
    <w:rsid w:val="00A25100"/>
    <w:rsid w:val="00A25177"/>
    <w:rsid w:val="00A2539F"/>
    <w:rsid w:val="00A2593B"/>
    <w:rsid w:val="00A2609C"/>
    <w:rsid w:val="00A265E6"/>
    <w:rsid w:val="00A268D3"/>
    <w:rsid w:val="00A26BBC"/>
    <w:rsid w:val="00A26C5F"/>
    <w:rsid w:val="00A26E95"/>
    <w:rsid w:val="00A26ED7"/>
    <w:rsid w:val="00A27BDF"/>
    <w:rsid w:val="00A27F74"/>
    <w:rsid w:val="00A301E9"/>
    <w:rsid w:val="00A3031D"/>
    <w:rsid w:val="00A303C8"/>
    <w:rsid w:val="00A3047D"/>
    <w:rsid w:val="00A30520"/>
    <w:rsid w:val="00A30CFB"/>
    <w:rsid w:val="00A312FC"/>
    <w:rsid w:val="00A31795"/>
    <w:rsid w:val="00A31CD4"/>
    <w:rsid w:val="00A31E7B"/>
    <w:rsid w:val="00A327C3"/>
    <w:rsid w:val="00A33023"/>
    <w:rsid w:val="00A338D8"/>
    <w:rsid w:val="00A34719"/>
    <w:rsid w:val="00A348ED"/>
    <w:rsid w:val="00A35826"/>
    <w:rsid w:val="00A35967"/>
    <w:rsid w:val="00A35B15"/>
    <w:rsid w:val="00A3676C"/>
    <w:rsid w:val="00A36C9A"/>
    <w:rsid w:val="00A36EF8"/>
    <w:rsid w:val="00A3711F"/>
    <w:rsid w:val="00A37165"/>
    <w:rsid w:val="00A372D9"/>
    <w:rsid w:val="00A372DA"/>
    <w:rsid w:val="00A37A93"/>
    <w:rsid w:val="00A37DD6"/>
    <w:rsid w:val="00A401EB"/>
    <w:rsid w:val="00A403F9"/>
    <w:rsid w:val="00A404C9"/>
    <w:rsid w:val="00A40AA4"/>
    <w:rsid w:val="00A41095"/>
    <w:rsid w:val="00A411D3"/>
    <w:rsid w:val="00A41641"/>
    <w:rsid w:val="00A41DC0"/>
    <w:rsid w:val="00A421B5"/>
    <w:rsid w:val="00A427C7"/>
    <w:rsid w:val="00A42BAA"/>
    <w:rsid w:val="00A42BC1"/>
    <w:rsid w:val="00A43477"/>
    <w:rsid w:val="00A435A0"/>
    <w:rsid w:val="00A436B7"/>
    <w:rsid w:val="00A437B0"/>
    <w:rsid w:val="00A43839"/>
    <w:rsid w:val="00A43949"/>
    <w:rsid w:val="00A44BC3"/>
    <w:rsid w:val="00A44D60"/>
    <w:rsid w:val="00A45081"/>
    <w:rsid w:val="00A453BC"/>
    <w:rsid w:val="00A461B7"/>
    <w:rsid w:val="00A46CE9"/>
    <w:rsid w:val="00A46DCA"/>
    <w:rsid w:val="00A503DA"/>
    <w:rsid w:val="00A50528"/>
    <w:rsid w:val="00A50D21"/>
    <w:rsid w:val="00A5164F"/>
    <w:rsid w:val="00A5176B"/>
    <w:rsid w:val="00A5183B"/>
    <w:rsid w:val="00A52B2F"/>
    <w:rsid w:val="00A52E27"/>
    <w:rsid w:val="00A533A6"/>
    <w:rsid w:val="00A537E6"/>
    <w:rsid w:val="00A5410E"/>
    <w:rsid w:val="00A5424D"/>
    <w:rsid w:val="00A542AD"/>
    <w:rsid w:val="00A5482B"/>
    <w:rsid w:val="00A549CE"/>
    <w:rsid w:val="00A54A8F"/>
    <w:rsid w:val="00A54D53"/>
    <w:rsid w:val="00A56068"/>
    <w:rsid w:val="00A5631D"/>
    <w:rsid w:val="00A564C2"/>
    <w:rsid w:val="00A565D0"/>
    <w:rsid w:val="00A56FFA"/>
    <w:rsid w:val="00A575A7"/>
    <w:rsid w:val="00A579F5"/>
    <w:rsid w:val="00A6011B"/>
    <w:rsid w:val="00A60526"/>
    <w:rsid w:val="00A60634"/>
    <w:rsid w:val="00A6068F"/>
    <w:rsid w:val="00A612F5"/>
    <w:rsid w:val="00A61C99"/>
    <w:rsid w:val="00A61D75"/>
    <w:rsid w:val="00A6222A"/>
    <w:rsid w:val="00A622AE"/>
    <w:rsid w:val="00A624B8"/>
    <w:rsid w:val="00A6254E"/>
    <w:rsid w:val="00A62665"/>
    <w:rsid w:val="00A64089"/>
    <w:rsid w:val="00A64EDB"/>
    <w:rsid w:val="00A657F2"/>
    <w:rsid w:val="00A661EC"/>
    <w:rsid w:val="00A664F7"/>
    <w:rsid w:val="00A66743"/>
    <w:rsid w:val="00A66F3B"/>
    <w:rsid w:val="00A672BB"/>
    <w:rsid w:val="00A672C4"/>
    <w:rsid w:val="00A67623"/>
    <w:rsid w:val="00A677B7"/>
    <w:rsid w:val="00A6797E"/>
    <w:rsid w:val="00A67AEA"/>
    <w:rsid w:val="00A70510"/>
    <w:rsid w:val="00A7119E"/>
    <w:rsid w:val="00A7170C"/>
    <w:rsid w:val="00A718E3"/>
    <w:rsid w:val="00A72370"/>
    <w:rsid w:val="00A72963"/>
    <w:rsid w:val="00A72B43"/>
    <w:rsid w:val="00A73162"/>
    <w:rsid w:val="00A732C1"/>
    <w:rsid w:val="00A735F3"/>
    <w:rsid w:val="00A73B4F"/>
    <w:rsid w:val="00A73C5A"/>
    <w:rsid w:val="00A73F9C"/>
    <w:rsid w:val="00A7474B"/>
    <w:rsid w:val="00A747DC"/>
    <w:rsid w:val="00A74839"/>
    <w:rsid w:val="00A74C60"/>
    <w:rsid w:val="00A7576A"/>
    <w:rsid w:val="00A76AD4"/>
    <w:rsid w:val="00A76B2C"/>
    <w:rsid w:val="00A76EDB"/>
    <w:rsid w:val="00A7716E"/>
    <w:rsid w:val="00A77234"/>
    <w:rsid w:val="00A7795C"/>
    <w:rsid w:val="00A77D33"/>
    <w:rsid w:val="00A804B8"/>
    <w:rsid w:val="00A80BCB"/>
    <w:rsid w:val="00A80C89"/>
    <w:rsid w:val="00A80E5E"/>
    <w:rsid w:val="00A81096"/>
    <w:rsid w:val="00A810C4"/>
    <w:rsid w:val="00A818E8"/>
    <w:rsid w:val="00A81D9F"/>
    <w:rsid w:val="00A82E38"/>
    <w:rsid w:val="00A834CF"/>
    <w:rsid w:val="00A83847"/>
    <w:rsid w:val="00A83912"/>
    <w:rsid w:val="00A841CB"/>
    <w:rsid w:val="00A84BA3"/>
    <w:rsid w:val="00A84DA9"/>
    <w:rsid w:val="00A84FEE"/>
    <w:rsid w:val="00A85443"/>
    <w:rsid w:val="00A855A6"/>
    <w:rsid w:val="00A863EC"/>
    <w:rsid w:val="00A86452"/>
    <w:rsid w:val="00A86832"/>
    <w:rsid w:val="00A8704D"/>
    <w:rsid w:val="00A874CD"/>
    <w:rsid w:val="00A8761D"/>
    <w:rsid w:val="00A87653"/>
    <w:rsid w:val="00A877C5"/>
    <w:rsid w:val="00A87AC7"/>
    <w:rsid w:val="00A87AE2"/>
    <w:rsid w:val="00A87B4F"/>
    <w:rsid w:val="00A87ECF"/>
    <w:rsid w:val="00A9002D"/>
    <w:rsid w:val="00A90300"/>
    <w:rsid w:val="00A904C7"/>
    <w:rsid w:val="00A90D2C"/>
    <w:rsid w:val="00A91FA0"/>
    <w:rsid w:val="00A91FEC"/>
    <w:rsid w:val="00A929E9"/>
    <w:rsid w:val="00A93517"/>
    <w:rsid w:val="00A93E9C"/>
    <w:rsid w:val="00A9526F"/>
    <w:rsid w:val="00A95DF6"/>
    <w:rsid w:val="00A95FAC"/>
    <w:rsid w:val="00A95FB8"/>
    <w:rsid w:val="00A968C1"/>
    <w:rsid w:val="00A968DA"/>
    <w:rsid w:val="00A96F91"/>
    <w:rsid w:val="00A97125"/>
    <w:rsid w:val="00A973C8"/>
    <w:rsid w:val="00A9764C"/>
    <w:rsid w:val="00A977C6"/>
    <w:rsid w:val="00A97A94"/>
    <w:rsid w:val="00AA00C9"/>
    <w:rsid w:val="00AA0FA1"/>
    <w:rsid w:val="00AA24A7"/>
    <w:rsid w:val="00AA2975"/>
    <w:rsid w:val="00AA2A6E"/>
    <w:rsid w:val="00AA2CE8"/>
    <w:rsid w:val="00AA3029"/>
    <w:rsid w:val="00AA358E"/>
    <w:rsid w:val="00AA49BA"/>
    <w:rsid w:val="00AA4B23"/>
    <w:rsid w:val="00AA4B58"/>
    <w:rsid w:val="00AA6BFE"/>
    <w:rsid w:val="00AA6CF6"/>
    <w:rsid w:val="00AA7012"/>
    <w:rsid w:val="00AA72F0"/>
    <w:rsid w:val="00AA758D"/>
    <w:rsid w:val="00AB0001"/>
    <w:rsid w:val="00AB0173"/>
    <w:rsid w:val="00AB0257"/>
    <w:rsid w:val="00AB09E6"/>
    <w:rsid w:val="00AB0B2F"/>
    <w:rsid w:val="00AB0B91"/>
    <w:rsid w:val="00AB0E74"/>
    <w:rsid w:val="00AB19F2"/>
    <w:rsid w:val="00AB1C39"/>
    <w:rsid w:val="00AB1C93"/>
    <w:rsid w:val="00AB232A"/>
    <w:rsid w:val="00AB269F"/>
    <w:rsid w:val="00AB2F67"/>
    <w:rsid w:val="00AB3815"/>
    <w:rsid w:val="00AB3817"/>
    <w:rsid w:val="00AB3A94"/>
    <w:rsid w:val="00AB3ED0"/>
    <w:rsid w:val="00AB44D0"/>
    <w:rsid w:val="00AB518B"/>
    <w:rsid w:val="00AB5587"/>
    <w:rsid w:val="00AB55A5"/>
    <w:rsid w:val="00AB5A04"/>
    <w:rsid w:val="00AB5AF0"/>
    <w:rsid w:val="00AB6952"/>
    <w:rsid w:val="00AB7068"/>
    <w:rsid w:val="00AB74A1"/>
    <w:rsid w:val="00AB7631"/>
    <w:rsid w:val="00AB7865"/>
    <w:rsid w:val="00AB78C0"/>
    <w:rsid w:val="00AB7A7E"/>
    <w:rsid w:val="00AC0323"/>
    <w:rsid w:val="00AC036D"/>
    <w:rsid w:val="00AC065A"/>
    <w:rsid w:val="00AC08E4"/>
    <w:rsid w:val="00AC1D72"/>
    <w:rsid w:val="00AC216C"/>
    <w:rsid w:val="00AC245F"/>
    <w:rsid w:val="00AC28CE"/>
    <w:rsid w:val="00AC2ADF"/>
    <w:rsid w:val="00AC2B12"/>
    <w:rsid w:val="00AC2B3B"/>
    <w:rsid w:val="00AC342C"/>
    <w:rsid w:val="00AC3787"/>
    <w:rsid w:val="00AC4492"/>
    <w:rsid w:val="00AC471F"/>
    <w:rsid w:val="00AC48C4"/>
    <w:rsid w:val="00AC4C9B"/>
    <w:rsid w:val="00AC51F9"/>
    <w:rsid w:val="00AC5320"/>
    <w:rsid w:val="00AC55B1"/>
    <w:rsid w:val="00AC56A9"/>
    <w:rsid w:val="00AC5BF2"/>
    <w:rsid w:val="00AC6606"/>
    <w:rsid w:val="00AC670C"/>
    <w:rsid w:val="00AC6CD1"/>
    <w:rsid w:val="00AC7062"/>
    <w:rsid w:val="00AC7634"/>
    <w:rsid w:val="00AD02B4"/>
    <w:rsid w:val="00AD06BD"/>
    <w:rsid w:val="00AD0943"/>
    <w:rsid w:val="00AD09BA"/>
    <w:rsid w:val="00AD0F94"/>
    <w:rsid w:val="00AD1093"/>
    <w:rsid w:val="00AD1120"/>
    <w:rsid w:val="00AD148C"/>
    <w:rsid w:val="00AD1A54"/>
    <w:rsid w:val="00AD1F7A"/>
    <w:rsid w:val="00AD1FBA"/>
    <w:rsid w:val="00AD303A"/>
    <w:rsid w:val="00AD3053"/>
    <w:rsid w:val="00AD385D"/>
    <w:rsid w:val="00AD3E4F"/>
    <w:rsid w:val="00AD45A9"/>
    <w:rsid w:val="00AD4D5A"/>
    <w:rsid w:val="00AD4E04"/>
    <w:rsid w:val="00AD56DC"/>
    <w:rsid w:val="00AD5969"/>
    <w:rsid w:val="00AD6404"/>
    <w:rsid w:val="00AD6643"/>
    <w:rsid w:val="00AD6BD9"/>
    <w:rsid w:val="00AD75BD"/>
    <w:rsid w:val="00AE00DF"/>
    <w:rsid w:val="00AE0C8C"/>
    <w:rsid w:val="00AE0D4C"/>
    <w:rsid w:val="00AE1019"/>
    <w:rsid w:val="00AE1158"/>
    <w:rsid w:val="00AE1723"/>
    <w:rsid w:val="00AE1B72"/>
    <w:rsid w:val="00AE1CBB"/>
    <w:rsid w:val="00AE2867"/>
    <w:rsid w:val="00AE32EA"/>
    <w:rsid w:val="00AE33F0"/>
    <w:rsid w:val="00AE385B"/>
    <w:rsid w:val="00AE3920"/>
    <w:rsid w:val="00AE3AAF"/>
    <w:rsid w:val="00AE4FDC"/>
    <w:rsid w:val="00AE5DDE"/>
    <w:rsid w:val="00AE698E"/>
    <w:rsid w:val="00AE7571"/>
    <w:rsid w:val="00AE7C83"/>
    <w:rsid w:val="00AF00B9"/>
    <w:rsid w:val="00AF010E"/>
    <w:rsid w:val="00AF04D9"/>
    <w:rsid w:val="00AF04EB"/>
    <w:rsid w:val="00AF0785"/>
    <w:rsid w:val="00AF09FF"/>
    <w:rsid w:val="00AF0C8A"/>
    <w:rsid w:val="00AF131A"/>
    <w:rsid w:val="00AF157F"/>
    <w:rsid w:val="00AF1CD6"/>
    <w:rsid w:val="00AF1FA1"/>
    <w:rsid w:val="00AF24DF"/>
    <w:rsid w:val="00AF2E50"/>
    <w:rsid w:val="00AF2EE4"/>
    <w:rsid w:val="00AF37E6"/>
    <w:rsid w:val="00AF37F8"/>
    <w:rsid w:val="00AF38FA"/>
    <w:rsid w:val="00AF3BB9"/>
    <w:rsid w:val="00AF3C92"/>
    <w:rsid w:val="00AF3CE0"/>
    <w:rsid w:val="00AF5E33"/>
    <w:rsid w:val="00AF622C"/>
    <w:rsid w:val="00AF6B9C"/>
    <w:rsid w:val="00AF6E5B"/>
    <w:rsid w:val="00AF789C"/>
    <w:rsid w:val="00AF7E19"/>
    <w:rsid w:val="00B006A7"/>
    <w:rsid w:val="00B00AE0"/>
    <w:rsid w:val="00B01CC6"/>
    <w:rsid w:val="00B0257F"/>
    <w:rsid w:val="00B02ACE"/>
    <w:rsid w:val="00B02DA5"/>
    <w:rsid w:val="00B03476"/>
    <w:rsid w:val="00B03A20"/>
    <w:rsid w:val="00B04BF2"/>
    <w:rsid w:val="00B05376"/>
    <w:rsid w:val="00B05796"/>
    <w:rsid w:val="00B05C03"/>
    <w:rsid w:val="00B05E72"/>
    <w:rsid w:val="00B06178"/>
    <w:rsid w:val="00B06695"/>
    <w:rsid w:val="00B066E7"/>
    <w:rsid w:val="00B068A1"/>
    <w:rsid w:val="00B06F62"/>
    <w:rsid w:val="00B0784E"/>
    <w:rsid w:val="00B07C69"/>
    <w:rsid w:val="00B10834"/>
    <w:rsid w:val="00B10F57"/>
    <w:rsid w:val="00B1116C"/>
    <w:rsid w:val="00B115E3"/>
    <w:rsid w:val="00B116F8"/>
    <w:rsid w:val="00B119C3"/>
    <w:rsid w:val="00B12133"/>
    <w:rsid w:val="00B1242C"/>
    <w:rsid w:val="00B12F14"/>
    <w:rsid w:val="00B13146"/>
    <w:rsid w:val="00B14523"/>
    <w:rsid w:val="00B153DD"/>
    <w:rsid w:val="00B1615D"/>
    <w:rsid w:val="00B16A6F"/>
    <w:rsid w:val="00B16BD6"/>
    <w:rsid w:val="00B17680"/>
    <w:rsid w:val="00B17DDA"/>
    <w:rsid w:val="00B207DE"/>
    <w:rsid w:val="00B20B5F"/>
    <w:rsid w:val="00B214E7"/>
    <w:rsid w:val="00B21644"/>
    <w:rsid w:val="00B226F2"/>
    <w:rsid w:val="00B229F9"/>
    <w:rsid w:val="00B22E06"/>
    <w:rsid w:val="00B23875"/>
    <w:rsid w:val="00B241F1"/>
    <w:rsid w:val="00B24AA1"/>
    <w:rsid w:val="00B25038"/>
    <w:rsid w:val="00B250FF"/>
    <w:rsid w:val="00B256AA"/>
    <w:rsid w:val="00B25908"/>
    <w:rsid w:val="00B25958"/>
    <w:rsid w:val="00B2647E"/>
    <w:rsid w:val="00B266DF"/>
    <w:rsid w:val="00B26F5A"/>
    <w:rsid w:val="00B30BF5"/>
    <w:rsid w:val="00B31A1B"/>
    <w:rsid w:val="00B32365"/>
    <w:rsid w:val="00B32D1D"/>
    <w:rsid w:val="00B33901"/>
    <w:rsid w:val="00B33F42"/>
    <w:rsid w:val="00B3433D"/>
    <w:rsid w:val="00B3438B"/>
    <w:rsid w:val="00B351A8"/>
    <w:rsid w:val="00B352D4"/>
    <w:rsid w:val="00B354B0"/>
    <w:rsid w:val="00B35CB6"/>
    <w:rsid w:val="00B35FE6"/>
    <w:rsid w:val="00B3699E"/>
    <w:rsid w:val="00B37372"/>
    <w:rsid w:val="00B37437"/>
    <w:rsid w:val="00B37A0A"/>
    <w:rsid w:val="00B37CA0"/>
    <w:rsid w:val="00B40207"/>
    <w:rsid w:val="00B40305"/>
    <w:rsid w:val="00B40CB9"/>
    <w:rsid w:val="00B41005"/>
    <w:rsid w:val="00B4147E"/>
    <w:rsid w:val="00B4169B"/>
    <w:rsid w:val="00B41765"/>
    <w:rsid w:val="00B41C06"/>
    <w:rsid w:val="00B424BD"/>
    <w:rsid w:val="00B424E8"/>
    <w:rsid w:val="00B42D52"/>
    <w:rsid w:val="00B42F90"/>
    <w:rsid w:val="00B431C5"/>
    <w:rsid w:val="00B4361B"/>
    <w:rsid w:val="00B438F3"/>
    <w:rsid w:val="00B43E5B"/>
    <w:rsid w:val="00B44C94"/>
    <w:rsid w:val="00B44DC7"/>
    <w:rsid w:val="00B44FC4"/>
    <w:rsid w:val="00B44FC5"/>
    <w:rsid w:val="00B456BA"/>
    <w:rsid w:val="00B45C80"/>
    <w:rsid w:val="00B45D2A"/>
    <w:rsid w:val="00B4663F"/>
    <w:rsid w:val="00B46854"/>
    <w:rsid w:val="00B4694C"/>
    <w:rsid w:val="00B46B8F"/>
    <w:rsid w:val="00B47C81"/>
    <w:rsid w:val="00B47F0B"/>
    <w:rsid w:val="00B50262"/>
    <w:rsid w:val="00B50F1D"/>
    <w:rsid w:val="00B510E0"/>
    <w:rsid w:val="00B513DA"/>
    <w:rsid w:val="00B515E6"/>
    <w:rsid w:val="00B5161F"/>
    <w:rsid w:val="00B516C4"/>
    <w:rsid w:val="00B519D2"/>
    <w:rsid w:val="00B51B84"/>
    <w:rsid w:val="00B52048"/>
    <w:rsid w:val="00B52150"/>
    <w:rsid w:val="00B52AB9"/>
    <w:rsid w:val="00B53727"/>
    <w:rsid w:val="00B54097"/>
    <w:rsid w:val="00B5432C"/>
    <w:rsid w:val="00B544EB"/>
    <w:rsid w:val="00B5491D"/>
    <w:rsid w:val="00B54FE5"/>
    <w:rsid w:val="00B55118"/>
    <w:rsid w:val="00B555C5"/>
    <w:rsid w:val="00B55608"/>
    <w:rsid w:val="00B55B55"/>
    <w:rsid w:val="00B56330"/>
    <w:rsid w:val="00B56453"/>
    <w:rsid w:val="00B56480"/>
    <w:rsid w:val="00B5655B"/>
    <w:rsid w:val="00B56A8C"/>
    <w:rsid w:val="00B575EF"/>
    <w:rsid w:val="00B57630"/>
    <w:rsid w:val="00B614CF"/>
    <w:rsid w:val="00B616B7"/>
    <w:rsid w:val="00B616BE"/>
    <w:rsid w:val="00B621A5"/>
    <w:rsid w:val="00B62A80"/>
    <w:rsid w:val="00B62BF9"/>
    <w:rsid w:val="00B630E4"/>
    <w:rsid w:val="00B630E5"/>
    <w:rsid w:val="00B6329E"/>
    <w:rsid w:val="00B6337D"/>
    <w:rsid w:val="00B6360A"/>
    <w:rsid w:val="00B6418F"/>
    <w:rsid w:val="00B6479B"/>
    <w:rsid w:val="00B65251"/>
    <w:rsid w:val="00B65299"/>
    <w:rsid w:val="00B653D1"/>
    <w:rsid w:val="00B654B6"/>
    <w:rsid w:val="00B6584A"/>
    <w:rsid w:val="00B66189"/>
    <w:rsid w:val="00B6619A"/>
    <w:rsid w:val="00B663F9"/>
    <w:rsid w:val="00B66E40"/>
    <w:rsid w:val="00B66ED3"/>
    <w:rsid w:val="00B6778A"/>
    <w:rsid w:val="00B67823"/>
    <w:rsid w:val="00B704CB"/>
    <w:rsid w:val="00B70536"/>
    <w:rsid w:val="00B707FF"/>
    <w:rsid w:val="00B70BB8"/>
    <w:rsid w:val="00B71129"/>
    <w:rsid w:val="00B7183A"/>
    <w:rsid w:val="00B72A83"/>
    <w:rsid w:val="00B72F24"/>
    <w:rsid w:val="00B730FA"/>
    <w:rsid w:val="00B735D7"/>
    <w:rsid w:val="00B73F4E"/>
    <w:rsid w:val="00B748D9"/>
    <w:rsid w:val="00B7527A"/>
    <w:rsid w:val="00B755B5"/>
    <w:rsid w:val="00B75CB8"/>
    <w:rsid w:val="00B76481"/>
    <w:rsid w:val="00B764ED"/>
    <w:rsid w:val="00B76599"/>
    <w:rsid w:val="00B766FC"/>
    <w:rsid w:val="00B77425"/>
    <w:rsid w:val="00B779C8"/>
    <w:rsid w:val="00B77C60"/>
    <w:rsid w:val="00B77DFB"/>
    <w:rsid w:val="00B80030"/>
    <w:rsid w:val="00B806A5"/>
    <w:rsid w:val="00B8070A"/>
    <w:rsid w:val="00B811B1"/>
    <w:rsid w:val="00B814E5"/>
    <w:rsid w:val="00B815AB"/>
    <w:rsid w:val="00B8170D"/>
    <w:rsid w:val="00B81713"/>
    <w:rsid w:val="00B8184F"/>
    <w:rsid w:val="00B818F7"/>
    <w:rsid w:val="00B81A00"/>
    <w:rsid w:val="00B81C28"/>
    <w:rsid w:val="00B82048"/>
    <w:rsid w:val="00B822B5"/>
    <w:rsid w:val="00B82405"/>
    <w:rsid w:val="00B82722"/>
    <w:rsid w:val="00B82A5C"/>
    <w:rsid w:val="00B82E11"/>
    <w:rsid w:val="00B82E32"/>
    <w:rsid w:val="00B832CA"/>
    <w:rsid w:val="00B836E7"/>
    <w:rsid w:val="00B83745"/>
    <w:rsid w:val="00B84099"/>
    <w:rsid w:val="00B8415F"/>
    <w:rsid w:val="00B84819"/>
    <w:rsid w:val="00B84823"/>
    <w:rsid w:val="00B8540B"/>
    <w:rsid w:val="00B8549C"/>
    <w:rsid w:val="00B85A5F"/>
    <w:rsid w:val="00B86608"/>
    <w:rsid w:val="00B86A6C"/>
    <w:rsid w:val="00B86E18"/>
    <w:rsid w:val="00B86F4A"/>
    <w:rsid w:val="00B87171"/>
    <w:rsid w:val="00B87185"/>
    <w:rsid w:val="00B87971"/>
    <w:rsid w:val="00B87D58"/>
    <w:rsid w:val="00B90256"/>
    <w:rsid w:val="00B9044A"/>
    <w:rsid w:val="00B905FA"/>
    <w:rsid w:val="00B90741"/>
    <w:rsid w:val="00B9084B"/>
    <w:rsid w:val="00B90894"/>
    <w:rsid w:val="00B90B39"/>
    <w:rsid w:val="00B90E3D"/>
    <w:rsid w:val="00B9164E"/>
    <w:rsid w:val="00B920BC"/>
    <w:rsid w:val="00B923E5"/>
    <w:rsid w:val="00B927A4"/>
    <w:rsid w:val="00B92A21"/>
    <w:rsid w:val="00B92BF4"/>
    <w:rsid w:val="00B92D4C"/>
    <w:rsid w:val="00B93085"/>
    <w:rsid w:val="00B944AD"/>
    <w:rsid w:val="00B9457F"/>
    <w:rsid w:val="00B946E0"/>
    <w:rsid w:val="00B955AC"/>
    <w:rsid w:val="00B959C9"/>
    <w:rsid w:val="00B959EA"/>
    <w:rsid w:val="00B96C88"/>
    <w:rsid w:val="00B96FC1"/>
    <w:rsid w:val="00B97557"/>
    <w:rsid w:val="00B9775F"/>
    <w:rsid w:val="00B9789E"/>
    <w:rsid w:val="00B978F0"/>
    <w:rsid w:val="00B979AE"/>
    <w:rsid w:val="00BA0369"/>
    <w:rsid w:val="00BA0E04"/>
    <w:rsid w:val="00BA1783"/>
    <w:rsid w:val="00BA1842"/>
    <w:rsid w:val="00BA1EE1"/>
    <w:rsid w:val="00BA2AD6"/>
    <w:rsid w:val="00BA2B2F"/>
    <w:rsid w:val="00BA2BF7"/>
    <w:rsid w:val="00BA31B9"/>
    <w:rsid w:val="00BA32B9"/>
    <w:rsid w:val="00BA33FF"/>
    <w:rsid w:val="00BA348E"/>
    <w:rsid w:val="00BA3A6F"/>
    <w:rsid w:val="00BA56CF"/>
    <w:rsid w:val="00BA5B53"/>
    <w:rsid w:val="00BA5C2B"/>
    <w:rsid w:val="00BA5D95"/>
    <w:rsid w:val="00BA5E47"/>
    <w:rsid w:val="00BA6248"/>
    <w:rsid w:val="00BA674A"/>
    <w:rsid w:val="00BA6C39"/>
    <w:rsid w:val="00BA6CF3"/>
    <w:rsid w:val="00BA6D01"/>
    <w:rsid w:val="00BA6E8D"/>
    <w:rsid w:val="00BA7092"/>
    <w:rsid w:val="00BA7399"/>
    <w:rsid w:val="00BA7AC4"/>
    <w:rsid w:val="00BB00EC"/>
    <w:rsid w:val="00BB042A"/>
    <w:rsid w:val="00BB065E"/>
    <w:rsid w:val="00BB0EA5"/>
    <w:rsid w:val="00BB18D4"/>
    <w:rsid w:val="00BB1DFD"/>
    <w:rsid w:val="00BB2A43"/>
    <w:rsid w:val="00BB2A84"/>
    <w:rsid w:val="00BB322A"/>
    <w:rsid w:val="00BB322F"/>
    <w:rsid w:val="00BB3396"/>
    <w:rsid w:val="00BB4B31"/>
    <w:rsid w:val="00BB4D06"/>
    <w:rsid w:val="00BB522D"/>
    <w:rsid w:val="00BB54B0"/>
    <w:rsid w:val="00BB56AD"/>
    <w:rsid w:val="00BB5C33"/>
    <w:rsid w:val="00BB5FC1"/>
    <w:rsid w:val="00BB6197"/>
    <w:rsid w:val="00BB6E97"/>
    <w:rsid w:val="00BB6EA1"/>
    <w:rsid w:val="00BB6EE2"/>
    <w:rsid w:val="00BB7239"/>
    <w:rsid w:val="00BB7556"/>
    <w:rsid w:val="00BB78C7"/>
    <w:rsid w:val="00BB7D16"/>
    <w:rsid w:val="00BC00E3"/>
    <w:rsid w:val="00BC0DBC"/>
    <w:rsid w:val="00BC1757"/>
    <w:rsid w:val="00BC1887"/>
    <w:rsid w:val="00BC2FAA"/>
    <w:rsid w:val="00BC42F7"/>
    <w:rsid w:val="00BC56AA"/>
    <w:rsid w:val="00BC5854"/>
    <w:rsid w:val="00BC585D"/>
    <w:rsid w:val="00BC5A67"/>
    <w:rsid w:val="00BC5D82"/>
    <w:rsid w:val="00BC5E35"/>
    <w:rsid w:val="00BC6375"/>
    <w:rsid w:val="00BC66D5"/>
    <w:rsid w:val="00BC67A3"/>
    <w:rsid w:val="00BC68DD"/>
    <w:rsid w:val="00BC6C75"/>
    <w:rsid w:val="00BC734A"/>
    <w:rsid w:val="00BC7729"/>
    <w:rsid w:val="00BC7929"/>
    <w:rsid w:val="00BC7E32"/>
    <w:rsid w:val="00BD0633"/>
    <w:rsid w:val="00BD07E7"/>
    <w:rsid w:val="00BD1075"/>
    <w:rsid w:val="00BD1195"/>
    <w:rsid w:val="00BD1A85"/>
    <w:rsid w:val="00BD2D32"/>
    <w:rsid w:val="00BD2DBE"/>
    <w:rsid w:val="00BD2FF0"/>
    <w:rsid w:val="00BD3104"/>
    <w:rsid w:val="00BD3612"/>
    <w:rsid w:val="00BD371B"/>
    <w:rsid w:val="00BD3B2D"/>
    <w:rsid w:val="00BD3E06"/>
    <w:rsid w:val="00BD40BA"/>
    <w:rsid w:val="00BD45C8"/>
    <w:rsid w:val="00BD4C1A"/>
    <w:rsid w:val="00BD4F77"/>
    <w:rsid w:val="00BD510F"/>
    <w:rsid w:val="00BD529B"/>
    <w:rsid w:val="00BD53D9"/>
    <w:rsid w:val="00BD54AF"/>
    <w:rsid w:val="00BD5CD9"/>
    <w:rsid w:val="00BD6062"/>
    <w:rsid w:val="00BD6500"/>
    <w:rsid w:val="00BD70CA"/>
    <w:rsid w:val="00BD7935"/>
    <w:rsid w:val="00BD793B"/>
    <w:rsid w:val="00BD7B6F"/>
    <w:rsid w:val="00BD7FB2"/>
    <w:rsid w:val="00BE0193"/>
    <w:rsid w:val="00BE06CF"/>
    <w:rsid w:val="00BE0E1F"/>
    <w:rsid w:val="00BE1099"/>
    <w:rsid w:val="00BE1304"/>
    <w:rsid w:val="00BE1579"/>
    <w:rsid w:val="00BE1BE6"/>
    <w:rsid w:val="00BE1DAD"/>
    <w:rsid w:val="00BE291A"/>
    <w:rsid w:val="00BE3585"/>
    <w:rsid w:val="00BE3791"/>
    <w:rsid w:val="00BE40C9"/>
    <w:rsid w:val="00BE4192"/>
    <w:rsid w:val="00BE53A1"/>
    <w:rsid w:val="00BE6205"/>
    <w:rsid w:val="00BE631A"/>
    <w:rsid w:val="00BE6AC0"/>
    <w:rsid w:val="00BE6BFA"/>
    <w:rsid w:val="00BE6DFB"/>
    <w:rsid w:val="00BE74DB"/>
    <w:rsid w:val="00BE775E"/>
    <w:rsid w:val="00BE7A1B"/>
    <w:rsid w:val="00BE7E50"/>
    <w:rsid w:val="00BE7EF3"/>
    <w:rsid w:val="00BF0604"/>
    <w:rsid w:val="00BF0F6B"/>
    <w:rsid w:val="00BF1A9C"/>
    <w:rsid w:val="00BF1DF9"/>
    <w:rsid w:val="00BF1F3E"/>
    <w:rsid w:val="00BF26F5"/>
    <w:rsid w:val="00BF4C7E"/>
    <w:rsid w:val="00BF5725"/>
    <w:rsid w:val="00BF6270"/>
    <w:rsid w:val="00BF62A2"/>
    <w:rsid w:val="00BF6717"/>
    <w:rsid w:val="00BF69F1"/>
    <w:rsid w:val="00BF6B12"/>
    <w:rsid w:val="00BF6D14"/>
    <w:rsid w:val="00BF777A"/>
    <w:rsid w:val="00BF7995"/>
    <w:rsid w:val="00BF7D03"/>
    <w:rsid w:val="00C00175"/>
    <w:rsid w:val="00C00862"/>
    <w:rsid w:val="00C00C84"/>
    <w:rsid w:val="00C017DC"/>
    <w:rsid w:val="00C01A4A"/>
    <w:rsid w:val="00C02E41"/>
    <w:rsid w:val="00C03748"/>
    <w:rsid w:val="00C042D5"/>
    <w:rsid w:val="00C04C27"/>
    <w:rsid w:val="00C04E36"/>
    <w:rsid w:val="00C05501"/>
    <w:rsid w:val="00C05A2D"/>
    <w:rsid w:val="00C05C9F"/>
    <w:rsid w:val="00C06058"/>
    <w:rsid w:val="00C0614E"/>
    <w:rsid w:val="00C075A5"/>
    <w:rsid w:val="00C075EC"/>
    <w:rsid w:val="00C10232"/>
    <w:rsid w:val="00C10418"/>
    <w:rsid w:val="00C10993"/>
    <w:rsid w:val="00C10D30"/>
    <w:rsid w:val="00C1102F"/>
    <w:rsid w:val="00C126D8"/>
    <w:rsid w:val="00C1271A"/>
    <w:rsid w:val="00C12E1C"/>
    <w:rsid w:val="00C13977"/>
    <w:rsid w:val="00C142B9"/>
    <w:rsid w:val="00C15013"/>
    <w:rsid w:val="00C15054"/>
    <w:rsid w:val="00C153CA"/>
    <w:rsid w:val="00C15487"/>
    <w:rsid w:val="00C159B6"/>
    <w:rsid w:val="00C15A93"/>
    <w:rsid w:val="00C15E25"/>
    <w:rsid w:val="00C16596"/>
    <w:rsid w:val="00C165C7"/>
    <w:rsid w:val="00C16C74"/>
    <w:rsid w:val="00C1702F"/>
    <w:rsid w:val="00C173B8"/>
    <w:rsid w:val="00C17652"/>
    <w:rsid w:val="00C2003F"/>
    <w:rsid w:val="00C20051"/>
    <w:rsid w:val="00C2097A"/>
    <w:rsid w:val="00C20A33"/>
    <w:rsid w:val="00C218E3"/>
    <w:rsid w:val="00C21C48"/>
    <w:rsid w:val="00C21D69"/>
    <w:rsid w:val="00C22085"/>
    <w:rsid w:val="00C22EE3"/>
    <w:rsid w:val="00C230B6"/>
    <w:rsid w:val="00C23F70"/>
    <w:rsid w:val="00C245C2"/>
    <w:rsid w:val="00C24B28"/>
    <w:rsid w:val="00C24DCE"/>
    <w:rsid w:val="00C24EC3"/>
    <w:rsid w:val="00C25B37"/>
    <w:rsid w:val="00C26954"/>
    <w:rsid w:val="00C26A18"/>
    <w:rsid w:val="00C270F6"/>
    <w:rsid w:val="00C27640"/>
    <w:rsid w:val="00C27837"/>
    <w:rsid w:val="00C27C51"/>
    <w:rsid w:val="00C27D35"/>
    <w:rsid w:val="00C3070E"/>
    <w:rsid w:val="00C30A6F"/>
    <w:rsid w:val="00C30B0A"/>
    <w:rsid w:val="00C31181"/>
    <w:rsid w:val="00C314C2"/>
    <w:rsid w:val="00C32101"/>
    <w:rsid w:val="00C32116"/>
    <w:rsid w:val="00C330C3"/>
    <w:rsid w:val="00C33199"/>
    <w:rsid w:val="00C3335F"/>
    <w:rsid w:val="00C33ADE"/>
    <w:rsid w:val="00C33C98"/>
    <w:rsid w:val="00C33D7C"/>
    <w:rsid w:val="00C34554"/>
    <w:rsid w:val="00C346BC"/>
    <w:rsid w:val="00C373CC"/>
    <w:rsid w:val="00C3786C"/>
    <w:rsid w:val="00C40041"/>
    <w:rsid w:val="00C406F4"/>
    <w:rsid w:val="00C423D5"/>
    <w:rsid w:val="00C4256D"/>
    <w:rsid w:val="00C4285A"/>
    <w:rsid w:val="00C42ACD"/>
    <w:rsid w:val="00C42FE5"/>
    <w:rsid w:val="00C4355E"/>
    <w:rsid w:val="00C43F0A"/>
    <w:rsid w:val="00C443F7"/>
    <w:rsid w:val="00C44565"/>
    <w:rsid w:val="00C44AEA"/>
    <w:rsid w:val="00C451DD"/>
    <w:rsid w:val="00C46172"/>
    <w:rsid w:val="00C465DE"/>
    <w:rsid w:val="00C46AF9"/>
    <w:rsid w:val="00C46B36"/>
    <w:rsid w:val="00C47342"/>
    <w:rsid w:val="00C47F9A"/>
    <w:rsid w:val="00C50986"/>
    <w:rsid w:val="00C50BFE"/>
    <w:rsid w:val="00C50C53"/>
    <w:rsid w:val="00C51498"/>
    <w:rsid w:val="00C51758"/>
    <w:rsid w:val="00C51AE2"/>
    <w:rsid w:val="00C5220B"/>
    <w:rsid w:val="00C52627"/>
    <w:rsid w:val="00C529A7"/>
    <w:rsid w:val="00C534A8"/>
    <w:rsid w:val="00C53A61"/>
    <w:rsid w:val="00C54361"/>
    <w:rsid w:val="00C547FC"/>
    <w:rsid w:val="00C55728"/>
    <w:rsid w:val="00C5658E"/>
    <w:rsid w:val="00C57892"/>
    <w:rsid w:val="00C57DBA"/>
    <w:rsid w:val="00C6042E"/>
    <w:rsid w:val="00C614AA"/>
    <w:rsid w:val="00C6166F"/>
    <w:rsid w:val="00C6169F"/>
    <w:rsid w:val="00C61B27"/>
    <w:rsid w:val="00C61CBD"/>
    <w:rsid w:val="00C6295E"/>
    <w:rsid w:val="00C62DDD"/>
    <w:rsid w:val="00C62ED3"/>
    <w:rsid w:val="00C62F16"/>
    <w:rsid w:val="00C63AAC"/>
    <w:rsid w:val="00C63AF6"/>
    <w:rsid w:val="00C63CDD"/>
    <w:rsid w:val="00C64285"/>
    <w:rsid w:val="00C645D6"/>
    <w:rsid w:val="00C64B9F"/>
    <w:rsid w:val="00C657CF"/>
    <w:rsid w:val="00C6610B"/>
    <w:rsid w:val="00C66DD1"/>
    <w:rsid w:val="00C672A0"/>
    <w:rsid w:val="00C67777"/>
    <w:rsid w:val="00C6793E"/>
    <w:rsid w:val="00C67D45"/>
    <w:rsid w:val="00C67EDA"/>
    <w:rsid w:val="00C701CF"/>
    <w:rsid w:val="00C7088B"/>
    <w:rsid w:val="00C709E5"/>
    <w:rsid w:val="00C71113"/>
    <w:rsid w:val="00C711A1"/>
    <w:rsid w:val="00C715BF"/>
    <w:rsid w:val="00C71DA6"/>
    <w:rsid w:val="00C725B9"/>
    <w:rsid w:val="00C72C5D"/>
    <w:rsid w:val="00C72FA8"/>
    <w:rsid w:val="00C731DE"/>
    <w:rsid w:val="00C735F6"/>
    <w:rsid w:val="00C74494"/>
    <w:rsid w:val="00C74D6C"/>
    <w:rsid w:val="00C75278"/>
    <w:rsid w:val="00C754DF"/>
    <w:rsid w:val="00C756B4"/>
    <w:rsid w:val="00C75BD2"/>
    <w:rsid w:val="00C75BDC"/>
    <w:rsid w:val="00C763AD"/>
    <w:rsid w:val="00C76493"/>
    <w:rsid w:val="00C767A8"/>
    <w:rsid w:val="00C77820"/>
    <w:rsid w:val="00C77831"/>
    <w:rsid w:val="00C778BD"/>
    <w:rsid w:val="00C8006C"/>
    <w:rsid w:val="00C8014F"/>
    <w:rsid w:val="00C8035C"/>
    <w:rsid w:val="00C803CF"/>
    <w:rsid w:val="00C8080A"/>
    <w:rsid w:val="00C81270"/>
    <w:rsid w:val="00C8134C"/>
    <w:rsid w:val="00C819D2"/>
    <w:rsid w:val="00C81B70"/>
    <w:rsid w:val="00C81C8E"/>
    <w:rsid w:val="00C822B3"/>
    <w:rsid w:val="00C82393"/>
    <w:rsid w:val="00C82711"/>
    <w:rsid w:val="00C82AFC"/>
    <w:rsid w:val="00C8318B"/>
    <w:rsid w:val="00C834C1"/>
    <w:rsid w:val="00C83552"/>
    <w:rsid w:val="00C83E83"/>
    <w:rsid w:val="00C841A3"/>
    <w:rsid w:val="00C841B0"/>
    <w:rsid w:val="00C8433C"/>
    <w:rsid w:val="00C84753"/>
    <w:rsid w:val="00C84B76"/>
    <w:rsid w:val="00C84CBA"/>
    <w:rsid w:val="00C8520B"/>
    <w:rsid w:val="00C852D3"/>
    <w:rsid w:val="00C857CF"/>
    <w:rsid w:val="00C867B7"/>
    <w:rsid w:val="00C87E96"/>
    <w:rsid w:val="00C87FBF"/>
    <w:rsid w:val="00C901A0"/>
    <w:rsid w:val="00C909D3"/>
    <w:rsid w:val="00C911BD"/>
    <w:rsid w:val="00C91599"/>
    <w:rsid w:val="00C91E3A"/>
    <w:rsid w:val="00C92044"/>
    <w:rsid w:val="00C92415"/>
    <w:rsid w:val="00C92AE7"/>
    <w:rsid w:val="00C92B09"/>
    <w:rsid w:val="00C92F4F"/>
    <w:rsid w:val="00C93BEB"/>
    <w:rsid w:val="00C93F32"/>
    <w:rsid w:val="00C941E2"/>
    <w:rsid w:val="00C9468F"/>
    <w:rsid w:val="00C94A96"/>
    <w:rsid w:val="00C94ADD"/>
    <w:rsid w:val="00C9503A"/>
    <w:rsid w:val="00C95910"/>
    <w:rsid w:val="00C96672"/>
    <w:rsid w:val="00C968E4"/>
    <w:rsid w:val="00C97026"/>
    <w:rsid w:val="00C97554"/>
    <w:rsid w:val="00CA057D"/>
    <w:rsid w:val="00CA1385"/>
    <w:rsid w:val="00CA15EB"/>
    <w:rsid w:val="00CA1774"/>
    <w:rsid w:val="00CA1D44"/>
    <w:rsid w:val="00CA2240"/>
    <w:rsid w:val="00CA22DB"/>
    <w:rsid w:val="00CA266E"/>
    <w:rsid w:val="00CA27B4"/>
    <w:rsid w:val="00CA2864"/>
    <w:rsid w:val="00CA3B8C"/>
    <w:rsid w:val="00CA4500"/>
    <w:rsid w:val="00CA50B6"/>
    <w:rsid w:val="00CA5294"/>
    <w:rsid w:val="00CA5379"/>
    <w:rsid w:val="00CA5EB5"/>
    <w:rsid w:val="00CA5F7E"/>
    <w:rsid w:val="00CA624B"/>
    <w:rsid w:val="00CA665F"/>
    <w:rsid w:val="00CA666F"/>
    <w:rsid w:val="00CA668B"/>
    <w:rsid w:val="00CA6D06"/>
    <w:rsid w:val="00CA6E7A"/>
    <w:rsid w:val="00CA73C0"/>
    <w:rsid w:val="00CB0CA8"/>
    <w:rsid w:val="00CB0EF5"/>
    <w:rsid w:val="00CB1247"/>
    <w:rsid w:val="00CB15EA"/>
    <w:rsid w:val="00CB1634"/>
    <w:rsid w:val="00CB1A95"/>
    <w:rsid w:val="00CB1BA3"/>
    <w:rsid w:val="00CB1E52"/>
    <w:rsid w:val="00CB204C"/>
    <w:rsid w:val="00CB25C3"/>
    <w:rsid w:val="00CB2B57"/>
    <w:rsid w:val="00CB2D49"/>
    <w:rsid w:val="00CB383D"/>
    <w:rsid w:val="00CB3E6F"/>
    <w:rsid w:val="00CB3FDC"/>
    <w:rsid w:val="00CB42EB"/>
    <w:rsid w:val="00CB5687"/>
    <w:rsid w:val="00CB5CAD"/>
    <w:rsid w:val="00CB5CB4"/>
    <w:rsid w:val="00CB6FB8"/>
    <w:rsid w:val="00CB731B"/>
    <w:rsid w:val="00CB776F"/>
    <w:rsid w:val="00CC033B"/>
    <w:rsid w:val="00CC0ABA"/>
    <w:rsid w:val="00CC1234"/>
    <w:rsid w:val="00CC1287"/>
    <w:rsid w:val="00CC1470"/>
    <w:rsid w:val="00CC1634"/>
    <w:rsid w:val="00CC2118"/>
    <w:rsid w:val="00CC21F9"/>
    <w:rsid w:val="00CC228F"/>
    <w:rsid w:val="00CC22A9"/>
    <w:rsid w:val="00CC2538"/>
    <w:rsid w:val="00CC2578"/>
    <w:rsid w:val="00CC280D"/>
    <w:rsid w:val="00CC293D"/>
    <w:rsid w:val="00CC2A53"/>
    <w:rsid w:val="00CC2BDA"/>
    <w:rsid w:val="00CC2C79"/>
    <w:rsid w:val="00CC2EC9"/>
    <w:rsid w:val="00CC3143"/>
    <w:rsid w:val="00CC363A"/>
    <w:rsid w:val="00CC3D80"/>
    <w:rsid w:val="00CC3FC2"/>
    <w:rsid w:val="00CC4CD7"/>
    <w:rsid w:val="00CC4D21"/>
    <w:rsid w:val="00CC4D82"/>
    <w:rsid w:val="00CC527C"/>
    <w:rsid w:val="00CC547E"/>
    <w:rsid w:val="00CC64CD"/>
    <w:rsid w:val="00CC6597"/>
    <w:rsid w:val="00CC6910"/>
    <w:rsid w:val="00CC6A56"/>
    <w:rsid w:val="00CC6C2B"/>
    <w:rsid w:val="00CC7596"/>
    <w:rsid w:val="00CC7602"/>
    <w:rsid w:val="00CC76E5"/>
    <w:rsid w:val="00CC7E2A"/>
    <w:rsid w:val="00CD0AE9"/>
    <w:rsid w:val="00CD1578"/>
    <w:rsid w:val="00CD18BF"/>
    <w:rsid w:val="00CD2220"/>
    <w:rsid w:val="00CD30D5"/>
    <w:rsid w:val="00CD3502"/>
    <w:rsid w:val="00CD365E"/>
    <w:rsid w:val="00CD3690"/>
    <w:rsid w:val="00CD41E1"/>
    <w:rsid w:val="00CD4694"/>
    <w:rsid w:val="00CD5209"/>
    <w:rsid w:val="00CD5253"/>
    <w:rsid w:val="00CD5919"/>
    <w:rsid w:val="00CD619F"/>
    <w:rsid w:val="00CD70FA"/>
    <w:rsid w:val="00CD7C08"/>
    <w:rsid w:val="00CD7CF4"/>
    <w:rsid w:val="00CE0152"/>
    <w:rsid w:val="00CE0335"/>
    <w:rsid w:val="00CE1505"/>
    <w:rsid w:val="00CE19AA"/>
    <w:rsid w:val="00CE1A2D"/>
    <w:rsid w:val="00CE1CD1"/>
    <w:rsid w:val="00CE241D"/>
    <w:rsid w:val="00CE27E8"/>
    <w:rsid w:val="00CE2C09"/>
    <w:rsid w:val="00CE2CB3"/>
    <w:rsid w:val="00CE34C9"/>
    <w:rsid w:val="00CE3A38"/>
    <w:rsid w:val="00CE3D36"/>
    <w:rsid w:val="00CE3D66"/>
    <w:rsid w:val="00CE4058"/>
    <w:rsid w:val="00CE42F0"/>
    <w:rsid w:val="00CE4560"/>
    <w:rsid w:val="00CE4588"/>
    <w:rsid w:val="00CE47F5"/>
    <w:rsid w:val="00CE4D8A"/>
    <w:rsid w:val="00CE560E"/>
    <w:rsid w:val="00CE5FAC"/>
    <w:rsid w:val="00CE63FF"/>
    <w:rsid w:val="00CE6908"/>
    <w:rsid w:val="00CE70A1"/>
    <w:rsid w:val="00CE7145"/>
    <w:rsid w:val="00CE7231"/>
    <w:rsid w:val="00CE7F1C"/>
    <w:rsid w:val="00CF0C97"/>
    <w:rsid w:val="00CF0E7E"/>
    <w:rsid w:val="00CF1416"/>
    <w:rsid w:val="00CF2329"/>
    <w:rsid w:val="00CF2A2E"/>
    <w:rsid w:val="00CF305B"/>
    <w:rsid w:val="00CF34A7"/>
    <w:rsid w:val="00CF363C"/>
    <w:rsid w:val="00CF39AA"/>
    <w:rsid w:val="00CF3A53"/>
    <w:rsid w:val="00CF49FA"/>
    <w:rsid w:val="00CF4A0A"/>
    <w:rsid w:val="00CF4CED"/>
    <w:rsid w:val="00CF51AA"/>
    <w:rsid w:val="00CF528D"/>
    <w:rsid w:val="00CF55B5"/>
    <w:rsid w:val="00CF5CB2"/>
    <w:rsid w:val="00CF5F26"/>
    <w:rsid w:val="00CF63E1"/>
    <w:rsid w:val="00CF660D"/>
    <w:rsid w:val="00CF7A64"/>
    <w:rsid w:val="00CF7AD8"/>
    <w:rsid w:val="00CF7B4F"/>
    <w:rsid w:val="00D00391"/>
    <w:rsid w:val="00D003B7"/>
    <w:rsid w:val="00D006D3"/>
    <w:rsid w:val="00D00BD8"/>
    <w:rsid w:val="00D01863"/>
    <w:rsid w:val="00D01B1F"/>
    <w:rsid w:val="00D02DF7"/>
    <w:rsid w:val="00D02E17"/>
    <w:rsid w:val="00D0379B"/>
    <w:rsid w:val="00D03F11"/>
    <w:rsid w:val="00D03FC3"/>
    <w:rsid w:val="00D042B2"/>
    <w:rsid w:val="00D044E0"/>
    <w:rsid w:val="00D04B65"/>
    <w:rsid w:val="00D04C9A"/>
    <w:rsid w:val="00D04E9E"/>
    <w:rsid w:val="00D05168"/>
    <w:rsid w:val="00D05B7B"/>
    <w:rsid w:val="00D06851"/>
    <w:rsid w:val="00D069BE"/>
    <w:rsid w:val="00D069CB"/>
    <w:rsid w:val="00D069EE"/>
    <w:rsid w:val="00D07A1D"/>
    <w:rsid w:val="00D07A72"/>
    <w:rsid w:val="00D07ED9"/>
    <w:rsid w:val="00D1048C"/>
    <w:rsid w:val="00D10A24"/>
    <w:rsid w:val="00D10BE9"/>
    <w:rsid w:val="00D10E7A"/>
    <w:rsid w:val="00D110C4"/>
    <w:rsid w:val="00D1174C"/>
    <w:rsid w:val="00D11A2F"/>
    <w:rsid w:val="00D12974"/>
    <w:rsid w:val="00D12F85"/>
    <w:rsid w:val="00D13704"/>
    <w:rsid w:val="00D13905"/>
    <w:rsid w:val="00D13A4A"/>
    <w:rsid w:val="00D13B68"/>
    <w:rsid w:val="00D13C0B"/>
    <w:rsid w:val="00D145D3"/>
    <w:rsid w:val="00D148CB"/>
    <w:rsid w:val="00D14BA4"/>
    <w:rsid w:val="00D1580E"/>
    <w:rsid w:val="00D15903"/>
    <w:rsid w:val="00D16EF5"/>
    <w:rsid w:val="00D17A27"/>
    <w:rsid w:val="00D2003F"/>
    <w:rsid w:val="00D20267"/>
    <w:rsid w:val="00D204A7"/>
    <w:rsid w:val="00D2088B"/>
    <w:rsid w:val="00D20A07"/>
    <w:rsid w:val="00D20CA9"/>
    <w:rsid w:val="00D21339"/>
    <w:rsid w:val="00D22381"/>
    <w:rsid w:val="00D22752"/>
    <w:rsid w:val="00D22AE6"/>
    <w:rsid w:val="00D22B50"/>
    <w:rsid w:val="00D22D95"/>
    <w:rsid w:val="00D23C74"/>
    <w:rsid w:val="00D24170"/>
    <w:rsid w:val="00D2419C"/>
    <w:rsid w:val="00D25115"/>
    <w:rsid w:val="00D25724"/>
    <w:rsid w:val="00D2600B"/>
    <w:rsid w:val="00D266DD"/>
    <w:rsid w:val="00D26C8F"/>
    <w:rsid w:val="00D2773A"/>
    <w:rsid w:val="00D27B0E"/>
    <w:rsid w:val="00D27D43"/>
    <w:rsid w:val="00D304A9"/>
    <w:rsid w:val="00D313DE"/>
    <w:rsid w:val="00D31AFC"/>
    <w:rsid w:val="00D328EB"/>
    <w:rsid w:val="00D32919"/>
    <w:rsid w:val="00D32B2D"/>
    <w:rsid w:val="00D332D6"/>
    <w:rsid w:val="00D336BB"/>
    <w:rsid w:val="00D338A8"/>
    <w:rsid w:val="00D33B2F"/>
    <w:rsid w:val="00D33B45"/>
    <w:rsid w:val="00D33BEE"/>
    <w:rsid w:val="00D33FCB"/>
    <w:rsid w:val="00D3409E"/>
    <w:rsid w:val="00D34430"/>
    <w:rsid w:val="00D348D6"/>
    <w:rsid w:val="00D34A01"/>
    <w:rsid w:val="00D34B62"/>
    <w:rsid w:val="00D34C74"/>
    <w:rsid w:val="00D35318"/>
    <w:rsid w:val="00D35968"/>
    <w:rsid w:val="00D35D3A"/>
    <w:rsid w:val="00D36023"/>
    <w:rsid w:val="00D36261"/>
    <w:rsid w:val="00D362EF"/>
    <w:rsid w:val="00D364E9"/>
    <w:rsid w:val="00D36AF5"/>
    <w:rsid w:val="00D36B26"/>
    <w:rsid w:val="00D3757C"/>
    <w:rsid w:val="00D37832"/>
    <w:rsid w:val="00D37D77"/>
    <w:rsid w:val="00D4021D"/>
    <w:rsid w:val="00D40831"/>
    <w:rsid w:val="00D40C53"/>
    <w:rsid w:val="00D40C9E"/>
    <w:rsid w:val="00D41045"/>
    <w:rsid w:val="00D41098"/>
    <w:rsid w:val="00D410FA"/>
    <w:rsid w:val="00D41143"/>
    <w:rsid w:val="00D414CE"/>
    <w:rsid w:val="00D417E4"/>
    <w:rsid w:val="00D419CA"/>
    <w:rsid w:val="00D4236F"/>
    <w:rsid w:val="00D42621"/>
    <w:rsid w:val="00D42D7A"/>
    <w:rsid w:val="00D4312B"/>
    <w:rsid w:val="00D43473"/>
    <w:rsid w:val="00D43B57"/>
    <w:rsid w:val="00D43F57"/>
    <w:rsid w:val="00D443A0"/>
    <w:rsid w:val="00D44895"/>
    <w:rsid w:val="00D45174"/>
    <w:rsid w:val="00D45DB2"/>
    <w:rsid w:val="00D467E2"/>
    <w:rsid w:val="00D46937"/>
    <w:rsid w:val="00D46BFA"/>
    <w:rsid w:val="00D472F1"/>
    <w:rsid w:val="00D47852"/>
    <w:rsid w:val="00D4786E"/>
    <w:rsid w:val="00D47D5F"/>
    <w:rsid w:val="00D47FDE"/>
    <w:rsid w:val="00D50678"/>
    <w:rsid w:val="00D50962"/>
    <w:rsid w:val="00D50EBA"/>
    <w:rsid w:val="00D51704"/>
    <w:rsid w:val="00D52F6B"/>
    <w:rsid w:val="00D52FB3"/>
    <w:rsid w:val="00D53D66"/>
    <w:rsid w:val="00D5470C"/>
    <w:rsid w:val="00D54A0F"/>
    <w:rsid w:val="00D5563B"/>
    <w:rsid w:val="00D55945"/>
    <w:rsid w:val="00D55DC7"/>
    <w:rsid w:val="00D56707"/>
    <w:rsid w:val="00D56E1A"/>
    <w:rsid w:val="00D57004"/>
    <w:rsid w:val="00D572F1"/>
    <w:rsid w:val="00D573F5"/>
    <w:rsid w:val="00D5798C"/>
    <w:rsid w:val="00D57DD3"/>
    <w:rsid w:val="00D6028A"/>
    <w:rsid w:val="00D61A74"/>
    <w:rsid w:val="00D61D44"/>
    <w:rsid w:val="00D623EE"/>
    <w:rsid w:val="00D626A0"/>
    <w:rsid w:val="00D62A85"/>
    <w:rsid w:val="00D631B7"/>
    <w:rsid w:val="00D636C4"/>
    <w:rsid w:val="00D63FF0"/>
    <w:rsid w:val="00D64FE4"/>
    <w:rsid w:val="00D65364"/>
    <w:rsid w:val="00D655C6"/>
    <w:rsid w:val="00D65773"/>
    <w:rsid w:val="00D65E6E"/>
    <w:rsid w:val="00D65F8E"/>
    <w:rsid w:val="00D661D7"/>
    <w:rsid w:val="00D662AA"/>
    <w:rsid w:val="00D670D0"/>
    <w:rsid w:val="00D673A6"/>
    <w:rsid w:val="00D67EA5"/>
    <w:rsid w:val="00D70284"/>
    <w:rsid w:val="00D703C5"/>
    <w:rsid w:val="00D7087C"/>
    <w:rsid w:val="00D70BE2"/>
    <w:rsid w:val="00D70C7E"/>
    <w:rsid w:val="00D70D8C"/>
    <w:rsid w:val="00D712CA"/>
    <w:rsid w:val="00D713FF"/>
    <w:rsid w:val="00D7158F"/>
    <w:rsid w:val="00D71AAE"/>
    <w:rsid w:val="00D71D78"/>
    <w:rsid w:val="00D7242B"/>
    <w:rsid w:val="00D72583"/>
    <w:rsid w:val="00D72A3D"/>
    <w:rsid w:val="00D7300C"/>
    <w:rsid w:val="00D73485"/>
    <w:rsid w:val="00D734C5"/>
    <w:rsid w:val="00D73F85"/>
    <w:rsid w:val="00D73F92"/>
    <w:rsid w:val="00D7408A"/>
    <w:rsid w:val="00D74534"/>
    <w:rsid w:val="00D74806"/>
    <w:rsid w:val="00D74977"/>
    <w:rsid w:val="00D749EE"/>
    <w:rsid w:val="00D74B1C"/>
    <w:rsid w:val="00D7553D"/>
    <w:rsid w:val="00D76390"/>
    <w:rsid w:val="00D7701D"/>
    <w:rsid w:val="00D77C9B"/>
    <w:rsid w:val="00D8040A"/>
    <w:rsid w:val="00D80899"/>
    <w:rsid w:val="00D80D7D"/>
    <w:rsid w:val="00D80E55"/>
    <w:rsid w:val="00D81A9C"/>
    <w:rsid w:val="00D81AFE"/>
    <w:rsid w:val="00D81B7F"/>
    <w:rsid w:val="00D81E93"/>
    <w:rsid w:val="00D81F61"/>
    <w:rsid w:val="00D8211A"/>
    <w:rsid w:val="00D83343"/>
    <w:rsid w:val="00D83415"/>
    <w:rsid w:val="00D8362D"/>
    <w:rsid w:val="00D83A62"/>
    <w:rsid w:val="00D84C9C"/>
    <w:rsid w:val="00D84E60"/>
    <w:rsid w:val="00D85078"/>
    <w:rsid w:val="00D863E4"/>
    <w:rsid w:val="00D86ACB"/>
    <w:rsid w:val="00D86CBE"/>
    <w:rsid w:val="00D874A4"/>
    <w:rsid w:val="00D8759F"/>
    <w:rsid w:val="00D8779F"/>
    <w:rsid w:val="00D8792B"/>
    <w:rsid w:val="00D87D07"/>
    <w:rsid w:val="00D9033C"/>
    <w:rsid w:val="00D90C06"/>
    <w:rsid w:val="00D90C5D"/>
    <w:rsid w:val="00D90EBA"/>
    <w:rsid w:val="00D922FE"/>
    <w:rsid w:val="00D927AD"/>
    <w:rsid w:val="00D928A5"/>
    <w:rsid w:val="00D92D6F"/>
    <w:rsid w:val="00D93EB7"/>
    <w:rsid w:val="00D94660"/>
    <w:rsid w:val="00D958BA"/>
    <w:rsid w:val="00D9605D"/>
    <w:rsid w:val="00D96194"/>
    <w:rsid w:val="00D967AF"/>
    <w:rsid w:val="00D968BA"/>
    <w:rsid w:val="00D96D48"/>
    <w:rsid w:val="00D9764C"/>
    <w:rsid w:val="00D976D2"/>
    <w:rsid w:val="00D978BF"/>
    <w:rsid w:val="00D97A49"/>
    <w:rsid w:val="00D97DFC"/>
    <w:rsid w:val="00DA016B"/>
    <w:rsid w:val="00DA02FC"/>
    <w:rsid w:val="00DA0717"/>
    <w:rsid w:val="00DA091C"/>
    <w:rsid w:val="00DA0EA2"/>
    <w:rsid w:val="00DA132F"/>
    <w:rsid w:val="00DA1D63"/>
    <w:rsid w:val="00DA1F95"/>
    <w:rsid w:val="00DA212B"/>
    <w:rsid w:val="00DA3B9F"/>
    <w:rsid w:val="00DA488E"/>
    <w:rsid w:val="00DA4BC2"/>
    <w:rsid w:val="00DA50B4"/>
    <w:rsid w:val="00DA5263"/>
    <w:rsid w:val="00DA5569"/>
    <w:rsid w:val="00DA7728"/>
    <w:rsid w:val="00DA792C"/>
    <w:rsid w:val="00DB011C"/>
    <w:rsid w:val="00DB037E"/>
    <w:rsid w:val="00DB06F0"/>
    <w:rsid w:val="00DB272A"/>
    <w:rsid w:val="00DB2E4C"/>
    <w:rsid w:val="00DB31B9"/>
    <w:rsid w:val="00DB35A1"/>
    <w:rsid w:val="00DB385E"/>
    <w:rsid w:val="00DB3F0E"/>
    <w:rsid w:val="00DB4007"/>
    <w:rsid w:val="00DB40A5"/>
    <w:rsid w:val="00DB4328"/>
    <w:rsid w:val="00DB47C7"/>
    <w:rsid w:val="00DB4CD3"/>
    <w:rsid w:val="00DB56F8"/>
    <w:rsid w:val="00DB6030"/>
    <w:rsid w:val="00DB628C"/>
    <w:rsid w:val="00DB6598"/>
    <w:rsid w:val="00DB6FE2"/>
    <w:rsid w:val="00DB7667"/>
    <w:rsid w:val="00DB774A"/>
    <w:rsid w:val="00DB7E3A"/>
    <w:rsid w:val="00DC0233"/>
    <w:rsid w:val="00DC075D"/>
    <w:rsid w:val="00DC0D2E"/>
    <w:rsid w:val="00DC12CD"/>
    <w:rsid w:val="00DC138D"/>
    <w:rsid w:val="00DC23A7"/>
    <w:rsid w:val="00DC2635"/>
    <w:rsid w:val="00DC28C7"/>
    <w:rsid w:val="00DC2A0A"/>
    <w:rsid w:val="00DC2A1E"/>
    <w:rsid w:val="00DC2AAB"/>
    <w:rsid w:val="00DC2FCA"/>
    <w:rsid w:val="00DC3262"/>
    <w:rsid w:val="00DC3F82"/>
    <w:rsid w:val="00DC445C"/>
    <w:rsid w:val="00DC52F7"/>
    <w:rsid w:val="00DC5826"/>
    <w:rsid w:val="00DC5964"/>
    <w:rsid w:val="00DC5CB1"/>
    <w:rsid w:val="00DC5F96"/>
    <w:rsid w:val="00DC65E1"/>
    <w:rsid w:val="00DC681B"/>
    <w:rsid w:val="00DC6D31"/>
    <w:rsid w:val="00DC759E"/>
    <w:rsid w:val="00DC768B"/>
    <w:rsid w:val="00DC7780"/>
    <w:rsid w:val="00DC79AA"/>
    <w:rsid w:val="00DC7D79"/>
    <w:rsid w:val="00DD00C0"/>
    <w:rsid w:val="00DD1551"/>
    <w:rsid w:val="00DD1E72"/>
    <w:rsid w:val="00DD2815"/>
    <w:rsid w:val="00DD2986"/>
    <w:rsid w:val="00DD2E37"/>
    <w:rsid w:val="00DD2FC9"/>
    <w:rsid w:val="00DD38C9"/>
    <w:rsid w:val="00DD4C75"/>
    <w:rsid w:val="00DD501F"/>
    <w:rsid w:val="00DD63CA"/>
    <w:rsid w:val="00DD6717"/>
    <w:rsid w:val="00DD7419"/>
    <w:rsid w:val="00DD7456"/>
    <w:rsid w:val="00DD745D"/>
    <w:rsid w:val="00DD7894"/>
    <w:rsid w:val="00DE0198"/>
    <w:rsid w:val="00DE0831"/>
    <w:rsid w:val="00DE0A18"/>
    <w:rsid w:val="00DE0C45"/>
    <w:rsid w:val="00DE0DC4"/>
    <w:rsid w:val="00DE19D4"/>
    <w:rsid w:val="00DE231A"/>
    <w:rsid w:val="00DE2D6B"/>
    <w:rsid w:val="00DE30CD"/>
    <w:rsid w:val="00DE30FD"/>
    <w:rsid w:val="00DE3380"/>
    <w:rsid w:val="00DE38BC"/>
    <w:rsid w:val="00DE39B8"/>
    <w:rsid w:val="00DE3E53"/>
    <w:rsid w:val="00DE4050"/>
    <w:rsid w:val="00DE42E2"/>
    <w:rsid w:val="00DE6041"/>
    <w:rsid w:val="00DE604A"/>
    <w:rsid w:val="00DE634B"/>
    <w:rsid w:val="00DE6857"/>
    <w:rsid w:val="00DE6FB2"/>
    <w:rsid w:val="00DE7306"/>
    <w:rsid w:val="00DE739E"/>
    <w:rsid w:val="00DE7856"/>
    <w:rsid w:val="00DE78B9"/>
    <w:rsid w:val="00DE7D66"/>
    <w:rsid w:val="00DF087D"/>
    <w:rsid w:val="00DF0C4A"/>
    <w:rsid w:val="00DF0FBF"/>
    <w:rsid w:val="00DF11DA"/>
    <w:rsid w:val="00DF1506"/>
    <w:rsid w:val="00DF1810"/>
    <w:rsid w:val="00DF18BB"/>
    <w:rsid w:val="00DF1965"/>
    <w:rsid w:val="00DF1AEE"/>
    <w:rsid w:val="00DF21CE"/>
    <w:rsid w:val="00DF2433"/>
    <w:rsid w:val="00DF2635"/>
    <w:rsid w:val="00DF29EB"/>
    <w:rsid w:val="00DF2DEF"/>
    <w:rsid w:val="00DF31D9"/>
    <w:rsid w:val="00DF3564"/>
    <w:rsid w:val="00DF3956"/>
    <w:rsid w:val="00DF3E69"/>
    <w:rsid w:val="00DF447E"/>
    <w:rsid w:val="00DF45A5"/>
    <w:rsid w:val="00DF45D1"/>
    <w:rsid w:val="00DF4781"/>
    <w:rsid w:val="00DF480A"/>
    <w:rsid w:val="00DF5112"/>
    <w:rsid w:val="00DF51B9"/>
    <w:rsid w:val="00DF5352"/>
    <w:rsid w:val="00DF54AF"/>
    <w:rsid w:val="00DF5A95"/>
    <w:rsid w:val="00DF5CC7"/>
    <w:rsid w:val="00DF6055"/>
    <w:rsid w:val="00DF6227"/>
    <w:rsid w:val="00DF6434"/>
    <w:rsid w:val="00DF6610"/>
    <w:rsid w:val="00DF6B6F"/>
    <w:rsid w:val="00DF6BAF"/>
    <w:rsid w:val="00DF7226"/>
    <w:rsid w:val="00DF7427"/>
    <w:rsid w:val="00DF7C40"/>
    <w:rsid w:val="00E00643"/>
    <w:rsid w:val="00E012E1"/>
    <w:rsid w:val="00E0158D"/>
    <w:rsid w:val="00E0179A"/>
    <w:rsid w:val="00E01EC1"/>
    <w:rsid w:val="00E021EF"/>
    <w:rsid w:val="00E02344"/>
    <w:rsid w:val="00E036C4"/>
    <w:rsid w:val="00E036D3"/>
    <w:rsid w:val="00E04C18"/>
    <w:rsid w:val="00E05193"/>
    <w:rsid w:val="00E0526E"/>
    <w:rsid w:val="00E055D8"/>
    <w:rsid w:val="00E05735"/>
    <w:rsid w:val="00E05E88"/>
    <w:rsid w:val="00E05F8C"/>
    <w:rsid w:val="00E06178"/>
    <w:rsid w:val="00E07A45"/>
    <w:rsid w:val="00E10303"/>
    <w:rsid w:val="00E10967"/>
    <w:rsid w:val="00E10BFA"/>
    <w:rsid w:val="00E10D1E"/>
    <w:rsid w:val="00E110AE"/>
    <w:rsid w:val="00E1188C"/>
    <w:rsid w:val="00E11FA5"/>
    <w:rsid w:val="00E129D2"/>
    <w:rsid w:val="00E12BD3"/>
    <w:rsid w:val="00E13B1F"/>
    <w:rsid w:val="00E13E96"/>
    <w:rsid w:val="00E13FBD"/>
    <w:rsid w:val="00E15AB2"/>
    <w:rsid w:val="00E15B82"/>
    <w:rsid w:val="00E15D58"/>
    <w:rsid w:val="00E15F0C"/>
    <w:rsid w:val="00E16A6B"/>
    <w:rsid w:val="00E16C33"/>
    <w:rsid w:val="00E170F6"/>
    <w:rsid w:val="00E17228"/>
    <w:rsid w:val="00E17431"/>
    <w:rsid w:val="00E1756B"/>
    <w:rsid w:val="00E175F9"/>
    <w:rsid w:val="00E17652"/>
    <w:rsid w:val="00E176F3"/>
    <w:rsid w:val="00E17A15"/>
    <w:rsid w:val="00E17F04"/>
    <w:rsid w:val="00E20DA3"/>
    <w:rsid w:val="00E20EF0"/>
    <w:rsid w:val="00E210D2"/>
    <w:rsid w:val="00E21A7D"/>
    <w:rsid w:val="00E2290A"/>
    <w:rsid w:val="00E22A4F"/>
    <w:rsid w:val="00E2313A"/>
    <w:rsid w:val="00E23893"/>
    <w:rsid w:val="00E23D9A"/>
    <w:rsid w:val="00E23F41"/>
    <w:rsid w:val="00E24DFD"/>
    <w:rsid w:val="00E2579B"/>
    <w:rsid w:val="00E26090"/>
    <w:rsid w:val="00E264A6"/>
    <w:rsid w:val="00E267CE"/>
    <w:rsid w:val="00E2696A"/>
    <w:rsid w:val="00E27122"/>
    <w:rsid w:val="00E27726"/>
    <w:rsid w:val="00E27801"/>
    <w:rsid w:val="00E2794B"/>
    <w:rsid w:val="00E27E9B"/>
    <w:rsid w:val="00E3051E"/>
    <w:rsid w:val="00E309C3"/>
    <w:rsid w:val="00E31673"/>
    <w:rsid w:val="00E31BDD"/>
    <w:rsid w:val="00E33150"/>
    <w:rsid w:val="00E33683"/>
    <w:rsid w:val="00E33891"/>
    <w:rsid w:val="00E33DF4"/>
    <w:rsid w:val="00E341A7"/>
    <w:rsid w:val="00E34894"/>
    <w:rsid w:val="00E349EB"/>
    <w:rsid w:val="00E34B09"/>
    <w:rsid w:val="00E34B3D"/>
    <w:rsid w:val="00E355CB"/>
    <w:rsid w:val="00E35B3E"/>
    <w:rsid w:val="00E3637F"/>
    <w:rsid w:val="00E3667A"/>
    <w:rsid w:val="00E3700E"/>
    <w:rsid w:val="00E3781D"/>
    <w:rsid w:val="00E40574"/>
    <w:rsid w:val="00E40B36"/>
    <w:rsid w:val="00E40C5F"/>
    <w:rsid w:val="00E41F89"/>
    <w:rsid w:val="00E426C2"/>
    <w:rsid w:val="00E42DB8"/>
    <w:rsid w:val="00E42F80"/>
    <w:rsid w:val="00E430D8"/>
    <w:rsid w:val="00E43212"/>
    <w:rsid w:val="00E437BE"/>
    <w:rsid w:val="00E4463C"/>
    <w:rsid w:val="00E44F9D"/>
    <w:rsid w:val="00E45407"/>
    <w:rsid w:val="00E454CD"/>
    <w:rsid w:val="00E45825"/>
    <w:rsid w:val="00E45AA2"/>
    <w:rsid w:val="00E45FB3"/>
    <w:rsid w:val="00E46722"/>
    <w:rsid w:val="00E47D7C"/>
    <w:rsid w:val="00E47EF2"/>
    <w:rsid w:val="00E47FE0"/>
    <w:rsid w:val="00E5026E"/>
    <w:rsid w:val="00E5032D"/>
    <w:rsid w:val="00E507AE"/>
    <w:rsid w:val="00E50911"/>
    <w:rsid w:val="00E50C84"/>
    <w:rsid w:val="00E511CF"/>
    <w:rsid w:val="00E5121D"/>
    <w:rsid w:val="00E5122A"/>
    <w:rsid w:val="00E51632"/>
    <w:rsid w:val="00E51972"/>
    <w:rsid w:val="00E52911"/>
    <w:rsid w:val="00E53017"/>
    <w:rsid w:val="00E53097"/>
    <w:rsid w:val="00E53155"/>
    <w:rsid w:val="00E53731"/>
    <w:rsid w:val="00E539DD"/>
    <w:rsid w:val="00E53D93"/>
    <w:rsid w:val="00E53DF2"/>
    <w:rsid w:val="00E5446B"/>
    <w:rsid w:val="00E5487C"/>
    <w:rsid w:val="00E54AC7"/>
    <w:rsid w:val="00E5514E"/>
    <w:rsid w:val="00E5526C"/>
    <w:rsid w:val="00E55A8D"/>
    <w:rsid w:val="00E565A0"/>
    <w:rsid w:val="00E56BCA"/>
    <w:rsid w:val="00E56DCF"/>
    <w:rsid w:val="00E57099"/>
    <w:rsid w:val="00E571C8"/>
    <w:rsid w:val="00E57DBD"/>
    <w:rsid w:val="00E601E3"/>
    <w:rsid w:val="00E60764"/>
    <w:rsid w:val="00E60E34"/>
    <w:rsid w:val="00E61079"/>
    <w:rsid w:val="00E61357"/>
    <w:rsid w:val="00E615DE"/>
    <w:rsid w:val="00E616AA"/>
    <w:rsid w:val="00E618DA"/>
    <w:rsid w:val="00E61A37"/>
    <w:rsid w:val="00E61BE8"/>
    <w:rsid w:val="00E61C5E"/>
    <w:rsid w:val="00E628B3"/>
    <w:rsid w:val="00E63222"/>
    <w:rsid w:val="00E63FAF"/>
    <w:rsid w:val="00E6432A"/>
    <w:rsid w:val="00E64755"/>
    <w:rsid w:val="00E6488F"/>
    <w:rsid w:val="00E651DF"/>
    <w:rsid w:val="00E655C4"/>
    <w:rsid w:val="00E6570D"/>
    <w:rsid w:val="00E65A08"/>
    <w:rsid w:val="00E65E6D"/>
    <w:rsid w:val="00E673A9"/>
    <w:rsid w:val="00E67E76"/>
    <w:rsid w:val="00E67E9F"/>
    <w:rsid w:val="00E70292"/>
    <w:rsid w:val="00E705F4"/>
    <w:rsid w:val="00E7064A"/>
    <w:rsid w:val="00E70B68"/>
    <w:rsid w:val="00E70D1F"/>
    <w:rsid w:val="00E70D6F"/>
    <w:rsid w:val="00E70D83"/>
    <w:rsid w:val="00E70EB4"/>
    <w:rsid w:val="00E71630"/>
    <w:rsid w:val="00E716F4"/>
    <w:rsid w:val="00E72197"/>
    <w:rsid w:val="00E721BF"/>
    <w:rsid w:val="00E721D3"/>
    <w:rsid w:val="00E7234D"/>
    <w:rsid w:val="00E724BF"/>
    <w:rsid w:val="00E72F07"/>
    <w:rsid w:val="00E738CC"/>
    <w:rsid w:val="00E739E2"/>
    <w:rsid w:val="00E74546"/>
    <w:rsid w:val="00E74B87"/>
    <w:rsid w:val="00E74DE6"/>
    <w:rsid w:val="00E75028"/>
    <w:rsid w:val="00E75879"/>
    <w:rsid w:val="00E763B9"/>
    <w:rsid w:val="00E76448"/>
    <w:rsid w:val="00E77967"/>
    <w:rsid w:val="00E77FA2"/>
    <w:rsid w:val="00E80080"/>
    <w:rsid w:val="00E800D2"/>
    <w:rsid w:val="00E804DC"/>
    <w:rsid w:val="00E8082F"/>
    <w:rsid w:val="00E80C36"/>
    <w:rsid w:val="00E8108C"/>
    <w:rsid w:val="00E81425"/>
    <w:rsid w:val="00E81B3B"/>
    <w:rsid w:val="00E8257F"/>
    <w:rsid w:val="00E826ED"/>
    <w:rsid w:val="00E82736"/>
    <w:rsid w:val="00E82750"/>
    <w:rsid w:val="00E82A9C"/>
    <w:rsid w:val="00E82D64"/>
    <w:rsid w:val="00E83396"/>
    <w:rsid w:val="00E834A8"/>
    <w:rsid w:val="00E83583"/>
    <w:rsid w:val="00E83D6C"/>
    <w:rsid w:val="00E842D7"/>
    <w:rsid w:val="00E843ED"/>
    <w:rsid w:val="00E845B1"/>
    <w:rsid w:val="00E859A8"/>
    <w:rsid w:val="00E85D50"/>
    <w:rsid w:val="00E85D81"/>
    <w:rsid w:val="00E85EE1"/>
    <w:rsid w:val="00E8611A"/>
    <w:rsid w:val="00E8654A"/>
    <w:rsid w:val="00E86687"/>
    <w:rsid w:val="00E8688D"/>
    <w:rsid w:val="00E87809"/>
    <w:rsid w:val="00E879AD"/>
    <w:rsid w:val="00E87D9A"/>
    <w:rsid w:val="00E87FD9"/>
    <w:rsid w:val="00E90211"/>
    <w:rsid w:val="00E90747"/>
    <w:rsid w:val="00E90753"/>
    <w:rsid w:val="00E907C5"/>
    <w:rsid w:val="00E9129E"/>
    <w:rsid w:val="00E915E9"/>
    <w:rsid w:val="00E9165F"/>
    <w:rsid w:val="00E92137"/>
    <w:rsid w:val="00E924E8"/>
    <w:rsid w:val="00E9254F"/>
    <w:rsid w:val="00E945B4"/>
    <w:rsid w:val="00E945F4"/>
    <w:rsid w:val="00E9464F"/>
    <w:rsid w:val="00E94739"/>
    <w:rsid w:val="00E94846"/>
    <w:rsid w:val="00E9497E"/>
    <w:rsid w:val="00E94D95"/>
    <w:rsid w:val="00E94DFA"/>
    <w:rsid w:val="00E95114"/>
    <w:rsid w:val="00E960A9"/>
    <w:rsid w:val="00E96D0B"/>
    <w:rsid w:val="00E96E97"/>
    <w:rsid w:val="00E9720C"/>
    <w:rsid w:val="00E9765E"/>
    <w:rsid w:val="00EA069E"/>
    <w:rsid w:val="00EA0C52"/>
    <w:rsid w:val="00EA10ED"/>
    <w:rsid w:val="00EA15EF"/>
    <w:rsid w:val="00EA172A"/>
    <w:rsid w:val="00EA19EB"/>
    <w:rsid w:val="00EA20C2"/>
    <w:rsid w:val="00EA25C2"/>
    <w:rsid w:val="00EA2629"/>
    <w:rsid w:val="00EA30DF"/>
    <w:rsid w:val="00EA3766"/>
    <w:rsid w:val="00EA3783"/>
    <w:rsid w:val="00EA384C"/>
    <w:rsid w:val="00EA3F94"/>
    <w:rsid w:val="00EA4113"/>
    <w:rsid w:val="00EA43D6"/>
    <w:rsid w:val="00EA45AE"/>
    <w:rsid w:val="00EA476C"/>
    <w:rsid w:val="00EA482B"/>
    <w:rsid w:val="00EA4D22"/>
    <w:rsid w:val="00EA534F"/>
    <w:rsid w:val="00EA54FC"/>
    <w:rsid w:val="00EA6886"/>
    <w:rsid w:val="00EA6D34"/>
    <w:rsid w:val="00EA6E8E"/>
    <w:rsid w:val="00EA783C"/>
    <w:rsid w:val="00EA79B2"/>
    <w:rsid w:val="00EB00EC"/>
    <w:rsid w:val="00EB0A8D"/>
    <w:rsid w:val="00EB0C3A"/>
    <w:rsid w:val="00EB0C9E"/>
    <w:rsid w:val="00EB0D8C"/>
    <w:rsid w:val="00EB13C4"/>
    <w:rsid w:val="00EB1C6F"/>
    <w:rsid w:val="00EB336C"/>
    <w:rsid w:val="00EB337C"/>
    <w:rsid w:val="00EB3391"/>
    <w:rsid w:val="00EB3417"/>
    <w:rsid w:val="00EB4324"/>
    <w:rsid w:val="00EB4B7E"/>
    <w:rsid w:val="00EB4D5A"/>
    <w:rsid w:val="00EB51A3"/>
    <w:rsid w:val="00EB523E"/>
    <w:rsid w:val="00EB622C"/>
    <w:rsid w:val="00EB654B"/>
    <w:rsid w:val="00EB6C40"/>
    <w:rsid w:val="00EB739F"/>
    <w:rsid w:val="00EB77B5"/>
    <w:rsid w:val="00EC03AC"/>
    <w:rsid w:val="00EC04D2"/>
    <w:rsid w:val="00EC0BB2"/>
    <w:rsid w:val="00EC0BBB"/>
    <w:rsid w:val="00EC2160"/>
    <w:rsid w:val="00EC2285"/>
    <w:rsid w:val="00EC2348"/>
    <w:rsid w:val="00EC24FE"/>
    <w:rsid w:val="00EC30EB"/>
    <w:rsid w:val="00EC352A"/>
    <w:rsid w:val="00EC3992"/>
    <w:rsid w:val="00EC3A3A"/>
    <w:rsid w:val="00EC3AFA"/>
    <w:rsid w:val="00EC40B0"/>
    <w:rsid w:val="00EC4555"/>
    <w:rsid w:val="00EC4CA9"/>
    <w:rsid w:val="00EC54B2"/>
    <w:rsid w:val="00EC5880"/>
    <w:rsid w:val="00EC5DE2"/>
    <w:rsid w:val="00EC63A1"/>
    <w:rsid w:val="00EC64B1"/>
    <w:rsid w:val="00EC6E8A"/>
    <w:rsid w:val="00EC74FE"/>
    <w:rsid w:val="00EC7516"/>
    <w:rsid w:val="00EC7B14"/>
    <w:rsid w:val="00EC7C03"/>
    <w:rsid w:val="00ED0234"/>
    <w:rsid w:val="00ED08F7"/>
    <w:rsid w:val="00ED09FA"/>
    <w:rsid w:val="00ED0F85"/>
    <w:rsid w:val="00ED2447"/>
    <w:rsid w:val="00ED24F9"/>
    <w:rsid w:val="00ED25F4"/>
    <w:rsid w:val="00ED29B3"/>
    <w:rsid w:val="00ED2EA7"/>
    <w:rsid w:val="00ED34A2"/>
    <w:rsid w:val="00ED34E0"/>
    <w:rsid w:val="00ED34E5"/>
    <w:rsid w:val="00ED385E"/>
    <w:rsid w:val="00ED3D1B"/>
    <w:rsid w:val="00ED42B8"/>
    <w:rsid w:val="00ED446B"/>
    <w:rsid w:val="00ED44BA"/>
    <w:rsid w:val="00ED4553"/>
    <w:rsid w:val="00ED45AB"/>
    <w:rsid w:val="00ED47BE"/>
    <w:rsid w:val="00ED4909"/>
    <w:rsid w:val="00ED4EC3"/>
    <w:rsid w:val="00ED4F8F"/>
    <w:rsid w:val="00ED5404"/>
    <w:rsid w:val="00ED5D29"/>
    <w:rsid w:val="00ED5F28"/>
    <w:rsid w:val="00ED6972"/>
    <w:rsid w:val="00ED7151"/>
    <w:rsid w:val="00ED74E3"/>
    <w:rsid w:val="00ED76C4"/>
    <w:rsid w:val="00ED7B5D"/>
    <w:rsid w:val="00EE08C4"/>
    <w:rsid w:val="00EE0978"/>
    <w:rsid w:val="00EE0EEB"/>
    <w:rsid w:val="00EE1C9A"/>
    <w:rsid w:val="00EE1EE2"/>
    <w:rsid w:val="00EE27E7"/>
    <w:rsid w:val="00EE2E14"/>
    <w:rsid w:val="00EE3116"/>
    <w:rsid w:val="00EE314B"/>
    <w:rsid w:val="00EE33DB"/>
    <w:rsid w:val="00EE3B56"/>
    <w:rsid w:val="00EE3B90"/>
    <w:rsid w:val="00EE3C34"/>
    <w:rsid w:val="00EE41A1"/>
    <w:rsid w:val="00EE41E5"/>
    <w:rsid w:val="00EE487A"/>
    <w:rsid w:val="00EE4968"/>
    <w:rsid w:val="00EE496C"/>
    <w:rsid w:val="00EE4D60"/>
    <w:rsid w:val="00EE4DD2"/>
    <w:rsid w:val="00EE4E2D"/>
    <w:rsid w:val="00EE5854"/>
    <w:rsid w:val="00EE596D"/>
    <w:rsid w:val="00EE5D9E"/>
    <w:rsid w:val="00EE5EF8"/>
    <w:rsid w:val="00EE5F26"/>
    <w:rsid w:val="00EE6140"/>
    <w:rsid w:val="00EE61C3"/>
    <w:rsid w:val="00EE69B9"/>
    <w:rsid w:val="00EE774E"/>
    <w:rsid w:val="00EE7B12"/>
    <w:rsid w:val="00EF13E7"/>
    <w:rsid w:val="00EF1D5B"/>
    <w:rsid w:val="00EF1EA3"/>
    <w:rsid w:val="00EF22B8"/>
    <w:rsid w:val="00EF2702"/>
    <w:rsid w:val="00EF2789"/>
    <w:rsid w:val="00EF2AC8"/>
    <w:rsid w:val="00EF3160"/>
    <w:rsid w:val="00EF3BD4"/>
    <w:rsid w:val="00EF3C6C"/>
    <w:rsid w:val="00EF3D5C"/>
    <w:rsid w:val="00EF3F05"/>
    <w:rsid w:val="00EF4206"/>
    <w:rsid w:val="00EF428E"/>
    <w:rsid w:val="00EF4C72"/>
    <w:rsid w:val="00EF55E3"/>
    <w:rsid w:val="00EF5ACB"/>
    <w:rsid w:val="00EF5F96"/>
    <w:rsid w:val="00EF6BD4"/>
    <w:rsid w:val="00EF6DCF"/>
    <w:rsid w:val="00EF6E06"/>
    <w:rsid w:val="00EF70AB"/>
    <w:rsid w:val="00EF7212"/>
    <w:rsid w:val="00EF76BE"/>
    <w:rsid w:val="00EF7B49"/>
    <w:rsid w:val="00F000D3"/>
    <w:rsid w:val="00F001A0"/>
    <w:rsid w:val="00F00BB3"/>
    <w:rsid w:val="00F0113A"/>
    <w:rsid w:val="00F01279"/>
    <w:rsid w:val="00F017BE"/>
    <w:rsid w:val="00F018C1"/>
    <w:rsid w:val="00F01D67"/>
    <w:rsid w:val="00F02922"/>
    <w:rsid w:val="00F02BB9"/>
    <w:rsid w:val="00F030F1"/>
    <w:rsid w:val="00F03B2F"/>
    <w:rsid w:val="00F03CFF"/>
    <w:rsid w:val="00F04689"/>
    <w:rsid w:val="00F04B7F"/>
    <w:rsid w:val="00F04D22"/>
    <w:rsid w:val="00F060B3"/>
    <w:rsid w:val="00F06624"/>
    <w:rsid w:val="00F06AD1"/>
    <w:rsid w:val="00F06E20"/>
    <w:rsid w:val="00F07CB7"/>
    <w:rsid w:val="00F1025F"/>
    <w:rsid w:val="00F106D2"/>
    <w:rsid w:val="00F10802"/>
    <w:rsid w:val="00F108DF"/>
    <w:rsid w:val="00F10A28"/>
    <w:rsid w:val="00F10B38"/>
    <w:rsid w:val="00F10D8D"/>
    <w:rsid w:val="00F10D90"/>
    <w:rsid w:val="00F10ED3"/>
    <w:rsid w:val="00F11026"/>
    <w:rsid w:val="00F1114B"/>
    <w:rsid w:val="00F12334"/>
    <w:rsid w:val="00F125B8"/>
    <w:rsid w:val="00F126C9"/>
    <w:rsid w:val="00F12848"/>
    <w:rsid w:val="00F12E17"/>
    <w:rsid w:val="00F1322B"/>
    <w:rsid w:val="00F13881"/>
    <w:rsid w:val="00F13D8B"/>
    <w:rsid w:val="00F1413C"/>
    <w:rsid w:val="00F14456"/>
    <w:rsid w:val="00F14C12"/>
    <w:rsid w:val="00F14E7F"/>
    <w:rsid w:val="00F15651"/>
    <w:rsid w:val="00F15721"/>
    <w:rsid w:val="00F15A93"/>
    <w:rsid w:val="00F15DAF"/>
    <w:rsid w:val="00F16536"/>
    <w:rsid w:val="00F16AF0"/>
    <w:rsid w:val="00F1776D"/>
    <w:rsid w:val="00F20776"/>
    <w:rsid w:val="00F209F0"/>
    <w:rsid w:val="00F20A77"/>
    <w:rsid w:val="00F21DAE"/>
    <w:rsid w:val="00F221D1"/>
    <w:rsid w:val="00F22C97"/>
    <w:rsid w:val="00F23017"/>
    <w:rsid w:val="00F233C9"/>
    <w:rsid w:val="00F23999"/>
    <w:rsid w:val="00F23FE4"/>
    <w:rsid w:val="00F2442E"/>
    <w:rsid w:val="00F24517"/>
    <w:rsid w:val="00F2493C"/>
    <w:rsid w:val="00F24F0B"/>
    <w:rsid w:val="00F2507B"/>
    <w:rsid w:val="00F25310"/>
    <w:rsid w:val="00F25402"/>
    <w:rsid w:val="00F2559C"/>
    <w:rsid w:val="00F255A3"/>
    <w:rsid w:val="00F25A6D"/>
    <w:rsid w:val="00F25C37"/>
    <w:rsid w:val="00F26445"/>
    <w:rsid w:val="00F26654"/>
    <w:rsid w:val="00F26C66"/>
    <w:rsid w:val="00F26CB1"/>
    <w:rsid w:val="00F27512"/>
    <w:rsid w:val="00F27740"/>
    <w:rsid w:val="00F27886"/>
    <w:rsid w:val="00F27A97"/>
    <w:rsid w:val="00F27AB5"/>
    <w:rsid w:val="00F27AC3"/>
    <w:rsid w:val="00F3022D"/>
    <w:rsid w:val="00F302B3"/>
    <w:rsid w:val="00F303CD"/>
    <w:rsid w:val="00F3053A"/>
    <w:rsid w:val="00F305C8"/>
    <w:rsid w:val="00F31133"/>
    <w:rsid w:val="00F31462"/>
    <w:rsid w:val="00F31471"/>
    <w:rsid w:val="00F3150A"/>
    <w:rsid w:val="00F31889"/>
    <w:rsid w:val="00F31FDB"/>
    <w:rsid w:val="00F3220C"/>
    <w:rsid w:val="00F326E6"/>
    <w:rsid w:val="00F32789"/>
    <w:rsid w:val="00F32C17"/>
    <w:rsid w:val="00F33396"/>
    <w:rsid w:val="00F334CC"/>
    <w:rsid w:val="00F33D9D"/>
    <w:rsid w:val="00F34D36"/>
    <w:rsid w:val="00F35ECE"/>
    <w:rsid w:val="00F3627F"/>
    <w:rsid w:val="00F362E9"/>
    <w:rsid w:val="00F36BA1"/>
    <w:rsid w:val="00F36FC4"/>
    <w:rsid w:val="00F37298"/>
    <w:rsid w:val="00F376B7"/>
    <w:rsid w:val="00F37918"/>
    <w:rsid w:val="00F37DB7"/>
    <w:rsid w:val="00F37FE3"/>
    <w:rsid w:val="00F40475"/>
    <w:rsid w:val="00F40637"/>
    <w:rsid w:val="00F40B10"/>
    <w:rsid w:val="00F411F7"/>
    <w:rsid w:val="00F413FC"/>
    <w:rsid w:val="00F417FE"/>
    <w:rsid w:val="00F42F3E"/>
    <w:rsid w:val="00F431D6"/>
    <w:rsid w:val="00F439FE"/>
    <w:rsid w:val="00F440F9"/>
    <w:rsid w:val="00F4411A"/>
    <w:rsid w:val="00F4466A"/>
    <w:rsid w:val="00F44BBA"/>
    <w:rsid w:val="00F451EF"/>
    <w:rsid w:val="00F454F1"/>
    <w:rsid w:val="00F457A9"/>
    <w:rsid w:val="00F459E2"/>
    <w:rsid w:val="00F45DB1"/>
    <w:rsid w:val="00F45F57"/>
    <w:rsid w:val="00F46265"/>
    <w:rsid w:val="00F46EDA"/>
    <w:rsid w:val="00F47103"/>
    <w:rsid w:val="00F471C4"/>
    <w:rsid w:val="00F47222"/>
    <w:rsid w:val="00F501BF"/>
    <w:rsid w:val="00F5037B"/>
    <w:rsid w:val="00F503B0"/>
    <w:rsid w:val="00F5126D"/>
    <w:rsid w:val="00F517E1"/>
    <w:rsid w:val="00F51A3F"/>
    <w:rsid w:val="00F51BE9"/>
    <w:rsid w:val="00F52312"/>
    <w:rsid w:val="00F52600"/>
    <w:rsid w:val="00F532D1"/>
    <w:rsid w:val="00F53360"/>
    <w:rsid w:val="00F53900"/>
    <w:rsid w:val="00F53A12"/>
    <w:rsid w:val="00F545A9"/>
    <w:rsid w:val="00F54B76"/>
    <w:rsid w:val="00F54BC5"/>
    <w:rsid w:val="00F55559"/>
    <w:rsid w:val="00F55DC1"/>
    <w:rsid w:val="00F566E2"/>
    <w:rsid w:val="00F5688A"/>
    <w:rsid w:val="00F56FEE"/>
    <w:rsid w:val="00F57C17"/>
    <w:rsid w:val="00F57C97"/>
    <w:rsid w:val="00F6090F"/>
    <w:rsid w:val="00F60CD7"/>
    <w:rsid w:val="00F60DBF"/>
    <w:rsid w:val="00F60E50"/>
    <w:rsid w:val="00F60EC2"/>
    <w:rsid w:val="00F60EE8"/>
    <w:rsid w:val="00F60F6D"/>
    <w:rsid w:val="00F61B1E"/>
    <w:rsid w:val="00F62683"/>
    <w:rsid w:val="00F62C68"/>
    <w:rsid w:val="00F6363C"/>
    <w:rsid w:val="00F63A87"/>
    <w:rsid w:val="00F63C8F"/>
    <w:rsid w:val="00F640F9"/>
    <w:rsid w:val="00F64315"/>
    <w:rsid w:val="00F645D5"/>
    <w:rsid w:val="00F647FB"/>
    <w:rsid w:val="00F64985"/>
    <w:rsid w:val="00F6510E"/>
    <w:rsid w:val="00F65269"/>
    <w:rsid w:val="00F65E06"/>
    <w:rsid w:val="00F65FF3"/>
    <w:rsid w:val="00F66205"/>
    <w:rsid w:val="00F66382"/>
    <w:rsid w:val="00F665FD"/>
    <w:rsid w:val="00F66897"/>
    <w:rsid w:val="00F66E86"/>
    <w:rsid w:val="00F67277"/>
    <w:rsid w:val="00F67767"/>
    <w:rsid w:val="00F67AD2"/>
    <w:rsid w:val="00F67BB9"/>
    <w:rsid w:val="00F67EA1"/>
    <w:rsid w:val="00F70285"/>
    <w:rsid w:val="00F70A6B"/>
    <w:rsid w:val="00F7128F"/>
    <w:rsid w:val="00F7157E"/>
    <w:rsid w:val="00F7297F"/>
    <w:rsid w:val="00F72A4C"/>
    <w:rsid w:val="00F73079"/>
    <w:rsid w:val="00F73554"/>
    <w:rsid w:val="00F73C9B"/>
    <w:rsid w:val="00F73DCF"/>
    <w:rsid w:val="00F7429B"/>
    <w:rsid w:val="00F750ED"/>
    <w:rsid w:val="00F756BA"/>
    <w:rsid w:val="00F75AFA"/>
    <w:rsid w:val="00F764BF"/>
    <w:rsid w:val="00F77534"/>
    <w:rsid w:val="00F80066"/>
    <w:rsid w:val="00F81384"/>
    <w:rsid w:val="00F81691"/>
    <w:rsid w:val="00F81F15"/>
    <w:rsid w:val="00F81F1C"/>
    <w:rsid w:val="00F82D2D"/>
    <w:rsid w:val="00F82D35"/>
    <w:rsid w:val="00F8308A"/>
    <w:rsid w:val="00F835D1"/>
    <w:rsid w:val="00F836FF"/>
    <w:rsid w:val="00F83719"/>
    <w:rsid w:val="00F8375B"/>
    <w:rsid w:val="00F839D4"/>
    <w:rsid w:val="00F840E6"/>
    <w:rsid w:val="00F8488C"/>
    <w:rsid w:val="00F84CFA"/>
    <w:rsid w:val="00F85113"/>
    <w:rsid w:val="00F858E7"/>
    <w:rsid w:val="00F85928"/>
    <w:rsid w:val="00F85A3A"/>
    <w:rsid w:val="00F85E06"/>
    <w:rsid w:val="00F85EE7"/>
    <w:rsid w:val="00F86738"/>
    <w:rsid w:val="00F86973"/>
    <w:rsid w:val="00F869CD"/>
    <w:rsid w:val="00F87B6C"/>
    <w:rsid w:val="00F87F7D"/>
    <w:rsid w:val="00F90458"/>
    <w:rsid w:val="00F904BF"/>
    <w:rsid w:val="00F911A2"/>
    <w:rsid w:val="00F9189A"/>
    <w:rsid w:val="00F9213C"/>
    <w:rsid w:val="00F921EE"/>
    <w:rsid w:val="00F92B01"/>
    <w:rsid w:val="00F92F3F"/>
    <w:rsid w:val="00F93402"/>
    <w:rsid w:val="00F9474C"/>
    <w:rsid w:val="00F947EA"/>
    <w:rsid w:val="00F947F7"/>
    <w:rsid w:val="00F9490D"/>
    <w:rsid w:val="00F94944"/>
    <w:rsid w:val="00F94A01"/>
    <w:rsid w:val="00F94BE3"/>
    <w:rsid w:val="00F9505A"/>
    <w:rsid w:val="00F95179"/>
    <w:rsid w:val="00F953F7"/>
    <w:rsid w:val="00F95670"/>
    <w:rsid w:val="00F95CFD"/>
    <w:rsid w:val="00F96618"/>
    <w:rsid w:val="00F973F8"/>
    <w:rsid w:val="00F977E0"/>
    <w:rsid w:val="00FA0525"/>
    <w:rsid w:val="00FA0840"/>
    <w:rsid w:val="00FA0FF8"/>
    <w:rsid w:val="00FA106C"/>
    <w:rsid w:val="00FA1236"/>
    <w:rsid w:val="00FA1644"/>
    <w:rsid w:val="00FA1FF2"/>
    <w:rsid w:val="00FA242D"/>
    <w:rsid w:val="00FA3346"/>
    <w:rsid w:val="00FA39DA"/>
    <w:rsid w:val="00FA3BB4"/>
    <w:rsid w:val="00FA3DDB"/>
    <w:rsid w:val="00FA3E10"/>
    <w:rsid w:val="00FA3F12"/>
    <w:rsid w:val="00FA41B9"/>
    <w:rsid w:val="00FA4491"/>
    <w:rsid w:val="00FA4FA6"/>
    <w:rsid w:val="00FA50D6"/>
    <w:rsid w:val="00FA590C"/>
    <w:rsid w:val="00FA61AB"/>
    <w:rsid w:val="00FA62C6"/>
    <w:rsid w:val="00FA631C"/>
    <w:rsid w:val="00FA644C"/>
    <w:rsid w:val="00FA66D7"/>
    <w:rsid w:val="00FA6771"/>
    <w:rsid w:val="00FA6A3F"/>
    <w:rsid w:val="00FA6AF2"/>
    <w:rsid w:val="00FA6CA4"/>
    <w:rsid w:val="00FA7343"/>
    <w:rsid w:val="00FA7461"/>
    <w:rsid w:val="00FA7C82"/>
    <w:rsid w:val="00FB0642"/>
    <w:rsid w:val="00FB0F51"/>
    <w:rsid w:val="00FB142E"/>
    <w:rsid w:val="00FB143E"/>
    <w:rsid w:val="00FB19C0"/>
    <w:rsid w:val="00FB1A38"/>
    <w:rsid w:val="00FB24F8"/>
    <w:rsid w:val="00FB28C2"/>
    <w:rsid w:val="00FB2B52"/>
    <w:rsid w:val="00FB30E7"/>
    <w:rsid w:val="00FB31F3"/>
    <w:rsid w:val="00FB3559"/>
    <w:rsid w:val="00FB3CB0"/>
    <w:rsid w:val="00FB3F65"/>
    <w:rsid w:val="00FB42FE"/>
    <w:rsid w:val="00FB512A"/>
    <w:rsid w:val="00FB5197"/>
    <w:rsid w:val="00FB5914"/>
    <w:rsid w:val="00FB5F21"/>
    <w:rsid w:val="00FB6399"/>
    <w:rsid w:val="00FB65E5"/>
    <w:rsid w:val="00FB6AF6"/>
    <w:rsid w:val="00FB6B4F"/>
    <w:rsid w:val="00FB6CE1"/>
    <w:rsid w:val="00FB6D88"/>
    <w:rsid w:val="00FB75B6"/>
    <w:rsid w:val="00FB7DEF"/>
    <w:rsid w:val="00FC01F5"/>
    <w:rsid w:val="00FC04C2"/>
    <w:rsid w:val="00FC0A7D"/>
    <w:rsid w:val="00FC0D28"/>
    <w:rsid w:val="00FC17E5"/>
    <w:rsid w:val="00FC237B"/>
    <w:rsid w:val="00FC2F6B"/>
    <w:rsid w:val="00FC3343"/>
    <w:rsid w:val="00FC33BA"/>
    <w:rsid w:val="00FC355B"/>
    <w:rsid w:val="00FC36C7"/>
    <w:rsid w:val="00FC3945"/>
    <w:rsid w:val="00FC4FCB"/>
    <w:rsid w:val="00FC52D2"/>
    <w:rsid w:val="00FC605E"/>
    <w:rsid w:val="00FC6399"/>
    <w:rsid w:val="00FC6448"/>
    <w:rsid w:val="00FC7063"/>
    <w:rsid w:val="00FC7498"/>
    <w:rsid w:val="00FC75ED"/>
    <w:rsid w:val="00FC7AA8"/>
    <w:rsid w:val="00FC7F20"/>
    <w:rsid w:val="00FD03DD"/>
    <w:rsid w:val="00FD0AA3"/>
    <w:rsid w:val="00FD1CCD"/>
    <w:rsid w:val="00FD1FA3"/>
    <w:rsid w:val="00FD20F2"/>
    <w:rsid w:val="00FD2F5D"/>
    <w:rsid w:val="00FD2FE2"/>
    <w:rsid w:val="00FD3BD7"/>
    <w:rsid w:val="00FD3BF3"/>
    <w:rsid w:val="00FD4C3B"/>
    <w:rsid w:val="00FD516E"/>
    <w:rsid w:val="00FD5A82"/>
    <w:rsid w:val="00FD5F7D"/>
    <w:rsid w:val="00FD7616"/>
    <w:rsid w:val="00FD775C"/>
    <w:rsid w:val="00FD789B"/>
    <w:rsid w:val="00FD7973"/>
    <w:rsid w:val="00FD7A6F"/>
    <w:rsid w:val="00FD7CE9"/>
    <w:rsid w:val="00FE0058"/>
    <w:rsid w:val="00FE0B15"/>
    <w:rsid w:val="00FE0CE0"/>
    <w:rsid w:val="00FE0D61"/>
    <w:rsid w:val="00FE182A"/>
    <w:rsid w:val="00FE1967"/>
    <w:rsid w:val="00FE2239"/>
    <w:rsid w:val="00FE2A57"/>
    <w:rsid w:val="00FE3434"/>
    <w:rsid w:val="00FE37D6"/>
    <w:rsid w:val="00FE3D99"/>
    <w:rsid w:val="00FE3FA5"/>
    <w:rsid w:val="00FE40FE"/>
    <w:rsid w:val="00FE4434"/>
    <w:rsid w:val="00FE4642"/>
    <w:rsid w:val="00FE487E"/>
    <w:rsid w:val="00FE4A6D"/>
    <w:rsid w:val="00FE51C1"/>
    <w:rsid w:val="00FE599E"/>
    <w:rsid w:val="00FE5A9F"/>
    <w:rsid w:val="00FE5CAB"/>
    <w:rsid w:val="00FE63D9"/>
    <w:rsid w:val="00FE678F"/>
    <w:rsid w:val="00FE6FD9"/>
    <w:rsid w:val="00FE7ABF"/>
    <w:rsid w:val="00FE7CDD"/>
    <w:rsid w:val="00FF0753"/>
    <w:rsid w:val="00FF0966"/>
    <w:rsid w:val="00FF0EEE"/>
    <w:rsid w:val="00FF1182"/>
    <w:rsid w:val="00FF16FC"/>
    <w:rsid w:val="00FF19AD"/>
    <w:rsid w:val="00FF1A73"/>
    <w:rsid w:val="00FF1ADD"/>
    <w:rsid w:val="00FF212E"/>
    <w:rsid w:val="00FF2431"/>
    <w:rsid w:val="00FF2D31"/>
    <w:rsid w:val="00FF325B"/>
    <w:rsid w:val="00FF34A1"/>
    <w:rsid w:val="00FF3648"/>
    <w:rsid w:val="00FF38E9"/>
    <w:rsid w:val="00FF3BF4"/>
    <w:rsid w:val="00FF3D5D"/>
    <w:rsid w:val="00FF4432"/>
    <w:rsid w:val="00FF4E05"/>
    <w:rsid w:val="00FF500F"/>
    <w:rsid w:val="00FF52B6"/>
    <w:rsid w:val="00FF52E9"/>
    <w:rsid w:val="00FF5BE7"/>
    <w:rsid w:val="00FF62A3"/>
    <w:rsid w:val="00FF6654"/>
    <w:rsid w:val="00FF6C2D"/>
    <w:rsid w:val="00FF7185"/>
    <w:rsid w:val="00FF72A8"/>
    <w:rsid w:val="00FF755E"/>
    <w:rsid w:val="00FF76F1"/>
    <w:rsid w:val="00FF78FA"/>
    <w:rsid w:val="00FF7BD0"/>
    <w:rsid w:val="00FF7C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A088A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42DF"/>
    <w:rPr>
      <w:rFonts w:ascii="Calibri" w:eastAsia="Calibri" w:hAnsi="Calibri"/>
      <w:sz w:val="22"/>
      <w:szCs w:val="22"/>
      <w:lang w:eastAsia="en-US"/>
    </w:rPr>
  </w:style>
  <w:style w:type="paragraph" w:styleId="Nagwek1">
    <w:name w:val="heading 1"/>
    <w:basedOn w:val="Normalny"/>
    <w:next w:val="Normalny"/>
    <w:link w:val="Nagwek1Znak"/>
    <w:qFormat/>
    <w:rsid w:val="00A37165"/>
    <w:pPr>
      <w:keepNext/>
      <w:keepLines/>
      <w:spacing w:before="400" w:after="120"/>
      <w:outlineLvl w:val="0"/>
    </w:pPr>
    <w:rPr>
      <w:rFonts w:ascii="Arial" w:eastAsia="Arial" w:hAnsi="Arial" w:cs="Arial"/>
      <w:sz w:val="40"/>
      <w:szCs w:val="40"/>
      <w:lang w:val="pl" w:eastAsia="pl-PL"/>
    </w:rPr>
  </w:style>
  <w:style w:type="paragraph" w:styleId="Nagwek2">
    <w:name w:val="heading 2"/>
    <w:basedOn w:val="Normalny"/>
    <w:next w:val="Normalny"/>
    <w:link w:val="Nagwek2Znak"/>
    <w:semiHidden/>
    <w:unhideWhenUsed/>
    <w:qFormat/>
    <w:rsid w:val="00E539D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1E3A"/>
    <w:pPr>
      <w:tabs>
        <w:tab w:val="center" w:pos="4536"/>
        <w:tab w:val="right" w:pos="9072"/>
      </w:tabs>
    </w:pPr>
  </w:style>
  <w:style w:type="character" w:customStyle="1" w:styleId="NagwekZnak">
    <w:name w:val="Nagłówek Znak"/>
    <w:link w:val="Nagwek"/>
    <w:uiPriority w:val="99"/>
    <w:rsid w:val="00C91E3A"/>
    <w:rPr>
      <w:rFonts w:ascii="Calibri" w:eastAsia="Calibri" w:hAnsi="Calibri"/>
      <w:sz w:val="22"/>
      <w:szCs w:val="22"/>
      <w:lang w:eastAsia="en-US"/>
    </w:rPr>
  </w:style>
  <w:style w:type="paragraph" w:styleId="Stopka">
    <w:name w:val="footer"/>
    <w:basedOn w:val="Normalny"/>
    <w:link w:val="StopkaZnak"/>
    <w:uiPriority w:val="99"/>
    <w:unhideWhenUsed/>
    <w:rsid w:val="00C91E3A"/>
    <w:pPr>
      <w:tabs>
        <w:tab w:val="center" w:pos="4536"/>
        <w:tab w:val="right" w:pos="9072"/>
      </w:tabs>
    </w:pPr>
  </w:style>
  <w:style w:type="character" w:customStyle="1" w:styleId="StopkaZnak">
    <w:name w:val="Stopka Znak"/>
    <w:link w:val="Stopka"/>
    <w:uiPriority w:val="99"/>
    <w:rsid w:val="00C91E3A"/>
    <w:rPr>
      <w:rFonts w:ascii="Calibri" w:eastAsia="Calibri" w:hAnsi="Calibri"/>
      <w:sz w:val="22"/>
      <w:szCs w:val="22"/>
      <w:lang w:eastAsia="en-US"/>
    </w:rPr>
  </w:style>
  <w:style w:type="paragraph" w:styleId="Tekstpodstawowy2">
    <w:name w:val="Body Text 2"/>
    <w:basedOn w:val="Normalny"/>
    <w:link w:val="Tekstpodstawowy2Znak"/>
    <w:uiPriority w:val="99"/>
    <w:unhideWhenUsed/>
    <w:rsid w:val="00C91E3A"/>
    <w:pPr>
      <w:spacing w:after="120" w:line="480" w:lineRule="auto"/>
    </w:pPr>
  </w:style>
  <w:style w:type="character" w:customStyle="1" w:styleId="Tekstpodstawowy2Znak">
    <w:name w:val="Tekst podstawowy 2 Znak"/>
    <w:link w:val="Tekstpodstawowy2"/>
    <w:uiPriority w:val="99"/>
    <w:rsid w:val="00C91E3A"/>
    <w:rPr>
      <w:rFonts w:ascii="Calibri" w:eastAsia="Calibri" w:hAnsi="Calibri"/>
      <w:sz w:val="22"/>
      <w:szCs w:val="22"/>
      <w:lang w:eastAsia="en-US"/>
    </w:rPr>
  </w:style>
  <w:style w:type="character" w:styleId="Hipercze">
    <w:name w:val="Hyperlink"/>
    <w:rsid w:val="00C91E3A"/>
    <w:rPr>
      <w:color w:val="0000FF"/>
      <w:u w:val="single"/>
    </w:rPr>
  </w:style>
  <w:style w:type="paragraph" w:customStyle="1" w:styleId="PARAGRAF">
    <w:name w:val="PARAGRAF"/>
    <w:basedOn w:val="Normalny"/>
    <w:link w:val="PARAGRAFZnak"/>
    <w:qFormat/>
    <w:rsid w:val="00D97DFC"/>
    <w:pPr>
      <w:keepNext/>
      <w:keepLines/>
      <w:spacing w:before="480" w:after="360"/>
      <w:contextualSpacing/>
      <w:jc w:val="center"/>
    </w:pPr>
    <w:rPr>
      <w:rFonts w:cs="Calibri"/>
      <w:b/>
      <w:sz w:val="24"/>
      <w:szCs w:val="24"/>
    </w:rPr>
  </w:style>
  <w:style w:type="paragraph" w:customStyle="1" w:styleId="PUNKT">
    <w:name w:val="PUNKT"/>
    <w:basedOn w:val="Normalny"/>
    <w:link w:val="PUNKTZnak"/>
    <w:qFormat/>
    <w:rsid w:val="002132D6"/>
    <w:pPr>
      <w:numPr>
        <w:numId w:val="1"/>
      </w:numPr>
      <w:spacing w:before="160" w:after="40" w:line="300" w:lineRule="atLeast"/>
      <w:jc w:val="both"/>
    </w:pPr>
    <w:rPr>
      <w:rFonts w:eastAsia="Times New Roman" w:cs="Calibri"/>
      <w:sz w:val="24"/>
      <w:szCs w:val="24"/>
      <w:lang w:eastAsia="pl-PL"/>
    </w:rPr>
  </w:style>
  <w:style w:type="character" w:customStyle="1" w:styleId="PARAGRAFZnak">
    <w:name w:val="PARAGRAF Znak"/>
    <w:link w:val="PARAGRAF"/>
    <w:rsid w:val="00D97DFC"/>
    <w:rPr>
      <w:rFonts w:ascii="Calibri" w:eastAsia="Calibri" w:hAnsi="Calibri" w:cs="Calibri"/>
      <w:b/>
      <w:sz w:val="24"/>
      <w:szCs w:val="24"/>
      <w:lang w:eastAsia="en-US"/>
    </w:rPr>
  </w:style>
  <w:style w:type="paragraph" w:customStyle="1" w:styleId="PPKT0">
    <w:name w:val="PPKT"/>
    <w:basedOn w:val="PUNKT"/>
    <w:link w:val="PPKTZnak"/>
    <w:qFormat/>
    <w:rsid w:val="00C91E3A"/>
    <w:pPr>
      <w:numPr>
        <w:numId w:val="0"/>
      </w:numPr>
    </w:pPr>
  </w:style>
  <w:style w:type="character" w:customStyle="1" w:styleId="PUNKTZnak">
    <w:name w:val="PUNKT Znak"/>
    <w:link w:val="PUNKT"/>
    <w:rsid w:val="002132D6"/>
    <w:rPr>
      <w:rFonts w:ascii="Calibri" w:hAnsi="Calibri" w:cs="Calibri"/>
      <w:sz w:val="24"/>
      <w:szCs w:val="24"/>
    </w:rPr>
  </w:style>
  <w:style w:type="character" w:customStyle="1" w:styleId="PPKTZnak">
    <w:name w:val="PPKT Znak"/>
    <w:link w:val="PPKT0"/>
    <w:rsid w:val="00C91E3A"/>
    <w:rPr>
      <w:sz w:val="24"/>
      <w:szCs w:val="24"/>
    </w:rPr>
  </w:style>
  <w:style w:type="paragraph" w:styleId="Podtytu">
    <w:name w:val="Subtitle"/>
    <w:basedOn w:val="Normalny"/>
    <w:link w:val="PodtytuZnak"/>
    <w:qFormat/>
    <w:rsid w:val="00C91E3A"/>
    <w:pPr>
      <w:jc w:val="center"/>
    </w:pPr>
    <w:rPr>
      <w:rFonts w:ascii="Times New Roman" w:eastAsia="Times New Roman" w:hAnsi="Times New Roman"/>
      <w:b/>
      <w:bCs/>
      <w:sz w:val="28"/>
      <w:szCs w:val="24"/>
      <w:lang w:eastAsia="pl-PL"/>
    </w:rPr>
  </w:style>
  <w:style w:type="character" w:customStyle="1" w:styleId="PodtytuZnak">
    <w:name w:val="Podtytuł Znak"/>
    <w:link w:val="Podtytu"/>
    <w:rsid w:val="00C91E3A"/>
    <w:rPr>
      <w:b/>
      <w:bCs/>
      <w:sz w:val="28"/>
      <w:szCs w:val="24"/>
    </w:rPr>
  </w:style>
  <w:style w:type="paragraph" w:customStyle="1" w:styleId="pkt">
    <w:name w:val="pkt"/>
    <w:basedOn w:val="Normalny"/>
    <w:link w:val="pktZnak"/>
    <w:rsid w:val="00C91E3A"/>
    <w:pPr>
      <w:spacing w:before="60" w:after="60"/>
      <w:ind w:left="851" w:hanging="295"/>
      <w:jc w:val="both"/>
    </w:pPr>
    <w:rPr>
      <w:rFonts w:ascii="Times New Roman" w:eastAsia="Times New Roman" w:hAnsi="Times New Roman"/>
      <w:sz w:val="24"/>
      <w:szCs w:val="20"/>
      <w:lang w:eastAsia="pl-PL"/>
    </w:rPr>
  </w:style>
  <w:style w:type="paragraph" w:customStyle="1" w:styleId="Blockquote">
    <w:name w:val="Blockquote"/>
    <w:basedOn w:val="Normalny"/>
    <w:rsid w:val="00B62A80"/>
    <w:pPr>
      <w:snapToGrid w:val="0"/>
      <w:spacing w:before="100" w:after="100"/>
      <w:ind w:left="360" w:right="360"/>
    </w:pPr>
    <w:rPr>
      <w:rFonts w:ascii="Times New Roman" w:eastAsia="Times New Roman" w:hAnsi="Times New Roman"/>
      <w:sz w:val="24"/>
      <w:szCs w:val="20"/>
      <w:lang w:eastAsia="pl-PL"/>
    </w:rPr>
  </w:style>
  <w:style w:type="paragraph" w:styleId="Tekstdymka">
    <w:name w:val="Balloon Text"/>
    <w:basedOn w:val="Normalny"/>
    <w:link w:val="TekstdymkaZnak"/>
    <w:rsid w:val="00D313DE"/>
    <w:rPr>
      <w:rFonts w:ascii="Tahoma" w:hAnsi="Tahoma" w:cs="Tahoma"/>
      <w:sz w:val="16"/>
      <w:szCs w:val="16"/>
    </w:rPr>
  </w:style>
  <w:style w:type="character" w:customStyle="1" w:styleId="TekstdymkaZnak">
    <w:name w:val="Tekst dymka Znak"/>
    <w:link w:val="Tekstdymka"/>
    <w:rsid w:val="00D313DE"/>
    <w:rPr>
      <w:rFonts w:ascii="Tahoma" w:eastAsia="Calibri" w:hAnsi="Tahoma" w:cs="Tahoma"/>
      <w:sz w:val="16"/>
      <w:szCs w:val="16"/>
      <w:lang w:eastAsia="en-US"/>
    </w:rPr>
  </w:style>
  <w:style w:type="paragraph" w:styleId="NormalnyWeb">
    <w:name w:val="Normal (Web)"/>
    <w:basedOn w:val="Normalny"/>
    <w:rsid w:val="00284B53"/>
    <w:rPr>
      <w:rFonts w:ascii="Times New Roman" w:hAnsi="Times New Roman"/>
      <w:sz w:val="24"/>
      <w:szCs w:val="24"/>
    </w:rPr>
  </w:style>
  <w:style w:type="paragraph" w:styleId="Akapitzlist">
    <w:name w:val="List Paragraph"/>
    <w:aliases w:val="Data wydania,List Paragraph"/>
    <w:basedOn w:val="Normalny"/>
    <w:link w:val="AkapitzlistZnak"/>
    <w:qFormat/>
    <w:rsid w:val="00155395"/>
    <w:pPr>
      <w:ind w:left="708"/>
    </w:pPr>
  </w:style>
  <w:style w:type="paragraph" w:styleId="Tekstpodstawowywcity">
    <w:name w:val="Body Text Indent"/>
    <w:basedOn w:val="Normalny"/>
    <w:link w:val="TekstpodstawowywcityZnak"/>
    <w:rsid w:val="007762E6"/>
    <w:pPr>
      <w:widowControl w:val="0"/>
      <w:suppressAutoHyphens/>
      <w:spacing w:after="120"/>
      <w:ind w:left="283"/>
    </w:pPr>
    <w:rPr>
      <w:rFonts w:ascii="Times New Roman" w:eastAsia="Arial Unicode MS" w:hAnsi="Times New Roman"/>
      <w:kern w:val="1"/>
      <w:sz w:val="24"/>
      <w:szCs w:val="24"/>
    </w:rPr>
  </w:style>
  <w:style w:type="character" w:customStyle="1" w:styleId="TekstpodstawowywcityZnak">
    <w:name w:val="Tekst podstawowy wcięty Znak"/>
    <w:link w:val="Tekstpodstawowywcity"/>
    <w:rsid w:val="007762E6"/>
    <w:rPr>
      <w:rFonts w:eastAsia="Arial Unicode MS"/>
      <w:kern w:val="1"/>
      <w:sz w:val="24"/>
      <w:szCs w:val="24"/>
    </w:rPr>
  </w:style>
  <w:style w:type="character" w:customStyle="1" w:styleId="WW8Num56z0">
    <w:name w:val="WW8Num56z0"/>
    <w:rsid w:val="00354AF3"/>
  </w:style>
  <w:style w:type="character" w:styleId="Numerstrony">
    <w:name w:val="page number"/>
    <w:rsid w:val="00354AF3"/>
  </w:style>
  <w:style w:type="paragraph" w:customStyle="1" w:styleId="Tekstpodstawowy21">
    <w:name w:val="Tekst podstawowy 21"/>
    <w:basedOn w:val="Normalny"/>
    <w:rsid w:val="00354AF3"/>
    <w:pPr>
      <w:widowControl w:val="0"/>
      <w:suppressAutoHyphens/>
      <w:spacing w:line="360" w:lineRule="auto"/>
      <w:jc w:val="center"/>
    </w:pPr>
    <w:rPr>
      <w:rFonts w:ascii="Times New Roman" w:eastAsia="Times New Roman" w:hAnsi="Times New Roman"/>
      <w:b/>
      <w:sz w:val="24"/>
      <w:szCs w:val="20"/>
      <w:lang w:eastAsia="zh-CN"/>
    </w:rPr>
  </w:style>
  <w:style w:type="paragraph" w:customStyle="1" w:styleId="PKTY">
    <w:name w:val="PKTY"/>
    <w:basedOn w:val="Normalny"/>
    <w:qFormat/>
    <w:rsid w:val="00F26CB1"/>
    <w:pPr>
      <w:spacing w:before="240" w:after="40" w:line="300" w:lineRule="atLeast"/>
      <w:jc w:val="both"/>
    </w:pPr>
    <w:rPr>
      <w:rFonts w:ascii="Times New Roman" w:eastAsia="Times New Roman" w:hAnsi="Times New Roman"/>
      <w:kern w:val="20"/>
      <w:sz w:val="24"/>
      <w:szCs w:val="24"/>
      <w:lang w:eastAsia="pl-PL"/>
    </w:rPr>
  </w:style>
  <w:style w:type="paragraph" w:customStyle="1" w:styleId="ppkt">
    <w:name w:val="ppkt"/>
    <w:basedOn w:val="Normalny"/>
    <w:link w:val="ppktZnak0"/>
    <w:qFormat/>
    <w:rsid w:val="003C3843"/>
    <w:pPr>
      <w:numPr>
        <w:ilvl w:val="1"/>
        <w:numId w:val="2"/>
      </w:numPr>
      <w:spacing w:before="40" w:after="40" w:line="300" w:lineRule="atLeast"/>
    </w:pPr>
    <w:rPr>
      <w:rFonts w:ascii="Times New Roman" w:eastAsia="Times New Roman" w:hAnsi="Times New Roman"/>
      <w:sz w:val="24"/>
      <w:szCs w:val="24"/>
      <w:lang w:eastAsia="pl-PL"/>
    </w:rPr>
  </w:style>
  <w:style w:type="character" w:customStyle="1" w:styleId="ppktZnak0">
    <w:name w:val="ppkt Znak"/>
    <w:link w:val="ppkt"/>
    <w:rsid w:val="003C3843"/>
    <w:rPr>
      <w:sz w:val="24"/>
      <w:szCs w:val="24"/>
    </w:rPr>
  </w:style>
  <w:style w:type="character" w:styleId="Uwydatnienie">
    <w:name w:val="Emphasis"/>
    <w:qFormat/>
    <w:rsid w:val="00C93F32"/>
    <w:rPr>
      <w:i/>
      <w:iCs/>
    </w:rPr>
  </w:style>
  <w:style w:type="character" w:styleId="Pogrubienie">
    <w:name w:val="Strong"/>
    <w:uiPriority w:val="22"/>
    <w:qFormat/>
    <w:rsid w:val="00CE70A1"/>
    <w:rPr>
      <w:b/>
      <w:bCs/>
    </w:rPr>
  </w:style>
  <w:style w:type="character" w:customStyle="1" w:styleId="Nagwek1Znak">
    <w:name w:val="Nagłówek 1 Znak"/>
    <w:link w:val="Nagwek1"/>
    <w:rsid w:val="00A37165"/>
    <w:rPr>
      <w:rFonts w:ascii="Arial" w:eastAsia="Arial" w:hAnsi="Arial" w:cs="Arial"/>
      <w:sz w:val="40"/>
      <w:szCs w:val="40"/>
      <w:lang w:val="pl"/>
    </w:rPr>
  </w:style>
  <w:style w:type="paragraph" w:styleId="Tekstpodstawowy">
    <w:name w:val="Body Text"/>
    <w:basedOn w:val="Normalny"/>
    <w:link w:val="TekstpodstawowyZnak"/>
    <w:rsid w:val="007334D8"/>
    <w:pPr>
      <w:spacing w:after="120"/>
    </w:pPr>
  </w:style>
  <w:style w:type="character" w:customStyle="1" w:styleId="TekstpodstawowyZnak">
    <w:name w:val="Tekst podstawowy Znak"/>
    <w:link w:val="Tekstpodstawowy"/>
    <w:rsid w:val="007334D8"/>
    <w:rPr>
      <w:rFonts w:ascii="Calibri" w:eastAsia="Calibri" w:hAnsi="Calibri"/>
      <w:sz w:val="22"/>
      <w:szCs w:val="22"/>
      <w:lang w:eastAsia="en-US"/>
    </w:rPr>
  </w:style>
  <w:style w:type="character" w:customStyle="1" w:styleId="pktZnak">
    <w:name w:val="pkt Znak"/>
    <w:link w:val="pkt"/>
    <w:rsid w:val="00C34554"/>
    <w:rPr>
      <w:sz w:val="24"/>
    </w:rPr>
  </w:style>
  <w:style w:type="paragraph" w:customStyle="1" w:styleId="Default">
    <w:name w:val="Default"/>
    <w:rsid w:val="00EA069E"/>
    <w:pPr>
      <w:autoSpaceDE w:val="0"/>
      <w:autoSpaceDN w:val="0"/>
      <w:adjustRightInd w:val="0"/>
    </w:pPr>
    <w:rPr>
      <w:rFonts w:ascii="Calibri" w:hAnsi="Calibri" w:cs="Calibri"/>
      <w:color w:val="000000"/>
      <w:sz w:val="24"/>
      <w:szCs w:val="24"/>
    </w:rPr>
  </w:style>
  <w:style w:type="character" w:styleId="UyteHipercze">
    <w:name w:val="FollowedHyperlink"/>
    <w:rsid w:val="00EA069E"/>
    <w:rPr>
      <w:color w:val="954F72"/>
      <w:u w:val="single"/>
    </w:rPr>
  </w:style>
  <w:style w:type="character" w:customStyle="1" w:styleId="WW8Num1z8">
    <w:name w:val="WW8Num1z8"/>
    <w:rsid w:val="005A7959"/>
  </w:style>
  <w:style w:type="paragraph" w:styleId="Tekstprzypisukocowego">
    <w:name w:val="endnote text"/>
    <w:basedOn w:val="Normalny"/>
    <w:link w:val="TekstprzypisukocowegoZnak"/>
    <w:rsid w:val="00E3781D"/>
    <w:rPr>
      <w:sz w:val="20"/>
      <w:szCs w:val="20"/>
    </w:rPr>
  </w:style>
  <w:style w:type="character" w:customStyle="1" w:styleId="TekstprzypisukocowegoZnak">
    <w:name w:val="Tekst przypisu końcowego Znak"/>
    <w:link w:val="Tekstprzypisukocowego"/>
    <w:rsid w:val="00E3781D"/>
    <w:rPr>
      <w:rFonts w:ascii="Calibri" w:eastAsia="Calibri" w:hAnsi="Calibri"/>
      <w:lang w:eastAsia="en-US"/>
    </w:rPr>
  </w:style>
  <w:style w:type="character" w:styleId="Odwoanieprzypisukocowego">
    <w:name w:val="endnote reference"/>
    <w:rsid w:val="00E3781D"/>
    <w:rPr>
      <w:vertAlign w:val="superscript"/>
    </w:rPr>
  </w:style>
  <w:style w:type="character" w:customStyle="1" w:styleId="Nierozpoznanawzmianka1">
    <w:name w:val="Nierozpoznana wzmianka1"/>
    <w:basedOn w:val="Domylnaczcionkaakapitu"/>
    <w:uiPriority w:val="99"/>
    <w:semiHidden/>
    <w:unhideWhenUsed/>
    <w:rsid w:val="00366A24"/>
    <w:rPr>
      <w:color w:val="605E5C"/>
      <w:shd w:val="clear" w:color="auto" w:fill="E1DFDD"/>
    </w:rPr>
  </w:style>
  <w:style w:type="character" w:styleId="Odwoaniedokomentarza">
    <w:name w:val="annotation reference"/>
    <w:basedOn w:val="Domylnaczcionkaakapitu"/>
    <w:rsid w:val="000758CE"/>
    <w:rPr>
      <w:sz w:val="16"/>
      <w:szCs w:val="16"/>
    </w:rPr>
  </w:style>
  <w:style w:type="paragraph" w:styleId="Tekstkomentarza">
    <w:name w:val="annotation text"/>
    <w:basedOn w:val="Normalny"/>
    <w:link w:val="TekstkomentarzaZnak"/>
    <w:rsid w:val="000758CE"/>
    <w:rPr>
      <w:sz w:val="20"/>
      <w:szCs w:val="20"/>
    </w:rPr>
  </w:style>
  <w:style w:type="character" w:customStyle="1" w:styleId="TekstkomentarzaZnak">
    <w:name w:val="Tekst komentarza Znak"/>
    <w:basedOn w:val="Domylnaczcionkaakapitu"/>
    <w:link w:val="Tekstkomentarza"/>
    <w:rsid w:val="000758CE"/>
    <w:rPr>
      <w:rFonts w:ascii="Calibri" w:eastAsia="Calibri" w:hAnsi="Calibri"/>
      <w:lang w:eastAsia="en-US"/>
    </w:rPr>
  </w:style>
  <w:style w:type="paragraph" w:styleId="Tematkomentarza">
    <w:name w:val="annotation subject"/>
    <w:basedOn w:val="Tekstkomentarza"/>
    <w:next w:val="Tekstkomentarza"/>
    <w:link w:val="TematkomentarzaZnak"/>
    <w:rsid w:val="000758CE"/>
    <w:rPr>
      <w:b/>
      <w:bCs/>
    </w:rPr>
  </w:style>
  <w:style w:type="character" w:customStyle="1" w:styleId="TematkomentarzaZnak">
    <w:name w:val="Temat komentarza Znak"/>
    <w:basedOn w:val="TekstkomentarzaZnak"/>
    <w:link w:val="Tematkomentarza"/>
    <w:rsid w:val="000758CE"/>
    <w:rPr>
      <w:rFonts w:ascii="Calibri" w:eastAsia="Calibri" w:hAnsi="Calibri"/>
      <w:b/>
      <w:bCs/>
      <w:lang w:eastAsia="en-US"/>
    </w:rPr>
  </w:style>
  <w:style w:type="paragraph" w:styleId="Tekstprzypisudolnego">
    <w:name w:val="footnote text"/>
    <w:basedOn w:val="Normalny"/>
    <w:link w:val="TekstprzypisudolnegoZnak"/>
    <w:uiPriority w:val="99"/>
    <w:unhideWhenUsed/>
    <w:rsid w:val="008745DB"/>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8745DB"/>
    <w:rPr>
      <w:rFonts w:asciiTheme="minorHAnsi" w:eastAsiaTheme="minorHAnsi" w:hAnsiTheme="minorHAnsi" w:cstheme="minorBidi"/>
      <w:lang w:eastAsia="en-US"/>
    </w:rPr>
  </w:style>
  <w:style w:type="character" w:styleId="Odwoanieprzypisudolnego">
    <w:name w:val="footnote reference"/>
    <w:basedOn w:val="Domylnaczcionkaakapitu"/>
    <w:uiPriority w:val="99"/>
    <w:unhideWhenUsed/>
    <w:rsid w:val="008745DB"/>
    <w:rPr>
      <w:vertAlign w:val="superscript"/>
    </w:rPr>
  </w:style>
  <w:style w:type="character" w:customStyle="1" w:styleId="cf41">
    <w:name w:val="cf41"/>
    <w:basedOn w:val="Domylnaczcionkaakapitu"/>
    <w:rsid w:val="008745DB"/>
    <w:rPr>
      <w:rFonts w:ascii="Segoe UI" w:hAnsi="Segoe UI" w:cs="Segoe UI" w:hint="default"/>
      <w:color w:val="333333"/>
      <w:sz w:val="18"/>
      <w:szCs w:val="18"/>
    </w:rPr>
  </w:style>
  <w:style w:type="character" w:customStyle="1" w:styleId="Nagwek2Znak">
    <w:name w:val="Nagłówek 2 Znak"/>
    <w:basedOn w:val="Domylnaczcionkaakapitu"/>
    <w:link w:val="Nagwek2"/>
    <w:semiHidden/>
    <w:rsid w:val="00E539DD"/>
    <w:rPr>
      <w:rFonts w:asciiTheme="majorHAnsi" w:eastAsiaTheme="majorEastAsia" w:hAnsiTheme="majorHAnsi" w:cstheme="majorBidi"/>
      <w:color w:val="2F5496" w:themeColor="accent1" w:themeShade="BF"/>
      <w:sz w:val="26"/>
      <w:szCs w:val="26"/>
      <w:lang w:eastAsia="en-US"/>
    </w:rPr>
  </w:style>
  <w:style w:type="character" w:customStyle="1" w:styleId="AkapitzlistZnak">
    <w:name w:val="Akapit z listą Znak"/>
    <w:aliases w:val="Data wydania Znak,List Paragraph Znak"/>
    <w:link w:val="Akapitzlist"/>
    <w:locked/>
    <w:rsid w:val="00E539D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81421">
      <w:bodyDiv w:val="1"/>
      <w:marLeft w:val="0"/>
      <w:marRight w:val="0"/>
      <w:marTop w:val="0"/>
      <w:marBottom w:val="0"/>
      <w:divBdr>
        <w:top w:val="none" w:sz="0" w:space="0" w:color="auto"/>
        <w:left w:val="none" w:sz="0" w:space="0" w:color="auto"/>
        <w:bottom w:val="none" w:sz="0" w:space="0" w:color="auto"/>
        <w:right w:val="none" w:sz="0" w:space="0" w:color="auto"/>
      </w:divBdr>
    </w:div>
    <w:div w:id="298649582">
      <w:bodyDiv w:val="1"/>
      <w:marLeft w:val="0"/>
      <w:marRight w:val="0"/>
      <w:marTop w:val="0"/>
      <w:marBottom w:val="0"/>
      <w:divBdr>
        <w:top w:val="none" w:sz="0" w:space="0" w:color="auto"/>
        <w:left w:val="none" w:sz="0" w:space="0" w:color="auto"/>
        <w:bottom w:val="none" w:sz="0" w:space="0" w:color="auto"/>
        <w:right w:val="none" w:sz="0" w:space="0" w:color="auto"/>
      </w:divBdr>
    </w:div>
    <w:div w:id="561332490">
      <w:bodyDiv w:val="1"/>
      <w:marLeft w:val="0"/>
      <w:marRight w:val="0"/>
      <w:marTop w:val="0"/>
      <w:marBottom w:val="0"/>
      <w:divBdr>
        <w:top w:val="none" w:sz="0" w:space="0" w:color="auto"/>
        <w:left w:val="none" w:sz="0" w:space="0" w:color="auto"/>
        <w:bottom w:val="none" w:sz="0" w:space="0" w:color="auto"/>
        <w:right w:val="none" w:sz="0" w:space="0" w:color="auto"/>
      </w:divBdr>
    </w:div>
    <w:div w:id="623316522">
      <w:bodyDiv w:val="1"/>
      <w:marLeft w:val="0"/>
      <w:marRight w:val="0"/>
      <w:marTop w:val="0"/>
      <w:marBottom w:val="0"/>
      <w:divBdr>
        <w:top w:val="none" w:sz="0" w:space="0" w:color="auto"/>
        <w:left w:val="none" w:sz="0" w:space="0" w:color="auto"/>
        <w:bottom w:val="none" w:sz="0" w:space="0" w:color="auto"/>
        <w:right w:val="none" w:sz="0" w:space="0" w:color="auto"/>
      </w:divBdr>
    </w:div>
    <w:div w:id="674304082">
      <w:bodyDiv w:val="1"/>
      <w:marLeft w:val="0"/>
      <w:marRight w:val="0"/>
      <w:marTop w:val="0"/>
      <w:marBottom w:val="0"/>
      <w:divBdr>
        <w:top w:val="none" w:sz="0" w:space="0" w:color="auto"/>
        <w:left w:val="none" w:sz="0" w:space="0" w:color="auto"/>
        <w:bottom w:val="none" w:sz="0" w:space="0" w:color="auto"/>
        <w:right w:val="none" w:sz="0" w:space="0" w:color="auto"/>
      </w:divBdr>
    </w:div>
    <w:div w:id="789200751">
      <w:bodyDiv w:val="1"/>
      <w:marLeft w:val="0"/>
      <w:marRight w:val="0"/>
      <w:marTop w:val="0"/>
      <w:marBottom w:val="0"/>
      <w:divBdr>
        <w:top w:val="none" w:sz="0" w:space="0" w:color="auto"/>
        <w:left w:val="none" w:sz="0" w:space="0" w:color="auto"/>
        <w:bottom w:val="none" w:sz="0" w:space="0" w:color="auto"/>
        <w:right w:val="none" w:sz="0" w:space="0" w:color="auto"/>
      </w:divBdr>
    </w:div>
    <w:div w:id="790827008">
      <w:bodyDiv w:val="1"/>
      <w:marLeft w:val="0"/>
      <w:marRight w:val="0"/>
      <w:marTop w:val="0"/>
      <w:marBottom w:val="0"/>
      <w:divBdr>
        <w:top w:val="none" w:sz="0" w:space="0" w:color="auto"/>
        <w:left w:val="none" w:sz="0" w:space="0" w:color="auto"/>
        <w:bottom w:val="none" w:sz="0" w:space="0" w:color="auto"/>
        <w:right w:val="none" w:sz="0" w:space="0" w:color="auto"/>
      </w:divBdr>
    </w:div>
    <w:div w:id="825317371">
      <w:bodyDiv w:val="1"/>
      <w:marLeft w:val="0"/>
      <w:marRight w:val="0"/>
      <w:marTop w:val="0"/>
      <w:marBottom w:val="0"/>
      <w:divBdr>
        <w:top w:val="none" w:sz="0" w:space="0" w:color="auto"/>
        <w:left w:val="none" w:sz="0" w:space="0" w:color="auto"/>
        <w:bottom w:val="none" w:sz="0" w:space="0" w:color="auto"/>
        <w:right w:val="none" w:sz="0" w:space="0" w:color="auto"/>
      </w:divBdr>
    </w:div>
    <w:div w:id="960304205">
      <w:bodyDiv w:val="1"/>
      <w:marLeft w:val="0"/>
      <w:marRight w:val="0"/>
      <w:marTop w:val="0"/>
      <w:marBottom w:val="0"/>
      <w:divBdr>
        <w:top w:val="none" w:sz="0" w:space="0" w:color="auto"/>
        <w:left w:val="none" w:sz="0" w:space="0" w:color="auto"/>
        <w:bottom w:val="none" w:sz="0" w:space="0" w:color="auto"/>
        <w:right w:val="none" w:sz="0" w:space="0" w:color="auto"/>
      </w:divBdr>
    </w:div>
    <w:div w:id="993030121">
      <w:bodyDiv w:val="1"/>
      <w:marLeft w:val="0"/>
      <w:marRight w:val="0"/>
      <w:marTop w:val="0"/>
      <w:marBottom w:val="0"/>
      <w:divBdr>
        <w:top w:val="none" w:sz="0" w:space="0" w:color="auto"/>
        <w:left w:val="none" w:sz="0" w:space="0" w:color="auto"/>
        <w:bottom w:val="none" w:sz="0" w:space="0" w:color="auto"/>
        <w:right w:val="none" w:sz="0" w:space="0" w:color="auto"/>
      </w:divBdr>
    </w:div>
    <w:div w:id="1112019139">
      <w:bodyDiv w:val="1"/>
      <w:marLeft w:val="0"/>
      <w:marRight w:val="0"/>
      <w:marTop w:val="0"/>
      <w:marBottom w:val="0"/>
      <w:divBdr>
        <w:top w:val="none" w:sz="0" w:space="0" w:color="auto"/>
        <w:left w:val="none" w:sz="0" w:space="0" w:color="auto"/>
        <w:bottom w:val="none" w:sz="0" w:space="0" w:color="auto"/>
        <w:right w:val="none" w:sz="0" w:space="0" w:color="auto"/>
      </w:divBdr>
    </w:div>
    <w:div w:id="1340236829">
      <w:bodyDiv w:val="1"/>
      <w:marLeft w:val="0"/>
      <w:marRight w:val="0"/>
      <w:marTop w:val="0"/>
      <w:marBottom w:val="0"/>
      <w:divBdr>
        <w:top w:val="none" w:sz="0" w:space="0" w:color="auto"/>
        <w:left w:val="none" w:sz="0" w:space="0" w:color="auto"/>
        <w:bottom w:val="none" w:sz="0" w:space="0" w:color="auto"/>
        <w:right w:val="none" w:sz="0" w:space="0" w:color="auto"/>
      </w:divBdr>
    </w:div>
    <w:div w:id="1421246103">
      <w:bodyDiv w:val="1"/>
      <w:marLeft w:val="0"/>
      <w:marRight w:val="0"/>
      <w:marTop w:val="0"/>
      <w:marBottom w:val="0"/>
      <w:divBdr>
        <w:top w:val="none" w:sz="0" w:space="0" w:color="auto"/>
        <w:left w:val="none" w:sz="0" w:space="0" w:color="auto"/>
        <w:bottom w:val="none" w:sz="0" w:space="0" w:color="auto"/>
        <w:right w:val="none" w:sz="0" w:space="0" w:color="auto"/>
      </w:divBdr>
    </w:div>
    <w:div w:id="1735810611">
      <w:bodyDiv w:val="1"/>
      <w:marLeft w:val="0"/>
      <w:marRight w:val="0"/>
      <w:marTop w:val="0"/>
      <w:marBottom w:val="0"/>
      <w:divBdr>
        <w:top w:val="none" w:sz="0" w:space="0" w:color="auto"/>
        <w:left w:val="none" w:sz="0" w:space="0" w:color="auto"/>
        <w:bottom w:val="none" w:sz="0" w:space="0" w:color="auto"/>
        <w:right w:val="none" w:sz="0" w:space="0" w:color="auto"/>
      </w:divBdr>
    </w:div>
    <w:div w:id="1743791113">
      <w:bodyDiv w:val="1"/>
      <w:marLeft w:val="0"/>
      <w:marRight w:val="0"/>
      <w:marTop w:val="0"/>
      <w:marBottom w:val="0"/>
      <w:divBdr>
        <w:top w:val="none" w:sz="0" w:space="0" w:color="auto"/>
        <w:left w:val="none" w:sz="0" w:space="0" w:color="auto"/>
        <w:bottom w:val="none" w:sz="0" w:space="0" w:color="auto"/>
        <w:right w:val="none" w:sz="0" w:space="0" w:color="auto"/>
      </w:divBdr>
      <w:divsChild>
        <w:div w:id="349453459">
          <w:marLeft w:val="0"/>
          <w:marRight w:val="0"/>
          <w:marTop w:val="0"/>
          <w:marBottom w:val="0"/>
          <w:divBdr>
            <w:top w:val="none" w:sz="0" w:space="0" w:color="auto"/>
            <w:left w:val="none" w:sz="0" w:space="0" w:color="auto"/>
            <w:bottom w:val="none" w:sz="0" w:space="0" w:color="auto"/>
            <w:right w:val="none" w:sz="0" w:space="0" w:color="auto"/>
          </w:divBdr>
          <w:divsChild>
            <w:div w:id="58285233">
              <w:marLeft w:val="0"/>
              <w:marRight w:val="0"/>
              <w:marTop w:val="0"/>
              <w:marBottom w:val="0"/>
              <w:divBdr>
                <w:top w:val="none" w:sz="0" w:space="0" w:color="auto"/>
                <w:left w:val="none" w:sz="0" w:space="0" w:color="auto"/>
                <w:bottom w:val="none" w:sz="0" w:space="0" w:color="auto"/>
                <w:right w:val="none" w:sz="0" w:space="0" w:color="auto"/>
              </w:divBdr>
            </w:div>
          </w:divsChild>
        </w:div>
        <w:div w:id="912007767">
          <w:marLeft w:val="0"/>
          <w:marRight w:val="0"/>
          <w:marTop w:val="0"/>
          <w:marBottom w:val="0"/>
          <w:divBdr>
            <w:top w:val="none" w:sz="0" w:space="0" w:color="auto"/>
            <w:left w:val="none" w:sz="0" w:space="0" w:color="auto"/>
            <w:bottom w:val="none" w:sz="0" w:space="0" w:color="auto"/>
            <w:right w:val="none" w:sz="0" w:space="0" w:color="auto"/>
          </w:divBdr>
        </w:div>
      </w:divsChild>
    </w:div>
    <w:div w:id="177925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D52EF-AF45-4AF3-8D0E-52DB74B2B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3516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4094</CharactersWithSpaces>
  <SharedDoc>false</SharedDoc>
  <HLinks>
    <vt:vector size="78" baseType="variant">
      <vt:variant>
        <vt:i4>983141</vt:i4>
      </vt:variant>
      <vt:variant>
        <vt:i4>36</vt:i4>
      </vt:variant>
      <vt:variant>
        <vt:i4>0</vt:i4>
      </vt:variant>
      <vt:variant>
        <vt:i4>5</vt:i4>
      </vt:variant>
      <vt:variant>
        <vt:lpwstr>mailto:iod.odo.wspol@wspol.edu.pl</vt:lpwstr>
      </vt:variant>
      <vt:variant>
        <vt:lpwstr/>
      </vt:variant>
      <vt:variant>
        <vt:i4>5767267</vt:i4>
      </vt:variant>
      <vt:variant>
        <vt:i4>33</vt:i4>
      </vt:variant>
      <vt:variant>
        <vt:i4>0</vt:i4>
      </vt:variant>
      <vt:variant>
        <vt:i4>5</vt:i4>
      </vt:variant>
      <vt:variant>
        <vt:lpwstr>https://platformazakupowa.pl/pn/wspol_szczytno</vt:lpwstr>
      </vt:variant>
      <vt:variant>
        <vt:lpwstr/>
      </vt:variant>
      <vt:variant>
        <vt:i4>5767267</vt:i4>
      </vt:variant>
      <vt:variant>
        <vt:i4>30</vt:i4>
      </vt:variant>
      <vt:variant>
        <vt:i4>0</vt:i4>
      </vt:variant>
      <vt:variant>
        <vt:i4>5</vt:i4>
      </vt:variant>
      <vt:variant>
        <vt:lpwstr>https://platformazakupowa.pl/pn/wspol_szczytno</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5767267</vt:i4>
      </vt:variant>
      <vt:variant>
        <vt:i4>24</vt:i4>
      </vt:variant>
      <vt:variant>
        <vt:i4>0</vt:i4>
      </vt:variant>
      <vt:variant>
        <vt:i4>5</vt:i4>
      </vt:variant>
      <vt:variant>
        <vt:lpwstr>https://platformazakupowa.pl/pn/wspol_szczytno</vt:lpwstr>
      </vt:variant>
      <vt:variant>
        <vt:lpwstr/>
      </vt:variant>
      <vt:variant>
        <vt:i4>6225998</vt:i4>
      </vt:variant>
      <vt:variant>
        <vt:i4>21</vt:i4>
      </vt:variant>
      <vt:variant>
        <vt:i4>0</vt:i4>
      </vt:variant>
      <vt:variant>
        <vt:i4>5</vt:i4>
      </vt:variant>
      <vt:variant>
        <vt:lpwstr>https://platformazakupowa.pl/</vt:lpwstr>
      </vt:variant>
      <vt:variant>
        <vt:lpwstr/>
      </vt:variant>
      <vt:variant>
        <vt:i4>2162711</vt:i4>
      </vt:variant>
      <vt:variant>
        <vt:i4>18</vt:i4>
      </vt:variant>
      <vt:variant>
        <vt:i4>0</vt:i4>
      </vt:variant>
      <vt:variant>
        <vt:i4>5</vt:i4>
      </vt:variant>
      <vt:variant>
        <vt:lpwstr>mailto:b.ciszek@wspol.edu.pl</vt:lpwstr>
      </vt:variant>
      <vt:variant>
        <vt:lpwstr/>
      </vt:variant>
      <vt:variant>
        <vt:i4>6488072</vt:i4>
      </vt:variant>
      <vt:variant>
        <vt:i4>15</vt:i4>
      </vt:variant>
      <vt:variant>
        <vt:i4>0</vt:i4>
      </vt:variant>
      <vt:variant>
        <vt:i4>5</vt:i4>
      </vt:variant>
      <vt:variant>
        <vt:lpwstr>mailto:zzp@wspol.edu.pl</vt:lpwstr>
      </vt:variant>
      <vt:variant>
        <vt:lpwstr/>
      </vt:variant>
      <vt:variant>
        <vt:i4>3276833</vt:i4>
      </vt:variant>
      <vt:variant>
        <vt:i4>12</vt:i4>
      </vt:variant>
      <vt:variant>
        <vt:i4>0</vt:i4>
      </vt:variant>
      <vt:variant>
        <vt:i4>5</vt:i4>
      </vt:variant>
      <vt:variant>
        <vt:lpwstr>https://www.uzp.gov.pl/baza-wiedzy/prawo-zamowien-publicznych-regulacje/prawo-krajowe/jednolity-europejski-dokument-zamowienia</vt:lpwstr>
      </vt:variant>
      <vt:variant>
        <vt:lpwstr/>
      </vt:variant>
      <vt:variant>
        <vt:i4>5767267</vt:i4>
      </vt:variant>
      <vt:variant>
        <vt:i4>9</vt:i4>
      </vt:variant>
      <vt:variant>
        <vt:i4>0</vt:i4>
      </vt:variant>
      <vt:variant>
        <vt:i4>5</vt:i4>
      </vt:variant>
      <vt:variant>
        <vt:lpwstr>https://platformazakupowa.pl/pn/wspol_szczytno</vt:lpwstr>
      </vt:variant>
      <vt:variant>
        <vt:lpwstr/>
      </vt:variant>
      <vt:variant>
        <vt:i4>5767267</vt:i4>
      </vt:variant>
      <vt:variant>
        <vt:i4>6</vt:i4>
      </vt:variant>
      <vt:variant>
        <vt:i4>0</vt:i4>
      </vt:variant>
      <vt:variant>
        <vt:i4>5</vt:i4>
      </vt:variant>
      <vt:variant>
        <vt:lpwstr>https://platformazakupowa.pl/pn/wspol_szczytno</vt:lpwstr>
      </vt:variant>
      <vt:variant>
        <vt:lpwstr/>
      </vt:variant>
      <vt:variant>
        <vt:i4>6488072</vt:i4>
      </vt:variant>
      <vt:variant>
        <vt:i4>3</vt:i4>
      </vt:variant>
      <vt:variant>
        <vt:i4>0</vt:i4>
      </vt:variant>
      <vt:variant>
        <vt:i4>5</vt:i4>
      </vt:variant>
      <vt:variant>
        <vt:lpwstr>mailto:zzp@wspol.edu.pl</vt:lpwstr>
      </vt:variant>
      <vt:variant>
        <vt:lpwstr/>
      </vt:variant>
      <vt:variant>
        <vt:i4>983108</vt:i4>
      </vt:variant>
      <vt:variant>
        <vt:i4>0</vt:i4>
      </vt:variant>
      <vt:variant>
        <vt:i4>0</vt:i4>
      </vt:variant>
      <vt:variant>
        <vt:i4>5</vt:i4>
      </vt:variant>
      <vt:variant>
        <vt:lpwstr>http://www.wspol.edu.pl/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SWZ</dc:subject>
  <dc:creator/>
  <cp:keywords/>
  <cp:lastModifiedBy/>
  <cp:revision>1</cp:revision>
  <dcterms:created xsi:type="dcterms:W3CDTF">2023-04-17T10:35:00Z</dcterms:created>
  <dcterms:modified xsi:type="dcterms:W3CDTF">2024-07-29T09:58:00Z</dcterms:modified>
</cp:coreProperties>
</file>