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73EA" w14:textId="0353B718" w:rsidR="00E121DE" w:rsidRDefault="00E121DE" w:rsidP="00E121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4886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190C04">
        <w:rPr>
          <w:rFonts w:asciiTheme="minorHAnsi" w:hAnsiTheme="minorHAnsi" w:cstheme="minorHAnsi"/>
          <w:b/>
          <w:sz w:val="22"/>
          <w:szCs w:val="22"/>
        </w:rPr>
        <w:t>WRM</w:t>
      </w:r>
      <w:r w:rsidR="00562409">
        <w:rPr>
          <w:rFonts w:asciiTheme="minorHAnsi" w:hAnsiTheme="minorHAnsi" w:cstheme="minorHAnsi"/>
          <w:b/>
          <w:sz w:val="22"/>
          <w:szCs w:val="22"/>
        </w:rPr>
        <w:t>………………….2024</w:t>
      </w:r>
    </w:p>
    <w:p w14:paraId="026ACE06" w14:textId="77777777" w:rsidR="00E121DE" w:rsidRPr="00E24886" w:rsidRDefault="00E121DE" w:rsidP="00E121D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66E72F4" w14:textId="77777777" w:rsidR="00E121DE" w:rsidRPr="00E24886" w:rsidRDefault="00E121DE" w:rsidP="00E121DE">
      <w:pPr>
        <w:autoSpaceDE w:val="0"/>
        <w:autoSpaceDN w:val="0"/>
        <w:jc w:val="center"/>
        <w:rPr>
          <w:rFonts w:asciiTheme="minorHAnsi" w:hAnsiTheme="minorHAnsi" w:cstheme="minorHAnsi"/>
          <w:sz w:val="22"/>
          <w:szCs w:val="22"/>
        </w:rPr>
      </w:pPr>
      <w:r w:rsidRPr="00E24886">
        <w:rPr>
          <w:rFonts w:asciiTheme="minorHAnsi" w:hAnsiTheme="minorHAnsi" w:cstheme="minorHAnsi"/>
          <w:sz w:val="22"/>
          <w:szCs w:val="22"/>
        </w:rPr>
        <w:t>zawarta w dniu ……………………………………… 202</w:t>
      </w:r>
      <w:r w:rsidR="00FA23F4">
        <w:rPr>
          <w:rFonts w:asciiTheme="minorHAnsi" w:hAnsiTheme="minorHAnsi" w:cstheme="minorHAnsi"/>
          <w:sz w:val="22"/>
          <w:szCs w:val="22"/>
        </w:rPr>
        <w:t>4</w:t>
      </w:r>
      <w:r w:rsidRPr="00E24886">
        <w:rPr>
          <w:rFonts w:asciiTheme="minorHAnsi" w:hAnsiTheme="minorHAnsi" w:cstheme="minorHAnsi"/>
          <w:sz w:val="22"/>
          <w:szCs w:val="22"/>
        </w:rPr>
        <w:t xml:space="preserve"> r. w Tarnowie pomiędzy:</w:t>
      </w:r>
    </w:p>
    <w:p w14:paraId="663CCC03" w14:textId="77777777" w:rsidR="00E121DE" w:rsidRPr="00E24886" w:rsidRDefault="00E121DE" w:rsidP="00E121DE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56B89F9" w14:textId="77777777" w:rsidR="00E121DE" w:rsidRDefault="00E121DE" w:rsidP="00E121DE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E24886">
        <w:rPr>
          <w:rFonts w:asciiTheme="minorHAnsi" w:hAnsiTheme="minorHAnsi" w:cstheme="minorHAnsi"/>
          <w:b/>
          <w:sz w:val="22"/>
          <w:szCs w:val="22"/>
        </w:rPr>
        <w:t>Gminą Miasta Tarnowa</w:t>
      </w:r>
      <w:r w:rsidRPr="00E24886">
        <w:rPr>
          <w:rFonts w:asciiTheme="minorHAnsi" w:hAnsiTheme="minorHAnsi" w:cstheme="minorHAnsi"/>
          <w:sz w:val="22"/>
          <w:szCs w:val="22"/>
        </w:rPr>
        <w:t xml:space="preserve">, ul. Mickiewicza 2, 33-100 Tarnów, NIP: 873-10-11-086, REGON: 851 661 323 – Urzędem Miasta Tarnowa, ul. Mickiewicza 2, 33-100 Tarnów, reprezentowaną przez: </w:t>
      </w:r>
    </w:p>
    <w:p w14:paraId="73947630" w14:textId="77777777" w:rsidR="00325A20" w:rsidRDefault="00325A20" w:rsidP="00E121DE">
      <w:pPr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1E3C07" w14:textId="4FF18FFD" w:rsidR="00FE5CC8" w:rsidRPr="00FE5CC8" w:rsidRDefault="00FE5CC8" w:rsidP="00E121DE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FE5CC8">
        <w:rPr>
          <w:rFonts w:asciiTheme="minorHAnsi" w:hAnsiTheme="minorHAnsi" w:cstheme="minorHAnsi"/>
          <w:sz w:val="22"/>
          <w:szCs w:val="22"/>
        </w:rPr>
        <w:t>Pana Rafała Kościenia -</w:t>
      </w:r>
      <w:r w:rsidR="00325A20" w:rsidRPr="00FE5C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5A20" w:rsidRPr="00FE5CC8">
        <w:rPr>
          <w:rFonts w:asciiTheme="minorHAnsi" w:hAnsiTheme="minorHAnsi" w:cstheme="minorHAnsi"/>
          <w:sz w:val="22"/>
          <w:szCs w:val="22"/>
        </w:rPr>
        <w:t>Dyrektora Wydziału Rozwoju Miasta</w:t>
      </w:r>
      <w:r w:rsidR="00FC2718" w:rsidRPr="00FE5CC8">
        <w:rPr>
          <w:rFonts w:asciiTheme="minorHAnsi" w:hAnsiTheme="minorHAnsi" w:cstheme="minorHAnsi"/>
          <w:sz w:val="22"/>
          <w:szCs w:val="22"/>
        </w:rPr>
        <w:t xml:space="preserve">, </w:t>
      </w:r>
      <w:r w:rsidR="00FC0236" w:rsidRPr="00FE5CC8">
        <w:rPr>
          <w:rFonts w:asciiTheme="minorHAnsi" w:hAnsiTheme="minorHAnsi" w:cstheme="minorHAnsi"/>
          <w:sz w:val="22"/>
          <w:szCs w:val="22"/>
        </w:rPr>
        <w:t xml:space="preserve">działającego na podstawie udzielonego przez Prezydenta Miasta Tarnowa pełnomocnictwa </w:t>
      </w:r>
      <w:r w:rsidRPr="00FE5CC8">
        <w:rPr>
          <w:rFonts w:asciiTheme="minorHAnsi" w:hAnsiTheme="minorHAnsi" w:cstheme="minorHAnsi"/>
          <w:sz w:val="22"/>
          <w:szCs w:val="22"/>
        </w:rPr>
        <w:t xml:space="preserve">WOR-ROR.077.151.2021 </w:t>
      </w:r>
    </w:p>
    <w:p w14:paraId="402A8DAE" w14:textId="34CBDFC4" w:rsidR="00325A20" w:rsidRDefault="00E121DE" w:rsidP="00E121DE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FC0236">
        <w:rPr>
          <w:rFonts w:asciiTheme="minorHAnsi" w:hAnsiTheme="minorHAnsi" w:cstheme="minorHAnsi"/>
          <w:sz w:val="22"/>
          <w:szCs w:val="22"/>
        </w:rPr>
        <w:t>przy udziale</w:t>
      </w:r>
      <w:r w:rsidR="005624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E061AB" w14:textId="5BCCC32E" w:rsidR="00E121DE" w:rsidRPr="00E24886" w:rsidRDefault="00FE5CC8" w:rsidP="00E121DE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FE5CC8">
        <w:rPr>
          <w:rFonts w:asciiTheme="minorHAnsi" w:hAnsiTheme="minorHAnsi" w:cstheme="minorHAnsi"/>
          <w:bCs/>
          <w:sz w:val="22"/>
          <w:szCs w:val="22"/>
        </w:rPr>
        <w:t>Pani Haliny Tokarz - Jarosz</w:t>
      </w:r>
      <w:r w:rsidR="00E121DE" w:rsidRPr="00FE5CC8">
        <w:rPr>
          <w:rFonts w:asciiTheme="minorHAnsi" w:hAnsiTheme="minorHAnsi" w:cstheme="minorHAnsi"/>
          <w:bCs/>
          <w:sz w:val="22"/>
          <w:szCs w:val="22"/>
        </w:rPr>
        <w:t xml:space="preserve"> –</w:t>
      </w:r>
      <w:r w:rsidR="00E121DE" w:rsidRPr="00E24886">
        <w:rPr>
          <w:rFonts w:asciiTheme="minorHAnsi" w:hAnsiTheme="minorHAnsi" w:cstheme="minorHAnsi"/>
          <w:sz w:val="22"/>
          <w:szCs w:val="22"/>
        </w:rPr>
        <w:t xml:space="preserve"> Skarbnika Miasta Tarnowa,  </w:t>
      </w:r>
    </w:p>
    <w:p w14:paraId="540FBCBB" w14:textId="77777777" w:rsidR="00E121DE" w:rsidRDefault="00E121DE" w:rsidP="00E121DE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E24886">
        <w:rPr>
          <w:rFonts w:asciiTheme="minorHAnsi" w:hAnsiTheme="minorHAnsi" w:cstheme="minorHAnsi"/>
          <w:sz w:val="22"/>
          <w:szCs w:val="22"/>
        </w:rPr>
        <w:t>zwaną w dalszej części umowy „</w:t>
      </w:r>
      <w:r w:rsidRPr="00E24886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E24886">
        <w:rPr>
          <w:rFonts w:asciiTheme="minorHAnsi" w:hAnsiTheme="minorHAnsi" w:cstheme="minorHAnsi"/>
          <w:sz w:val="22"/>
          <w:szCs w:val="22"/>
        </w:rPr>
        <w:t>”</w:t>
      </w:r>
    </w:p>
    <w:p w14:paraId="12F2AD50" w14:textId="77777777" w:rsidR="00325A20" w:rsidRPr="00E24886" w:rsidRDefault="00325A20" w:rsidP="00E121DE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AC82314" w14:textId="16278B17" w:rsidR="00E121DE" w:rsidRDefault="00E121DE" w:rsidP="00E121DE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24886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eastAsia="Calibri" w:hAnsiTheme="minorHAnsi" w:cstheme="minorHAnsi"/>
          <w:b/>
          <w:sz w:val="22"/>
          <w:szCs w:val="22"/>
        </w:rPr>
        <w:t>……………………………</w:t>
      </w:r>
      <w:r w:rsidR="00325A20">
        <w:rPr>
          <w:rFonts w:asciiTheme="minorHAnsi" w:eastAsia="Calibri" w:hAnsiTheme="minorHAnsi" w:cstheme="minorHAnsi"/>
          <w:b/>
          <w:sz w:val="22"/>
          <w:szCs w:val="22"/>
        </w:rPr>
        <w:t>…………………………………………………</w:t>
      </w:r>
      <w:r>
        <w:rPr>
          <w:rFonts w:asciiTheme="minorHAnsi" w:eastAsia="Calibri" w:hAnsiTheme="minorHAnsi" w:cstheme="minorHAnsi"/>
          <w:b/>
          <w:sz w:val="22"/>
          <w:szCs w:val="22"/>
        </w:rPr>
        <w:t>…………………………..</w:t>
      </w:r>
      <w:r w:rsidRPr="004610A6">
        <w:rPr>
          <w:rFonts w:asciiTheme="minorHAnsi" w:eastAsia="Calibri" w:hAnsiTheme="minorHAnsi" w:cstheme="minorHAnsi"/>
          <w:sz w:val="22"/>
          <w:szCs w:val="22"/>
        </w:rPr>
        <w:t xml:space="preserve"> reprezentowaną przez:</w:t>
      </w:r>
    </w:p>
    <w:p w14:paraId="20AF1701" w14:textId="77777777" w:rsidR="00325A20" w:rsidRDefault="00E121DE" w:rsidP="00E121DE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………………………………………………………..</w:t>
      </w:r>
      <w:r w:rsidRPr="004610A6">
        <w:rPr>
          <w:rFonts w:asciiTheme="minorHAnsi" w:eastAsia="Calibri" w:hAnsiTheme="minorHAnsi" w:cstheme="minorHAnsi"/>
          <w:sz w:val="22"/>
          <w:szCs w:val="22"/>
        </w:rPr>
        <w:t xml:space="preserve">, </w:t>
      </w:r>
    </w:p>
    <w:p w14:paraId="6AF6AB9A" w14:textId="060FA163" w:rsidR="00E121DE" w:rsidRPr="00E24886" w:rsidRDefault="00E121DE" w:rsidP="00E121D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24886">
        <w:rPr>
          <w:rFonts w:asciiTheme="minorHAnsi" w:hAnsiTheme="minorHAnsi" w:cstheme="minorHAnsi"/>
          <w:sz w:val="22"/>
          <w:szCs w:val="22"/>
        </w:rPr>
        <w:t>zwan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E24886">
        <w:rPr>
          <w:rFonts w:asciiTheme="minorHAnsi" w:hAnsiTheme="minorHAnsi" w:cstheme="minorHAnsi"/>
          <w:sz w:val="22"/>
          <w:szCs w:val="22"/>
        </w:rPr>
        <w:t xml:space="preserve"> w dalszej części </w:t>
      </w:r>
      <w:r w:rsidRPr="00E24886">
        <w:rPr>
          <w:rFonts w:asciiTheme="minorHAnsi" w:hAnsiTheme="minorHAnsi" w:cstheme="minorHAnsi"/>
          <w:b/>
          <w:sz w:val="22"/>
          <w:szCs w:val="22"/>
        </w:rPr>
        <w:t>„Wykonawcą”,</w:t>
      </w:r>
    </w:p>
    <w:p w14:paraId="14221E2C" w14:textId="2AA4E0C5" w:rsidR="00E121DE" w:rsidRDefault="00E121DE" w:rsidP="00E121D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24886">
        <w:rPr>
          <w:rFonts w:asciiTheme="minorHAnsi" w:hAnsiTheme="minorHAnsi" w:cstheme="minorHAnsi"/>
          <w:sz w:val="22"/>
          <w:szCs w:val="22"/>
        </w:rPr>
        <w:t>zwanych łącznie</w:t>
      </w:r>
      <w:r>
        <w:rPr>
          <w:rFonts w:asciiTheme="minorHAnsi" w:hAnsiTheme="minorHAnsi" w:cstheme="minorHAnsi"/>
          <w:b/>
          <w:sz w:val="22"/>
          <w:szCs w:val="22"/>
        </w:rPr>
        <w:t xml:space="preserve"> „Stronami”,</w:t>
      </w:r>
    </w:p>
    <w:p w14:paraId="6D1A726E" w14:textId="77777777" w:rsidR="00325A20" w:rsidRPr="00E24886" w:rsidRDefault="00325A20" w:rsidP="00E121D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BEC2EC2" w14:textId="78B2C9BE" w:rsidR="00E121DE" w:rsidRPr="00190C04" w:rsidRDefault="00E121DE" w:rsidP="00325A20">
      <w:pPr>
        <w:pStyle w:val="Zwykytekst"/>
        <w:jc w:val="center"/>
        <w:rPr>
          <w:rFonts w:asciiTheme="minorHAnsi" w:eastAsia="Calibri" w:hAnsiTheme="minorHAnsi" w:cstheme="minorHAnsi"/>
          <w:color w:val="FF0000"/>
          <w:sz w:val="22"/>
          <w:szCs w:val="22"/>
        </w:rPr>
      </w:pPr>
      <w:r w:rsidRPr="001A2DA4">
        <w:rPr>
          <w:rFonts w:asciiTheme="minorHAnsi" w:eastAsia="Calibri" w:hAnsiTheme="minorHAnsi" w:cstheme="minorHAnsi"/>
          <w:sz w:val="22"/>
          <w:szCs w:val="22"/>
        </w:rPr>
        <w:t>wyłonionym</w:t>
      </w:r>
      <w:r w:rsidR="00581CED">
        <w:rPr>
          <w:rFonts w:asciiTheme="minorHAnsi" w:eastAsia="Calibri" w:hAnsiTheme="minorHAnsi" w:cstheme="minorHAnsi"/>
          <w:sz w:val="22"/>
          <w:szCs w:val="22"/>
        </w:rPr>
        <w:t>/ą</w:t>
      </w:r>
      <w:r w:rsidRPr="001A2DA4">
        <w:rPr>
          <w:rFonts w:asciiTheme="minorHAnsi" w:eastAsia="Calibri" w:hAnsiTheme="minorHAnsi" w:cstheme="minorHAnsi"/>
          <w:sz w:val="22"/>
          <w:szCs w:val="22"/>
        </w:rPr>
        <w:t xml:space="preserve"> w postępowaniu prowadzonym w trybie podstawowym, o którym mowa w art. 275 pkt 1 ustawy P</w:t>
      </w:r>
      <w:r w:rsidR="00D568BB">
        <w:rPr>
          <w:rFonts w:asciiTheme="minorHAnsi" w:eastAsia="Calibri" w:hAnsiTheme="minorHAnsi" w:cstheme="minorHAnsi"/>
          <w:sz w:val="22"/>
          <w:szCs w:val="22"/>
        </w:rPr>
        <w:t>rawo zamówień publicznych (</w:t>
      </w:r>
      <w:r w:rsidRPr="001A2DA4">
        <w:rPr>
          <w:rFonts w:asciiTheme="minorHAnsi" w:eastAsia="Calibri" w:hAnsiTheme="minorHAnsi" w:cstheme="minorHAnsi"/>
          <w:sz w:val="22"/>
          <w:szCs w:val="22"/>
        </w:rPr>
        <w:t xml:space="preserve">Dz.U. z </w:t>
      </w:r>
      <w:r w:rsidR="00325A20" w:rsidRPr="00325A20">
        <w:rPr>
          <w:rFonts w:asciiTheme="minorHAnsi" w:eastAsia="Calibri" w:hAnsiTheme="minorHAnsi" w:cstheme="minorHAnsi"/>
          <w:sz w:val="22"/>
          <w:szCs w:val="22"/>
        </w:rPr>
        <w:t>2023 r. poz</w:t>
      </w:r>
      <w:r w:rsidR="00325A20">
        <w:rPr>
          <w:rFonts w:asciiTheme="minorHAnsi" w:eastAsia="Calibri" w:hAnsiTheme="minorHAnsi" w:cstheme="minorHAnsi"/>
          <w:sz w:val="22"/>
          <w:szCs w:val="22"/>
        </w:rPr>
        <w:t>.</w:t>
      </w:r>
      <w:r w:rsidR="00325A20" w:rsidRPr="00325A20">
        <w:rPr>
          <w:rFonts w:asciiTheme="minorHAnsi" w:eastAsia="Calibri" w:hAnsiTheme="minorHAnsi" w:cstheme="minorHAnsi"/>
          <w:sz w:val="22"/>
          <w:szCs w:val="22"/>
        </w:rPr>
        <w:t xml:space="preserve"> 1605 ze zm.</w:t>
      </w:r>
      <w:r w:rsidRPr="001A2DA4">
        <w:rPr>
          <w:rFonts w:asciiTheme="minorHAnsi" w:eastAsia="Calibri" w:hAnsiTheme="minorHAnsi" w:cstheme="minorHAnsi"/>
          <w:sz w:val="22"/>
          <w:szCs w:val="22"/>
        </w:rPr>
        <w:t xml:space="preserve"> – dalej zwaną ustawą P</w:t>
      </w:r>
      <w:r w:rsidR="00581CED">
        <w:rPr>
          <w:rFonts w:asciiTheme="minorHAnsi" w:eastAsia="Calibri" w:hAnsiTheme="minorHAnsi" w:cstheme="minorHAnsi"/>
          <w:sz w:val="22"/>
          <w:szCs w:val="22"/>
        </w:rPr>
        <w:t>ZP</w:t>
      </w:r>
      <w:r w:rsidRPr="001A2DA4">
        <w:rPr>
          <w:rFonts w:asciiTheme="minorHAnsi" w:eastAsia="Calibri" w:hAnsiTheme="minorHAnsi" w:cstheme="minorHAnsi"/>
          <w:sz w:val="22"/>
          <w:szCs w:val="22"/>
        </w:rPr>
        <w:t>) oraz zgodnie z obowiązującym</w:t>
      </w:r>
      <w:r>
        <w:rPr>
          <w:rFonts w:asciiTheme="minorHAnsi" w:eastAsia="Calibri" w:hAnsiTheme="minorHAnsi" w:cstheme="minorHAnsi"/>
          <w:sz w:val="22"/>
          <w:szCs w:val="22"/>
        </w:rPr>
        <w:t>i</w:t>
      </w:r>
      <w:r w:rsidRPr="001A2DA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736BBE">
        <w:rPr>
          <w:rFonts w:asciiTheme="minorHAnsi" w:eastAsia="Calibri" w:hAnsiTheme="minorHAnsi" w:cstheme="minorHAnsi"/>
          <w:sz w:val="22"/>
          <w:szCs w:val="22"/>
        </w:rPr>
        <w:t>Regulacj</w:t>
      </w:r>
      <w:r>
        <w:rPr>
          <w:rFonts w:asciiTheme="minorHAnsi" w:eastAsia="Calibri" w:hAnsiTheme="minorHAnsi" w:cstheme="minorHAnsi"/>
          <w:sz w:val="22"/>
          <w:szCs w:val="22"/>
        </w:rPr>
        <w:t>ami</w:t>
      </w:r>
      <w:r w:rsidRPr="00736BBE">
        <w:rPr>
          <w:rFonts w:asciiTheme="minorHAnsi" w:eastAsia="Calibri" w:hAnsiTheme="minorHAnsi" w:cstheme="minorHAnsi"/>
          <w:sz w:val="22"/>
          <w:szCs w:val="22"/>
        </w:rPr>
        <w:t xml:space="preserve"> w sprawie wdrażania Norweskiego Mechanizmu Finansowego na lata 2014-2021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6CEF">
        <w:rPr>
          <w:rFonts w:asciiTheme="minorHAnsi" w:eastAsia="Calibri" w:hAnsiTheme="minorHAnsi" w:cstheme="minorHAnsi"/>
          <w:sz w:val="22"/>
          <w:szCs w:val="22"/>
        </w:rPr>
        <w:t>na wykonanie usługi pn.</w:t>
      </w:r>
      <w:r w:rsidR="00581CED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 w:rsidR="00190C04" w:rsidRPr="00325A20">
        <w:rPr>
          <w:rFonts w:asciiTheme="minorHAnsi" w:eastAsia="Calibri" w:hAnsiTheme="minorHAnsi" w:cstheme="minorHAnsi"/>
          <w:sz w:val="22"/>
          <w:szCs w:val="22"/>
        </w:rPr>
        <w:t>„</w:t>
      </w:r>
      <w:r w:rsidR="00581CED" w:rsidRPr="00325A20">
        <w:rPr>
          <w:rFonts w:asciiTheme="minorHAnsi" w:eastAsia="Calibri" w:hAnsiTheme="minorHAnsi" w:cstheme="minorHAnsi"/>
          <w:sz w:val="22"/>
          <w:szCs w:val="22"/>
        </w:rPr>
        <w:t xml:space="preserve"> </w:t>
      </w:r>
      <w:bookmarkStart w:id="0" w:name="_Hlk159406890"/>
      <w:r w:rsidR="00FE5CC8" w:rsidRPr="00FE5CC8">
        <w:rPr>
          <w:rFonts w:asciiTheme="minorHAnsi" w:eastAsia="Calibri" w:hAnsiTheme="minorHAnsi" w:cstheme="minorHAnsi"/>
          <w:sz w:val="22"/>
          <w:szCs w:val="22"/>
        </w:rPr>
        <w:t>Wykonanie aktualizacji trzech portali  internetowych: turystycznego -  it.tarnow.pl,  zarządu cmentarzy - mzc.tarnow.pl oraz kalendarza kulturalnego - kultura.tarnow.pl w ramach projektu „Tarnów</w:t>
      </w:r>
      <w:r w:rsidR="007B7C7A">
        <w:rPr>
          <w:rFonts w:asciiTheme="minorHAnsi" w:eastAsia="Calibri" w:hAnsiTheme="minorHAnsi" w:cstheme="minorHAnsi"/>
          <w:sz w:val="22"/>
          <w:szCs w:val="22"/>
        </w:rPr>
        <w:t xml:space="preserve"> -</w:t>
      </w:r>
      <w:r w:rsidR="00FE5CC8" w:rsidRPr="00FE5CC8">
        <w:rPr>
          <w:rFonts w:asciiTheme="minorHAnsi" w:eastAsia="Calibri" w:hAnsiTheme="minorHAnsi" w:cstheme="minorHAnsi"/>
          <w:sz w:val="22"/>
          <w:szCs w:val="22"/>
        </w:rPr>
        <w:t xml:space="preserve"> Nowe Spojrzenie”</w:t>
      </w:r>
      <w:bookmarkEnd w:id="0"/>
      <w:r w:rsidR="00295FC8">
        <w:rPr>
          <w:rFonts w:asciiTheme="minorHAnsi" w:eastAsia="Calibri" w:hAnsiTheme="minorHAnsi" w:cstheme="minorHAnsi"/>
          <w:sz w:val="22"/>
          <w:szCs w:val="22"/>
        </w:rPr>
        <w:t>,</w:t>
      </w:r>
      <w:r w:rsidRPr="00B96E9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finansowane</w:t>
      </w:r>
      <w:r w:rsidR="00581CED">
        <w:rPr>
          <w:rFonts w:asciiTheme="minorHAnsi" w:eastAsia="Calibri" w:hAnsiTheme="minorHAnsi" w:cstheme="minorHAnsi"/>
          <w:sz w:val="22"/>
          <w:szCs w:val="22"/>
        </w:rPr>
        <w:t>j</w:t>
      </w:r>
      <w:r w:rsidRPr="00B96E99">
        <w:rPr>
          <w:rFonts w:asciiTheme="minorHAnsi" w:eastAsia="Calibri" w:hAnsiTheme="minorHAnsi" w:cstheme="minorHAnsi"/>
          <w:sz w:val="22"/>
          <w:szCs w:val="22"/>
        </w:rPr>
        <w:t xml:space="preserve"> ze środków Norweskiego Mechanizmu Finansowego 2014-2021 w ramach Programu „Rozwój Lokalny”</w:t>
      </w:r>
      <w:r w:rsidR="00756FD1">
        <w:rPr>
          <w:rFonts w:asciiTheme="minorHAnsi" w:eastAsia="Calibri" w:hAnsiTheme="minorHAnsi" w:cstheme="minorHAnsi"/>
          <w:sz w:val="22"/>
          <w:szCs w:val="22"/>
        </w:rPr>
        <w:t>.</w:t>
      </w:r>
      <w:r w:rsidRPr="00B96E9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1A2DA4">
        <w:rPr>
          <w:rFonts w:asciiTheme="minorHAnsi" w:eastAsia="Calibri" w:hAnsiTheme="minorHAnsi" w:cstheme="minorHAnsi"/>
          <w:sz w:val="22"/>
          <w:szCs w:val="22"/>
        </w:rPr>
        <w:t xml:space="preserve">Niniejsza umowa zostaje zawarta w wyniku ww. postępowania, znak: </w:t>
      </w:r>
      <w:r w:rsidR="00190C04">
        <w:rPr>
          <w:rFonts w:asciiTheme="minorHAnsi" w:eastAsia="Calibri" w:hAnsiTheme="minorHAnsi" w:cstheme="minorHAnsi"/>
          <w:sz w:val="22"/>
          <w:szCs w:val="22"/>
        </w:rPr>
        <w:t>WRM</w:t>
      </w:r>
      <w:r w:rsidR="00FE5CC8">
        <w:rPr>
          <w:rFonts w:asciiTheme="minorHAnsi" w:eastAsia="Calibri" w:hAnsiTheme="minorHAnsi" w:cstheme="minorHAnsi"/>
          <w:sz w:val="22"/>
          <w:szCs w:val="22"/>
        </w:rPr>
        <w:t>.271.1.</w:t>
      </w:r>
      <w:r w:rsidRPr="003C3867">
        <w:rPr>
          <w:rFonts w:asciiTheme="minorHAnsi" w:eastAsia="Calibri" w:hAnsiTheme="minorHAnsi" w:cstheme="minorHAnsi"/>
          <w:sz w:val="22"/>
          <w:szCs w:val="22"/>
        </w:rPr>
        <w:t>202</w:t>
      </w:r>
      <w:r w:rsidR="00562409" w:rsidRPr="003C3867">
        <w:rPr>
          <w:rFonts w:asciiTheme="minorHAnsi" w:eastAsia="Calibri" w:hAnsiTheme="minorHAnsi" w:cstheme="minorHAnsi"/>
          <w:sz w:val="22"/>
          <w:szCs w:val="22"/>
        </w:rPr>
        <w:t>4</w:t>
      </w:r>
      <w:r w:rsidRPr="003C3867">
        <w:rPr>
          <w:rFonts w:asciiTheme="minorHAnsi" w:eastAsia="Calibri" w:hAnsiTheme="minorHAnsi" w:cstheme="minorHAnsi"/>
          <w:sz w:val="22"/>
          <w:szCs w:val="22"/>
        </w:rPr>
        <w:t xml:space="preserve">; </w:t>
      </w:r>
      <w:r w:rsidR="006D14D3">
        <w:rPr>
          <w:rFonts w:asciiTheme="minorHAnsi" w:eastAsia="Calibri" w:hAnsiTheme="minorHAnsi" w:cstheme="minorHAnsi"/>
          <w:sz w:val="22"/>
          <w:szCs w:val="22"/>
        </w:rPr>
        <w:t>72413000-8</w:t>
      </w:r>
      <w:r w:rsidR="00562409" w:rsidRPr="00D57524">
        <w:rPr>
          <w:rFonts w:asciiTheme="minorHAnsi" w:eastAsia="Calibri" w:hAnsiTheme="minorHAnsi" w:cstheme="minorHAnsi"/>
          <w:sz w:val="22"/>
          <w:szCs w:val="22"/>
        </w:rPr>
        <w:t xml:space="preserve"> – </w:t>
      </w:r>
      <w:r w:rsidR="006D14D3">
        <w:rPr>
          <w:rFonts w:asciiTheme="minorHAnsi" w:eastAsia="Calibri" w:hAnsiTheme="minorHAnsi" w:cstheme="minorHAnsi"/>
          <w:sz w:val="22"/>
          <w:szCs w:val="22"/>
        </w:rPr>
        <w:t>Usługi w zakresie projektowania stron WWW</w:t>
      </w:r>
      <w:r w:rsidR="003C3867" w:rsidRPr="00D5752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ECAD232" w14:textId="77777777" w:rsidR="00044962" w:rsidRDefault="00044962" w:rsidP="00E121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EE9C9C" w14:textId="77777777" w:rsidR="00E121DE" w:rsidRPr="00E24886" w:rsidRDefault="00E121DE" w:rsidP="00E121DE">
      <w:pPr>
        <w:jc w:val="center"/>
        <w:rPr>
          <w:rFonts w:asciiTheme="minorHAnsi" w:hAnsiTheme="minorHAnsi" w:cstheme="minorHAnsi"/>
          <w:sz w:val="22"/>
          <w:szCs w:val="22"/>
        </w:rPr>
      </w:pPr>
      <w:r w:rsidRPr="00E24886">
        <w:rPr>
          <w:rFonts w:asciiTheme="minorHAnsi" w:hAnsiTheme="minorHAnsi" w:cstheme="minorHAnsi"/>
          <w:b/>
          <w:sz w:val="22"/>
          <w:szCs w:val="22"/>
        </w:rPr>
        <w:t>§ 1.</w:t>
      </w:r>
      <w:r w:rsidR="00AE69C0">
        <w:rPr>
          <w:rFonts w:asciiTheme="minorHAnsi" w:hAnsiTheme="minorHAnsi" w:cstheme="minorHAnsi"/>
          <w:b/>
          <w:sz w:val="22"/>
          <w:szCs w:val="22"/>
        </w:rPr>
        <w:t xml:space="preserve"> Przedmiot umowy</w:t>
      </w:r>
    </w:p>
    <w:p w14:paraId="1DFADB59" w14:textId="578C413D" w:rsidR="00295FC8" w:rsidRPr="00B56FC4" w:rsidRDefault="00E121DE" w:rsidP="00784FD4">
      <w:pPr>
        <w:pStyle w:val="Akapitzlist"/>
        <w:numPr>
          <w:ilvl w:val="0"/>
          <w:numId w:val="24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95FC8">
        <w:rPr>
          <w:rFonts w:asciiTheme="minorHAnsi" w:hAnsiTheme="minorHAnsi" w:cstheme="minorHAnsi"/>
          <w:sz w:val="22"/>
          <w:szCs w:val="22"/>
        </w:rPr>
        <w:t xml:space="preserve">Przedmiotem niniejszej umowy jest </w:t>
      </w:r>
      <w:r w:rsidR="00D06175">
        <w:rPr>
          <w:rFonts w:asciiTheme="minorHAnsi" w:hAnsiTheme="minorHAnsi" w:cstheme="minorHAnsi"/>
          <w:sz w:val="22"/>
          <w:szCs w:val="22"/>
        </w:rPr>
        <w:t xml:space="preserve">wykonanie przez </w:t>
      </w:r>
      <w:r w:rsidRPr="00B56FC4">
        <w:rPr>
          <w:rFonts w:asciiTheme="minorHAnsi" w:hAnsiTheme="minorHAnsi" w:cstheme="minorHAnsi"/>
          <w:sz w:val="22"/>
          <w:szCs w:val="22"/>
        </w:rPr>
        <w:t xml:space="preserve">Wykonawcę </w:t>
      </w:r>
      <w:r w:rsidR="00190C04" w:rsidRPr="00B56FC4">
        <w:rPr>
          <w:rFonts w:asciiTheme="minorHAnsi" w:hAnsiTheme="minorHAnsi" w:cstheme="minorHAnsi"/>
          <w:sz w:val="22"/>
          <w:szCs w:val="22"/>
        </w:rPr>
        <w:t>aktualizacji trzech portali  internetowych: turystycznego -  it.tarnow.pl,  zarządu cmentarzy - mzc.tarnow.pl oraz kalendarza kulturalnego - kultura.tarnow.pl</w:t>
      </w:r>
      <w:r w:rsidR="00B56FC4">
        <w:rPr>
          <w:rFonts w:asciiTheme="minorHAnsi" w:hAnsiTheme="minorHAnsi" w:cstheme="minorHAnsi"/>
          <w:sz w:val="22"/>
          <w:szCs w:val="22"/>
        </w:rPr>
        <w:t>.</w:t>
      </w:r>
    </w:p>
    <w:p w14:paraId="3BBDB488" w14:textId="0077A994" w:rsidR="00E121DE" w:rsidRPr="00295FC8" w:rsidRDefault="00295FC8" w:rsidP="00295FC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Szczegółowy zakres zamówienia</w:t>
      </w:r>
      <w:r w:rsidR="00E121DE" w:rsidRPr="00295F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określa </w:t>
      </w:r>
      <w:r w:rsidR="003C3867">
        <w:rPr>
          <w:rFonts w:asciiTheme="minorHAnsi" w:hAnsiTheme="minorHAnsi" w:cstheme="minorHAnsi"/>
          <w:sz w:val="22"/>
          <w:szCs w:val="22"/>
        </w:rPr>
        <w:t>załącznik nr 1 do umowy.</w:t>
      </w:r>
    </w:p>
    <w:p w14:paraId="77C39F04" w14:textId="77777777" w:rsidR="00E121DE" w:rsidRPr="00E24886" w:rsidRDefault="00295FC8" w:rsidP="00E121D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14:paraId="26B865F3" w14:textId="77777777" w:rsidR="00E121DE" w:rsidRDefault="00E121DE" w:rsidP="00E121DE">
      <w:pPr>
        <w:pStyle w:val="WW-Tretekstu"/>
        <w:widowControl/>
        <w:autoSpaceDE/>
        <w:autoSpaceDN w:val="0"/>
        <w:rPr>
          <w:rFonts w:asciiTheme="minorHAnsi" w:hAnsiTheme="minorHAnsi" w:cstheme="minorHAnsi"/>
          <w:bCs w:val="0"/>
          <w:sz w:val="22"/>
          <w:szCs w:val="22"/>
        </w:rPr>
      </w:pPr>
      <w:r w:rsidRPr="00E24886">
        <w:rPr>
          <w:rFonts w:asciiTheme="minorHAnsi" w:hAnsiTheme="minorHAnsi" w:cstheme="minorHAnsi"/>
          <w:bCs w:val="0"/>
          <w:sz w:val="22"/>
          <w:szCs w:val="22"/>
        </w:rPr>
        <w:t>§ 2.</w:t>
      </w:r>
      <w:r w:rsidR="00AE69C0">
        <w:rPr>
          <w:rFonts w:asciiTheme="minorHAnsi" w:hAnsiTheme="minorHAnsi" w:cstheme="minorHAnsi"/>
          <w:bCs w:val="0"/>
          <w:sz w:val="22"/>
          <w:szCs w:val="22"/>
        </w:rPr>
        <w:t xml:space="preserve"> Zobowiązania wykonawcy</w:t>
      </w:r>
    </w:p>
    <w:p w14:paraId="0B2BDABF" w14:textId="77777777" w:rsidR="00AE69C0" w:rsidRPr="00AE69C0" w:rsidRDefault="00AE69C0" w:rsidP="00AE69C0">
      <w:pPr>
        <w:pStyle w:val="WW-Tretekstu"/>
        <w:autoSpaceDN w:val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E69C0">
        <w:rPr>
          <w:rFonts w:asciiTheme="minorHAnsi" w:hAnsiTheme="minorHAnsi" w:cstheme="minorHAnsi"/>
          <w:b w:val="0"/>
          <w:sz w:val="22"/>
          <w:szCs w:val="22"/>
        </w:rPr>
        <w:t>Wykonawca zobowiązuje się do:</w:t>
      </w:r>
    </w:p>
    <w:p w14:paraId="2C737F18" w14:textId="77777777" w:rsidR="00AE69C0" w:rsidRDefault="00AE69C0" w:rsidP="00AE69C0">
      <w:pPr>
        <w:pStyle w:val="WW-Tretekstu"/>
        <w:numPr>
          <w:ilvl w:val="0"/>
          <w:numId w:val="25"/>
        </w:numPr>
        <w:autoSpaceDN w:val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E69C0">
        <w:rPr>
          <w:rFonts w:asciiTheme="minorHAnsi" w:hAnsiTheme="minorHAnsi" w:cstheme="minorHAnsi"/>
          <w:b w:val="0"/>
          <w:sz w:val="22"/>
          <w:szCs w:val="22"/>
        </w:rPr>
        <w:t xml:space="preserve">Wykonania Przedmiotu umowy zgodnie z wymaganiami OPZ, w </w:t>
      </w:r>
      <w:r>
        <w:rPr>
          <w:rFonts w:asciiTheme="minorHAnsi" w:hAnsiTheme="minorHAnsi" w:cstheme="minorHAnsi"/>
          <w:b w:val="0"/>
          <w:sz w:val="22"/>
          <w:szCs w:val="22"/>
        </w:rPr>
        <w:t>terminie wskazanym w § 4 Umowy.</w:t>
      </w:r>
    </w:p>
    <w:p w14:paraId="65DF8DEA" w14:textId="77777777" w:rsidR="00AE69C0" w:rsidRDefault="00AE69C0" w:rsidP="00AE69C0">
      <w:pPr>
        <w:pStyle w:val="WW-Tretekstu"/>
        <w:numPr>
          <w:ilvl w:val="0"/>
          <w:numId w:val="25"/>
        </w:numPr>
        <w:autoSpaceDN w:val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E69C0">
        <w:rPr>
          <w:rFonts w:asciiTheme="minorHAnsi" w:hAnsiTheme="minorHAnsi" w:cstheme="minorHAnsi"/>
          <w:b w:val="0"/>
          <w:sz w:val="22"/>
          <w:szCs w:val="22"/>
        </w:rPr>
        <w:t>Wykonania Przedmiotu umowy przy zachowaniu należytej staranności określonej w art. 355 § 2 Kodeksu cywilnego, zgodnie z obowiązującymi przepisami, normami technicznymi oraz w sposób poprawn</w:t>
      </w:r>
      <w:r>
        <w:rPr>
          <w:rFonts w:asciiTheme="minorHAnsi" w:hAnsiTheme="minorHAnsi" w:cstheme="minorHAnsi"/>
          <w:b w:val="0"/>
          <w:sz w:val="22"/>
          <w:szCs w:val="22"/>
        </w:rPr>
        <w:t>y merytorycznie i funkcjonalnie.</w:t>
      </w:r>
    </w:p>
    <w:p w14:paraId="4C542DD0" w14:textId="77777777" w:rsidR="00AE69C0" w:rsidRDefault="00AE69C0" w:rsidP="00AE69C0">
      <w:pPr>
        <w:pStyle w:val="WW-Tretekstu"/>
        <w:numPr>
          <w:ilvl w:val="0"/>
          <w:numId w:val="25"/>
        </w:numPr>
        <w:autoSpaceDN w:val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E69C0">
        <w:rPr>
          <w:rFonts w:asciiTheme="minorHAnsi" w:hAnsiTheme="minorHAnsi" w:cstheme="minorHAnsi"/>
          <w:b w:val="0"/>
          <w:sz w:val="22"/>
          <w:szCs w:val="22"/>
        </w:rPr>
        <w:t xml:space="preserve">Niezwłocznego poinformowania Zamawiającego na piśmie o przewidywanych opóźnieniach </w:t>
      </w:r>
      <w:r>
        <w:rPr>
          <w:rFonts w:asciiTheme="minorHAnsi" w:hAnsiTheme="minorHAnsi" w:cstheme="minorHAnsi"/>
          <w:b w:val="0"/>
          <w:sz w:val="22"/>
          <w:szCs w:val="22"/>
        </w:rPr>
        <w:br/>
      </w:r>
      <w:r w:rsidRPr="00AE69C0">
        <w:rPr>
          <w:rFonts w:asciiTheme="minorHAnsi" w:hAnsiTheme="minorHAnsi" w:cstheme="minorHAnsi"/>
          <w:b w:val="0"/>
          <w:sz w:val="22"/>
          <w:szCs w:val="22"/>
        </w:rPr>
        <w:t>w realizacji Przedmiotu umowy i jego przyczynach oraz o wszystkich okolicznościach mogących mieć wpływ na nietermin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ową realizację </w:t>
      </w:r>
      <w:r w:rsidR="004D0569">
        <w:rPr>
          <w:rFonts w:asciiTheme="minorHAnsi" w:hAnsiTheme="minorHAnsi" w:cstheme="minorHAnsi"/>
          <w:b w:val="0"/>
          <w:sz w:val="22"/>
          <w:szCs w:val="22"/>
        </w:rPr>
        <w:t>p</w:t>
      </w:r>
      <w:r>
        <w:rPr>
          <w:rFonts w:asciiTheme="minorHAnsi" w:hAnsiTheme="minorHAnsi" w:cstheme="minorHAnsi"/>
          <w:b w:val="0"/>
          <w:sz w:val="22"/>
          <w:szCs w:val="22"/>
        </w:rPr>
        <w:t>rzedmiotu umowy.</w:t>
      </w:r>
    </w:p>
    <w:p w14:paraId="546E5C4D" w14:textId="77777777" w:rsidR="00AE69C0" w:rsidRDefault="00AE69C0" w:rsidP="00AE69C0">
      <w:pPr>
        <w:pStyle w:val="WW-Tretekstu"/>
        <w:numPr>
          <w:ilvl w:val="0"/>
          <w:numId w:val="25"/>
        </w:numPr>
        <w:autoSpaceDN w:val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E69C0">
        <w:rPr>
          <w:rFonts w:asciiTheme="minorHAnsi" w:hAnsiTheme="minorHAnsi" w:cstheme="minorHAnsi"/>
          <w:b w:val="0"/>
          <w:sz w:val="22"/>
          <w:szCs w:val="22"/>
        </w:rPr>
        <w:t xml:space="preserve">Przestrzegania zasad bezpieczeństwa danych, nieudostępniania pozyskanych w  trakcie realizacji Umowy informacji i danych osobom trzecim, a po zakończeniu realizacji Umowy zwrotu pozyskanych </w:t>
      </w:r>
      <w:r w:rsidRPr="00AE69C0">
        <w:rPr>
          <w:rFonts w:asciiTheme="minorHAnsi" w:hAnsiTheme="minorHAnsi" w:cstheme="minorHAnsi"/>
          <w:b w:val="0"/>
          <w:sz w:val="22"/>
          <w:szCs w:val="22"/>
        </w:rPr>
        <w:lastRenderedPageBreak/>
        <w:t>materiałów Zamawiającemu, oraz usunięcia z dysków i nośników elektromagnetycznych wszelkich informacji niebędących info</w:t>
      </w:r>
      <w:r>
        <w:rPr>
          <w:rFonts w:asciiTheme="minorHAnsi" w:hAnsiTheme="minorHAnsi" w:cstheme="minorHAnsi"/>
          <w:b w:val="0"/>
          <w:sz w:val="22"/>
          <w:szCs w:val="22"/>
        </w:rPr>
        <w:t>rmacją o charakterze publicznym.</w:t>
      </w:r>
    </w:p>
    <w:p w14:paraId="28D7EAB6" w14:textId="77777777" w:rsidR="00AE69C0" w:rsidRPr="00DB0758" w:rsidRDefault="00AE69C0" w:rsidP="00AE69C0">
      <w:pPr>
        <w:pStyle w:val="WW-Tretekstu"/>
        <w:numPr>
          <w:ilvl w:val="0"/>
          <w:numId w:val="25"/>
        </w:numPr>
        <w:autoSpaceDN w:val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B0758">
        <w:rPr>
          <w:rFonts w:asciiTheme="minorHAnsi" w:hAnsiTheme="minorHAnsi" w:cstheme="minorHAnsi"/>
          <w:b w:val="0"/>
          <w:sz w:val="22"/>
          <w:szCs w:val="22"/>
        </w:rPr>
        <w:t>Zapewnienia oznakowania promocyjnego projektu współfinansowanego ze środków Norweskiego Mechanizmu Finansowego 2014-2021 w ramach Programu „Rozwój Lokalny” na materiałach/dokumentach dostarczanych Zamawiającemu zgodnie z obowiązującymi wytycznymi Instytucji Zarządzającej oraz wskazówkami Zamawiającego w tym zakresie.</w:t>
      </w:r>
    </w:p>
    <w:p w14:paraId="7E5421CE" w14:textId="77777777" w:rsidR="00E121DE" w:rsidRPr="00DB0758" w:rsidRDefault="00E121DE" w:rsidP="00E121DE">
      <w:pPr>
        <w:pStyle w:val="WW-Tretekstu"/>
        <w:widowControl/>
        <w:autoSpaceDE/>
        <w:autoSpaceDN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CA1C5EE" w14:textId="77777777" w:rsidR="00E121DE" w:rsidRPr="00DB0758" w:rsidRDefault="00E121DE" w:rsidP="00E121DE">
      <w:pPr>
        <w:pStyle w:val="WW-Tretekstu"/>
        <w:widowControl/>
        <w:autoSpaceDE/>
        <w:autoSpaceDN w:val="0"/>
        <w:rPr>
          <w:rFonts w:asciiTheme="minorHAnsi" w:hAnsiTheme="minorHAnsi" w:cstheme="minorHAnsi"/>
          <w:sz w:val="22"/>
          <w:szCs w:val="22"/>
        </w:rPr>
      </w:pPr>
      <w:r w:rsidRPr="00DB0758">
        <w:rPr>
          <w:rFonts w:asciiTheme="minorHAnsi" w:hAnsiTheme="minorHAnsi" w:cstheme="minorHAnsi"/>
          <w:bCs w:val="0"/>
          <w:sz w:val="22"/>
          <w:szCs w:val="22"/>
        </w:rPr>
        <w:t>§ 3.</w:t>
      </w:r>
      <w:r w:rsidR="003F02A7" w:rsidRPr="00DB0758">
        <w:rPr>
          <w:rFonts w:asciiTheme="minorHAnsi" w:hAnsiTheme="minorHAnsi" w:cstheme="minorHAnsi"/>
          <w:bCs w:val="0"/>
          <w:sz w:val="22"/>
          <w:szCs w:val="22"/>
        </w:rPr>
        <w:t xml:space="preserve"> Odbiór przedmiotu zamówienia</w:t>
      </w:r>
    </w:p>
    <w:p w14:paraId="65334374" w14:textId="2BABB412" w:rsidR="00E121DE" w:rsidRPr="00DB0758" w:rsidRDefault="00E121DE" w:rsidP="00DB0758">
      <w:pPr>
        <w:pStyle w:val="WW-Tretekstu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758">
        <w:rPr>
          <w:rFonts w:asciiTheme="minorHAnsi" w:hAnsiTheme="minorHAnsi" w:cstheme="minorHAnsi"/>
          <w:b w:val="0"/>
          <w:sz w:val="22"/>
          <w:szCs w:val="22"/>
        </w:rPr>
        <w:t>Protokolarnego odbioru przedmiotu zamówienia</w:t>
      </w:r>
      <w:r w:rsidR="004D0569" w:rsidRPr="00DB0758">
        <w:rPr>
          <w:rFonts w:asciiTheme="minorHAnsi" w:hAnsiTheme="minorHAnsi" w:cstheme="minorHAnsi"/>
          <w:b w:val="0"/>
          <w:sz w:val="22"/>
          <w:szCs w:val="22"/>
        </w:rPr>
        <w:t>,</w:t>
      </w:r>
      <w:r w:rsidRPr="00DB0758">
        <w:rPr>
          <w:rFonts w:asciiTheme="minorHAnsi" w:hAnsiTheme="minorHAnsi" w:cstheme="minorHAnsi"/>
          <w:b w:val="0"/>
          <w:sz w:val="22"/>
          <w:szCs w:val="22"/>
        </w:rPr>
        <w:t xml:space="preserve"> o którym mowa w </w:t>
      </w:r>
      <w:r w:rsidRPr="00DB0758">
        <w:rPr>
          <w:rFonts w:asciiTheme="minorHAnsi" w:hAnsiTheme="minorHAnsi" w:cstheme="minorHAnsi"/>
          <w:b w:val="0"/>
          <w:bCs w:val="0"/>
          <w:sz w:val="22"/>
          <w:szCs w:val="22"/>
        </w:rPr>
        <w:t>§ 1</w:t>
      </w:r>
      <w:r w:rsidRPr="00DB0758">
        <w:rPr>
          <w:rFonts w:asciiTheme="minorHAnsi" w:hAnsiTheme="minorHAnsi" w:cstheme="minorHAnsi"/>
          <w:b w:val="0"/>
          <w:sz w:val="22"/>
          <w:szCs w:val="22"/>
        </w:rPr>
        <w:t xml:space="preserve"> (w dniu roboczym) dokona </w:t>
      </w:r>
      <w:r w:rsidR="004E7429" w:rsidRPr="00DB0758">
        <w:rPr>
          <w:rFonts w:asciiTheme="minorHAnsi" w:hAnsiTheme="minorHAnsi" w:cstheme="minorHAnsi"/>
          <w:b w:val="0"/>
          <w:sz w:val="22"/>
          <w:szCs w:val="22"/>
        </w:rPr>
        <w:t>dwóch</w:t>
      </w:r>
      <w:r w:rsidRPr="00DB0758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="004D0569" w:rsidRPr="00DB0758">
        <w:rPr>
          <w:rFonts w:asciiTheme="minorHAnsi" w:hAnsiTheme="minorHAnsi" w:cstheme="minorHAnsi"/>
          <w:b w:val="0"/>
          <w:sz w:val="22"/>
          <w:szCs w:val="22"/>
        </w:rPr>
        <w:t xml:space="preserve"> trzech</w:t>
      </w:r>
      <w:r w:rsidRPr="00DB0758">
        <w:rPr>
          <w:rFonts w:asciiTheme="minorHAnsi" w:hAnsiTheme="minorHAnsi" w:cstheme="minorHAnsi"/>
          <w:b w:val="0"/>
          <w:sz w:val="22"/>
          <w:szCs w:val="22"/>
        </w:rPr>
        <w:t xml:space="preserve"> upoważnionych przedstawicieli Zamawiającego</w:t>
      </w:r>
      <w:r w:rsidR="004D0569" w:rsidRPr="00DB0758">
        <w:rPr>
          <w:rFonts w:asciiTheme="minorHAnsi" w:hAnsiTheme="minorHAnsi" w:cstheme="minorHAnsi"/>
          <w:b w:val="0"/>
          <w:sz w:val="22"/>
          <w:szCs w:val="22"/>
        </w:rPr>
        <w:t xml:space="preserve">, którzy wskazani </w:t>
      </w:r>
      <w:r w:rsidRPr="00DB0758">
        <w:rPr>
          <w:rFonts w:asciiTheme="minorHAnsi" w:hAnsiTheme="minorHAnsi" w:cstheme="minorHAnsi"/>
          <w:b w:val="0"/>
          <w:sz w:val="22"/>
          <w:szCs w:val="22"/>
        </w:rPr>
        <w:t xml:space="preserve">zostali w zapisach </w:t>
      </w:r>
      <w:r w:rsidR="004D0569" w:rsidRPr="00DB0758">
        <w:rPr>
          <w:rFonts w:asciiTheme="minorHAnsi" w:hAnsiTheme="minorHAnsi" w:cstheme="minorHAnsi"/>
          <w:b w:val="0"/>
          <w:sz w:val="22"/>
          <w:szCs w:val="22"/>
        </w:rPr>
        <w:br/>
      </w:r>
      <w:r w:rsidRPr="00DB075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§ </w:t>
      </w:r>
      <w:r w:rsidR="00FE5CC8" w:rsidRPr="00DB0758">
        <w:rPr>
          <w:rFonts w:asciiTheme="minorHAnsi" w:hAnsiTheme="minorHAnsi" w:cstheme="minorHAnsi"/>
          <w:b w:val="0"/>
          <w:bCs w:val="0"/>
          <w:sz w:val="22"/>
          <w:szCs w:val="22"/>
        </w:rPr>
        <w:t>8</w:t>
      </w:r>
      <w:r w:rsidRPr="00DB075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niniejszej umowy</w:t>
      </w:r>
      <w:r w:rsidRPr="00DB0758">
        <w:rPr>
          <w:rFonts w:asciiTheme="minorHAnsi" w:hAnsiTheme="minorHAnsi" w:cstheme="minorHAnsi"/>
          <w:b w:val="0"/>
          <w:sz w:val="22"/>
          <w:szCs w:val="22"/>
        </w:rPr>
        <w:t xml:space="preserve">. Z odbioru sporządzony zostanie pisemny protokół. </w:t>
      </w:r>
    </w:p>
    <w:p w14:paraId="408ECBDA" w14:textId="4EA36005" w:rsidR="00E121DE" w:rsidRPr="00DB0758" w:rsidRDefault="00E121DE" w:rsidP="00DB0758">
      <w:pPr>
        <w:pStyle w:val="WW-Tretekstu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758">
        <w:rPr>
          <w:rFonts w:asciiTheme="minorHAnsi" w:hAnsiTheme="minorHAnsi" w:cstheme="minorHAnsi"/>
          <w:b w:val="0"/>
          <w:sz w:val="22"/>
          <w:szCs w:val="22"/>
        </w:rPr>
        <w:t>W przypadku stwierdzenia przy odbiorze wad</w:t>
      </w:r>
      <w:r w:rsidR="00F27937" w:rsidRPr="00DB0758">
        <w:rPr>
          <w:rFonts w:asciiTheme="minorHAnsi" w:hAnsiTheme="minorHAnsi" w:cstheme="minorHAnsi"/>
          <w:b w:val="0"/>
          <w:sz w:val="22"/>
          <w:szCs w:val="22"/>
        </w:rPr>
        <w:t xml:space="preserve"> lub nieścisłości</w:t>
      </w:r>
      <w:r w:rsidRPr="00DB0758">
        <w:rPr>
          <w:rFonts w:asciiTheme="minorHAnsi" w:hAnsiTheme="minorHAnsi" w:cstheme="minorHAnsi"/>
          <w:b w:val="0"/>
          <w:sz w:val="22"/>
          <w:szCs w:val="22"/>
        </w:rPr>
        <w:t xml:space="preserve">, Wykonawca dokona koniecznych poprawek, w terminie do </w:t>
      </w:r>
      <w:r w:rsidR="00F27937" w:rsidRPr="00DB0758">
        <w:rPr>
          <w:rFonts w:asciiTheme="minorHAnsi" w:hAnsiTheme="minorHAnsi" w:cstheme="minorHAnsi"/>
          <w:b w:val="0"/>
          <w:sz w:val="22"/>
          <w:szCs w:val="22"/>
        </w:rPr>
        <w:t>3</w:t>
      </w:r>
      <w:r w:rsidRPr="00DB0758">
        <w:rPr>
          <w:rFonts w:asciiTheme="minorHAnsi" w:hAnsiTheme="minorHAnsi" w:cstheme="minorHAnsi"/>
          <w:b w:val="0"/>
          <w:sz w:val="22"/>
          <w:szCs w:val="22"/>
        </w:rPr>
        <w:t xml:space="preserve"> dni roboczych</w:t>
      </w:r>
      <w:r w:rsidR="004D0569" w:rsidRPr="00DB0758">
        <w:rPr>
          <w:rFonts w:asciiTheme="minorHAnsi" w:hAnsiTheme="minorHAnsi" w:cstheme="minorHAnsi"/>
          <w:b w:val="0"/>
          <w:sz w:val="22"/>
          <w:szCs w:val="22"/>
        </w:rPr>
        <w:t>,</w:t>
      </w:r>
      <w:r w:rsidRPr="00DB0758">
        <w:rPr>
          <w:rFonts w:asciiTheme="minorHAnsi" w:hAnsiTheme="minorHAnsi" w:cstheme="minorHAnsi"/>
          <w:b w:val="0"/>
          <w:sz w:val="22"/>
          <w:szCs w:val="22"/>
        </w:rPr>
        <w:t xml:space="preserve"> licząc od dnia zgłoszenia tych wad przez Zamawiającego. W razie nieusunięcia ujawnionych w tym terminie wad, Zamawiający zastrzega sobie możliwość odstąpienia od umowy bez wyznaczania Wykonawcy dodatkowego terminu na ich dokonanie oraz naliczenia Wykonawcy kar umownych zgodnie z §</w:t>
      </w:r>
      <w:r w:rsidR="00DB0758" w:rsidRPr="00DB075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E5CC8" w:rsidRPr="00DB0758">
        <w:rPr>
          <w:rFonts w:asciiTheme="minorHAnsi" w:hAnsiTheme="minorHAnsi" w:cstheme="minorHAnsi"/>
          <w:b w:val="0"/>
          <w:sz w:val="22"/>
          <w:szCs w:val="22"/>
        </w:rPr>
        <w:t>7</w:t>
      </w:r>
      <w:r w:rsidRPr="00DB0758">
        <w:rPr>
          <w:rFonts w:asciiTheme="minorHAnsi" w:hAnsiTheme="minorHAnsi" w:cstheme="minorHAnsi"/>
          <w:b w:val="0"/>
          <w:sz w:val="22"/>
          <w:szCs w:val="22"/>
        </w:rPr>
        <w:t xml:space="preserve"> ust. 1.</w:t>
      </w:r>
      <w:r w:rsidR="00B85714" w:rsidRPr="00DB075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4BD3E46E" w14:textId="77777777" w:rsidR="00DB0758" w:rsidRPr="00DB0758" w:rsidRDefault="00DB0758" w:rsidP="00DB0758">
      <w:pPr>
        <w:pStyle w:val="WW-Tretekstu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12F350D" w14:textId="77777777" w:rsidR="00E121DE" w:rsidRDefault="00E121DE" w:rsidP="00E121DE">
      <w:pPr>
        <w:pStyle w:val="WW-Tretekstu"/>
        <w:ind w:left="66"/>
        <w:rPr>
          <w:rFonts w:asciiTheme="minorHAnsi" w:hAnsiTheme="minorHAnsi" w:cstheme="minorHAnsi"/>
          <w:sz w:val="22"/>
          <w:szCs w:val="22"/>
        </w:rPr>
      </w:pPr>
      <w:r w:rsidRPr="00E24886">
        <w:rPr>
          <w:rFonts w:asciiTheme="minorHAnsi" w:hAnsiTheme="minorHAnsi" w:cstheme="minorHAnsi"/>
          <w:sz w:val="22"/>
          <w:szCs w:val="22"/>
        </w:rPr>
        <w:t>§ 4.</w:t>
      </w:r>
      <w:r w:rsidR="005F0DE9">
        <w:rPr>
          <w:rFonts w:asciiTheme="minorHAnsi" w:hAnsiTheme="minorHAnsi" w:cstheme="minorHAnsi"/>
          <w:sz w:val="22"/>
          <w:szCs w:val="22"/>
        </w:rPr>
        <w:t xml:space="preserve"> Termin realizacji umowy</w:t>
      </w:r>
    </w:p>
    <w:p w14:paraId="4B12F8CE" w14:textId="1E1DD4A5" w:rsidR="00FA6681" w:rsidRPr="004E7429" w:rsidRDefault="00E121DE" w:rsidP="00FA6681">
      <w:pPr>
        <w:pStyle w:val="WW-Tretekstu"/>
        <w:numPr>
          <w:ilvl w:val="3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7429">
        <w:rPr>
          <w:rFonts w:asciiTheme="minorHAnsi" w:hAnsiTheme="minorHAnsi" w:cstheme="minorHAnsi"/>
          <w:b w:val="0"/>
          <w:sz w:val="22"/>
          <w:szCs w:val="22"/>
        </w:rPr>
        <w:t xml:space="preserve">Umowę zawiera się na czas oznaczony, tj. Wykonawca </w:t>
      </w:r>
      <w:r w:rsidR="00724633" w:rsidRPr="004E7429">
        <w:rPr>
          <w:rFonts w:asciiTheme="minorHAnsi" w:hAnsiTheme="minorHAnsi" w:cstheme="minorHAnsi"/>
          <w:b w:val="0"/>
          <w:sz w:val="22"/>
          <w:szCs w:val="22"/>
        </w:rPr>
        <w:t>zrealizuje</w:t>
      </w:r>
      <w:r w:rsidRPr="004E7429">
        <w:rPr>
          <w:rFonts w:asciiTheme="minorHAnsi" w:hAnsiTheme="minorHAnsi" w:cstheme="minorHAnsi"/>
          <w:b w:val="0"/>
          <w:sz w:val="22"/>
          <w:szCs w:val="22"/>
        </w:rPr>
        <w:t xml:space="preserve"> przedmiot zamówienia</w:t>
      </w:r>
      <w:r w:rsidR="004D0569" w:rsidRPr="004E7429">
        <w:rPr>
          <w:rFonts w:asciiTheme="minorHAnsi" w:hAnsiTheme="minorHAnsi" w:cstheme="minorHAnsi"/>
          <w:b w:val="0"/>
          <w:sz w:val="22"/>
          <w:szCs w:val="22"/>
        </w:rPr>
        <w:t>,</w:t>
      </w:r>
      <w:r w:rsidRPr="004E7429">
        <w:rPr>
          <w:rFonts w:asciiTheme="minorHAnsi" w:hAnsiTheme="minorHAnsi" w:cstheme="minorHAnsi"/>
          <w:b w:val="0"/>
          <w:sz w:val="22"/>
          <w:szCs w:val="22"/>
        </w:rPr>
        <w:t xml:space="preserve"> o którym mowa w § 1, w terminie </w:t>
      </w:r>
      <w:r w:rsidR="005B1D14" w:rsidRPr="004E7429">
        <w:rPr>
          <w:rFonts w:asciiTheme="minorHAnsi" w:hAnsiTheme="minorHAnsi" w:cstheme="minorHAnsi"/>
          <w:b w:val="0"/>
          <w:sz w:val="22"/>
          <w:szCs w:val="22"/>
        </w:rPr>
        <w:t xml:space="preserve">do </w:t>
      </w:r>
      <w:r w:rsidR="00190C04" w:rsidRPr="004E7429">
        <w:rPr>
          <w:rFonts w:asciiTheme="minorHAnsi" w:hAnsiTheme="minorHAnsi" w:cstheme="minorHAnsi"/>
          <w:b w:val="0"/>
          <w:sz w:val="22"/>
          <w:szCs w:val="22"/>
        </w:rPr>
        <w:t>3</w:t>
      </w:r>
      <w:r w:rsidR="00D223FC" w:rsidRPr="004E7429">
        <w:rPr>
          <w:rFonts w:asciiTheme="minorHAnsi" w:hAnsiTheme="minorHAnsi" w:cstheme="minorHAnsi"/>
          <w:b w:val="0"/>
          <w:sz w:val="22"/>
          <w:szCs w:val="22"/>
        </w:rPr>
        <w:t xml:space="preserve">0 </w:t>
      </w:r>
      <w:r w:rsidRPr="004E7429">
        <w:rPr>
          <w:rFonts w:asciiTheme="minorHAnsi" w:hAnsiTheme="minorHAnsi" w:cstheme="minorHAnsi"/>
          <w:b w:val="0"/>
          <w:sz w:val="22"/>
          <w:szCs w:val="22"/>
        </w:rPr>
        <w:t>dni</w:t>
      </w:r>
      <w:r w:rsidR="008B5C50" w:rsidRPr="004E7429">
        <w:rPr>
          <w:rFonts w:asciiTheme="minorHAnsi" w:hAnsiTheme="minorHAnsi" w:cstheme="minorHAnsi"/>
          <w:b w:val="0"/>
          <w:sz w:val="22"/>
          <w:szCs w:val="22"/>
        </w:rPr>
        <w:t>,</w:t>
      </w:r>
      <w:r w:rsidRPr="004E7429">
        <w:rPr>
          <w:rFonts w:asciiTheme="minorHAnsi" w:hAnsiTheme="minorHAnsi" w:cstheme="minorHAnsi"/>
          <w:b w:val="0"/>
          <w:sz w:val="22"/>
          <w:szCs w:val="22"/>
        </w:rPr>
        <w:t xml:space="preserve"> licząc od </w:t>
      </w:r>
      <w:r w:rsidR="00724633" w:rsidRPr="004E7429">
        <w:rPr>
          <w:rFonts w:asciiTheme="minorHAnsi" w:hAnsiTheme="minorHAnsi" w:cstheme="minorHAnsi"/>
          <w:b w:val="0"/>
          <w:sz w:val="22"/>
          <w:szCs w:val="22"/>
        </w:rPr>
        <w:t xml:space="preserve">dnia </w:t>
      </w:r>
      <w:r w:rsidR="005E38DD" w:rsidRPr="004E7429">
        <w:rPr>
          <w:rFonts w:asciiTheme="minorHAnsi" w:hAnsiTheme="minorHAnsi" w:cstheme="minorHAnsi"/>
          <w:b w:val="0"/>
          <w:sz w:val="22"/>
          <w:szCs w:val="22"/>
        </w:rPr>
        <w:t>podpisania umowy</w:t>
      </w:r>
      <w:r w:rsidR="00C26E91" w:rsidRPr="004E742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1DFE2CF" w14:textId="77777777" w:rsidR="00FA6681" w:rsidRPr="00FA6681" w:rsidRDefault="00FA6681" w:rsidP="00FA6681">
      <w:pPr>
        <w:pStyle w:val="WW-Tretekstu"/>
        <w:numPr>
          <w:ilvl w:val="3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7429">
        <w:rPr>
          <w:rFonts w:asciiTheme="minorHAnsi" w:hAnsiTheme="minorHAnsi" w:cstheme="minorHAnsi"/>
          <w:b w:val="0"/>
          <w:sz w:val="22"/>
          <w:szCs w:val="22"/>
        </w:rPr>
        <w:t>Przedmiot zamówienia</w:t>
      </w:r>
      <w:r w:rsidR="008B5C50" w:rsidRPr="004E7429">
        <w:rPr>
          <w:rFonts w:asciiTheme="minorHAnsi" w:hAnsiTheme="minorHAnsi" w:cstheme="minorHAnsi"/>
          <w:b w:val="0"/>
          <w:sz w:val="22"/>
          <w:szCs w:val="22"/>
        </w:rPr>
        <w:t>,</w:t>
      </w:r>
      <w:r w:rsidRPr="004E7429">
        <w:rPr>
          <w:rFonts w:asciiTheme="minorHAnsi" w:hAnsiTheme="minorHAnsi" w:cstheme="minorHAnsi"/>
          <w:b w:val="0"/>
          <w:sz w:val="22"/>
          <w:szCs w:val="22"/>
        </w:rPr>
        <w:t xml:space="preserve"> o którym mowa </w:t>
      </w:r>
      <w:r w:rsidRPr="00FA6681">
        <w:rPr>
          <w:rFonts w:asciiTheme="minorHAnsi" w:hAnsiTheme="minorHAnsi" w:cstheme="minorHAnsi"/>
          <w:b w:val="0"/>
          <w:sz w:val="22"/>
          <w:szCs w:val="22"/>
        </w:rPr>
        <w:t>w § 1, Wykonawca wykona własnym staraniem i na własny koszt.</w:t>
      </w:r>
    </w:p>
    <w:p w14:paraId="750CEF38" w14:textId="77777777" w:rsidR="00E121DE" w:rsidRPr="00E24886" w:rsidRDefault="00E121DE" w:rsidP="00E121DE">
      <w:pPr>
        <w:pStyle w:val="WW-Tretekstu"/>
        <w:rPr>
          <w:rFonts w:asciiTheme="minorHAnsi" w:hAnsiTheme="minorHAnsi" w:cstheme="minorHAnsi"/>
          <w:sz w:val="22"/>
          <w:szCs w:val="22"/>
        </w:rPr>
      </w:pPr>
      <w:r w:rsidRPr="00E24886">
        <w:rPr>
          <w:rFonts w:asciiTheme="minorHAnsi" w:hAnsiTheme="minorHAnsi" w:cstheme="minorHAnsi"/>
          <w:sz w:val="22"/>
          <w:szCs w:val="22"/>
        </w:rPr>
        <w:t>§ 5.</w:t>
      </w:r>
      <w:r w:rsidR="005F0DE9">
        <w:rPr>
          <w:rFonts w:asciiTheme="minorHAnsi" w:hAnsiTheme="minorHAnsi" w:cstheme="minorHAnsi"/>
          <w:sz w:val="22"/>
          <w:szCs w:val="22"/>
        </w:rPr>
        <w:t xml:space="preserve"> Wynagrodzenie i zasady rozliczeń</w:t>
      </w:r>
    </w:p>
    <w:p w14:paraId="0C423740" w14:textId="77777777" w:rsidR="00E121DE" w:rsidRDefault="00D223FC" w:rsidP="00E121DE">
      <w:pPr>
        <w:pStyle w:val="WW-Tretekstu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</w:t>
      </w:r>
      <w:r w:rsidR="00E121DE" w:rsidRPr="005B1D14">
        <w:rPr>
          <w:rFonts w:asciiTheme="minorHAnsi" w:hAnsiTheme="minorHAnsi" w:cstheme="minorHAnsi"/>
          <w:b w:val="0"/>
          <w:sz w:val="22"/>
          <w:szCs w:val="22"/>
        </w:rPr>
        <w:t>ynagrodzenie umowne należne Wykonawcy tytułem wykonania przedmiotu umowy wynosi ……………………..zł brutto</w:t>
      </w:r>
      <w:r w:rsidR="00F717F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121DE" w:rsidRPr="005B1D14">
        <w:rPr>
          <w:rFonts w:asciiTheme="minorHAnsi" w:hAnsiTheme="minorHAnsi" w:cstheme="minorHAnsi"/>
          <w:b w:val="0"/>
          <w:sz w:val="22"/>
          <w:szCs w:val="22"/>
        </w:rPr>
        <w:t xml:space="preserve">(słownie: ……………………………. zł .../100 brutto). </w:t>
      </w:r>
    </w:p>
    <w:p w14:paraId="634E481F" w14:textId="77777777" w:rsidR="003F02A7" w:rsidRDefault="00E121DE" w:rsidP="003F02A7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5B1D14">
        <w:rPr>
          <w:rFonts w:asciiTheme="minorHAnsi" w:hAnsiTheme="minorHAnsi" w:cstheme="minorHAnsi"/>
          <w:bCs/>
          <w:sz w:val="22"/>
          <w:szCs w:val="22"/>
          <w:lang w:eastAsia="zh-CN"/>
        </w:rPr>
        <w:t>Podstawą do wystawienia faktur</w:t>
      </w:r>
      <w:r w:rsidR="00626271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Pr="005B1D14">
        <w:rPr>
          <w:rFonts w:asciiTheme="minorHAnsi" w:hAnsiTheme="minorHAnsi" w:cstheme="minorHAnsi"/>
          <w:bCs/>
          <w:sz w:val="22"/>
          <w:szCs w:val="22"/>
          <w:lang w:eastAsia="zh-CN"/>
        </w:rPr>
        <w:t>przez Wykonawcę będzie podpisany przez Zamawi</w:t>
      </w:r>
      <w:r w:rsidR="00D223FC">
        <w:rPr>
          <w:rFonts w:asciiTheme="minorHAnsi" w:hAnsiTheme="minorHAnsi" w:cstheme="minorHAnsi"/>
          <w:bCs/>
          <w:sz w:val="22"/>
          <w:szCs w:val="22"/>
          <w:lang w:eastAsia="zh-CN"/>
        </w:rPr>
        <w:t>ającego protokół odbioru</w:t>
      </w:r>
      <w:r w:rsidRPr="005B1D14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przedmiotu </w:t>
      </w:r>
      <w:r w:rsidR="004108E2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zamówienia </w:t>
      </w:r>
      <w:r w:rsidRPr="005B1D14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bez zastrzeżeń, zgodnie z § 3 ust. 2. </w:t>
      </w:r>
    </w:p>
    <w:p w14:paraId="4D31BE1A" w14:textId="77777777" w:rsidR="00E121DE" w:rsidRPr="003F02A7" w:rsidRDefault="00E121DE" w:rsidP="003F02A7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3F02A7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Przez prawidłowo wystawioną fakturę strony rozumieją fakturę wystawioną zgodnie                                        z obowiązującymi przepisami, postanowieniami umowy oraz pozytywnie zweryfikowanym rachunkiem bankowym w wykazie podmiotów, o których mowa w art. 96b ustawy </w:t>
      </w:r>
      <w:r w:rsidR="005B1D14" w:rsidRPr="003F02A7">
        <w:rPr>
          <w:rFonts w:asciiTheme="minorHAnsi" w:hAnsiTheme="minorHAnsi" w:cstheme="minorHAnsi"/>
          <w:bCs/>
          <w:sz w:val="22"/>
          <w:szCs w:val="22"/>
          <w:lang w:eastAsia="zh-CN"/>
        </w:rPr>
        <w:br/>
      </w:r>
      <w:r w:rsidRPr="003F02A7">
        <w:rPr>
          <w:rFonts w:asciiTheme="minorHAnsi" w:hAnsiTheme="minorHAnsi" w:cstheme="minorHAnsi"/>
          <w:bCs/>
          <w:sz w:val="22"/>
          <w:szCs w:val="22"/>
          <w:lang w:eastAsia="zh-CN"/>
        </w:rPr>
        <w:t>o podatku od towarów i usług.</w:t>
      </w:r>
    </w:p>
    <w:p w14:paraId="0856DA6B" w14:textId="77777777" w:rsidR="00E121DE" w:rsidRDefault="00E121DE" w:rsidP="00E121DE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5B1D14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W treści faktury, jako nabywca wskazana zostanie Gmina Miasta Tarnowa, ul. Mickiewicza 2, </w:t>
      </w:r>
      <w:r w:rsidRPr="005B1D14">
        <w:rPr>
          <w:rFonts w:asciiTheme="minorHAnsi" w:hAnsiTheme="minorHAnsi" w:cstheme="minorHAnsi"/>
          <w:bCs/>
          <w:sz w:val="22"/>
          <w:szCs w:val="22"/>
          <w:lang w:eastAsia="zh-CN"/>
        </w:rPr>
        <w:br/>
        <w:t xml:space="preserve">33-100 Tarnów, NIP; 873-10-11-086, jako odbiorca wskazany zostanie Urząd Miasta Tarnowa, </w:t>
      </w:r>
      <w:r w:rsidRPr="005B1D14">
        <w:rPr>
          <w:rFonts w:asciiTheme="minorHAnsi" w:hAnsiTheme="minorHAnsi" w:cstheme="minorHAnsi"/>
          <w:bCs/>
          <w:sz w:val="22"/>
          <w:szCs w:val="22"/>
          <w:lang w:eastAsia="zh-CN"/>
        </w:rPr>
        <w:br/>
        <w:t>ul. Mickiewicza 2, 33-100 Tarnów.</w:t>
      </w:r>
    </w:p>
    <w:p w14:paraId="647F6B01" w14:textId="77777777" w:rsidR="00DB0758" w:rsidRDefault="00DB0758" w:rsidP="003C367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E3234D" w14:textId="1AEF2C33" w:rsidR="003C3674" w:rsidRDefault="003C3674" w:rsidP="003C3674">
      <w:pPr>
        <w:suppressAutoHyphens/>
        <w:jc w:val="center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24886">
        <w:rPr>
          <w:rFonts w:asciiTheme="minorHAnsi" w:hAnsiTheme="minorHAnsi" w:cstheme="minorHAnsi"/>
          <w:b/>
          <w:sz w:val="22"/>
          <w:szCs w:val="22"/>
        </w:rPr>
        <w:t>§ 6.</w:t>
      </w:r>
      <w:r>
        <w:rPr>
          <w:rFonts w:asciiTheme="minorHAnsi" w:hAnsiTheme="minorHAnsi" w:cstheme="minorHAnsi"/>
          <w:b/>
          <w:sz w:val="22"/>
          <w:szCs w:val="22"/>
        </w:rPr>
        <w:t xml:space="preserve"> Gwarancje</w:t>
      </w:r>
    </w:p>
    <w:p w14:paraId="4CA7EDA3" w14:textId="5BBF84E0" w:rsidR="00DB0758" w:rsidRPr="00DB0758" w:rsidRDefault="00B63E50" w:rsidP="00DB0758">
      <w:pPr>
        <w:pStyle w:val="Standard"/>
        <w:tabs>
          <w:tab w:val="left" w:pos="426"/>
        </w:tabs>
        <w:jc w:val="both"/>
      </w:pPr>
      <w:r w:rsidRPr="00DB0758">
        <w:rPr>
          <w:rFonts w:ascii="Calibri" w:hAnsi="Calibri" w:cs="Calibri"/>
          <w:sz w:val="22"/>
          <w:szCs w:val="22"/>
          <w:lang w:eastAsia="zh-CN"/>
        </w:rPr>
        <w:t xml:space="preserve">Wykonawca udziela Zamawiającemu gwarancji na okres </w:t>
      </w:r>
      <w:r w:rsidRPr="007B7C7A">
        <w:rPr>
          <w:rFonts w:ascii="Calibri" w:hAnsi="Calibri" w:cs="Calibri"/>
          <w:sz w:val="22"/>
          <w:szCs w:val="22"/>
          <w:lang w:eastAsia="zh-CN"/>
        </w:rPr>
        <w:t xml:space="preserve">12 miesięcy </w:t>
      </w:r>
      <w:r w:rsidR="00DB0758" w:rsidRPr="007B7C7A">
        <w:rPr>
          <w:rFonts w:ascii="Calibri" w:hAnsi="Calibri" w:cs="Calibri"/>
          <w:sz w:val="22"/>
          <w:szCs w:val="22"/>
          <w:lang w:eastAsia="zh-CN"/>
        </w:rPr>
        <w:t>licząc od daty podpisania protokołu końcowego</w:t>
      </w:r>
      <w:r w:rsidR="00DB0758" w:rsidRPr="00DB0758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DB0758">
        <w:rPr>
          <w:rFonts w:ascii="Calibri" w:hAnsi="Calibri" w:cs="Calibri"/>
          <w:sz w:val="22"/>
          <w:szCs w:val="22"/>
          <w:lang w:eastAsia="zh-CN"/>
        </w:rPr>
        <w:t xml:space="preserve">na </w:t>
      </w:r>
      <w:r w:rsidR="00DB0758" w:rsidRPr="00DB0758">
        <w:rPr>
          <w:rFonts w:ascii="Calibri" w:hAnsi="Calibri" w:cs="Calibri"/>
          <w:sz w:val="22"/>
          <w:szCs w:val="22"/>
          <w:lang w:eastAsia="zh-CN"/>
        </w:rPr>
        <w:t xml:space="preserve">usługę będącą przedmiotem zamówienia, określoną </w:t>
      </w:r>
      <w:r w:rsidR="00DB0758" w:rsidRPr="00DB0758">
        <w:rPr>
          <w:rFonts w:asciiTheme="minorHAnsi" w:hAnsiTheme="minorHAnsi" w:cstheme="minorHAnsi"/>
          <w:sz w:val="22"/>
          <w:szCs w:val="22"/>
        </w:rPr>
        <w:t>w § 1</w:t>
      </w:r>
      <w:r w:rsidR="00DB0758" w:rsidRPr="00DB0758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DB0758">
        <w:rPr>
          <w:rFonts w:ascii="Calibri" w:hAnsi="Calibri" w:cs="Calibri"/>
          <w:sz w:val="22"/>
          <w:szCs w:val="22"/>
          <w:lang w:eastAsia="zh-CN"/>
        </w:rPr>
        <w:t xml:space="preserve"> oraz gwarantuje, że posiada on</w:t>
      </w:r>
      <w:r w:rsidR="00DB0758" w:rsidRPr="00DB0758">
        <w:rPr>
          <w:rFonts w:ascii="Calibri" w:hAnsi="Calibri" w:cs="Calibri"/>
          <w:sz w:val="22"/>
          <w:szCs w:val="22"/>
          <w:lang w:eastAsia="zh-CN"/>
        </w:rPr>
        <w:t>a</w:t>
      </w:r>
      <w:r w:rsidRPr="00DB0758">
        <w:rPr>
          <w:rFonts w:ascii="Calibri" w:hAnsi="Calibri" w:cs="Calibri"/>
          <w:sz w:val="22"/>
          <w:szCs w:val="22"/>
          <w:lang w:eastAsia="zh-CN"/>
        </w:rPr>
        <w:t xml:space="preserve"> funkcjonalności, które rzeczy tego rodzaju powinny mieć ze względu na cel w umowie oznaczony, w</w:t>
      </w:r>
      <w:r w:rsidR="007B7C7A">
        <w:rPr>
          <w:rFonts w:ascii="Calibri" w:hAnsi="Calibri" w:cs="Calibri"/>
          <w:sz w:val="22"/>
          <w:szCs w:val="22"/>
          <w:lang w:eastAsia="zh-CN"/>
        </w:rPr>
        <w:t> </w:t>
      </w:r>
      <w:r w:rsidRPr="00DB0758">
        <w:rPr>
          <w:rFonts w:ascii="Calibri" w:hAnsi="Calibri" w:cs="Calibri"/>
          <w:sz w:val="22"/>
          <w:szCs w:val="22"/>
          <w:lang w:eastAsia="zh-CN"/>
        </w:rPr>
        <w:t>szczególności zaś odpowiadają wymaganiom określonym w SWZ.</w:t>
      </w:r>
      <w:r w:rsidR="00B85714" w:rsidRPr="00DB0758">
        <w:rPr>
          <w:rFonts w:ascii="Calibri" w:hAnsi="Calibri" w:cs="Calibri"/>
          <w:sz w:val="22"/>
          <w:szCs w:val="22"/>
          <w:lang w:eastAsia="zh-CN"/>
        </w:rPr>
        <w:t xml:space="preserve"> </w:t>
      </w:r>
    </w:p>
    <w:p w14:paraId="3D6B069F" w14:textId="084EFE0C" w:rsidR="00B63E50" w:rsidRDefault="00B63E50" w:rsidP="00DB0758">
      <w:pPr>
        <w:pStyle w:val="Standard"/>
        <w:tabs>
          <w:tab w:val="left" w:pos="426"/>
        </w:tabs>
        <w:jc w:val="both"/>
      </w:pPr>
    </w:p>
    <w:p w14:paraId="254237DA" w14:textId="77777777" w:rsidR="003C3674" w:rsidRDefault="003C3674" w:rsidP="00E121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05EEBA" w14:textId="407BC3C3" w:rsidR="00E121DE" w:rsidRPr="00E24886" w:rsidRDefault="00E121DE" w:rsidP="00E121DE">
      <w:pPr>
        <w:jc w:val="center"/>
        <w:rPr>
          <w:rFonts w:asciiTheme="minorHAnsi" w:hAnsiTheme="minorHAnsi" w:cstheme="minorHAnsi"/>
          <w:sz w:val="22"/>
          <w:szCs w:val="22"/>
        </w:rPr>
      </w:pPr>
      <w:r w:rsidRPr="00E2488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606DA">
        <w:rPr>
          <w:rFonts w:asciiTheme="minorHAnsi" w:hAnsiTheme="minorHAnsi" w:cstheme="minorHAnsi"/>
          <w:b/>
          <w:sz w:val="22"/>
          <w:szCs w:val="22"/>
        </w:rPr>
        <w:t>7</w:t>
      </w:r>
      <w:r w:rsidRPr="00E24886">
        <w:rPr>
          <w:rFonts w:asciiTheme="minorHAnsi" w:hAnsiTheme="minorHAnsi" w:cstheme="minorHAnsi"/>
          <w:b/>
          <w:sz w:val="22"/>
          <w:szCs w:val="22"/>
        </w:rPr>
        <w:t>.</w:t>
      </w:r>
      <w:r w:rsidR="001A003E">
        <w:rPr>
          <w:rFonts w:asciiTheme="minorHAnsi" w:hAnsiTheme="minorHAnsi" w:cstheme="minorHAnsi"/>
          <w:b/>
          <w:sz w:val="22"/>
          <w:szCs w:val="22"/>
        </w:rPr>
        <w:t xml:space="preserve"> Kary umowne</w:t>
      </w:r>
    </w:p>
    <w:p w14:paraId="09A3FD5C" w14:textId="77777777" w:rsidR="00E121DE" w:rsidRPr="00CD493D" w:rsidRDefault="00E121DE" w:rsidP="005B1D14">
      <w:pPr>
        <w:numPr>
          <w:ilvl w:val="0"/>
          <w:numId w:val="19"/>
        </w:numPr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CD493D">
        <w:rPr>
          <w:rFonts w:ascii="Calibri" w:hAnsi="Calibri" w:cs="Calibri"/>
          <w:sz w:val="22"/>
          <w:szCs w:val="22"/>
        </w:rPr>
        <w:t>W przypadku zwłoki Wykonawcy w usuni</w:t>
      </w:r>
      <w:r w:rsidRPr="00CD493D">
        <w:rPr>
          <w:rFonts w:ascii="Calibri" w:eastAsia="TTE17BDD70t00" w:hAnsi="Calibri" w:cs="Calibri"/>
          <w:sz w:val="22"/>
          <w:szCs w:val="22"/>
        </w:rPr>
        <w:t>ę</w:t>
      </w:r>
      <w:r w:rsidRPr="00CD493D">
        <w:rPr>
          <w:rFonts w:ascii="Calibri" w:hAnsi="Calibri" w:cs="Calibri"/>
          <w:sz w:val="22"/>
          <w:szCs w:val="22"/>
        </w:rPr>
        <w:t xml:space="preserve">ciu zgłoszonych przez Zamawiającego wad ilościowych lub jakościowych stwierdzonych podczas odbioru, w terminach ustalonych w § 3 ust. </w:t>
      </w:r>
      <w:r w:rsidR="004D0569">
        <w:rPr>
          <w:rFonts w:ascii="Calibri" w:hAnsi="Calibri" w:cs="Calibri"/>
          <w:sz w:val="22"/>
          <w:szCs w:val="22"/>
        </w:rPr>
        <w:t>2</w:t>
      </w:r>
      <w:r w:rsidRPr="00CD493D">
        <w:rPr>
          <w:rFonts w:ascii="Calibri" w:hAnsi="Calibri" w:cs="Calibri"/>
          <w:sz w:val="22"/>
          <w:szCs w:val="22"/>
        </w:rPr>
        <w:t xml:space="preserve">, Wykonawca </w:t>
      </w:r>
      <w:r w:rsidRPr="00CD493D">
        <w:rPr>
          <w:rFonts w:ascii="Calibri" w:hAnsi="Calibri" w:cs="Calibri"/>
          <w:sz w:val="22"/>
          <w:szCs w:val="22"/>
        </w:rPr>
        <w:lastRenderedPageBreak/>
        <w:t>zapłaci Zamawiaj</w:t>
      </w:r>
      <w:r w:rsidRPr="00CD493D">
        <w:rPr>
          <w:rFonts w:ascii="Calibri" w:eastAsia="TTE17BDD70t00" w:hAnsi="Calibri" w:cs="Calibri"/>
          <w:sz w:val="22"/>
          <w:szCs w:val="22"/>
        </w:rPr>
        <w:t>ą</w:t>
      </w:r>
      <w:r w:rsidRPr="00CD493D">
        <w:rPr>
          <w:rFonts w:ascii="Calibri" w:hAnsi="Calibri" w:cs="Calibri"/>
          <w:sz w:val="22"/>
          <w:szCs w:val="22"/>
        </w:rPr>
        <w:t>cemu kar</w:t>
      </w:r>
      <w:r w:rsidRPr="00CD493D">
        <w:rPr>
          <w:rFonts w:ascii="Calibri" w:eastAsia="TTE17BDD70t00" w:hAnsi="Calibri" w:cs="Calibri"/>
          <w:sz w:val="22"/>
          <w:szCs w:val="22"/>
        </w:rPr>
        <w:t xml:space="preserve">ę </w:t>
      </w:r>
      <w:r w:rsidRPr="00CD493D">
        <w:rPr>
          <w:rFonts w:ascii="Calibri" w:hAnsi="Calibri" w:cs="Calibri"/>
          <w:sz w:val="22"/>
          <w:szCs w:val="22"/>
        </w:rPr>
        <w:t>umown</w:t>
      </w:r>
      <w:r w:rsidRPr="00CD493D">
        <w:rPr>
          <w:rFonts w:ascii="Calibri" w:eastAsia="TTE17BDD70t00" w:hAnsi="Calibri" w:cs="Calibri"/>
          <w:sz w:val="22"/>
          <w:szCs w:val="22"/>
        </w:rPr>
        <w:t xml:space="preserve">ą </w:t>
      </w:r>
      <w:r w:rsidRPr="00CD493D">
        <w:rPr>
          <w:rFonts w:ascii="Calibri" w:hAnsi="Calibri" w:cs="Calibri"/>
          <w:sz w:val="22"/>
          <w:szCs w:val="22"/>
        </w:rPr>
        <w:t>w wysoko</w:t>
      </w:r>
      <w:r w:rsidRPr="00CD493D">
        <w:rPr>
          <w:rFonts w:ascii="Calibri" w:eastAsia="TTE17BDD70t00" w:hAnsi="Calibri" w:cs="Calibri"/>
          <w:sz w:val="22"/>
          <w:szCs w:val="22"/>
        </w:rPr>
        <w:t>ś</w:t>
      </w:r>
      <w:r w:rsidR="00083D76">
        <w:rPr>
          <w:rFonts w:ascii="Calibri" w:hAnsi="Calibri" w:cs="Calibri"/>
          <w:sz w:val="22"/>
          <w:szCs w:val="22"/>
        </w:rPr>
        <w:t>ci 1</w:t>
      </w:r>
      <w:r w:rsidR="00A17056">
        <w:rPr>
          <w:rFonts w:ascii="Calibri" w:hAnsi="Calibri" w:cs="Calibri"/>
          <w:sz w:val="22"/>
          <w:szCs w:val="22"/>
        </w:rPr>
        <w:t xml:space="preserve">% </w:t>
      </w:r>
      <w:r w:rsidRPr="00CD493D">
        <w:rPr>
          <w:rFonts w:ascii="Calibri" w:hAnsi="Calibri" w:cs="Calibri"/>
          <w:sz w:val="22"/>
          <w:szCs w:val="22"/>
        </w:rPr>
        <w:t>wynagrodzenia umownego, o którym mowa w § 5 ust. 1, za ka</w:t>
      </w:r>
      <w:r w:rsidRPr="00CD493D">
        <w:rPr>
          <w:rFonts w:ascii="Calibri" w:eastAsia="TTE17BDD70t00" w:hAnsi="Calibri" w:cs="Calibri"/>
          <w:sz w:val="22"/>
          <w:szCs w:val="22"/>
        </w:rPr>
        <w:t>ż</w:t>
      </w:r>
      <w:r w:rsidRPr="00CD493D">
        <w:rPr>
          <w:rFonts w:ascii="Calibri" w:hAnsi="Calibri" w:cs="Calibri"/>
          <w:sz w:val="22"/>
          <w:szCs w:val="22"/>
        </w:rPr>
        <w:t>dy dzie</w:t>
      </w:r>
      <w:r w:rsidRPr="00CD493D">
        <w:rPr>
          <w:rFonts w:ascii="Calibri" w:eastAsia="TTE17BDD70t00" w:hAnsi="Calibri" w:cs="Calibri"/>
          <w:sz w:val="22"/>
          <w:szCs w:val="22"/>
        </w:rPr>
        <w:t xml:space="preserve">ń </w:t>
      </w:r>
      <w:r w:rsidRPr="00CD493D">
        <w:rPr>
          <w:rFonts w:ascii="Calibri" w:hAnsi="Calibri" w:cs="Calibri"/>
          <w:sz w:val="22"/>
          <w:szCs w:val="22"/>
        </w:rPr>
        <w:t>zwłoki.</w:t>
      </w:r>
    </w:p>
    <w:p w14:paraId="733B7734" w14:textId="72EB6340" w:rsidR="00E121DE" w:rsidRPr="00CD493D" w:rsidRDefault="00E121DE" w:rsidP="005B1D14">
      <w:pPr>
        <w:pStyle w:val="Akapitzlist"/>
        <w:numPr>
          <w:ilvl w:val="0"/>
          <w:numId w:val="19"/>
        </w:numPr>
        <w:ind w:left="426"/>
        <w:jc w:val="both"/>
        <w:rPr>
          <w:rFonts w:ascii="Calibri" w:hAnsi="Calibri" w:cs="Calibri"/>
          <w:kern w:val="28"/>
          <w:sz w:val="22"/>
          <w:szCs w:val="22"/>
        </w:rPr>
      </w:pPr>
      <w:r w:rsidRPr="00CD493D">
        <w:rPr>
          <w:rFonts w:ascii="Calibri" w:hAnsi="Calibri" w:cs="Calibri"/>
          <w:kern w:val="28"/>
          <w:sz w:val="22"/>
          <w:szCs w:val="22"/>
        </w:rPr>
        <w:t>Jeżeli zwłoka w dostawie, o której mowa w ust. 1, wyniesie co najmniej 10 dni roboczych, Zamawiającemu przysługuje w terminie kolejnych 10 dni prawo do odstąpienia od całości umowy z</w:t>
      </w:r>
      <w:r w:rsidR="007B7C7A">
        <w:rPr>
          <w:rFonts w:ascii="Calibri" w:hAnsi="Calibri" w:cs="Calibri"/>
          <w:kern w:val="28"/>
          <w:sz w:val="22"/>
          <w:szCs w:val="22"/>
        </w:rPr>
        <w:t> </w:t>
      </w:r>
      <w:r w:rsidRPr="00CD493D">
        <w:rPr>
          <w:rFonts w:ascii="Calibri" w:hAnsi="Calibri" w:cs="Calibri"/>
          <w:kern w:val="28"/>
          <w:sz w:val="22"/>
          <w:szCs w:val="22"/>
        </w:rPr>
        <w:t>zachowaniem prawa do żądania od Wykonawcy zapł</w:t>
      </w:r>
      <w:r w:rsidR="00083D76">
        <w:rPr>
          <w:rFonts w:ascii="Calibri" w:hAnsi="Calibri" w:cs="Calibri"/>
          <w:kern w:val="28"/>
          <w:sz w:val="22"/>
          <w:szCs w:val="22"/>
        </w:rPr>
        <w:t>aty kary umownej w wysokości 20</w:t>
      </w:r>
      <w:r w:rsidRPr="00CD493D">
        <w:rPr>
          <w:rFonts w:ascii="Calibri" w:hAnsi="Calibri" w:cs="Calibri"/>
          <w:kern w:val="28"/>
          <w:sz w:val="22"/>
          <w:szCs w:val="22"/>
        </w:rPr>
        <w:t>% wynagrodzenia umownego, o którym mowa w § 5 ust. 1</w:t>
      </w:r>
    </w:p>
    <w:p w14:paraId="4B58FC5A" w14:textId="77777777" w:rsidR="00E121DE" w:rsidRPr="00CD493D" w:rsidRDefault="00E121DE" w:rsidP="005B1D14">
      <w:pPr>
        <w:numPr>
          <w:ilvl w:val="0"/>
          <w:numId w:val="19"/>
        </w:numPr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CD493D">
        <w:rPr>
          <w:rFonts w:ascii="Calibri" w:hAnsi="Calibri" w:cs="Calibri"/>
          <w:sz w:val="22"/>
          <w:szCs w:val="22"/>
        </w:rPr>
        <w:t>W przypadku odst</w:t>
      </w:r>
      <w:r w:rsidRPr="00CD493D">
        <w:rPr>
          <w:rFonts w:ascii="Calibri" w:eastAsia="TTE17BDD70t00" w:hAnsi="Calibri" w:cs="Calibri"/>
          <w:sz w:val="22"/>
          <w:szCs w:val="22"/>
        </w:rPr>
        <w:t>ą</w:t>
      </w:r>
      <w:r w:rsidRPr="00CD493D">
        <w:rPr>
          <w:rFonts w:ascii="Calibri" w:hAnsi="Calibri" w:cs="Calibri"/>
          <w:sz w:val="22"/>
          <w:szCs w:val="22"/>
        </w:rPr>
        <w:t>pienia od umowy przez Zamawiaj</w:t>
      </w:r>
      <w:r w:rsidRPr="00CD493D">
        <w:rPr>
          <w:rFonts w:ascii="Calibri" w:eastAsia="TTE17BDD70t00" w:hAnsi="Calibri" w:cs="Calibri"/>
          <w:sz w:val="22"/>
          <w:szCs w:val="22"/>
        </w:rPr>
        <w:t>ą</w:t>
      </w:r>
      <w:r w:rsidRPr="00CD493D">
        <w:rPr>
          <w:rFonts w:ascii="Calibri" w:hAnsi="Calibri" w:cs="Calibri"/>
          <w:sz w:val="22"/>
          <w:szCs w:val="22"/>
        </w:rPr>
        <w:t>cego z przyczyn le</w:t>
      </w:r>
      <w:r w:rsidRPr="00CD493D">
        <w:rPr>
          <w:rFonts w:ascii="Calibri" w:eastAsia="TTE17BDD70t00" w:hAnsi="Calibri" w:cs="Calibri"/>
          <w:sz w:val="22"/>
          <w:szCs w:val="22"/>
        </w:rPr>
        <w:t>żą</w:t>
      </w:r>
      <w:r w:rsidRPr="00CD493D">
        <w:rPr>
          <w:rFonts w:ascii="Calibri" w:hAnsi="Calibri" w:cs="Calibri"/>
          <w:sz w:val="22"/>
          <w:szCs w:val="22"/>
        </w:rPr>
        <w:t>cych po stronie Wykonawcy, innych ni</w:t>
      </w:r>
      <w:r w:rsidRPr="00CD493D">
        <w:rPr>
          <w:rFonts w:ascii="Calibri" w:eastAsia="TTE17BDD70t00" w:hAnsi="Calibri" w:cs="Calibri"/>
          <w:sz w:val="22"/>
          <w:szCs w:val="22"/>
        </w:rPr>
        <w:t xml:space="preserve">ż </w:t>
      </w:r>
      <w:r w:rsidRPr="00CD493D">
        <w:rPr>
          <w:rFonts w:ascii="Calibri" w:hAnsi="Calibri" w:cs="Calibri"/>
          <w:sz w:val="22"/>
          <w:szCs w:val="22"/>
        </w:rPr>
        <w:t>okre</w:t>
      </w:r>
      <w:r w:rsidRPr="00CD493D">
        <w:rPr>
          <w:rFonts w:ascii="Calibri" w:eastAsia="TTE17BDD70t00" w:hAnsi="Calibri" w:cs="Calibri"/>
          <w:sz w:val="22"/>
          <w:szCs w:val="22"/>
        </w:rPr>
        <w:t>ś</w:t>
      </w:r>
      <w:r w:rsidRPr="00CD493D">
        <w:rPr>
          <w:rFonts w:ascii="Calibri" w:hAnsi="Calibri" w:cs="Calibri"/>
          <w:sz w:val="22"/>
          <w:szCs w:val="22"/>
        </w:rPr>
        <w:t xml:space="preserve">lone w ust. </w:t>
      </w:r>
      <w:r w:rsidR="00CB4AF0">
        <w:rPr>
          <w:rFonts w:ascii="Calibri" w:hAnsi="Calibri" w:cs="Calibri"/>
          <w:sz w:val="22"/>
          <w:szCs w:val="22"/>
        </w:rPr>
        <w:t>1 i 2</w:t>
      </w:r>
      <w:r w:rsidRPr="00CD493D">
        <w:rPr>
          <w:rFonts w:ascii="Calibri" w:hAnsi="Calibri" w:cs="Calibri"/>
          <w:sz w:val="22"/>
          <w:szCs w:val="22"/>
        </w:rPr>
        <w:t>, Wykonawca zapłaci Zamawiaj</w:t>
      </w:r>
      <w:r w:rsidRPr="00CD493D">
        <w:rPr>
          <w:rFonts w:ascii="Calibri" w:eastAsia="TTE17BDD70t00" w:hAnsi="Calibri" w:cs="Calibri"/>
          <w:sz w:val="22"/>
          <w:szCs w:val="22"/>
        </w:rPr>
        <w:t>ą</w:t>
      </w:r>
      <w:r w:rsidRPr="00CD493D">
        <w:rPr>
          <w:rFonts w:ascii="Calibri" w:hAnsi="Calibri" w:cs="Calibri"/>
          <w:sz w:val="22"/>
          <w:szCs w:val="22"/>
        </w:rPr>
        <w:t>cemu kar</w:t>
      </w:r>
      <w:r w:rsidRPr="00CD493D">
        <w:rPr>
          <w:rFonts w:ascii="Calibri" w:eastAsia="TTE17BDD70t00" w:hAnsi="Calibri" w:cs="Calibri"/>
          <w:sz w:val="22"/>
          <w:szCs w:val="22"/>
        </w:rPr>
        <w:t xml:space="preserve">ę </w:t>
      </w:r>
      <w:r w:rsidRPr="00CD493D">
        <w:rPr>
          <w:rFonts w:ascii="Calibri" w:hAnsi="Calibri" w:cs="Calibri"/>
          <w:sz w:val="22"/>
          <w:szCs w:val="22"/>
        </w:rPr>
        <w:t>umown</w:t>
      </w:r>
      <w:r w:rsidRPr="00CD493D">
        <w:rPr>
          <w:rFonts w:ascii="Calibri" w:eastAsia="TTE17BDD70t00" w:hAnsi="Calibri" w:cs="Calibri"/>
          <w:sz w:val="22"/>
          <w:szCs w:val="22"/>
        </w:rPr>
        <w:t xml:space="preserve">ą </w:t>
      </w:r>
      <w:r w:rsidRPr="00CD493D">
        <w:rPr>
          <w:rFonts w:ascii="Calibri" w:eastAsia="TTE17BDD70t00" w:hAnsi="Calibri" w:cs="Calibri"/>
          <w:sz w:val="22"/>
          <w:szCs w:val="22"/>
        </w:rPr>
        <w:br/>
      </w:r>
      <w:r w:rsidRPr="00CD493D">
        <w:rPr>
          <w:rFonts w:ascii="Calibri" w:hAnsi="Calibri" w:cs="Calibri"/>
          <w:sz w:val="22"/>
          <w:szCs w:val="22"/>
        </w:rPr>
        <w:t>w wysoko</w:t>
      </w:r>
      <w:r w:rsidRPr="00CD493D">
        <w:rPr>
          <w:rFonts w:ascii="Calibri" w:eastAsia="TTE17BDD70t00" w:hAnsi="Calibri" w:cs="Calibri"/>
          <w:sz w:val="22"/>
          <w:szCs w:val="22"/>
        </w:rPr>
        <w:t>ś</w:t>
      </w:r>
      <w:r w:rsidR="00A17056">
        <w:rPr>
          <w:rFonts w:ascii="Calibri" w:hAnsi="Calibri" w:cs="Calibri"/>
          <w:sz w:val="22"/>
          <w:szCs w:val="22"/>
        </w:rPr>
        <w:t>ci 20%</w:t>
      </w:r>
      <w:r w:rsidRPr="00CD493D">
        <w:rPr>
          <w:rFonts w:ascii="Calibri" w:hAnsi="Calibri" w:cs="Calibri"/>
          <w:sz w:val="22"/>
          <w:szCs w:val="22"/>
        </w:rPr>
        <w:t xml:space="preserve"> wynagrodzenia umownego, o którym mowa w § 5 ust. 1.</w:t>
      </w:r>
    </w:p>
    <w:p w14:paraId="2FD5E947" w14:textId="77777777" w:rsidR="00E121DE" w:rsidRPr="00CD493D" w:rsidRDefault="00E121DE" w:rsidP="005B1D14">
      <w:pPr>
        <w:numPr>
          <w:ilvl w:val="0"/>
          <w:numId w:val="19"/>
        </w:numPr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CD493D">
        <w:rPr>
          <w:rFonts w:ascii="Calibri" w:hAnsi="Calibri" w:cs="Calibri"/>
          <w:sz w:val="22"/>
          <w:szCs w:val="22"/>
        </w:rPr>
        <w:t>Zamawiaj</w:t>
      </w:r>
      <w:r w:rsidRPr="00CD493D">
        <w:rPr>
          <w:rFonts w:ascii="Calibri" w:eastAsia="TTE17BDD70t00" w:hAnsi="Calibri" w:cs="Calibri"/>
          <w:sz w:val="22"/>
          <w:szCs w:val="22"/>
        </w:rPr>
        <w:t>ą</w:t>
      </w:r>
      <w:r w:rsidRPr="00CD493D">
        <w:rPr>
          <w:rFonts w:ascii="Calibri" w:hAnsi="Calibri" w:cs="Calibri"/>
          <w:sz w:val="22"/>
          <w:szCs w:val="22"/>
        </w:rPr>
        <w:t>cy ma prawo do potr</w:t>
      </w:r>
      <w:r w:rsidRPr="00CD493D">
        <w:rPr>
          <w:rFonts w:ascii="Calibri" w:eastAsia="TTE17BDD70t00" w:hAnsi="Calibri" w:cs="Calibri"/>
          <w:sz w:val="22"/>
          <w:szCs w:val="22"/>
        </w:rPr>
        <w:t>ą</w:t>
      </w:r>
      <w:r w:rsidRPr="00CD493D">
        <w:rPr>
          <w:rFonts w:ascii="Calibri" w:hAnsi="Calibri" w:cs="Calibri"/>
          <w:sz w:val="22"/>
          <w:szCs w:val="22"/>
        </w:rPr>
        <w:t xml:space="preserve">cenia naliczonych kar umownych z należnego Wykonawcy wynagrodzenia umownego, zaś w przypadku, o którym mowa w ust. </w:t>
      </w:r>
      <w:r w:rsidR="00CB4AF0">
        <w:rPr>
          <w:rFonts w:ascii="Calibri" w:hAnsi="Calibri" w:cs="Calibri"/>
          <w:sz w:val="22"/>
          <w:szCs w:val="22"/>
        </w:rPr>
        <w:t>1,2,3</w:t>
      </w:r>
      <w:r w:rsidRPr="00CD493D">
        <w:rPr>
          <w:rFonts w:ascii="Calibri" w:hAnsi="Calibri" w:cs="Calibri"/>
          <w:sz w:val="22"/>
          <w:szCs w:val="22"/>
        </w:rPr>
        <w:t xml:space="preserve"> Wykonawca zapłaci należną karę umowną na rachunek bankowy wskazany przez Zamawiającego </w:t>
      </w:r>
      <w:r w:rsidR="00CB4AF0">
        <w:rPr>
          <w:rFonts w:ascii="Calibri" w:hAnsi="Calibri" w:cs="Calibri"/>
          <w:sz w:val="22"/>
          <w:szCs w:val="22"/>
        </w:rPr>
        <w:t>po</w:t>
      </w:r>
      <w:r w:rsidRPr="00CD493D">
        <w:rPr>
          <w:rFonts w:ascii="Calibri" w:hAnsi="Calibri" w:cs="Calibri"/>
          <w:sz w:val="22"/>
          <w:szCs w:val="22"/>
        </w:rPr>
        <w:t xml:space="preserve"> pisemnym wezwaniu, w terminie 14 dni</w:t>
      </w:r>
      <w:r w:rsidR="00CB4AF0">
        <w:rPr>
          <w:rFonts w:ascii="Calibri" w:hAnsi="Calibri" w:cs="Calibri"/>
          <w:sz w:val="22"/>
          <w:szCs w:val="22"/>
        </w:rPr>
        <w:t>,</w:t>
      </w:r>
      <w:r w:rsidRPr="00CD493D">
        <w:rPr>
          <w:rFonts w:ascii="Calibri" w:hAnsi="Calibri" w:cs="Calibri"/>
          <w:sz w:val="22"/>
          <w:szCs w:val="22"/>
        </w:rPr>
        <w:t xml:space="preserve"> od dnia jego otrzymania.</w:t>
      </w:r>
    </w:p>
    <w:p w14:paraId="3C6327CD" w14:textId="77777777" w:rsidR="00E121DE" w:rsidRPr="00337892" w:rsidRDefault="00E121DE" w:rsidP="005B1D14">
      <w:pPr>
        <w:numPr>
          <w:ilvl w:val="0"/>
          <w:numId w:val="19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37892">
        <w:rPr>
          <w:rFonts w:asciiTheme="minorHAnsi" w:hAnsiTheme="minorHAnsi" w:cstheme="minorHAnsi"/>
          <w:color w:val="000000"/>
          <w:sz w:val="22"/>
          <w:szCs w:val="22"/>
        </w:rPr>
        <w:t>Kary umowne naliczone zgodnie z ust. 1</w:t>
      </w:r>
      <w:r w:rsidR="00CB4AF0">
        <w:rPr>
          <w:rFonts w:asciiTheme="minorHAnsi" w:hAnsiTheme="minorHAnsi" w:cstheme="minorHAnsi"/>
          <w:color w:val="000000"/>
          <w:sz w:val="22"/>
          <w:szCs w:val="22"/>
        </w:rPr>
        <w:t>-3</w:t>
      </w:r>
      <w:r w:rsidRPr="003378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17056">
        <w:rPr>
          <w:rFonts w:asciiTheme="minorHAnsi" w:hAnsiTheme="minorHAnsi" w:cstheme="minorHAnsi"/>
          <w:color w:val="000000"/>
          <w:sz w:val="22"/>
          <w:szCs w:val="22"/>
        </w:rPr>
        <w:t>nie mogą przekroczyć</w:t>
      </w:r>
      <w:r w:rsidRPr="00337892">
        <w:rPr>
          <w:rFonts w:asciiTheme="minorHAnsi" w:hAnsiTheme="minorHAnsi" w:cstheme="minorHAnsi"/>
          <w:color w:val="000000"/>
          <w:sz w:val="22"/>
          <w:szCs w:val="22"/>
        </w:rPr>
        <w:t xml:space="preserve"> wyn</w:t>
      </w:r>
      <w:r w:rsidR="00A17056">
        <w:rPr>
          <w:rFonts w:asciiTheme="minorHAnsi" w:hAnsiTheme="minorHAnsi" w:cstheme="minorHAnsi"/>
          <w:color w:val="000000"/>
          <w:sz w:val="22"/>
          <w:szCs w:val="22"/>
        </w:rPr>
        <w:t xml:space="preserve">agrodzenia brutto wskazanego w </w:t>
      </w:r>
      <w:r w:rsidRPr="00337892">
        <w:rPr>
          <w:rFonts w:asciiTheme="minorHAnsi" w:eastAsia="Arial" w:hAnsiTheme="minorHAnsi" w:cstheme="minorHAnsi"/>
          <w:color w:val="000000"/>
          <w:sz w:val="22"/>
          <w:szCs w:val="22"/>
        </w:rPr>
        <w:t>§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5</w:t>
      </w:r>
      <w:r w:rsidRPr="0033789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ust. 1 niniejszej </w:t>
      </w:r>
      <w:r w:rsidRPr="00337892">
        <w:rPr>
          <w:rFonts w:asciiTheme="minorHAnsi" w:hAnsiTheme="minorHAnsi" w:cstheme="minorHAnsi"/>
          <w:color w:val="000000"/>
          <w:sz w:val="22"/>
          <w:szCs w:val="22"/>
        </w:rPr>
        <w:t>umowy.</w:t>
      </w:r>
    </w:p>
    <w:p w14:paraId="42FAC99A" w14:textId="77777777" w:rsidR="00E121DE" w:rsidRPr="00337892" w:rsidRDefault="00E121DE" w:rsidP="005B1D14">
      <w:pPr>
        <w:numPr>
          <w:ilvl w:val="0"/>
          <w:numId w:val="19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37892">
        <w:rPr>
          <w:rFonts w:asciiTheme="minorHAnsi" w:hAnsiTheme="minorHAnsi" w:cstheme="minorHAnsi"/>
          <w:sz w:val="22"/>
          <w:szCs w:val="22"/>
        </w:rPr>
        <w:t>Jeżeli wysoko</w:t>
      </w:r>
      <w:r w:rsidRPr="00337892">
        <w:rPr>
          <w:rFonts w:asciiTheme="minorHAnsi" w:eastAsia="TTE17BDD70t00" w:hAnsiTheme="minorHAnsi" w:cstheme="minorHAnsi"/>
          <w:sz w:val="22"/>
          <w:szCs w:val="22"/>
        </w:rPr>
        <w:t xml:space="preserve">ść </w:t>
      </w:r>
      <w:r w:rsidRPr="00337892">
        <w:rPr>
          <w:rFonts w:asciiTheme="minorHAnsi" w:hAnsiTheme="minorHAnsi" w:cstheme="minorHAnsi"/>
          <w:sz w:val="22"/>
          <w:szCs w:val="22"/>
        </w:rPr>
        <w:t>poniesionej przez Zamawiającego szkody przekroczy wysoko</w:t>
      </w:r>
      <w:r w:rsidRPr="00337892">
        <w:rPr>
          <w:rFonts w:asciiTheme="minorHAnsi" w:eastAsia="TTE17BDD70t00" w:hAnsiTheme="minorHAnsi" w:cstheme="minorHAnsi"/>
          <w:sz w:val="22"/>
          <w:szCs w:val="22"/>
        </w:rPr>
        <w:t xml:space="preserve">ść zastrzeżonych </w:t>
      </w:r>
      <w:r w:rsidRPr="00337892">
        <w:rPr>
          <w:rFonts w:asciiTheme="minorHAnsi" w:hAnsiTheme="minorHAnsi" w:cstheme="minorHAnsi"/>
          <w:sz w:val="22"/>
          <w:szCs w:val="22"/>
        </w:rPr>
        <w:t>kar umownych, Zamawiaj</w:t>
      </w:r>
      <w:r w:rsidRPr="00337892">
        <w:rPr>
          <w:rFonts w:asciiTheme="minorHAnsi" w:eastAsia="TTE17BDD70t00" w:hAnsiTheme="minorHAnsi" w:cstheme="minorHAnsi"/>
          <w:sz w:val="22"/>
          <w:szCs w:val="22"/>
        </w:rPr>
        <w:t>ą</w:t>
      </w:r>
      <w:r w:rsidRPr="00337892">
        <w:rPr>
          <w:rFonts w:asciiTheme="minorHAnsi" w:hAnsiTheme="minorHAnsi" w:cstheme="minorHAnsi"/>
          <w:sz w:val="22"/>
          <w:szCs w:val="22"/>
        </w:rPr>
        <w:t>cy mo</w:t>
      </w:r>
      <w:r w:rsidRPr="00337892">
        <w:rPr>
          <w:rFonts w:asciiTheme="minorHAnsi" w:eastAsia="TTE17BDD70t00" w:hAnsiTheme="minorHAnsi" w:cstheme="minorHAnsi"/>
          <w:sz w:val="22"/>
          <w:szCs w:val="22"/>
        </w:rPr>
        <w:t>ż</w:t>
      </w:r>
      <w:r w:rsidRPr="00337892">
        <w:rPr>
          <w:rFonts w:asciiTheme="minorHAnsi" w:hAnsiTheme="minorHAnsi" w:cstheme="minorHAnsi"/>
          <w:sz w:val="22"/>
          <w:szCs w:val="22"/>
        </w:rPr>
        <w:t>e dochodzi</w:t>
      </w:r>
      <w:r w:rsidRPr="00337892">
        <w:rPr>
          <w:rFonts w:asciiTheme="minorHAnsi" w:eastAsia="TTE17BDD70t00" w:hAnsiTheme="minorHAnsi" w:cstheme="minorHAnsi"/>
          <w:sz w:val="22"/>
          <w:szCs w:val="22"/>
        </w:rPr>
        <w:t>ć</w:t>
      </w:r>
      <w:r w:rsidRPr="00337892">
        <w:rPr>
          <w:rFonts w:asciiTheme="minorHAnsi" w:hAnsiTheme="minorHAnsi" w:cstheme="minorHAnsi"/>
          <w:sz w:val="22"/>
          <w:szCs w:val="22"/>
        </w:rPr>
        <w:t xml:space="preserve"> od Wykonawcy na zasadach ogólnych odszkodowania przewy</w:t>
      </w:r>
      <w:r w:rsidRPr="00337892">
        <w:rPr>
          <w:rFonts w:asciiTheme="minorHAnsi" w:eastAsia="TTE17BDD70t00" w:hAnsiTheme="minorHAnsi" w:cstheme="minorHAnsi"/>
          <w:sz w:val="22"/>
          <w:szCs w:val="22"/>
        </w:rPr>
        <w:t>ż</w:t>
      </w:r>
      <w:r w:rsidRPr="00337892">
        <w:rPr>
          <w:rFonts w:asciiTheme="minorHAnsi" w:hAnsiTheme="minorHAnsi" w:cstheme="minorHAnsi"/>
          <w:sz w:val="22"/>
          <w:szCs w:val="22"/>
        </w:rPr>
        <w:t>szaj</w:t>
      </w:r>
      <w:r w:rsidRPr="00337892">
        <w:rPr>
          <w:rFonts w:asciiTheme="minorHAnsi" w:eastAsia="TTE17BDD70t00" w:hAnsiTheme="minorHAnsi" w:cstheme="minorHAnsi"/>
          <w:sz w:val="22"/>
          <w:szCs w:val="22"/>
        </w:rPr>
        <w:t>ą</w:t>
      </w:r>
      <w:r w:rsidRPr="00337892">
        <w:rPr>
          <w:rFonts w:asciiTheme="minorHAnsi" w:hAnsiTheme="minorHAnsi" w:cstheme="minorHAnsi"/>
          <w:sz w:val="22"/>
          <w:szCs w:val="22"/>
        </w:rPr>
        <w:t>cego wartość zastrzeżonych kar umownych.</w:t>
      </w:r>
    </w:p>
    <w:p w14:paraId="2A14E287" w14:textId="77777777" w:rsidR="00E121DE" w:rsidRPr="00E24886" w:rsidRDefault="00E121DE" w:rsidP="00E121D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4316C0" w14:textId="5EEECAF2" w:rsidR="00E121DE" w:rsidRPr="00E24886" w:rsidRDefault="00E121DE" w:rsidP="00E121DE">
      <w:pPr>
        <w:jc w:val="center"/>
        <w:rPr>
          <w:rFonts w:asciiTheme="minorHAnsi" w:hAnsiTheme="minorHAnsi" w:cstheme="minorHAnsi"/>
          <w:sz w:val="22"/>
          <w:szCs w:val="22"/>
        </w:rPr>
      </w:pPr>
      <w:r w:rsidRPr="00E2488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606DA">
        <w:rPr>
          <w:rFonts w:asciiTheme="minorHAnsi" w:hAnsiTheme="minorHAnsi" w:cstheme="minorHAnsi"/>
          <w:b/>
          <w:sz w:val="22"/>
          <w:szCs w:val="22"/>
        </w:rPr>
        <w:t>8</w:t>
      </w:r>
      <w:r w:rsidRPr="00E24886">
        <w:rPr>
          <w:rFonts w:asciiTheme="minorHAnsi" w:hAnsiTheme="minorHAnsi" w:cstheme="minorHAnsi"/>
          <w:b/>
          <w:sz w:val="22"/>
          <w:szCs w:val="22"/>
        </w:rPr>
        <w:t>.</w:t>
      </w:r>
      <w:r w:rsidR="001A003E">
        <w:rPr>
          <w:rFonts w:asciiTheme="minorHAnsi" w:hAnsiTheme="minorHAnsi" w:cstheme="minorHAnsi"/>
          <w:b/>
          <w:sz w:val="22"/>
          <w:szCs w:val="22"/>
        </w:rPr>
        <w:t xml:space="preserve"> Osoby upoważnione do odbioru przedmiotu zamówienia</w:t>
      </w:r>
    </w:p>
    <w:p w14:paraId="6ECCCF6A" w14:textId="77777777" w:rsidR="00E121DE" w:rsidRPr="00D57524" w:rsidRDefault="00E121DE" w:rsidP="00E121DE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D57524">
        <w:rPr>
          <w:rFonts w:ascii="Calibri" w:hAnsi="Calibri" w:cs="Calibri"/>
          <w:sz w:val="22"/>
          <w:szCs w:val="22"/>
        </w:rPr>
        <w:t>Przedstawicielami Zamawiającego, upoważnionymi do protokolarnego odbioru przedmiotu zamówienia</w:t>
      </w:r>
      <w:r w:rsidR="00CB4AF0" w:rsidRPr="00D57524">
        <w:rPr>
          <w:rFonts w:ascii="Calibri" w:hAnsi="Calibri" w:cs="Calibri"/>
          <w:sz w:val="22"/>
          <w:szCs w:val="22"/>
        </w:rPr>
        <w:t>,</w:t>
      </w:r>
      <w:r w:rsidRPr="00D57524">
        <w:rPr>
          <w:rFonts w:ascii="Calibri" w:hAnsi="Calibri" w:cs="Calibri"/>
          <w:sz w:val="22"/>
          <w:szCs w:val="22"/>
        </w:rPr>
        <w:t xml:space="preserve"> o którym mowa w §1</w:t>
      </w:r>
      <w:r w:rsidR="00CB4AF0" w:rsidRPr="00D57524">
        <w:rPr>
          <w:rFonts w:ascii="Calibri" w:hAnsi="Calibri" w:cs="Calibri"/>
          <w:sz w:val="22"/>
          <w:szCs w:val="22"/>
        </w:rPr>
        <w:t>,</w:t>
      </w:r>
      <w:r w:rsidRPr="00D57524">
        <w:rPr>
          <w:rFonts w:ascii="Calibri" w:hAnsi="Calibri" w:cs="Calibri"/>
          <w:sz w:val="22"/>
          <w:szCs w:val="22"/>
        </w:rPr>
        <w:t xml:space="preserve"> są:</w:t>
      </w:r>
    </w:p>
    <w:p w14:paraId="423E0587" w14:textId="4B393AEB" w:rsidR="00E121DE" w:rsidRPr="00D57524" w:rsidRDefault="00A84209" w:rsidP="00FA6681">
      <w:pPr>
        <w:pStyle w:val="Akapitzlist"/>
        <w:numPr>
          <w:ilvl w:val="0"/>
          <w:numId w:val="31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57524">
        <w:rPr>
          <w:rFonts w:ascii="Calibri" w:hAnsi="Calibri" w:cs="Calibri"/>
          <w:sz w:val="22"/>
          <w:szCs w:val="22"/>
        </w:rPr>
        <w:t>Pan</w:t>
      </w:r>
      <w:r w:rsidR="00FA6681" w:rsidRPr="00D57524">
        <w:rPr>
          <w:rFonts w:ascii="Calibri" w:hAnsi="Calibri" w:cs="Calibri"/>
          <w:sz w:val="22"/>
          <w:szCs w:val="22"/>
        </w:rPr>
        <w:t xml:space="preserve"> </w:t>
      </w:r>
      <w:r w:rsidR="00190C04" w:rsidRPr="00D57524">
        <w:rPr>
          <w:rFonts w:ascii="Calibri" w:hAnsi="Calibri" w:cs="Calibri"/>
          <w:sz w:val="22"/>
          <w:szCs w:val="22"/>
        </w:rPr>
        <w:t>Rafał Koścień</w:t>
      </w:r>
      <w:r w:rsidRPr="00D57524">
        <w:rPr>
          <w:rFonts w:ascii="Calibri" w:hAnsi="Calibri" w:cs="Calibri"/>
          <w:sz w:val="22"/>
          <w:szCs w:val="22"/>
        </w:rPr>
        <w:t xml:space="preserve"> - </w:t>
      </w:r>
      <w:r w:rsidR="00FA6681" w:rsidRPr="00D57524">
        <w:rPr>
          <w:rFonts w:ascii="Calibri" w:hAnsi="Calibri" w:cs="Calibri"/>
          <w:sz w:val="22"/>
          <w:szCs w:val="22"/>
        </w:rPr>
        <w:t xml:space="preserve">Dyrektor Wydziału </w:t>
      </w:r>
      <w:r w:rsidR="00190C04" w:rsidRPr="00D57524">
        <w:rPr>
          <w:rFonts w:ascii="Calibri" w:hAnsi="Calibri" w:cs="Calibri"/>
          <w:sz w:val="22"/>
          <w:szCs w:val="22"/>
        </w:rPr>
        <w:t>Rozwoju Miasta</w:t>
      </w:r>
      <w:r w:rsidR="00FA6681" w:rsidRPr="00D57524">
        <w:rPr>
          <w:rFonts w:ascii="Calibri" w:hAnsi="Calibri" w:cs="Calibri"/>
          <w:sz w:val="22"/>
          <w:szCs w:val="22"/>
        </w:rPr>
        <w:t>;</w:t>
      </w:r>
    </w:p>
    <w:p w14:paraId="461DB0CD" w14:textId="77777777" w:rsidR="00D57524" w:rsidRPr="00D57524" w:rsidRDefault="002D6BC0" w:rsidP="00D57524">
      <w:pPr>
        <w:pStyle w:val="Akapitzlist"/>
        <w:numPr>
          <w:ilvl w:val="0"/>
          <w:numId w:val="31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57524">
        <w:rPr>
          <w:rFonts w:ascii="Calibri" w:hAnsi="Calibri" w:cs="Calibri"/>
          <w:sz w:val="22"/>
          <w:szCs w:val="22"/>
        </w:rPr>
        <w:t xml:space="preserve">Pan Tomasz </w:t>
      </w:r>
      <w:proofErr w:type="spellStart"/>
      <w:r w:rsidRPr="00D57524">
        <w:rPr>
          <w:rFonts w:ascii="Calibri" w:hAnsi="Calibri" w:cs="Calibri"/>
          <w:sz w:val="22"/>
          <w:szCs w:val="22"/>
        </w:rPr>
        <w:t>Rożeń</w:t>
      </w:r>
      <w:proofErr w:type="spellEnd"/>
      <w:r w:rsidRPr="00D57524">
        <w:rPr>
          <w:rFonts w:ascii="Calibri" w:hAnsi="Calibri" w:cs="Calibri"/>
          <w:sz w:val="22"/>
          <w:szCs w:val="22"/>
        </w:rPr>
        <w:t xml:space="preserve"> - </w:t>
      </w:r>
      <w:r w:rsidR="00D57524" w:rsidRPr="00D57524">
        <w:rPr>
          <w:rFonts w:ascii="Calibri" w:hAnsi="Calibri" w:cs="Calibri"/>
          <w:sz w:val="22"/>
          <w:szCs w:val="22"/>
        </w:rPr>
        <w:t xml:space="preserve">Z-ca. Dyrektora Wydziału Informatyzacji; </w:t>
      </w:r>
    </w:p>
    <w:p w14:paraId="59FF1C26" w14:textId="71043937" w:rsidR="00190C04" w:rsidRPr="00D57524" w:rsidRDefault="00D57524" w:rsidP="00D57524">
      <w:pPr>
        <w:pStyle w:val="Akapitzlist"/>
        <w:numPr>
          <w:ilvl w:val="0"/>
          <w:numId w:val="31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57524">
        <w:rPr>
          <w:rFonts w:ascii="Calibri" w:hAnsi="Calibri" w:cs="Calibri"/>
          <w:sz w:val="22"/>
          <w:szCs w:val="22"/>
        </w:rPr>
        <w:t>Pan Klaudiusz Dzik – Główny Specjalista Wydziału Informatyzacji</w:t>
      </w:r>
      <w:r>
        <w:rPr>
          <w:rFonts w:ascii="Calibri" w:hAnsi="Calibri" w:cs="Calibri"/>
          <w:sz w:val="22"/>
          <w:szCs w:val="22"/>
        </w:rPr>
        <w:t>.</w:t>
      </w:r>
    </w:p>
    <w:p w14:paraId="353E9640" w14:textId="77777777" w:rsidR="00FA6681" w:rsidRDefault="00FA6681" w:rsidP="00E121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16DAC9" w14:textId="54211BED" w:rsidR="00E121DE" w:rsidRPr="00E24886" w:rsidRDefault="00E121DE" w:rsidP="00E121DE">
      <w:pPr>
        <w:jc w:val="center"/>
        <w:rPr>
          <w:rFonts w:asciiTheme="minorHAnsi" w:hAnsiTheme="minorHAnsi" w:cstheme="minorHAnsi"/>
          <w:sz w:val="22"/>
          <w:szCs w:val="22"/>
        </w:rPr>
      </w:pPr>
      <w:r w:rsidRPr="00E2488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606DA">
        <w:rPr>
          <w:rFonts w:asciiTheme="minorHAnsi" w:hAnsiTheme="minorHAnsi" w:cstheme="minorHAnsi"/>
          <w:b/>
          <w:sz w:val="22"/>
          <w:szCs w:val="22"/>
        </w:rPr>
        <w:t>9</w:t>
      </w:r>
      <w:r w:rsidRPr="00E24886">
        <w:rPr>
          <w:rFonts w:asciiTheme="minorHAnsi" w:hAnsiTheme="minorHAnsi" w:cstheme="minorHAnsi"/>
          <w:b/>
          <w:sz w:val="22"/>
          <w:szCs w:val="22"/>
        </w:rPr>
        <w:t>.</w:t>
      </w:r>
      <w:r w:rsidR="001A003E">
        <w:rPr>
          <w:rFonts w:asciiTheme="minorHAnsi" w:hAnsiTheme="minorHAnsi" w:cstheme="minorHAnsi"/>
          <w:b/>
          <w:sz w:val="22"/>
          <w:szCs w:val="22"/>
        </w:rPr>
        <w:t xml:space="preserve"> Zmiana umowy</w:t>
      </w:r>
    </w:p>
    <w:p w14:paraId="53F92890" w14:textId="1F27420E" w:rsidR="00E121DE" w:rsidRPr="00DB0758" w:rsidRDefault="00E121DE" w:rsidP="00C913C1">
      <w:pPr>
        <w:numPr>
          <w:ilvl w:val="0"/>
          <w:numId w:val="21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B0758">
        <w:rPr>
          <w:rFonts w:ascii="Calibri" w:hAnsi="Calibri" w:cs="Calibri"/>
          <w:sz w:val="22"/>
          <w:szCs w:val="22"/>
        </w:rPr>
        <w:t xml:space="preserve">Zamawiający przewiduje możliwość dokonania zmian postanowień niniejszej umowy w stosunku do treści oferty Wykonawcy, z uwzględnieniem art. </w:t>
      </w:r>
      <w:r w:rsidR="00DB0758" w:rsidRPr="00DB0758">
        <w:rPr>
          <w:rFonts w:ascii="Calibri" w:hAnsi="Calibri" w:cs="Calibri"/>
          <w:sz w:val="22"/>
          <w:szCs w:val="22"/>
        </w:rPr>
        <w:t xml:space="preserve">455 </w:t>
      </w:r>
      <w:r w:rsidRPr="00DB0758">
        <w:rPr>
          <w:rFonts w:ascii="Calibri" w:hAnsi="Calibri" w:cs="Calibri"/>
          <w:sz w:val="22"/>
          <w:szCs w:val="22"/>
        </w:rPr>
        <w:t xml:space="preserve">ustawy Prawo zamówień publicznych oraz </w:t>
      </w:r>
      <w:r w:rsidR="00C244AD" w:rsidRPr="00DB0758">
        <w:rPr>
          <w:rFonts w:ascii="Calibri" w:hAnsi="Calibri" w:cs="Calibri"/>
          <w:sz w:val="22"/>
          <w:szCs w:val="22"/>
        </w:rPr>
        <w:br/>
      </w:r>
      <w:r w:rsidRPr="00DB0758">
        <w:rPr>
          <w:rFonts w:ascii="Calibri" w:hAnsi="Calibri" w:cs="Calibri"/>
          <w:sz w:val="22"/>
          <w:szCs w:val="22"/>
        </w:rPr>
        <w:t>w przypadku:</w:t>
      </w:r>
      <w:r w:rsidR="003220D4" w:rsidRPr="00DB0758">
        <w:rPr>
          <w:rFonts w:ascii="Calibri" w:hAnsi="Calibri" w:cs="Calibri"/>
          <w:sz w:val="18"/>
          <w:szCs w:val="18"/>
        </w:rPr>
        <w:t xml:space="preserve"> </w:t>
      </w:r>
      <w:r w:rsidRPr="00DB0758">
        <w:rPr>
          <w:rFonts w:ascii="Calibri" w:hAnsi="Calibri" w:cs="Calibri"/>
          <w:sz w:val="22"/>
          <w:szCs w:val="22"/>
        </w:rPr>
        <w:t xml:space="preserve">zmiany obowiązujących aktów prawnych mających bezpośredni wpływ </w:t>
      </w:r>
      <w:r w:rsidR="00EE3E5B" w:rsidRPr="00DB0758">
        <w:rPr>
          <w:rFonts w:ascii="Calibri" w:hAnsi="Calibri" w:cs="Calibri"/>
          <w:sz w:val="22"/>
          <w:szCs w:val="22"/>
        </w:rPr>
        <w:t>na realizację przedmiotu umowy;</w:t>
      </w:r>
    </w:p>
    <w:p w14:paraId="1895F81A" w14:textId="77777777" w:rsidR="00E121DE" w:rsidRPr="00C244AD" w:rsidRDefault="00E121DE" w:rsidP="00E121DE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Calibri"/>
          <w:sz w:val="22"/>
          <w:szCs w:val="22"/>
        </w:rPr>
      </w:pPr>
      <w:r w:rsidRPr="00C244AD">
        <w:rPr>
          <w:rFonts w:ascii="Calibri" w:hAnsi="Calibri" w:cs="Calibri"/>
          <w:sz w:val="22"/>
          <w:szCs w:val="22"/>
        </w:rPr>
        <w:t xml:space="preserve">zmiany wynagrodzenia umownego w razie zmiany stawek podatku od towarów </w:t>
      </w:r>
      <w:r w:rsidRPr="00C244AD">
        <w:rPr>
          <w:rFonts w:ascii="Calibri" w:hAnsi="Calibri" w:cs="Calibri"/>
          <w:sz w:val="22"/>
          <w:szCs w:val="22"/>
        </w:rPr>
        <w:br/>
        <w:t>i usług, w takim przypadku wynagrodzenie umowne ulegnie odpowiednie</w:t>
      </w:r>
      <w:r w:rsidR="00EE3E5B">
        <w:rPr>
          <w:rFonts w:ascii="Calibri" w:hAnsi="Calibri" w:cs="Calibri"/>
          <w:sz w:val="22"/>
          <w:szCs w:val="22"/>
        </w:rPr>
        <w:t>mu zwiększeniu lub zmniejszeniu;</w:t>
      </w:r>
    </w:p>
    <w:p w14:paraId="4C5BC47A" w14:textId="77777777" w:rsidR="00E121DE" w:rsidRPr="00C244AD" w:rsidRDefault="00EE3E5B" w:rsidP="00E121DE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zmiany danych adresowych Stron.</w:t>
      </w:r>
    </w:p>
    <w:p w14:paraId="778D5DA6" w14:textId="77777777" w:rsidR="00E121DE" w:rsidRPr="00C244AD" w:rsidRDefault="00E121DE" w:rsidP="00E121DE">
      <w:pPr>
        <w:pStyle w:val="Akapitzlist"/>
        <w:numPr>
          <w:ilvl w:val="3"/>
          <w:numId w:val="20"/>
        </w:numPr>
        <w:suppressAutoHyphens/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C244AD">
        <w:rPr>
          <w:rFonts w:ascii="Calibri" w:hAnsi="Calibri" w:cs="Calibri"/>
          <w:sz w:val="22"/>
          <w:szCs w:val="22"/>
        </w:rPr>
        <w:t>Zmiany, o których mowa w ust. 1 mogą nastąpić w przypadku:</w:t>
      </w:r>
    </w:p>
    <w:p w14:paraId="054EA7A3" w14:textId="77777777" w:rsidR="00E121DE" w:rsidRPr="00C244AD" w:rsidRDefault="00E121DE" w:rsidP="00E121DE">
      <w:pPr>
        <w:numPr>
          <w:ilvl w:val="0"/>
          <w:numId w:val="2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244AD">
        <w:rPr>
          <w:rFonts w:ascii="Calibri" w:hAnsi="Calibri" w:cs="Calibri"/>
          <w:sz w:val="22"/>
          <w:szCs w:val="22"/>
        </w:rPr>
        <w:t>wystąpienia siły wyższej. Pod pojęciem siły wyższej Zamawiający rozumie okoliczności, które pomimo zachowania należytej staranności są nieprzewidywalne oraz, którym nie można zapobiec lub przeciwstawić się skutecznie;</w:t>
      </w:r>
    </w:p>
    <w:p w14:paraId="3581D548" w14:textId="77777777" w:rsidR="00E121DE" w:rsidRPr="00C244AD" w:rsidRDefault="00E121DE" w:rsidP="00E121DE">
      <w:pPr>
        <w:numPr>
          <w:ilvl w:val="0"/>
          <w:numId w:val="2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244AD">
        <w:rPr>
          <w:rFonts w:ascii="Calibri" w:hAnsi="Calibri" w:cs="Calibri"/>
          <w:sz w:val="22"/>
          <w:szCs w:val="22"/>
        </w:rPr>
        <w:t>gdy zmiany te</w:t>
      </w:r>
      <w:r w:rsidR="00E9629D">
        <w:rPr>
          <w:rFonts w:ascii="Calibri" w:hAnsi="Calibri" w:cs="Calibri"/>
          <w:sz w:val="22"/>
          <w:szCs w:val="22"/>
        </w:rPr>
        <w:t xml:space="preserve"> są korzystne dla Zamawiającego.</w:t>
      </w:r>
    </w:p>
    <w:p w14:paraId="50E0066B" w14:textId="77777777" w:rsidR="00E121DE" w:rsidRPr="00C244AD" w:rsidRDefault="00E121DE" w:rsidP="00E121DE">
      <w:pPr>
        <w:numPr>
          <w:ilvl w:val="3"/>
          <w:numId w:val="23"/>
        </w:numPr>
        <w:suppressAutoHyphens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C244AD">
        <w:rPr>
          <w:rFonts w:ascii="Calibri" w:hAnsi="Calibri" w:cs="Calibri"/>
          <w:sz w:val="22"/>
          <w:szCs w:val="22"/>
        </w:rPr>
        <w:t>Strona wnioskująca o zmianę umowy w zakresie wskazanym w ust. 1 i 2 przedłoży drugiej Stronie wniosek o zmianę umowy wraz z pisemnym uzasadnieniem konieczności wprowadzenia takiej zmiany umowy.</w:t>
      </w:r>
    </w:p>
    <w:p w14:paraId="3D6319DA" w14:textId="77777777" w:rsidR="00E121DE" w:rsidRPr="00C244AD" w:rsidRDefault="00E121DE" w:rsidP="00E121DE">
      <w:pPr>
        <w:numPr>
          <w:ilvl w:val="3"/>
          <w:numId w:val="23"/>
        </w:numPr>
        <w:suppressAutoHyphens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C244AD">
        <w:rPr>
          <w:rFonts w:ascii="Calibri" w:hAnsi="Calibri" w:cs="Calibri"/>
          <w:sz w:val="22"/>
          <w:szCs w:val="22"/>
        </w:rPr>
        <w:t xml:space="preserve">Wszelkie zmiany i uzupełniania postanowień niniejszej umowy wymagają formy pisemnej pod rygorem nieważności. </w:t>
      </w:r>
    </w:p>
    <w:p w14:paraId="1DE39804" w14:textId="337F066E" w:rsidR="00E121DE" w:rsidRPr="00027159" w:rsidRDefault="00E121DE" w:rsidP="002740B7">
      <w:pPr>
        <w:jc w:val="center"/>
        <w:rPr>
          <w:rFonts w:ascii="Calibri" w:hAnsi="Calibri" w:cs="Calibri"/>
          <w:b/>
          <w:sz w:val="22"/>
          <w:szCs w:val="22"/>
        </w:rPr>
      </w:pPr>
      <w:r w:rsidRPr="00027159">
        <w:rPr>
          <w:rFonts w:ascii="Calibri" w:hAnsi="Calibri" w:cs="Calibri"/>
          <w:b/>
          <w:sz w:val="22"/>
          <w:szCs w:val="22"/>
        </w:rPr>
        <w:lastRenderedPageBreak/>
        <w:t xml:space="preserve">§ </w:t>
      </w:r>
      <w:r w:rsidR="007606DA">
        <w:rPr>
          <w:rFonts w:ascii="Calibri" w:hAnsi="Calibri" w:cs="Calibri"/>
          <w:b/>
          <w:sz w:val="22"/>
          <w:szCs w:val="22"/>
        </w:rPr>
        <w:t>10</w:t>
      </w:r>
      <w:r w:rsidRPr="00027159">
        <w:rPr>
          <w:rFonts w:ascii="Calibri" w:hAnsi="Calibri" w:cs="Calibri"/>
          <w:b/>
          <w:sz w:val="22"/>
          <w:szCs w:val="22"/>
        </w:rPr>
        <w:t>.</w:t>
      </w:r>
      <w:r w:rsidR="002740B7" w:rsidRPr="00027159">
        <w:rPr>
          <w:rFonts w:ascii="Calibri" w:hAnsi="Calibri" w:cs="Calibri"/>
          <w:b/>
          <w:sz w:val="22"/>
          <w:szCs w:val="22"/>
        </w:rPr>
        <w:t xml:space="preserve"> Prawa autorskie</w:t>
      </w:r>
      <w:r w:rsidR="003F02A7" w:rsidRPr="00027159">
        <w:rPr>
          <w:rFonts w:ascii="Calibri" w:hAnsi="Calibri" w:cs="Calibri"/>
          <w:b/>
          <w:sz w:val="22"/>
          <w:szCs w:val="22"/>
        </w:rPr>
        <w:t xml:space="preserve"> </w:t>
      </w:r>
    </w:p>
    <w:p w14:paraId="3F4B806F" w14:textId="77777777" w:rsidR="002740B7" w:rsidRPr="00630823" w:rsidRDefault="002740B7" w:rsidP="002740B7">
      <w:pPr>
        <w:pStyle w:val="Akapitzlist"/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D57524">
        <w:rPr>
          <w:rFonts w:ascii="Calibri" w:hAnsi="Calibri" w:cs="Calibri"/>
          <w:sz w:val="22"/>
          <w:szCs w:val="22"/>
        </w:rPr>
        <w:t>Wy</w:t>
      </w:r>
      <w:r w:rsidRPr="00630823">
        <w:rPr>
          <w:rFonts w:ascii="Calibri" w:hAnsi="Calibri" w:cs="Calibri"/>
          <w:sz w:val="22"/>
          <w:szCs w:val="22"/>
        </w:rPr>
        <w:t>konawca oświadcza, że:</w:t>
      </w:r>
    </w:p>
    <w:p w14:paraId="4E8AF7E4" w14:textId="727EFBE0" w:rsidR="002740B7" w:rsidRPr="00D57524" w:rsidRDefault="00190C04" w:rsidP="00027159">
      <w:pPr>
        <w:pStyle w:val="Akapitzlist"/>
        <w:numPr>
          <w:ilvl w:val="0"/>
          <w:numId w:val="28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630823">
        <w:rPr>
          <w:rFonts w:ascii="Calibri" w:hAnsi="Calibri" w:cs="Calibri"/>
          <w:sz w:val="22"/>
          <w:szCs w:val="22"/>
        </w:rPr>
        <w:t>Wykonane prace</w:t>
      </w:r>
      <w:r w:rsidR="00A84209" w:rsidRPr="00630823">
        <w:rPr>
          <w:rFonts w:ascii="Calibri" w:hAnsi="Calibri" w:cs="Calibri"/>
          <w:sz w:val="22"/>
          <w:szCs w:val="22"/>
        </w:rPr>
        <w:t xml:space="preserve"> </w:t>
      </w:r>
      <w:r w:rsidRPr="00630823">
        <w:rPr>
          <w:rFonts w:ascii="Calibri" w:hAnsi="Calibri" w:cs="Calibri"/>
          <w:sz w:val="22"/>
          <w:szCs w:val="22"/>
        </w:rPr>
        <w:t>związane z przedmiotem umowy</w:t>
      </w:r>
      <w:r w:rsidR="002E30BA" w:rsidRPr="00630823">
        <w:rPr>
          <w:rFonts w:ascii="Calibri" w:hAnsi="Calibri" w:cs="Calibri"/>
          <w:sz w:val="22"/>
          <w:szCs w:val="22"/>
        </w:rPr>
        <w:t xml:space="preserve"> </w:t>
      </w:r>
      <w:r w:rsidR="00A84209" w:rsidRPr="00630823">
        <w:rPr>
          <w:rFonts w:ascii="Calibri" w:hAnsi="Calibri" w:cs="Calibri"/>
          <w:sz w:val="22"/>
          <w:szCs w:val="22"/>
        </w:rPr>
        <w:t>będ</w:t>
      </w:r>
      <w:r w:rsidRPr="00630823">
        <w:rPr>
          <w:rFonts w:ascii="Calibri" w:hAnsi="Calibri" w:cs="Calibri"/>
          <w:sz w:val="22"/>
          <w:szCs w:val="22"/>
        </w:rPr>
        <w:t>ą</w:t>
      </w:r>
      <w:r w:rsidR="002740B7" w:rsidRPr="00630823">
        <w:rPr>
          <w:rFonts w:ascii="Calibri" w:hAnsi="Calibri" w:cs="Calibri"/>
          <w:sz w:val="22"/>
          <w:szCs w:val="22"/>
        </w:rPr>
        <w:t xml:space="preserve"> wynikiem oryginalnej twórczości i nie będ</w:t>
      </w:r>
      <w:r w:rsidR="00491428" w:rsidRPr="00630823">
        <w:rPr>
          <w:rFonts w:ascii="Calibri" w:hAnsi="Calibri" w:cs="Calibri"/>
          <w:sz w:val="22"/>
          <w:szCs w:val="22"/>
        </w:rPr>
        <w:t>ą</w:t>
      </w:r>
      <w:r w:rsidR="002740B7" w:rsidRPr="00630823">
        <w:rPr>
          <w:rFonts w:ascii="Calibri" w:hAnsi="Calibri" w:cs="Calibri"/>
          <w:sz w:val="22"/>
          <w:szCs w:val="22"/>
        </w:rPr>
        <w:t xml:space="preserve"> naruszać praw osób trzecich, w</w:t>
      </w:r>
      <w:r w:rsidR="002E30BA" w:rsidRPr="00630823">
        <w:rPr>
          <w:rFonts w:ascii="Calibri" w:hAnsi="Calibri" w:cs="Calibri"/>
          <w:sz w:val="22"/>
          <w:szCs w:val="22"/>
        </w:rPr>
        <w:t xml:space="preserve"> tym osób współpracujących przy </w:t>
      </w:r>
      <w:r w:rsidR="002740B7" w:rsidRPr="00630823">
        <w:rPr>
          <w:rFonts w:ascii="Calibri" w:hAnsi="Calibri" w:cs="Calibri"/>
          <w:sz w:val="22"/>
          <w:szCs w:val="22"/>
        </w:rPr>
        <w:t>wykonan</w:t>
      </w:r>
      <w:r w:rsidR="002740B7" w:rsidRPr="00D57524">
        <w:rPr>
          <w:rFonts w:ascii="Calibri" w:hAnsi="Calibri" w:cs="Calibri"/>
          <w:sz w:val="22"/>
          <w:szCs w:val="22"/>
        </w:rPr>
        <w:t xml:space="preserve">iu </w:t>
      </w:r>
      <w:r w:rsidR="00A46FA7" w:rsidRPr="00D57524">
        <w:rPr>
          <w:rFonts w:ascii="Calibri" w:hAnsi="Calibri" w:cs="Calibri"/>
          <w:sz w:val="22"/>
          <w:szCs w:val="22"/>
        </w:rPr>
        <w:t>a</w:t>
      </w:r>
      <w:r w:rsidRPr="00D57524">
        <w:rPr>
          <w:rFonts w:ascii="Calibri" w:hAnsi="Calibri" w:cs="Calibri"/>
          <w:sz w:val="22"/>
          <w:szCs w:val="22"/>
        </w:rPr>
        <w:t>ktualizacji</w:t>
      </w:r>
      <w:r w:rsidR="002740B7" w:rsidRPr="00D57524">
        <w:rPr>
          <w:rFonts w:ascii="Calibri" w:hAnsi="Calibri" w:cs="Calibri"/>
          <w:sz w:val="22"/>
          <w:szCs w:val="22"/>
        </w:rPr>
        <w:t xml:space="preserve">, </w:t>
      </w:r>
      <w:r w:rsidR="00027159" w:rsidRPr="00D57524">
        <w:rPr>
          <w:rFonts w:ascii="Calibri" w:hAnsi="Calibri" w:cs="Calibri"/>
          <w:sz w:val="22"/>
          <w:szCs w:val="22"/>
        </w:rPr>
        <w:t>a</w:t>
      </w:r>
      <w:r w:rsidR="007B7C7A">
        <w:rPr>
          <w:rFonts w:ascii="Calibri" w:hAnsi="Calibri" w:cs="Calibri"/>
          <w:sz w:val="22"/>
          <w:szCs w:val="22"/>
        </w:rPr>
        <w:t> </w:t>
      </w:r>
      <w:r w:rsidR="002740B7" w:rsidRPr="00D57524">
        <w:rPr>
          <w:rFonts w:ascii="Calibri" w:hAnsi="Calibri" w:cs="Calibri"/>
          <w:sz w:val="22"/>
          <w:szCs w:val="22"/>
        </w:rPr>
        <w:t>w</w:t>
      </w:r>
      <w:r w:rsidR="007B7C7A">
        <w:rPr>
          <w:rFonts w:ascii="Calibri" w:hAnsi="Calibri" w:cs="Calibri"/>
          <w:sz w:val="22"/>
          <w:szCs w:val="22"/>
        </w:rPr>
        <w:t> </w:t>
      </w:r>
      <w:r w:rsidR="002740B7" w:rsidRPr="00D57524">
        <w:rPr>
          <w:rFonts w:ascii="Calibri" w:hAnsi="Calibri" w:cs="Calibri"/>
          <w:sz w:val="22"/>
          <w:szCs w:val="22"/>
        </w:rPr>
        <w:t>szczególności</w:t>
      </w:r>
      <w:r w:rsidR="00027159" w:rsidRPr="00D57524">
        <w:rPr>
          <w:rFonts w:ascii="Calibri" w:hAnsi="Calibri" w:cs="Calibri"/>
          <w:sz w:val="22"/>
          <w:szCs w:val="22"/>
        </w:rPr>
        <w:t>,</w:t>
      </w:r>
      <w:r w:rsidR="002740B7" w:rsidRPr="00D57524">
        <w:rPr>
          <w:rFonts w:ascii="Calibri" w:hAnsi="Calibri" w:cs="Calibri"/>
          <w:sz w:val="22"/>
          <w:szCs w:val="22"/>
        </w:rPr>
        <w:t xml:space="preserve"> że nie powiel</w:t>
      </w:r>
      <w:r w:rsidRPr="00D57524">
        <w:rPr>
          <w:rFonts w:ascii="Calibri" w:hAnsi="Calibri" w:cs="Calibri"/>
          <w:sz w:val="22"/>
          <w:szCs w:val="22"/>
        </w:rPr>
        <w:t>ą</w:t>
      </w:r>
      <w:r w:rsidR="002740B7" w:rsidRPr="00D57524">
        <w:rPr>
          <w:rFonts w:ascii="Calibri" w:hAnsi="Calibri" w:cs="Calibri"/>
          <w:sz w:val="22"/>
          <w:szCs w:val="22"/>
        </w:rPr>
        <w:t xml:space="preserve"> treści podlegających ochronie prawno-autorskiej;</w:t>
      </w:r>
    </w:p>
    <w:p w14:paraId="4454D04D" w14:textId="0AFC0354" w:rsidR="002740B7" w:rsidRPr="00D57524" w:rsidRDefault="002740B7" w:rsidP="00027159">
      <w:pPr>
        <w:pStyle w:val="Akapitzlist"/>
        <w:numPr>
          <w:ilvl w:val="0"/>
          <w:numId w:val="28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D57524">
        <w:rPr>
          <w:rFonts w:ascii="Calibri" w:hAnsi="Calibri" w:cs="Calibri"/>
          <w:sz w:val="22"/>
          <w:szCs w:val="22"/>
        </w:rPr>
        <w:t xml:space="preserve">nie istnieją żadne ograniczenia, które uniemożliwiłyby Wykonawcy przeniesienie autorskich praw majątkowych do </w:t>
      </w:r>
      <w:r w:rsidR="00982474" w:rsidRPr="00D57524">
        <w:rPr>
          <w:rFonts w:ascii="Calibri" w:hAnsi="Calibri" w:cs="Calibri"/>
          <w:sz w:val="22"/>
          <w:szCs w:val="22"/>
        </w:rPr>
        <w:t>przedmiotu niniejszej umowy</w:t>
      </w:r>
      <w:r w:rsidRPr="00D57524">
        <w:rPr>
          <w:rFonts w:ascii="Calibri" w:hAnsi="Calibri" w:cs="Calibri"/>
          <w:sz w:val="22"/>
          <w:szCs w:val="22"/>
        </w:rPr>
        <w:t xml:space="preserve"> na Zamawiającego w </w:t>
      </w:r>
      <w:r w:rsidR="00027159" w:rsidRPr="00D57524">
        <w:rPr>
          <w:rFonts w:ascii="Calibri" w:hAnsi="Calibri" w:cs="Calibri"/>
          <w:sz w:val="22"/>
          <w:szCs w:val="22"/>
        </w:rPr>
        <w:t>terminie,</w:t>
      </w:r>
      <w:r w:rsidRPr="00D57524">
        <w:rPr>
          <w:rFonts w:ascii="Calibri" w:hAnsi="Calibri" w:cs="Calibri"/>
          <w:sz w:val="22"/>
          <w:szCs w:val="22"/>
        </w:rPr>
        <w:t xml:space="preserve"> o którym mowa </w:t>
      </w:r>
      <w:r w:rsidR="00027159" w:rsidRPr="00D57524">
        <w:rPr>
          <w:rFonts w:ascii="Calibri" w:hAnsi="Calibri" w:cs="Calibri"/>
          <w:sz w:val="22"/>
          <w:szCs w:val="22"/>
        </w:rPr>
        <w:t xml:space="preserve">§4 ust. 1 </w:t>
      </w:r>
      <w:r w:rsidRPr="00D57524">
        <w:rPr>
          <w:rFonts w:ascii="Calibri" w:hAnsi="Calibri" w:cs="Calibri"/>
          <w:sz w:val="22"/>
          <w:szCs w:val="22"/>
        </w:rPr>
        <w:t>niniejszej Umowy;</w:t>
      </w:r>
    </w:p>
    <w:p w14:paraId="04C7F816" w14:textId="15D30DF8" w:rsidR="002740B7" w:rsidRPr="00D57524" w:rsidRDefault="002740B7" w:rsidP="002740B7">
      <w:pPr>
        <w:pStyle w:val="Akapitzlist"/>
        <w:numPr>
          <w:ilvl w:val="0"/>
          <w:numId w:val="28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D57524">
        <w:rPr>
          <w:rFonts w:ascii="Calibri" w:hAnsi="Calibri" w:cs="Calibri"/>
          <w:sz w:val="22"/>
          <w:szCs w:val="22"/>
        </w:rPr>
        <w:t xml:space="preserve">autorskie prawa majątkowe do </w:t>
      </w:r>
      <w:r w:rsidR="00982474" w:rsidRPr="00D57524">
        <w:rPr>
          <w:rFonts w:ascii="Calibri" w:hAnsi="Calibri" w:cs="Calibri"/>
          <w:sz w:val="22"/>
          <w:szCs w:val="22"/>
        </w:rPr>
        <w:t>przedmiotu niniejszej umowy</w:t>
      </w:r>
      <w:r w:rsidR="00027159" w:rsidRPr="00D57524">
        <w:rPr>
          <w:rFonts w:ascii="Calibri" w:hAnsi="Calibri" w:cs="Calibri"/>
          <w:sz w:val="22"/>
          <w:szCs w:val="22"/>
        </w:rPr>
        <w:t xml:space="preserve"> </w:t>
      </w:r>
      <w:r w:rsidRPr="00D57524">
        <w:rPr>
          <w:rFonts w:ascii="Calibri" w:hAnsi="Calibri" w:cs="Calibri"/>
          <w:sz w:val="22"/>
          <w:szCs w:val="22"/>
        </w:rPr>
        <w:t>nie są i nie będą przedmiotem zastawu lub innych praw ustanowionych na rzecz osób trzecich oraz zostaną przeniesione na Zamawiającego bez żadnych ograniczeń lub obciążeń.</w:t>
      </w:r>
    </w:p>
    <w:p w14:paraId="06851CDE" w14:textId="77777777" w:rsidR="002740B7" w:rsidRPr="00D57524" w:rsidRDefault="002740B7" w:rsidP="002740B7">
      <w:pPr>
        <w:pStyle w:val="Akapitzlist"/>
        <w:numPr>
          <w:ilvl w:val="0"/>
          <w:numId w:val="27"/>
        </w:numPr>
        <w:spacing w:after="200"/>
        <w:contextualSpacing/>
        <w:jc w:val="both"/>
        <w:rPr>
          <w:rFonts w:ascii="Calibri" w:hAnsi="Calibri" w:cs="Calibri"/>
          <w:sz w:val="22"/>
          <w:szCs w:val="22"/>
        </w:rPr>
      </w:pPr>
      <w:r w:rsidRPr="00D57524">
        <w:rPr>
          <w:rFonts w:ascii="Calibri" w:hAnsi="Calibri" w:cs="Calibri"/>
          <w:sz w:val="22"/>
          <w:szCs w:val="22"/>
        </w:rPr>
        <w:t>W ramach wynagrodzenia</w:t>
      </w:r>
      <w:r w:rsidR="00E9629D" w:rsidRPr="00D57524">
        <w:rPr>
          <w:rFonts w:ascii="Calibri" w:hAnsi="Calibri" w:cs="Calibri"/>
          <w:sz w:val="22"/>
          <w:szCs w:val="22"/>
        </w:rPr>
        <w:t>, o którym mowa w §</w:t>
      </w:r>
      <w:r w:rsidR="00027159" w:rsidRPr="00D57524">
        <w:rPr>
          <w:rFonts w:ascii="Calibri" w:hAnsi="Calibri" w:cs="Calibri"/>
          <w:sz w:val="22"/>
          <w:szCs w:val="22"/>
        </w:rPr>
        <w:t>5</w:t>
      </w:r>
      <w:r w:rsidRPr="00D57524">
        <w:rPr>
          <w:rFonts w:ascii="Calibri" w:hAnsi="Calibri" w:cs="Calibri"/>
          <w:sz w:val="22"/>
          <w:szCs w:val="22"/>
        </w:rPr>
        <w:t xml:space="preserve"> ust. 1 </w:t>
      </w:r>
      <w:r w:rsidR="003F02A7" w:rsidRPr="00D57524">
        <w:rPr>
          <w:rFonts w:ascii="Calibri" w:hAnsi="Calibri" w:cs="Calibri"/>
          <w:sz w:val="22"/>
          <w:szCs w:val="22"/>
        </w:rPr>
        <w:t xml:space="preserve">niniejszej umowy, </w:t>
      </w:r>
      <w:r w:rsidRPr="00D57524">
        <w:rPr>
          <w:rFonts w:ascii="Calibri" w:hAnsi="Calibri" w:cs="Calibri"/>
          <w:sz w:val="22"/>
          <w:szCs w:val="22"/>
        </w:rPr>
        <w:t>Wykonawca:</w:t>
      </w:r>
    </w:p>
    <w:p w14:paraId="3BB11EF4" w14:textId="48EF6070" w:rsidR="002740B7" w:rsidRPr="00D57524" w:rsidRDefault="002740B7" w:rsidP="00853094">
      <w:pPr>
        <w:pStyle w:val="Akapitzlist"/>
        <w:numPr>
          <w:ilvl w:val="0"/>
          <w:numId w:val="2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D57524">
        <w:rPr>
          <w:rFonts w:ascii="Calibri" w:hAnsi="Calibri" w:cs="Calibri"/>
          <w:sz w:val="22"/>
          <w:szCs w:val="22"/>
        </w:rPr>
        <w:t xml:space="preserve">przenosi na Zamawiającego autorskie prawa majątkowe do wszystkich </w:t>
      </w:r>
      <w:r w:rsidR="00027159" w:rsidRPr="00D57524">
        <w:rPr>
          <w:rFonts w:ascii="Calibri" w:hAnsi="Calibri" w:cs="Calibri"/>
          <w:sz w:val="22"/>
          <w:szCs w:val="22"/>
        </w:rPr>
        <w:t xml:space="preserve">materiałów, </w:t>
      </w:r>
      <w:r w:rsidRPr="00D57524">
        <w:rPr>
          <w:rFonts w:ascii="Calibri" w:hAnsi="Calibri" w:cs="Calibri"/>
          <w:sz w:val="22"/>
          <w:szCs w:val="22"/>
        </w:rPr>
        <w:t xml:space="preserve">opracowań lub innych produktów stanowiących utwory w rozumieniu ustawy o </w:t>
      </w:r>
      <w:r w:rsidR="00BC2025" w:rsidRPr="00D57524">
        <w:rPr>
          <w:rFonts w:ascii="Calibri" w:hAnsi="Calibri" w:cs="Calibri"/>
          <w:sz w:val="22"/>
          <w:szCs w:val="22"/>
        </w:rPr>
        <w:t>p</w:t>
      </w:r>
      <w:r w:rsidRPr="00D57524">
        <w:rPr>
          <w:rFonts w:ascii="Calibri" w:hAnsi="Calibri" w:cs="Calibri"/>
          <w:sz w:val="22"/>
          <w:szCs w:val="22"/>
        </w:rPr>
        <w:t xml:space="preserve">rawie autorskim i prawach pokrewnych </w:t>
      </w:r>
      <w:r w:rsidR="00853094" w:rsidRPr="00D57524">
        <w:rPr>
          <w:rFonts w:ascii="Calibri" w:hAnsi="Calibri" w:cs="Calibri"/>
          <w:sz w:val="22"/>
          <w:szCs w:val="22"/>
        </w:rPr>
        <w:t>(Dz.U. 202</w:t>
      </w:r>
      <w:r w:rsidR="00D23481">
        <w:rPr>
          <w:rFonts w:ascii="Calibri" w:hAnsi="Calibri" w:cs="Calibri"/>
          <w:sz w:val="22"/>
          <w:szCs w:val="22"/>
        </w:rPr>
        <w:t>2</w:t>
      </w:r>
      <w:r w:rsidR="00853094" w:rsidRPr="00D57524">
        <w:rPr>
          <w:rFonts w:ascii="Calibri" w:hAnsi="Calibri" w:cs="Calibri"/>
          <w:sz w:val="22"/>
          <w:szCs w:val="22"/>
        </w:rPr>
        <w:t xml:space="preserve"> poz. </w:t>
      </w:r>
      <w:r w:rsidR="00D23481">
        <w:rPr>
          <w:rFonts w:ascii="Calibri" w:hAnsi="Calibri" w:cs="Calibri"/>
          <w:sz w:val="22"/>
          <w:szCs w:val="22"/>
        </w:rPr>
        <w:t>2059</w:t>
      </w:r>
      <w:r w:rsidR="00BC2025" w:rsidRPr="00D57524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BC2025" w:rsidRPr="00D57524">
        <w:rPr>
          <w:rFonts w:ascii="Calibri" w:hAnsi="Calibri" w:cs="Calibri"/>
          <w:sz w:val="22"/>
          <w:szCs w:val="22"/>
        </w:rPr>
        <w:t>późn</w:t>
      </w:r>
      <w:proofErr w:type="spellEnd"/>
      <w:r w:rsidR="00BC2025" w:rsidRPr="00D57524">
        <w:rPr>
          <w:rFonts w:ascii="Calibri" w:hAnsi="Calibri" w:cs="Calibri"/>
          <w:sz w:val="22"/>
          <w:szCs w:val="22"/>
        </w:rPr>
        <w:t>. zm.</w:t>
      </w:r>
      <w:r w:rsidR="00853094" w:rsidRPr="00D57524">
        <w:rPr>
          <w:rFonts w:ascii="Calibri" w:hAnsi="Calibri" w:cs="Calibri"/>
          <w:sz w:val="22"/>
          <w:szCs w:val="22"/>
        </w:rPr>
        <w:t xml:space="preserve">), </w:t>
      </w:r>
      <w:r w:rsidRPr="00D57524">
        <w:rPr>
          <w:rFonts w:ascii="Calibri" w:hAnsi="Calibri" w:cs="Calibri"/>
          <w:sz w:val="22"/>
          <w:szCs w:val="22"/>
        </w:rPr>
        <w:t xml:space="preserve">wytworzonych w trakcie realizacji przedmiotu </w:t>
      </w:r>
      <w:r w:rsidR="00027159" w:rsidRPr="00D57524">
        <w:rPr>
          <w:rFonts w:ascii="Calibri" w:hAnsi="Calibri" w:cs="Calibri"/>
          <w:sz w:val="22"/>
          <w:szCs w:val="22"/>
        </w:rPr>
        <w:t xml:space="preserve">niniejszej </w:t>
      </w:r>
      <w:r w:rsidRPr="00D57524">
        <w:rPr>
          <w:rFonts w:ascii="Calibri" w:hAnsi="Calibri" w:cs="Calibri"/>
          <w:sz w:val="22"/>
          <w:szCs w:val="22"/>
        </w:rPr>
        <w:t>umowy</w:t>
      </w:r>
      <w:r w:rsidR="00853094" w:rsidRPr="00D57524">
        <w:rPr>
          <w:rFonts w:ascii="Calibri" w:hAnsi="Calibri" w:cs="Calibri"/>
          <w:sz w:val="22"/>
          <w:szCs w:val="22"/>
        </w:rPr>
        <w:t>;</w:t>
      </w:r>
    </w:p>
    <w:p w14:paraId="14FD5A39" w14:textId="77777777" w:rsidR="002740B7" w:rsidRPr="00D57524" w:rsidRDefault="002740B7" w:rsidP="002740B7">
      <w:pPr>
        <w:pStyle w:val="Akapitzlist"/>
        <w:numPr>
          <w:ilvl w:val="0"/>
          <w:numId w:val="2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D57524">
        <w:rPr>
          <w:rFonts w:ascii="Calibri" w:hAnsi="Calibri" w:cs="Calibri"/>
          <w:sz w:val="22"/>
          <w:szCs w:val="22"/>
        </w:rPr>
        <w:t xml:space="preserve">zezwala Zamawiającemu na opracowywanie Utworów, o których mowa w ust. 2 pkt </w:t>
      </w:r>
      <w:r w:rsidR="00E9629D" w:rsidRPr="00D57524">
        <w:rPr>
          <w:rFonts w:ascii="Calibri" w:hAnsi="Calibri" w:cs="Calibri"/>
          <w:sz w:val="22"/>
          <w:szCs w:val="22"/>
        </w:rPr>
        <w:t>1</w:t>
      </w:r>
      <w:r w:rsidRPr="00D57524">
        <w:rPr>
          <w:rFonts w:ascii="Calibri" w:hAnsi="Calibri" w:cs="Calibri"/>
          <w:sz w:val="22"/>
          <w:szCs w:val="22"/>
        </w:rPr>
        <w:br/>
        <w:t xml:space="preserve">niniejszego paragrafu, na korzystanie z opracowań Utworów oraz ich przeróbek, zmian </w:t>
      </w:r>
      <w:r w:rsidRPr="00D57524">
        <w:rPr>
          <w:rFonts w:ascii="Calibri" w:hAnsi="Calibri" w:cs="Calibri"/>
          <w:sz w:val="22"/>
          <w:szCs w:val="22"/>
        </w:rPr>
        <w:br/>
      </w:r>
      <w:r w:rsidR="00301296" w:rsidRPr="00D57524">
        <w:rPr>
          <w:rFonts w:ascii="Calibri" w:hAnsi="Calibri" w:cs="Calibri"/>
          <w:sz w:val="22"/>
          <w:szCs w:val="22"/>
        </w:rPr>
        <w:t>i modyfikacji</w:t>
      </w:r>
      <w:r w:rsidRPr="00D57524">
        <w:rPr>
          <w:rFonts w:ascii="Calibri" w:hAnsi="Calibri" w:cs="Calibri"/>
          <w:sz w:val="22"/>
          <w:szCs w:val="22"/>
        </w:rPr>
        <w:t xml:space="preserve"> oraz na rozporządzanie tymi opracowaniami wraz z przeróbkami, tj. udziela Zamawiającemu zezwolenia na wykonywanie zależnych praw autorskich</w:t>
      </w:r>
      <w:r w:rsidR="00BC2025" w:rsidRPr="00D57524">
        <w:rPr>
          <w:rFonts w:ascii="Calibri" w:hAnsi="Calibri" w:cs="Calibri"/>
          <w:sz w:val="22"/>
          <w:szCs w:val="22"/>
        </w:rPr>
        <w:t>;</w:t>
      </w:r>
    </w:p>
    <w:p w14:paraId="567AFF8B" w14:textId="77777777" w:rsidR="002740B7" w:rsidRPr="00D57524" w:rsidRDefault="002740B7" w:rsidP="002740B7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b/>
          <w:sz w:val="22"/>
          <w:szCs w:val="22"/>
        </w:rPr>
      </w:pPr>
      <w:r w:rsidRPr="00D57524">
        <w:rPr>
          <w:rFonts w:ascii="Calibri" w:hAnsi="Calibri" w:cs="Calibri"/>
          <w:sz w:val="22"/>
          <w:szCs w:val="22"/>
        </w:rPr>
        <w:t>zobowiązuje się do niewykonywania przysługujących mu autorskich praw osobistych, określ</w:t>
      </w:r>
      <w:r w:rsidR="00BC2025" w:rsidRPr="00D57524">
        <w:rPr>
          <w:rFonts w:ascii="Calibri" w:hAnsi="Calibri" w:cs="Calibri"/>
          <w:sz w:val="22"/>
          <w:szCs w:val="22"/>
        </w:rPr>
        <w:t>onych w art. 16 pkt 3 ustawy o p</w:t>
      </w:r>
      <w:r w:rsidRPr="00D57524">
        <w:rPr>
          <w:rFonts w:ascii="Calibri" w:hAnsi="Calibri" w:cs="Calibri"/>
          <w:sz w:val="22"/>
          <w:szCs w:val="22"/>
        </w:rPr>
        <w:t>rawie autorskim i prawach pokrewnych, oraz udziela zezwolenia Zamawiającemu na ich wykonywanie na czas nieokreślony;</w:t>
      </w:r>
    </w:p>
    <w:p w14:paraId="6C21A05C" w14:textId="77777777" w:rsidR="002740B7" w:rsidRPr="00D57524" w:rsidRDefault="002740B7" w:rsidP="002740B7">
      <w:pPr>
        <w:pStyle w:val="Akapitzlist"/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D57524">
        <w:rPr>
          <w:rFonts w:ascii="Calibri" w:hAnsi="Calibri" w:cs="Calibri"/>
          <w:sz w:val="22"/>
          <w:szCs w:val="22"/>
        </w:rPr>
        <w:t>Nabycie przez Zamawiającego praw, o których mowa w ust.2, następuje z chwilą podpisania protokołu odbioru zamówienia</w:t>
      </w:r>
      <w:r w:rsidR="00301296" w:rsidRPr="00D57524">
        <w:rPr>
          <w:rFonts w:ascii="Calibri" w:hAnsi="Calibri" w:cs="Calibri"/>
          <w:sz w:val="22"/>
          <w:szCs w:val="22"/>
        </w:rPr>
        <w:t>,</w:t>
      </w:r>
      <w:r w:rsidRPr="00D57524">
        <w:rPr>
          <w:rFonts w:ascii="Calibri" w:hAnsi="Calibri" w:cs="Calibri"/>
          <w:sz w:val="22"/>
          <w:szCs w:val="22"/>
        </w:rPr>
        <w:t xml:space="preserve"> o którym mowa w §</w:t>
      </w:r>
      <w:r w:rsidR="00BC2025" w:rsidRPr="00D57524">
        <w:rPr>
          <w:rFonts w:ascii="Calibri" w:hAnsi="Calibri" w:cs="Calibri"/>
          <w:sz w:val="22"/>
          <w:szCs w:val="22"/>
        </w:rPr>
        <w:t>3</w:t>
      </w:r>
      <w:r w:rsidRPr="00D57524">
        <w:rPr>
          <w:rFonts w:ascii="Calibri" w:hAnsi="Calibri" w:cs="Calibri"/>
          <w:sz w:val="22"/>
          <w:szCs w:val="22"/>
        </w:rPr>
        <w:t xml:space="preserve"> ust. </w:t>
      </w:r>
      <w:r w:rsidR="00BC2025" w:rsidRPr="00D57524">
        <w:rPr>
          <w:rFonts w:ascii="Calibri" w:hAnsi="Calibri" w:cs="Calibri"/>
          <w:sz w:val="22"/>
          <w:szCs w:val="22"/>
        </w:rPr>
        <w:t>1 niniejszej umowy,</w:t>
      </w:r>
      <w:r w:rsidRPr="00D57524">
        <w:rPr>
          <w:rFonts w:ascii="Calibri" w:hAnsi="Calibri" w:cs="Calibri"/>
          <w:sz w:val="22"/>
          <w:szCs w:val="22"/>
        </w:rPr>
        <w:t xml:space="preserve"> bez ograniczeń co do terytorium, czasu, liczby egzemplarzy.</w:t>
      </w:r>
    </w:p>
    <w:p w14:paraId="6111DE15" w14:textId="2991A119" w:rsidR="002740B7" w:rsidRPr="00D57524" w:rsidRDefault="002740B7" w:rsidP="00BC2025">
      <w:pPr>
        <w:pStyle w:val="Akapitzlist"/>
        <w:numPr>
          <w:ilvl w:val="0"/>
          <w:numId w:val="27"/>
        </w:numPr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D57524">
        <w:rPr>
          <w:rFonts w:ascii="Calibri" w:hAnsi="Calibri" w:cs="Calibri"/>
          <w:sz w:val="22"/>
          <w:szCs w:val="22"/>
        </w:rPr>
        <w:t xml:space="preserve">Z chwilą zapłaty na rzecz Wykonawcy wynagrodzenia, o którym mowa w </w:t>
      </w:r>
      <w:r w:rsidR="00301296" w:rsidRPr="00D57524">
        <w:rPr>
          <w:rFonts w:ascii="Calibri" w:hAnsi="Calibri" w:cs="Calibri"/>
          <w:sz w:val="22"/>
          <w:szCs w:val="22"/>
        </w:rPr>
        <w:t>§</w:t>
      </w:r>
      <w:r w:rsidR="00BC2025" w:rsidRPr="00D57524">
        <w:rPr>
          <w:rFonts w:ascii="Calibri" w:hAnsi="Calibri" w:cs="Calibri"/>
          <w:sz w:val="22"/>
          <w:szCs w:val="22"/>
        </w:rPr>
        <w:t>5 ust. 1</w:t>
      </w:r>
      <w:r w:rsidRPr="00D57524">
        <w:rPr>
          <w:rFonts w:ascii="Calibri" w:hAnsi="Calibri" w:cs="Calibri"/>
          <w:sz w:val="22"/>
          <w:szCs w:val="22"/>
        </w:rPr>
        <w:t xml:space="preserve">, Wykonawca przenosi na Zamawiającego autorskie prawa majątkowe do </w:t>
      </w:r>
      <w:r w:rsidR="00982474" w:rsidRPr="00D57524">
        <w:rPr>
          <w:rFonts w:ascii="Calibri" w:hAnsi="Calibri" w:cs="Calibri"/>
          <w:sz w:val="22"/>
          <w:szCs w:val="22"/>
        </w:rPr>
        <w:t>przedmiotu niniejszej umowy</w:t>
      </w:r>
      <w:r w:rsidRPr="00D57524">
        <w:rPr>
          <w:rFonts w:ascii="Calibri" w:hAnsi="Calibri" w:cs="Calibri"/>
          <w:sz w:val="22"/>
          <w:szCs w:val="22"/>
        </w:rPr>
        <w:t>, bez ograniczeń</w:t>
      </w:r>
      <w:r w:rsidR="00982474" w:rsidRPr="00D57524">
        <w:rPr>
          <w:rFonts w:ascii="Calibri" w:hAnsi="Calibri" w:cs="Calibri"/>
          <w:sz w:val="22"/>
          <w:szCs w:val="22"/>
        </w:rPr>
        <w:t xml:space="preserve"> </w:t>
      </w:r>
      <w:r w:rsidRPr="00D57524">
        <w:rPr>
          <w:rFonts w:ascii="Calibri" w:hAnsi="Calibri" w:cs="Calibri"/>
          <w:sz w:val="22"/>
          <w:szCs w:val="22"/>
        </w:rPr>
        <w:t>terytorialnych i czasowych, na polach eksploatacji określonych w art. 50 ustawy o prawie autorskim i prawach pokrewnych, w tym również na następujących polach eksploatacji:</w:t>
      </w:r>
    </w:p>
    <w:p w14:paraId="0581C4CB" w14:textId="6D0F065C" w:rsidR="002740B7" w:rsidRPr="00D57524" w:rsidRDefault="002740B7" w:rsidP="005D6110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D57524">
        <w:rPr>
          <w:rFonts w:ascii="Calibri" w:hAnsi="Calibri" w:cs="Calibri"/>
          <w:sz w:val="22"/>
          <w:szCs w:val="22"/>
        </w:rPr>
        <w:t xml:space="preserve">utrwalania bez żadnych ograniczeń ilościowych, dowolną techniką, </w:t>
      </w:r>
      <w:r w:rsidRPr="00D57524">
        <w:rPr>
          <w:rFonts w:ascii="Calibri" w:hAnsi="Calibri" w:cs="Calibri"/>
          <w:sz w:val="22"/>
          <w:szCs w:val="22"/>
        </w:rPr>
        <w:br/>
        <w:t xml:space="preserve">w tym drukarską, cyfrową, reprograficzną, elektroniczną, fotograficzną, optyczną, laserową, poprzez zapis magnetyczny, na każdym nośniku, włączając w to także nośniki elektroniczne, optyczne, magnetyczne, </w:t>
      </w:r>
      <w:r w:rsidR="005D6110" w:rsidRPr="00D57524">
        <w:rPr>
          <w:rFonts w:ascii="Calibri" w:hAnsi="Calibri" w:cs="Calibri"/>
          <w:sz w:val="22"/>
          <w:szCs w:val="22"/>
        </w:rPr>
        <w:t>dyskietki, CD-ROM, DVD, papier;</w:t>
      </w:r>
    </w:p>
    <w:p w14:paraId="5E674835" w14:textId="0853F263" w:rsidR="002740B7" w:rsidRPr="00D57524" w:rsidRDefault="002740B7" w:rsidP="002740B7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D57524">
        <w:rPr>
          <w:rFonts w:ascii="Calibri" w:hAnsi="Calibri" w:cs="Calibri"/>
          <w:sz w:val="22"/>
          <w:szCs w:val="22"/>
        </w:rPr>
        <w:t xml:space="preserve">zwielokrotniania bez żadnych ograniczeń ilościowych, w każdej możliwej technice, w tym drukarskiej, reprograficznej, cyfrowej, elektronicznej, laserowej, fotograficznej, poprzez zapis magnetyczny, optycznej, na każdym nośniku, włączając w to także nośniki elektroniczne, optyczne, magnetyczne, dyskietki, CD-ROM, DVD, papier, w ramach systemu </w:t>
      </w:r>
      <w:r w:rsidR="00301296" w:rsidRPr="00D57524">
        <w:rPr>
          <w:rFonts w:ascii="Calibri" w:hAnsi="Calibri" w:cs="Calibri"/>
          <w:sz w:val="22"/>
          <w:szCs w:val="22"/>
        </w:rPr>
        <w:br/>
      </w:r>
      <w:r w:rsidRPr="00D57524">
        <w:rPr>
          <w:rFonts w:ascii="Calibri" w:hAnsi="Calibri" w:cs="Calibri"/>
          <w:sz w:val="22"/>
          <w:szCs w:val="22"/>
        </w:rPr>
        <w:t>on</w:t>
      </w:r>
      <w:r w:rsidR="00406756" w:rsidRPr="00D57524">
        <w:rPr>
          <w:rFonts w:ascii="Calibri" w:hAnsi="Calibri" w:cs="Calibri"/>
          <w:sz w:val="22"/>
          <w:szCs w:val="22"/>
        </w:rPr>
        <w:t>line;</w:t>
      </w:r>
    </w:p>
    <w:p w14:paraId="3B49F664" w14:textId="3877E85C" w:rsidR="002740B7" w:rsidRPr="00D57524" w:rsidRDefault="002740B7" w:rsidP="002740B7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D57524">
        <w:rPr>
          <w:rFonts w:ascii="Calibri" w:hAnsi="Calibri" w:cs="Calibri"/>
          <w:sz w:val="22"/>
          <w:szCs w:val="22"/>
        </w:rPr>
        <w:t>wprowadzenia do pamięci komputera i sieci multimedialnych, w tym Internetu, sieci wewnętrznych typu Intranet, bez żadnych ograniczeń ilościowych</w:t>
      </w:r>
      <w:r w:rsidR="00301296" w:rsidRPr="00D57524">
        <w:rPr>
          <w:rFonts w:ascii="Calibri" w:hAnsi="Calibri" w:cs="Calibri"/>
          <w:sz w:val="22"/>
          <w:szCs w:val="22"/>
        </w:rPr>
        <w:t>, jak również przesyłania Szkoleń lub ich części</w:t>
      </w:r>
      <w:r w:rsidRPr="00D57524">
        <w:rPr>
          <w:rFonts w:ascii="Calibri" w:hAnsi="Calibri" w:cs="Calibri"/>
          <w:sz w:val="22"/>
          <w:szCs w:val="22"/>
        </w:rPr>
        <w:t xml:space="preserve"> w ramach w</w:t>
      </w:r>
      <w:r w:rsidR="00301296" w:rsidRPr="00D57524">
        <w:rPr>
          <w:rFonts w:ascii="Calibri" w:hAnsi="Calibri" w:cs="Calibri"/>
          <w:sz w:val="22"/>
          <w:szCs w:val="22"/>
        </w:rPr>
        <w:t>/</w:t>
      </w:r>
      <w:r w:rsidRPr="00D57524">
        <w:rPr>
          <w:rFonts w:ascii="Calibri" w:hAnsi="Calibri" w:cs="Calibri"/>
          <w:sz w:val="22"/>
          <w:szCs w:val="22"/>
        </w:rPr>
        <w:t>w</w:t>
      </w:r>
      <w:r w:rsidR="00301296" w:rsidRPr="00D57524">
        <w:rPr>
          <w:rFonts w:ascii="Calibri" w:hAnsi="Calibri" w:cs="Calibri"/>
          <w:sz w:val="22"/>
          <w:szCs w:val="22"/>
        </w:rPr>
        <w:t xml:space="preserve"> sieci, w tym w trybie on</w:t>
      </w:r>
      <w:r w:rsidR="005D6110" w:rsidRPr="00D57524">
        <w:rPr>
          <w:rFonts w:ascii="Calibri" w:hAnsi="Calibri" w:cs="Calibri"/>
          <w:sz w:val="22"/>
          <w:szCs w:val="22"/>
        </w:rPr>
        <w:t>line;</w:t>
      </w:r>
    </w:p>
    <w:p w14:paraId="1F7E2BB4" w14:textId="6B19D90D" w:rsidR="002740B7" w:rsidRPr="00D57524" w:rsidRDefault="002740B7" w:rsidP="002740B7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D57524">
        <w:rPr>
          <w:rFonts w:ascii="Calibri" w:hAnsi="Calibri" w:cs="Calibri"/>
          <w:sz w:val="22"/>
          <w:szCs w:val="22"/>
        </w:rPr>
        <w:t xml:space="preserve">rozpowszechniania, w tym wprowadzania do obrotu, w szczególności drukiem, w postaci książkowej, w czasopismach, w ramach produktów elektronicznych, w tym </w:t>
      </w:r>
      <w:r w:rsidR="00301296" w:rsidRPr="00D57524">
        <w:rPr>
          <w:rFonts w:ascii="Calibri" w:hAnsi="Calibri" w:cs="Calibri"/>
          <w:sz w:val="22"/>
          <w:szCs w:val="22"/>
        </w:rPr>
        <w:br/>
      </w:r>
      <w:r w:rsidRPr="00D57524">
        <w:rPr>
          <w:rFonts w:ascii="Calibri" w:hAnsi="Calibri" w:cs="Calibri"/>
          <w:sz w:val="22"/>
          <w:szCs w:val="22"/>
        </w:rPr>
        <w:t xml:space="preserve">w ramach elektronicznych baz danych, na nośnikach magnetycznych, cyfrowych, optycznych, </w:t>
      </w:r>
      <w:r w:rsidRPr="00D57524">
        <w:rPr>
          <w:rFonts w:ascii="Calibri" w:hAnsi="Calibri" w:cs="Calibri"/>
          <w:sz w:val="22"/>
          <w:szCs w:val="22"/>
        </w:rPr>
        <w:lastRenderedPageBreak/>
        <w:t xml:space="preserve">elektronicznych, również w postaci CD-ROM, dyskietek, DVD, w ramach sieci multimedialnych, </w:t>
      </w:r>
      <w:r w:rsidR="002E30BA" w:rsidRPr="00D57524">
        <w:rPr>
          <w:rFonts w:ascii="Calibri" w:hAnsi="Calibri" w:cs="Calibri"/>
          <w:sz w:val="22"/>
          <w:szCs w:val="22"/>
        </w:rPr>
        <w:br/>
      </w:r>
      <w:r w:rsidRPr="00D57524">
        <w:rPr>
          <w:rFonts w:ascii="Calibri" w:hAnsi="Calibri" w:cs="Calibri"/>
          <w:sz w:val="22"/>
          <w:szCs w:val="22"/>
        </w:rPr>
        <w:t xml:space="preserve">w tym sieci wewnętrznych (np. typu Intranet), </w:t>
      </w:r>
      <w:r w:rsidR="00406756" w:rsidRPr="00D57524">
        <w:rPr>
          <w:rFonts w:ascii="Calibri" w:hAnsi="Calibri" w:cs="Calibri"/>
          <w:sz w:val="22"/>
          <w:szCs w:val="22"/>
        </w:rPr>
        <w:t>jak i Internetu, w systemie on</w:t>
      </w:r>
      <w:r w:rsidRPr="00D57524">
        <w:rPr>
          <w:rFonts w:ascii="Calibri" w:hAnsi="Calibri" w:cs="Calibri"/>
          <w:sz w:val="22"/>
          <w:szCs w:val="22"/>
        </w:rPr>
        <w:t>line, poprzez komunikowanie na życ</w:t>
      </w:r>
      <w:r w:rsidR="002E30BA" w:rsidRPr="00D57524">
        <w:rPr>
          <w:rFonts w:ascii="Calibri" w:hAnsi="Calibri" w:cs="Calibri"/>
          <w:sz w:val="22"/>
          <w:szCs w:val="22"/>
        </w:rPr>
        <w:t>zenie, w drodze użyczania</w:t>
      </w:r>
      <w:r w:rsidRPr="00D57524">
        <w:rPr>
          <w:rFonts w:ascii="Calibri" w:hAnsi="Calibri" w:cs="Calibri"/>
          <w:sz w:val="22"/>
          <w:szCs w:val="22"/>
        </w:rPr>
        <w:t>,</w:t>
      </w:r>
      <w:r w:rsidR="002E30BA" w:rsidRPr="00D57524">
        <w:rPr>
          <w:rFonts w:ascii="Calibri" w:hAnsi="Calibri" w:cs="Calibri"/>
          <w:sz w:val="22"/>
          <w:szCs w:val="22"/>
        </w:rPr>
        <w:t xml:space="preserve"> itp.;</w:t>
      </w:r>
    </w:p>
    <w:p w14:paraId="526F83FD" w14:textId="39053820" w:rsidR="002740B7" w:rsidRPr="00D57524" w:rsidRDefault="002740B7" w:rsidP="002740B7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D57524">
        <w:rPr>
          <w:rFonts w:ascii="Calibri" w:hAnsi="Calibri" w:cs="Calibri"/>
          <w:sz w:val="22"/>
          <w:szCs w:val="22"/>
        </w:rPr>
        <w:t>nadawania i reemisji za pomocą wizji lub fonii (przewodowej albo bezprzewodowej)</w:t>
      </w:r>
      <w:r w:rsidR="00406756" w:rsidRPr="00D57524">
        <w:rPr>
          <w:rFonts w:ascii="Calibri" w:hAnsi="Calibri" w:cs="Calibri"/>
          <w:sz w:val="22"/>
          <w:szCs w:val="22"/>
        </w:rPr>
        <w:t>,</w:t>
      </w:r>
      <w:r w:rsidRPr="00D57524">
        <w:rPr>
          <w:rFonts w:ascii="Calibri" w:hAnsi="Calibri" w:cs="Calibri"/>
          <w:sz w:val="22"/>
          <w:szCs w:val="22"/>
        </w:rPr>
        <w:t xml:space="preserve"> przez stację naziemną, </w:t>
      </w:r>
      <w:r w:rsidR="002E30BA" w:rsidRPr="00D57524">
        <w:rPr>
          <w:rFonts w:ascii="Calibri" w:hAnsi="Calibri" w:cs="Calibri"/>
          <w:sz w:val="22"/>
          <w:szCs w:val="22"/>
        </w:rPr>
        <w:t>jak i za pośrednictwem satelity;</w:t>
      </w:r>
    </w:p>
    <w:p w14:paraId="1B277188" w14:textId="1846EA83" w:rsidR="002740B7" w:rsidRPr="00D57524" w:rsidRDefault="002740B7" w:rsidP="002740B7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D57524">
        <w:rPr>
          <w:rFonts w:ascii="Calibri" w:hAnsi="Calibri" w:cs="Calibri"/>
          <w:sz w:val="22"/>
          <w:szCs w:val="22"/>
        </w:rPr>
        <w:t>odtwarzania i wystawiania</w:t>
      </w:r>
      <w:r w:rsidR="002E30BA" w:rsidRPr="00D57524">
        <w:rPr>
          <w:rFonts w:ascii="Calibri" w:hAnsi="Calibri" w:cs="Calibri"/>
          <w:sz w:val="22"/>
          <w:szCs w:val="22"/>
        </w:rPr>
        <w:t>;</w:t>
      </w:r>
    </w:p>
    <w:p w14:paraId="533B221B" w14:textId="739F509E" w:rsidR="002740B7" w:rsidRPr="00D57524" w:rsidRDefault="002740B7" w:rsidP="002740B7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D57524">
        <w:rPr>
          <w:rFonts w:ascii="Calibri" w:hAnsi="Calibri" w:cs="Calibri"/>
          <w:sz w:val="22"/>
          <w:szCs w:val="22"/>
        </w:rPr>
        <w:t>publicznego udostępniania w taki sposób, aby każdy mógł mi</w:t>
      </w:r>
      <w:r w:rsidR="00612115" w:rsidRPr="00D57524">
        <w:rPr>
          <w:rFonts w:ascii="Calibri" w:hAnsi="Calibri" w:cs="Calibri"/>
          <w:sz w:val="22"/>
          <w:szCs w:val="22"/>
        </w:rPr>
        <w:t xml:space="preserve">eć do niej </w:t>
      </w:r>
      <w:r w:rsidRPr="00D57524">
        <w:rPr>
          <w:rFonts w:ascii="Calibri" w:hAnsi="Calibri" w:cs="Calibri"/>
          <w:sz w:val="22"/>
          <w:szCs w:val="22"/>
        </w:rPr>
        <w:t>dostęp w miejscu i</w:t>
      </w:r>
      <w:r w:rsidR="004E2026" w:rsidRPr="00D57524">
        <w:rPr>
          <w:rFonts w:ascii="Calibri" w:hAnsi="Calibri" w:cs="Calibri"/>
          <w:sz w:val="22"/>
          <w:szCs w:val="22"/>
        </w:rPr>
        <w:t xml:space="preserve"> w czasie przez siebie wybranym;</w:t>
      </w:r>
    </w:p>
    <w:p w14:paraId="1E984C63" w14:textId="312E6A1B" w:rsidR="002740B7" w:rsidRPr="00D57524" w:rsidRDefault="002740B7" w:rsidP="002740B7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D57524">
        <w:rPr>
          <w:rFonts w:ascii="Calibri" w:hAnsi="Calibri" w:cs="Calibri"/>
          <w:sz w:val="22"/>
          <w:szCs w:val="22"/>
        </w:rPr>
        <w:t>wykorzystywanie</w:t>
      </w:r>
      <w:r w:rsidR="00562409" w:rsidRPr="00D57524">
        <w:rPr>
          <w:rFonts w:ascii="Calibri" w:hAnsi="Calibri" w:cs="Calibri"/>
          <w:sz w:val="22"/>
          <w:szCs w:val="22"/>
        </w:rPr>
        <w:t xml:space="preserve"> w całości</w:t>
      </w:r>
      <w:r w:rsidRPr="00D57524">
        <w:rPr>
          <w:rFonts w:ascii="Calibri" w:hAnsi="Calibri" w:cs="Calibri"/>
          <w:sz w:val="22"/>
          <w:szCs w:val="22"/>
        </w:rPr>
        <w:t xml:space="preserve"> </w:t>
      </w:r>
      <w:r w:rsidR="004E2026" w:rsidRPr="00D57524">
        <w:rPr>
          <w:rFonts w:ascii="Calibri" w:hAnsi="Calibri" w:cs="Calibri"/>
          <w:sz w:val="22"/>
          <w:szCs w:val="22"/>
        </w:rPr>
        <w:t xml:space="preserve">lub ich części </w:t>
      </w:r>
      <w:r w:rsidRPr="00D57524">
        <w:rPr>
          <w:rFonts w:ascii="Calibri" w:hAnsi="Calibri" w:cs="Calibri"/>
          <w:sz w:val="22"/>
          <w:szCs w:val="22"/>
        </w:rPr>
        <w:t>w materiałach wydawniczych, w tym promocyjnych, informacyjnych i szkoleniowych oraz we wszelkiego rodzaju mediach a</w:t>
      </w:r>
      <w:r w:rsidR="004E2026" w:rsidRPr="00D57524">
        <w:rPr>
          <w:rFonts w:ascii="Calibri" w:hAnsi="Calibri" w:cs="Calibri"/>
          <w:sz w:val="22"/>
          <w:szCs w:val="22"/>
        </w:rPr>
        <w:t xml:space="preserve">udiowizualnych </w:t>
      </w:r>
      <w:r w:rsidR="004E2026" w:rsidRPr="00D57524">
        <w:rPr>
          <w:rFonts w:ascii="Calibri" w:hAnsi="Calibri" w:cs="Calibri"/>
          <w:sz w:val="22"/>
          <w:szCs w:val="22"/>
        </w:rPr>
        <w:br/>
        <w:t>i komputerowych;</w:t>
      </w:r>
    </w:p>
    <w:p w14:paraId="53B73EFE" w14:textId="003EE3A1" w:rsidR="002740B7" w:rsidRPr="00D57524" w:rsidRDefault="002740B7" w:rsidP="002740B7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D57524">
        <w:rPr>
          <w:rFonts w:ascii="Calibri" w:hAnsi="Calibri" w:cs="Calibri"/>
          <w:sz w:val="22"/>
          <w:szCs w:val="22"/>
        </w:rPr>
        <w:t xml:space="preserve"> prawo do korzystania w całości lub w części, we fragmentach oraz ich łączenia </w:t>
      </w:r>
      <w:r w:rsidRPr="00D57524">
        <w:rPr>
          <w:rFonts w:ascii="Calibri" w:hAnsi="Calibri" w:cs="Calibri"/>
          <w:sz w:val="22"/>
          <w:szCs w:val="22"/>
        </w:rPr>
        <w:br/>
        <w:t>z innymi utworami, wprowadzania (w tym zlecenia wprowadzania osobom trzecim)</w:t>
      </w:r>
      <w:r w:rsidR="00406756" w:rsidRPr="00D57524">
        <w:rPr>
          <w:rFonts w:ascii="Calibri" w:hAnsi="Calibri" w:cs="Calibri"/>
          <w:sz w:val="22"/>
          <w:szCs w:val="22"/>
        </w:rPr>
        <w:t>,</w:t>
      </w:r>
      <w:r w:rsidRPr="00D57524">
        <w:rPr>
          <w:rFonts w:ascii="Calibri" w:hAnsi="Calibri" w:cs="Calibri"/>
          <w:sz w:val="22"/>
          <w:szCs w:val="22"/>
        </w:rPr>
        <w:t xml:space="preserve"> dowolnych zmian, opracowania poprzez dodanie różnych elementów, uaktualnienie, modyfikację, sporządzanie wyciągów, skrótów i streszczeń oraz tłumaczeń na różne języki. </w:t>
      </w:r>
    </w:p>
    <w:p w14:paraId="37F865A0" w14:textId="4D8A36E2" w:rsidR="002740B7" w:rsidRPr="00D57524" w:rsidRDefault="002740B7" w:rsidP="002740B7">
      <w:pPr>
        <w:pStyle w:val="Akapitzlist"/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D57524">
        <w:rPr>
          <w:rFonts w:ascii="Calibri" w:hAnsi="Calibri" w:cs="Calibri"/>
          <w:sz w:val="22"/>
          <w:szCs w:val="22"/>
        </w:rPr>
        <w:t xml:space="preserve">Strony zgodnie postanawiają, że Zamawiającemu przysługuje prawo pierwszego rozpowszechnienia </w:t>
      </w:r>
      <w:r w:rsidR="00EB0CEE" w:rsidRPr="00D57524">
        <w:rPr>
          <w:rFonts w:ascii="Calibri" w:hAnsi="Calibri" w:cs="Calibri"/>
          <w:sz w:val="22"/>
          <w:szCs w:val="22"/>
        </w:rPr>
        <w:t>przedmiotu niniejszej umowy</w:t>
      </w:r>
      <w:r w:rsidRPr="00D57524">
        <w:rPr>
          <w:rFonts w:ascii="Calibri" w:hAnsi="Calibri" w:cs="Calibri"/>
          <w:sz w:val="22"/>
          <w:szCs w:val="22"/>
        </w:rPr>
        <w:t>. Wykonawcy nie przysługuje z tego tytułu prawo do dodatkowego wynagrodzenia.</w:t>
      </w:r>
    </w:p>
    <w:p w14:paraId="4F5F6C50" w14:textId="19DE43F2" w:rsidR="002740B7" w:rsidRPr="00027159" w:rsidRDefault="002740B7" w:rsidP="002740B7">
      <w:pPr>
        <w:pStyle w:val="Akapitzlist"/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D57524">
        <w:rPr>
          <w:rFonts w:ascii="Calibri" w:hAnsi="Calibri" w:cs="Calibri"/>
          <w:sz w:val="22"/>
          <w:szCs w:val="22"/>
        </w:rPr>
        <w:t xml:space="preserve">Równocześnie z nabyciem autorskich praw majątkowych do </w:t>
      </w:r>
      <w:r w:rsidR="00EB0CEE" w:rsidRPr="00D57524">
        <w:rPr>
          <w:rFonts w:ascii="Calibri" w:hAnsi="Calibri" w:cs="Calibri"/>
          <w:sz w:val="22"/>
          <w:szCs w:val="22"/>
        </w:rPr>
        <w:t xml:space="preserve">przedmiotu </w:t>
      </w:r>
      <w:r w:rsidR="00EB0CEE">
        <w:rPr>
          <w:rFonts w:ascii="Calibri" w:hAnsi="Calibri" w:cs="Calibri"/>
          <w:sz w:val="22"/>
          <w:szCs w:val="22"/>
        </w:rPr>
        <w:t>niniejszej umowy</w:t>
      </w:r>
      <w:r w:rsidR="00F71F40">
        <w:rPr>
          <w:rFonts w:ascii="Calibri" w:hAnsi="Calibri" w:cs="Calibri"/>
          <w:sz w:val="22"/>
          <w:szCs w:val="22"/>
        </w:rPr>
        <w:t>,</w:t>
      </w:r>
      <w:r w:rsidR="00427ACC">
        <w:rPr>
          <w:rFonts w:ascii="Calibri" w:hAnsi="Calibri" w:cs="Calibri"/>
          <w:sz w:val="22"/>
          <w:szCs w:val="22"/>
        </w:rPr>
        <w:t xml:space="preserve"> </w:t>
      </w:r>
      <w:r w:rsidRPr="00027159">
        <w:rPr>
          <w:rFonts w:ascii="Calibri" w:hAnsi="Calibri" w:cs="Calibri"/>
          <w:sz w:val="22"/>
          <w:szCs w:val="22"/>
        </w:rPr>
        <w:t>Zamawiający nabywa własność wszystkich egzemplarzy</w:t>
      </w:r>
      <w:r w:rsidR="00427ACC">
        <w:rPr>
          <w:rFonts w:ascii="Calibri" w:hAnsi="Calibri" w:cs="Calibri"/>
          <w:sz w:val="22"/>
          <w:szCs w:val="22"/>
        </w:rPr>
        <w:t>/</w:t>
      </w:r>
      <w:r w:rsidR="00F71F40">
        <w:rPr>
          <w:rFonts w:ascii="Calibri" w:hAnsi="Calibri" w:cs="Calibri"/>
          <w:sz w:val="22"/>
          <w:szCs w:val="22"/>
        </w:rPr>
        <w:t>nośników</w:t>
      </w:r>
      <w:r w:rsidRPr="00027159">
        <w:rPr>
          <w:rFonts w:ascii="Calibri" w:hAnsi="Calibri" w:cs="Calibri"/>
          <w:sz w:val="22"/>
          <w:szCs w:val="22"/>
        </w:rPr>
        <w:t>, na których zostały utrwalone.</w:t>
      </w:r>
    </w:p>
    <w:p w14:paraId="1ACB13F4" w14:textId="270FE6E7" w:rsidR="002740B7" w:rsidRPr="00027159" w:rsidRDefault="002740B7" w:rsidP="002740B7">
      <w:pPr>
        <w:pStyle w:val="Akapitzlist"/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027159">
        <w:rPr>
          <w:rFonts w:ascii="Calibri" w:hAnsi="Calibri" w:cs="Calibri"/>
          <w:sz w:val="22"/>
          <w:szCs w:val="22"/>
        </w:rPr>
        <w:t xml:space="preserve">Wykonawca wyraża zgodę na dokonywanie zmian i modyfikacji </w:t>
      </w:r>
      <w:r w:rsidR="00EB0CEE">
        <w:rPr>
          <w:rFonts w:ascii="Calibri" w:hAnsi="Calibri" w:cs="Calibri"/>
          <w:sz w:val="22"/>
          <w:szCs w:val="22"/>
        </w:rPr>
        <w:t>przedmiotu niniejszej umowy</w:t>
      </w:r>
      <w:r w:rsidRPr="00027159">
        <w:rPr>
          <w:rFonts w:ascii="Calibri" w:hAnsi="Calibri" w:cs="Calibri"/>
          <w:sz w:val="22"/>
          <w:szCs w:val="22"/>
        </w:rPr>
        <w:t xml:space="preserve"> samodzielnie przez Zamawiającego lub osoby wskazane przez Zamawiającego.</w:t>
      </w:r>
    </w:p>
    <w:p w14:paraId="7BC937C7" w14:textId="4E462700" w:rsidR="002740B7" w:rsidRPr="00027159" w:rsidRDefault="002740B7" w:rsidP="00427ACC">
      <w:pPr>
        <w:pStyle w:val="Akapitzlist"/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027159">
        <w:rPr>
          <w:rFonts w:ascii="Calibri" w:hAnsi="Calibri" w:cs="Calibri"/>
          <w:sz w:val="22"/>
          <w:szCs w:val="22"/>
        </w:rPr>
        <w:t xml:space="preserve">Wykonawca zobowiązuje się, że wykonując Umowę będzie przestrzegał przepisów ustawy </w:t>
      </w:r>
      <w:r w:rsidRPr="00027159">
        <w:rPr>
          <w:rFonts w:ascii="Calibri" w:hAnsi="Calibri" w:cs="Calibri"/>
          <w:sz w:val="22"/>
          <w:szCs w:val="22"/>
        </w:rPr>
        <w:br/>
        <w:t>z dnia 4 lutego 1994 r.</w:t>
      </w:r>
      <w:r w:rsidR="002344CF">
        <w:rPr>
          <w:rFonts w:ascii="Calibri" w:hAnsi="Calibri" w:cs="Calibri"/>
          <w:sz w:val="22"/>
          <w:szCs w:val="22"/>
        </w:rPr>
        <w:t xml:space="preserve"> </w:t>
      </w:r>
      <w:r w:rsidRPr="00027159">
        <w:rPr>
          <w:rFonts w:ascii="Calibri" w:hAnsi="Calibri" w:cs="Calibri"/>
          <w:sz w:val="22"/>
          <w:szCs w:val="22"/>
        </w:rPr>
        <w:t xml:space="preserve">o prawie autorskim i prawach pokrewnych </w:t>
      </w:r>
      <w:r w:rsidR="00427ACC" w:rsidRPr="00427ACC">
        <w:rPr>
          <w:rFonts w:ascii="Calibri" w:hAnsi="Calibri" w:cs="Calibri"/>
          <w:sz w:val="22"/>
          <w:szCs w:val="22"/>
        </w:rPr>
        <w:t>(Dz.</w:t>
      </w:r>
      <w:r w:rsidR="007606DA">
        <w:rPr>
          <w:rFonts w:ascii="Calibri" w:hAnsi="Calibri" w:cs="Calibri"/>
          <w:sz w:val="22"/>
          <w:szCs w:val="22"/>
        </w:rPr>
        <w:t xml:space="preserve"> </w:t>
      </w:r>
      <w:r w:rsidR="00427ACC" w:rsidRPr="00427ACC">
        <w:rPr>
          <w:rFonts w:ascii="Calibri" w:hAnsi="Calibri" w:cs="Calibri"/>
          <w:sz w:val="22"/>
          <w:szCs w:val="22"/>
        </w:rPr>
        <w:t xml:space="preserve">U. 2021 poz. 1062 z </w:t>
      </w:r>
      <w:proofErr w:type="spellStart"/>
      <w:r w:rsidR="00427ACC" w:rsidRPr="00427ACC">
        <w:rPr>
          <w:rFonts w:ascii="Calibri" w:hAnsi="Calibri" w:cs="Calibri"/>
          <w:sz w:val="22"/>
          <w:szCs w:val="22"/>
        </w:rPr>
        <w:t>późn</w:t>
      </w:r>
      <w:proofErr w:type="spellEnd"/>
      <w:r w:rsidR="00427ACC" w:rsidRPr="00427ACC">
        <w:rPr>
          <w:rFonts w:ascii="Calibri" w:hAnsi="Calibri" w:cs="Calibri"/>
          <w:sz w:val="22"/>
          <w:szCs w:val="22"/>
        </w:rPr>
        <w:t>. zm.)</w:t>
      </w:r>
      <w:r w:rsidRPr="00027159">
        <w:rPr>
          <w:rFonts w:ascii="Calibri" w:hAnsi="Calibri" w:cs="Calibri"/>
          <w:sz w:val="22"/>
          <w:szCs w:val="22"/>
        </w:rPr>
        <w:t xml:space="preserve"> i nie naruszy praw majątkowych osób trzecich, a </w:t>
      </w:r>
      <w:r w:rsidR="00427ACC">
        <w:rPr>
          <w:rFonts w:ascii="Calibri" w:hAnsi="Calibri" w:cs="Calibri"/>
          <w:sz w:val="22"/>
          <w:szCs w:val="22"/>
        </w:rPr>
        <w:t>Szkolenia</w:t>
      </w:r>
      <w:r w:rsidRPr="00027159">
        <w:rPr>
          <w:rFonts w:ascii="Calibri" w:hAnsi="Calibri" w:cs="Calibri"/>
          <w:sz w:val="22"/>
          <w:szCs w:val="22"/>
        </w:rPr>
        <w:t xml:space="preserve"> przekaże Zamawiającemu w stanie wolnym od obciążeń prawami tych osób.</w:t>
      </w:r>
    </w:p>
    <w:p w14:paraId="716DB9B6" w14:textId="77777777" w:rsidR="002740B7" w:rsidRPr="00027159" w:rsidRDefault="002740B7" w:rsidP="002740B7">
      <w:pPr>
        <w:pStyle w:val="Akapitzlist"/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027159">
        <w:rPr>
          <w:rFonts w:ascii="Calibri" w:hAnsi="Calibri" w:cs="Calibri"/>
          <w:sz w:val="22"/>
          <w:szCs w:val="22"/>
        </w:rPr>
        <w:t>W razie skierowania przeciwko Zamawiającemu roszczeń przez osoby trzecie</w:t>
      </w:r>
      <w:r w:rsidR="00AD44AF">
        <w:rPr>
          <w:rFonts w:ascii="Calibri" w:hAnsi="Calibri" w:cs="Calibri"/>
          <w:sz w:val="22"/>
          <w:szCs w:val="22"/>
        </w:rPr>
        <w:t>,</w:t>
      </w:r>
      <w:r w:rsidRPr="00027159">
        <w:rPr>
          <w:rFonts w:ascii="Calibri" w:hAnsi="Calibri" w:cs="Calibri"/>
          <w:sz w:val="22"/>
          <w:szCs w:val="22"/>
        </w:rPr>
        <w:t xml:space="preserve"> z tytułu naruszenia </w:t>
      </w:r>
      <w:r w:rsidR="002344CF">
        <w:rPr>
          <w:rFonts w:ascii="Calibri" w:hAnsi="Calibri" w:cs="Calibri"/>
          <w:sz w:val="22"/>
          <w:szCs w:val="22"/>
        </w:rPr>
        <w:br/>
      </w:r>
      <w:r w:rsidR="00AD44AF">
        <w:rPr>
          <w:rFonts w:ascii="Calibri" w:hAnsi="Calibri" w:cs="Calibri"/>
          <w:sz w:val="22"/>
          <w:szCs w:val="22"/>
        </w:rPr>
        <w:t>przysługujących</w:t>
      </w:r>
      <w:r w:rsidRPr="00027159">
        <w:rPr>
          <w:rFonts w:ascii="Calibri" w:hAnsi="Calibri" w:cs="Calibri"/>
          <w:sz w:val="22"/>
          <w:szCs w:val="22"/>
        </w:rPr>
        <w:t xml:space="preserve"> im praw autorskich, Zamawiający zawiadomi o tym fakcie Wykonawcę, który zobowiązuje się do przejęcia powyższych roszczeń.</w:t>
      </w:r>
    </w:p>
    <w:p w14:paraId="197A7507" w14:textId="77777777" w:rsidR="002740B7" w:rsidRDefault="002740B7" w:rsidP="00427ACC">
      <w:pPr>
        <w:pStyle w:val="Akapitzlist"/>
        <w:numPr>
          <w:ilvl w:val="0"/>
          <w:numId w:val="27"/>
        </w:numPr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027159">
        <w:rPr>
          <w:rFonts w:ascii="Calibri" w:hAnsi="Calibri" w:cs="Calibri"/>
          <w:bCs/>
          <w:sz w:val="22"/>
          <w:szCs w:val="22"/>
        </w:rPr>
        <w:t xml:space="preserve">Wykonawca oświadcza, że wykonując przedmiot umowy nie naruszy praw osób trzecich, w tym autorskich praw majątkowych i osobistych osób trzecich, w tym będzie przestrzegał przepisów ustawy z dnia 4 lutego 1994 r. o prawie autorskim i prawach pokrewnych </w:t>
      </w:r>
      <w:r w:rsidR="00427ACC" w:rsidRPr="00427ACC">
        <w:rPr>
          <w:rFonts w:ascii="Calibri" w:hAnsi="Calibri" w:cs="Calibri"/>
          <w:bCs/>
          <w:sz w:val="22"/>
          <w:szCs w:val="22"/>
        </w:rPr>
        <w:t xml:space="preserve">(Dz.U. 2021 poz. 1062 </w:t>
      </w:r>
      <w:r w:rsidR="00765904">
        <w:rPr>
          <w:rFonts w:ascii="Calibri" w:hAnsi="Calibri" w:cs="Calibri"/>
          <w:bCs/>
          <w:sz w:val="22"/>
          <w:szCs w:val="22"/>
        </w:rPr>
        <w:br/>
      </w:r>
      <w:r w:rsidR="00427ACC" w:rsidRPr="00427ACC">
        <w:rPr>
          <w:rFonts w:ascii="Calibri" w:hAnsi="Calibri" w:cs="Calibri"/>
          <w:bCs/>
          <w:sz w:val="22"/>
          <w:szCs w:val="22"/>
        </w:rPr>
        <w:t xml:space="preserve">z </w:t>
      </w:r>
      <w:proofErr w:type="spellStart"/>
      <w:r w:rsidR="00427ACC" w:rsidRPr="00427ACC">
        <w:rPr>
          <w:rFonts w:ascii="Calibri" w:hAnsi="Calibri" w:cs="Calibri"/>
          <w:bCs/>
          <w:sz w:val="22"/>
          <w:szCs w:val="22"/>
        </w:rPr>
        <w:t>późn</w:t>
      </w:r>
      <w:proofErr w:type="spellEnd"/>
      <w:r w:rsidR="00427ACC" w:rsidRPr="00427ACC">
        <w:rPr>
          <w:rFonts w:ascii="Calibri" w:hAnsi="Calibri" w:cs="Calibri"/>
          <w:bCs/>
          <w:sz w:val="22"/>
          <w:szCs w:val="22"/>
        </w:rPr>
        <w:t>. zm.)</w:t>
      </w:r>
      <w:r w:rsidRPr="00027159">
        <w:rPr>
          <w:rFonts w:ascii="Calibri" w:hAnsi="Calibri" w:cs="Calibri"/>
          <w:bCs/>
          <w:sz w:val="22"/>
          <w:szCs w:val="22"/>
        </w:rPr>
        <w:t>, a w przypadku wystąpienia z tego tytułu jakichkolwiek roszczeń osób trzecich wobec Zamawiającego, Wykonawca zobowiązany będzie do zaspokojenia tych roszczeń.</w:t>
      </w:r>
    </w:p>
    <w:p w14:paraId="58BD6F1A" w14:textId="77777777" w:rsidR="00A01F62" w:rsidRPr="00027159" w:rsidRDefault="00A01F62" w:rsidP="00A01F62">
      <w:pPr>
        <w:pStyle w:val="Akapitzlist"/>
        <w:ind w:left="36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09E85567" w14:textId="77777777" w:rsidR="003F02A7" w:rsidRPr="00027159" w:rsidRDefault="003F02A7" w:rsidP="003F02A7">
      <w:pPr>
        <w:jc w:val="center"/>
        <w:rPr>
          <w:rFonts w:asciiTheme="minorHAnsi" w:hAnsiTheme="minorHAnsi" w:cstheme="minorHAnsi"/>
          <w:sz w:val="22"/>
          <w:szCs w:val="22"/>
        </w:rPr>
      </w:pPr>
      <w:r w:rsidRPr="00027159">
        <w:rPr>
          <w:rFonts w:asciiTheme="minorHAnsi" w:hAnsiTheme="minorHAnsi" w:cstheme="minorHAnsi"/>
          <w:b/>
          <w:sz w:val="22"/>
          <w:szCs w:val="22"/>
        </w:rPr>
        <w:t>§ 11.</w:t>
      </w:r>
      <w:r w:rsidR="00FA6681" w:rsidRPr="00027159">
        <w:rPr>
          <w:rFonts w:asciiTheme="minorHAnsi" w:hAnsiTheme="minorHAnsi" w:cstheme="minorHAnsi"/>
          <w:b/>
          <w:sz w:val="22"/>
          <w:szCs w:val="22"/>
        </w:rPr>
        <w:t xml:space="preserve"> Ochrona danych osobowych</w:t>
      </w:r>
    </w:p>
    <w:p w14:paraId="31210B50" w14:textId="77777777" w:rsidR="00882DBB" w:rsidRDefault="00882DBB" w:rsidP="00882DBB">
      <w:pPr>
        <w:pStyle w:val="WW-Tretekstu"/>
        <w:numPr>
          <w:ilvl w:val="0"/>
          <w:numId w:val="36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7B15ED">
        <w:rPr>
          <w:rFonts w:asciiTheme="minorHAnsi" w:hAnsiTheme="minorHAnsi" w:cstheme="minorHAnsi"/>
          <w:b w:val="0"/>
          <w:sz w:val="22"/>
          <w:szCs w:val="22"/>
          <w:lang w:eastAsia="ar-SA"/>
        </w:rPr>
        <w:t>Wszelkie informacje, które Wykonawca uzyskał w związku z wykonywaniem przedmiotu umowy, będą objęte poufnością</w:t>
      </w:r>
      <w:r w:rsidR="00E704A8">
        <w:rPr>
          <w:rFonts w:asciiTheme="minorHAnsi" w:hAnsiTheme="minorHAnsi" w:cstheme="minorHAnsi"/>
          <w:b w:val="0"/>
          <w:sz w:val="22"/>
          <w:szCs w:val="22"/>
          <w:lang w:eastAsia="ar-SA"/>
        </w:rPr>
        <w:t>,</w:t>
      </w:r>
      <w:r w:rsidRPr="007B15ED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zarówno w okresie obowiązywania umowy, jak i po jej wygaśnięciu lub rozwiązaniu.</w:t>
      </w:r>
    </w:p>
    <w:p w14:paraId="5BBBCD0F" w14:textId="77777777" w:rsidR="00882DBB" w:rsidRDefault="00882DBB" w:rsidP="00882DBB">
      <w:pPr>
        <w:pStyle w:val="WW-Tretekstu"/>
        <w:numPr>
          <w:ilvl w:val="0"/>
          <w:numId w:val="36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7B15ED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Wykonawca oświadcza, że zapoznał się z przepisami, o których mowa powyżej i zobowiązuje się do przetwarzania danych zgodnie z tymi przepisami. Wykonawca w szczególności zobowiązuje się do stworzenia i stosowania przy przetwarzaniu danych osobowych odpowiednich procedur </w:t>
      </w:r>
      <w:r>
        <w:rPr>
          <w:rFonts w:asciiTheme="minorHAnsi" w:hAnsiTheme="minorHAnsi" w:cstheme="minorHAnsi"/>
          <w:b w:val="0"/>
          <w:sz w:val="22"/>
          <w:szCs w:val="22"/>
          <w:lang w:eastAsia="ar-SA"/>
        </w:rPr>
        <w:br/>
      </w:r>
      <w:r w:rsidRPr="007B15ED">
        <w:rPr>
          <w:rFonts w:asciiTheme="minorHAnsi" w:hAnsiTheme="minorHAnsi" w:cstheme="minorHAnsi"/>
          <w:b w:val="0"/>
          <w:sz w:val="22"/>
          <w:szCs w:val="22"/>
          <w:lang w:eastAsia="ar-SA"/>
        </w:rPr>
        <w:t>i zabezpieczeń technicznych, informatycznych i organizacyjnych</w:t>
      </w:r>
      <w:r w:rsidR="00E704A8">
        <w:rPr>
          <w:rFonts w:asciiTheme="minorHAnsi" w:hAnsiTheme="minorHAnsi" w:cstheme="minorHAnsi"/>
          <w:b w:val="0"/>
          <w:sz w:val="22"/>
          <w:szCs w:val="22"/>
          <w:lang w:eastAsia="ar-SA"/>
        </w:rPr>
        <w:t>,</w:t>
      </w:r>
      <w:r w:rsidRPr="007B15ED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wymaganych przywołanymi powyżej przepisami.</w:t>
      </w:r>
    </w:p>
    <w:p w14:paraId="4EB69FDA" w14:textId="77777777" w:rsidR="00882DBB" w:rsidRDefault="00882DBB" w:rsidP="00882DBB">
      <w:pPr>
        <w:pStyle w:val="WW-Tretekstu"/>
        <w:numPr>
          <w:ilvl w:val="0"/>
          <w:numId w:val="36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7B15ED">
        <w:rPr>
          <w:rFonts w:asciiTheme="minorHAnsi" w:hAnsiTheme="minorHAnsi" w:cstheme="minorHAnsi"/>
          <w:b w:val="0"/>
          <w:sz w:val="22"/>
          <w:szCs w:val="22"/>
          <w:lang w:eastAsia="ar-SA"/>
        </w:rPr>
        <w:t>Wykonawca zobowiązuje się zapewnić bezpieczeństwo danych</w:t>
      </w:r>
      <w:r w:rsidR="00E704A8">
        <w:rPr>
          <w:rFonts w:asciiTheme="minorHAnsi" w:hAnsiTheme="minorHAnsi" w:cstheme="minorHAnsi"/>
          <w:b w:val="0"/>
          <w:sz w:val="22"/>
          <w:szCs w:val="22"/>
          <w:lang w:eastAsia="ar-SA"/>
        </w:rPr>
        <w:t>,</w:t>
      </w:r>
      <w:r w:rsidRPr="007B15ED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udostępnionych i powierzonych przez </w:t>
      </w:r>
      <w:r w:rsidRPr="007B15ED">
        <w:rPr>
          <w:rFonts w:asciiTheme="minorHAnsi" w:hAnsiTheme="minorHAnsi" w:cstheme="minorHAnsi"/>
          <w:b w:val="0"/>
          <w:sz w:val="22"/>
          <w:szCs w:val="22"/>
          <w:lang w:eastAsia="ar-SA"/>
        </w:rPr>
        <w:lastRenderedPageBreak/>
        <w:t>Zamawiającego.</w:t>
      </w:r>
    </w:p>
    <w:p w14:paraId="4F1F3B25" w14:textId="77777777" w:rsidR="00882DBB" w:rsidRDefault="00882DBB" w:rsidP="00882DBB">
      <w:pPr>
        <w:pStyle w:val="WW-Tretekstu"/>
        <w:numPr>
          <w:ilvl w:val="0"/>
          <w:numId w:val="36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7B15ED">
        <w:rPr>
          <w:rFonts w:asciiTheme="minorHAnsi" w:hAnsiTheme="minorHAnsi" w:cstheme="minorHAnsi"/>
          <w:b w:val="0"/>
          <w:sz w:val="22"/>
          <w:szCs w:val="22"/>
          <w:lang w:eastAsia="ar-SA"/>
        </w:rPr>
        <w:t>W przypadku ujawnien</w:t>
      </w:r>
      <w:r w:rsidR="009B52E2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ia lub utraty danych osobowych, </w:t>
      </w:r>
      <w:r w:rsidRPr="007B15ED">
        <w:rPr>
          <w:rFonts w:asciiTheme="minorHAnsi" w:hAnsiTheme="minorHAnsi" w:cstheme="minorHAnsi"/>
          <w:b w:val="0"/>
          <w:sz w:val="22"/>
          <w:szCs w:val="22"/>
          <w:lang w:eastAsia="ar-SA"/>
        </w:rPr>
        <w:t>Wykonawca zobowiązuje się do bezzwłocznego</w:t>
      </w:r>
      <w:r w:rsidR="009B52E2">
        <w:rPr>
          <w:rFonts w:asciiTheme="minorHAnsi" w:hAnsiTheme="minorHAnsi" w:cstheme="minorHAnsi"/>
          <w:b w:val="0"/>
          <w:sz w:val="22"/>
          <w:szCs w:val="22"/>
          <w:lang w:eastAsia="ar-SA"/>
        </w:rPr>
        <w:t>,</w:t>
      </w:r>
      <w:r w:rsidRPr="007B15ED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pisemnego poinformowania Zamawiającego o tym fakcie, wskazując okoliczności zdarzenia i zakres ujawnionych lub utraconych danych.</w:t>
      </w:r>
    </w:p>
    <w:p w14:paraId="7C2CE92F" w14:textId="77777777" w:rsidR="00882DBB" w:rsidRDefault="00882DBB" w:rsidP="00882DBB">
      <w:pPr>
        <w:pStyle w:val="WW-Tretekstu"/>
        <w:numPr>
          <w:ilvl w:val="0"/>
          <w:numId w:val="36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7B15ED">
        <w:rPr>
          <w:rFonts w:asciiTheme="minorHAnsi" w:hAnsiTheme="minorHAnsi" w:cstheme="minorHAnsi"/>
          <w:b w:val="0"/>
          <w:sz w:val="22"/>
          <w:szCs w:val="22"/>
          <w:lang w:eastAsia="ar-SA"/>
        </w:rPr>
        <w:t>Wykonawca dopuści do przetwarzania danych osobowych wyłącznie osoby posiadające stosowne</w:t>
      </w:r>
      <w:r w:rsidR="005E2D2D">
        <w:rPr>
          <w:rFonts w:asciiTheme="minorHAnsi" w:hAnsiTheme="minorHAnsi" w:cstheme="minorHAnsi"/>
          <w:b w:val="0"/>
          <w:sz w:val="22"/>
          <w:szCs w:val="22"/>
          <w:lang w:eastAsia="ar-SA"/>
        </w:rPr>
        <w:t>,</w:t>
      </w:r>
      <w:r w:rsidRPr="007B15ED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imienne upoważnienia do przetwarzania danych osobowych.</w:t>
      </w:r>
    </w:p>
    <w:p w14:paraId="6635C8F9" w14:textId="77777777" w:rsidR="00882DBB" w:rsidRDefault="00882DBB" w:rsidP="00882DBB">
      <w:pPr>
        <w:pStyle w:val="WW-Tretekstu"/>
        <w:numPr>
          <w:ilvl w:val="0"/>
          <w:numId w:val="36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7B15ED">
        <w:rPr>
          <w:rFonts w:asciiTheme="minorHAnsi" w:hAnsiTheme="minorHAnsi" w:cstheme="minorHAnsi"/>
          <w:b w:val="0"/>
          <w:sz w:val="22"/>
          <w:szCs w:val="22"/>
          <w:lang w:eastAsia="ar-SA"/>
        </w:rPr>
        <w:t>Wykonawca odpowiada za szkody jakie powstaną wobec Zamawiającego lub osób trzecich</w:t>
      </w:r>
      <w:r w:rsidR="00E54A0D">
        <w:rPr>
          <w:rFonts w:asciiTheme="minorHAnsi" w:hAnsiTheme="minorHAnsi" w:cstheme="minorHAnsi"/>
          <w:b w:val="0"/>
          <w:sz w:val="22"/>
          <w:szCs w:val="22"/>
          <w:lang w:eastAsia="ar-SA"/>
        </w:rPr>
        <w:t>,</w:t>
      </w:r>
      <w:r w:rsidRPr="007B15ED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na skutek niezgodnego z obowiązującymi przepisami i niniejszą umową przetwarzania danych osobowych lub ich ujawnienia bądź utraty.</w:t>
      </w:r>
    </w:p>
    <w:p w14:paraId="386BE973" w14:textId="1B241A78" w:rsidR="00882DBB" w:rsidRDefault="00882DBB" w:rsidP="00882DBB">
      <w:pPr>
        <w:pStyle w:val="WW-Tretekstu"/>
        <w:numPr>
          <w:ilvl w:val="0"/>
          <w:numId w:val="36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7B15ED">
        <w:rPr>
          <w:rFonts w:asciiTheme="minorHAnsi" w:hAnsiTheme="minorHAnsi" w:cstheme="minorHAnsi"/>
          <w:b w:val="0"/>
          <w:sz w:val="22"/>
          <w:szCs w:val="22"/>
          <w:lang w:eastAsia="ar-SA"/>
        </w:rPr>
        <w:t>W związku z koniecznością realizacji przez Strony obowiązków</w:t>
      </w:r>
      <w:r w:rsidR="00E54A0D">
        <w:rPr>
          <w:rFonts w:asciiTheme="minorHAnsi" w:hAnsiTheme="minorHAnsi" w:cstheme="minorHAnsi"/>
          <w:b w:val="0"/>
          <w:sz w:val="22"/>
          <w:szCs w:val="22"/>
          <w:lang w:eastAsia="ar-SA"/>
        </w:rPr>
        <w:t>,</w:t>
      </w:r>
      <w:r w:rsidRPr="007B15ED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jako administratorów danych, na podstawie art. 6 ust. 1 lit. f RODO wynikających z realizacji umowy, Wykonawca będzie przekazywał Zamawiającemu następujące dane osobowe: imię i nazwisko, nr telefonu, adres poczty elektronicznej osoby/osób wskazanej/</w:t>
      </w:r>
      <w:proofErr w:type="spellStart"/>
      <w:r w:rsidRPr="007B15ED">
        <w:rPr>
          <w:rFonts w:asciiTheme="minorHAnsi" w:hAnsiTheme="minorHAnsi" w:cstheme="minorHAnsi"/>
          <w:b w:val="0"/>
          <w:sz w:val="22"/>
          <w:szCs w:val="22"/>
          <w:lang w:eastAsia="ar-SA"/>
        </w:rPr>
        <w:t>nych</w:t>
      </w:r>
      <w:proofErr w:type="spellEnd"/>
      <w:r w:rsidRPr="007B15ED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do kontaktów</w:t>
      </w:r>
      <w:r w:rsidR="00E54A0D">
        <w:rPr>
          <w:rFonts w:asciiTheme="minorHAnsi" w:hAnsiTheme="minorHAnsi" w:cstheme="minorHAnsi"/>
          <w:b w:val="0"/>
          <w:sz w:val="22"/>
          <w:szCs w:val="22"/>
          <w:lang w:eastAsia="ar-SA"/>
        </w:rPr>
        <w:t>,</w:t>
      </w:r>
      <w:r w:rsidRPr="007B15ED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w kwestiach związanych</w:t>
      </w:r>
      <w:r w:rsidR="00630823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</w:t>
      </w:r>
      <w:r w:rsidRPr="007B15ED">
        <w:rPr>
          <w:rFonts w:asciiTheme="minorHAnsi" w:hAnsiTheme="minorHAnsi" w:cstheme="minorHAnsi"/>
          <w:b w:val="0"/>
          <w:sz w:val="22"/>
          <w:szCs w:val="22"/>
          <w:lang w:eastAsia="ar-SA"/>
        </w:rPr>
        <w:t>z realizacją umowy lub wykonującej/wykonujących przedmiot umowy, zaś Zamawiający będzie przekazywał Wykonawcy dane: imię i nazwisko, nr telefonu, adres poczty elektronicznej pracowników wskazanych do kontaktów w kwestiac</w:t>
      </w:r>
      <w:r>
        <w:rPr>
          <w:rFonts w:asciiTheme="minorHAnsi" w:hAnsiTheme="minorHAnsi" w:cstheme="minorHAnsi"/>
          <w:b w:val="0"/>
          <w:sz w:val="22"/>
          <w:szCs w:val="22"/>
          <w:lang w:eastAsia="ar-SA"/>
        </w:rPr>
        <w:t>h związanych z realizacją umowy.</w:t>
      </w:r>
    </w:p>
    <w:p w14:paraId="1EE7B752" w14:textId="77777777" w:rsidR="00882DBB" w:rsidRDefault="00882DBB" w:rsidP="00882DBB">
      <w:pPr>
        <w:pStyle w:val="WW-Tretekstu"/>
        <w:numPr>
          <w:ilvl w:val="0"/>
          <w:numId w:val="36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7B15ED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Strony będą realizować wobec osób, które są ich przedstawicielami obowiązek informacyjny, </w:t>
      </w:r>
      <w:r>
        <w:rPr>
          <w:rFonts w:asciiTheme="minorHAnsi" w:hAnsiTheme="minorHAnsi" w:cstheme="minorHAnsi"/>
          <w:b w:val="0"/>
          <w:sz w:val="22"/>
          <w:szCs w:val="22"/>
          <w:lang w:eastAsia="ar-SA"/>
        </w:rPr>
        <w:br/>
      </w:r>
      <w:r w:rsidRPr="007B15ED">
        <w:rPr>
          <w:rFonts w:asciiTheme="minorHAnsi" w:hAnsiTheme="minorHAnsi" w:cstheme="minorHAnsi"/>
          <w:b w:val="0"/>
          <w:sz w:val="22"/>
          <w:szCs w:val="22"/>
          <w:lang w:eastAsia="ar-SA"/>
        </w:rPr>
        <w:t>o którym mowa odpowiednio w art. 13 i 14 RODO.</w:t>
      </w:r>
    </w:p>
    <w:p w14:paraId="3A7096C3" w14:textId="77777777" w:rsidR="00E704A8" w:rsidRPr="007B15ED" w:rsidRDefault="00E704A8" w:rsidP="00E704A8">
      <w:pPr>
        <w:pStyle w:val="WW-Tretekstu"/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</w:p>
    <w:p w14:paraId="0C5485BE" w14:textId="77777777" w:rsidR="000F692E" w:rsidRDefault="000F692E" w:rsidP="000F692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7159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027159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Osoby kontaktowe</w:t>
      </w:r>
    </w:p>
    <w:p w14:paraId="219B87C4" w14:textId="77777777" w:rsidR="00C00DB2" w:rsidRPr="00021B1C" w:rsidRDefault="00C00DB2" w:rsidP="00C00DB2">
      <w:pPr>
        <w:numPr>
          <w:ilvl w:val="0"/>
          <w:numId w:val="38"/>
        </w:numPr>
        <w:tabs>
          <w:tab w:val="left" w:pos="567"/>
        </w:tabs>
        <w:suppressAutoHyphens/>
        <w:ind w:left="426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21B1C">
        <w:rPr>
          <w:rFonts w:ascii="Calibri" w:hAnsi="Calibri" w:cs="Calibri"/>
          <w:color w:val="000000"/>
          <w:sz w:val="22"/>
          <w:szCs w:val="22"/>
        </w:rPr>
        <w:t>Dla celów realizacji niniejszej Umowy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021B1C">
        <w:rPr>
          <w:rFonts w:ascii="Calibri" w:hAnsi="Calibri" w:cs="Calibri"/>
          <w:color w:val="000000"/>
          <w:sz w:val="22"/>
          <w:szCs w:val="22"/>
        </w:rPr>
        <w:t xml:space="preserve"> Strony wyznaczają niżej wskazane osoby do utrzymywania kontaktów </w:t>
      </w:r>
      <w:r>
        <w:rPr>
          <w:rFonts w:ascii="Calibri" w:hAnsi="Calibri" w:cs="Calibri"/>
          <w:color w:val="000000"/>
          <w:sz w:val="22"/>
          <w:szCs w:val="22"/>
        </w:rPr>
        <w:t xml:space="preserve">oraz </w:t>
      </w:r>
      <w:r w:rsidRPr="00021B1C">
        <w:rPr>
          <w:rFonts w:ascii="Calibri" w:hAnsi="Calibri" w:cs="Calibri"/>
          <w:color w:val="000000"/>
          <w:sz w:val="22"/>
          <w:szCs w:val="22"/>
        </w:rPr>
        <w:t>podejmowania wszelkich decyzji dotyczących kwestii merytorycznych,</w:t>
      </w:r>
      <w:r>
        <w:rPr>
          <w:rFonts w:ascii="Calibri" w:hAnsi="Calibri" w:cs="Calibri"/>
          <w:color w:val="000000"/>
          <w:sz w:val="22"/>
          <w:szCs w:val="22"/>
        </w:rPr>
        <w:t xml:space="preserve"> technicznych i organizacyjnych:</w:t>
      </w:r>
    </w:p>
    <w:p w14:paraId="66B43774" w14:textId="1E547C01" w:rsidR="00C00DB2" w:rsidRPr="00021B1C" w:rsidRDefault="00C00DB2" w:rsidP="00C00DB2">
      <w:pPr>
        <w:tabs>
          <w:tab w:val="left" w:pos="567"/>
          <w:tab w:val="left" w:pos="1080"/>
        </w:tabs>
        <w:suppressAutoHyphens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021B1C">
        <w:rPr>
          <w:rFonts w:ascii="Calibri" w:hAnsi="Calibri" w:cs="Calibri"/>
          <w:color w:val="000000"/>
          <w:sz w:val="22"/>
          <w:szCs w:val="22"/>
        </w:rPr>
        <w:t>1)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21B1C">
        <w:rPr>
          <w:rFonts w:ascii="Calibri" w:hAnsi="Calibri" w:cs="Calibri"/>
          <w:color w:val="000000"/>
          <w:sz w:val="22"/>
          <w:szCs w:val="22"/>
        </w:rPr>
        <w:t xml:space="preserve">Ze strony </w:t>
      </w:r>
      <w:r>
        <w:rPr>
          <w:rFonts w:ascii="Calibri" w:hAnsi="Calibri" w:cs="Calibri"/>
          <w:color w:val="000000"/>
          <w:sz w:val="22"/>
          <w:szCs w:val="22"/>
        </w:rPr>
        <w:t>Zamawiającego</w:t>
      </w:r>
      <w:r w:rsidRPr="00021B1C">
        <w:rPr>
          <w:rFonts w:ascii="Calibri" w:hAnsi="Calibri" w:cs="Calibri"/>
          <w:color w:val="000000"/>
          <w:sz w:val="22"/>
          <w:szCs w:val="22"/>
        </w:rPr>
        <w:t>:</w:t>
      </w:r>
      <w:r w:rsidR="00A01F6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AC04165" w14:textId="4D3CBDD8" w:rsidR="00C00DB2" w:rsidRDefault="00C00DB2" w:rsidP="00C00DB2">
      <w:pPr>
        <w:tabs>
          <w:tab w:val="left" w:pos="567"/>
          <w:tab w:val="left" w:pos="1080"/>
        </w:tabs>
        <w:suppressAutoHyphens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Pan</w:t>
      </w:r>
      <w:r w:rsidR="00A01F6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B0CEE">
        <w:rPr>
          <w:rFonts w:ascii="Calibri" w:hAnsi="Calibri" w:cs="Calibri"/>
          <w:color w:val="000000"/>
          <w:sz w:val="22"/>
          <w:szCs w:val="22"/>
        </w:rPr>
        <w:t xml:space="preserve">Tomasz </w:t>
      </w:r>
      <w:proofErr w:type="spellStart"/>
      <w:r w:rsidR="00EB0CEE">
        <w:rPr>
          <w:rFonts w:ascii="Calibri" w:hAnsi="Calibri" w:cs="Calibri"/>
          <w:color w:val="000000"/>
          <w:sz w:val="22"/>
          <w:szCs w:val="22"/>
        </w:rPr>
        <w:t>Rożeń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e-mail: </w:t>
      </w:r>
      <w:r w:rsidR="00EB0CEE">
        <w:rPr>
          <w:rFonts w:ascii="Calibri" w:hAnsi="Calibri" w:cs="Calibri"/>
          <w:color w:val="000000"/>
          <w:sz w:val="22"/>
          <w:szCs w:val="22"/>
        </w:rPr>
        <w:t>t</w:t>
      </w:r>
      <w:r w:rsidR="00A01F62">
        <w:rPr>
          <w:rFonts w:ascii="Calibri" w:hAnsi="Calibri" w:cs="Calibri"/>
          <w:color w:val="000000"/>
          <w:sz w:val="22"/>
          <w:szCs w:val="22"/>
        </w:rPr>
        <w:t>.</w:t>
      </w:r>
      <w:r w:rsidR="00EB0CEE">
        <w:rPr>
          <w:rFonts w:ascii="Calibri" w:hAnsi="Calibri" w:cs="Calibri"/>
          <w:color w:val="000000"/>
          <w:sz w:val="22"/>
          <w:szCs w:val="22"/>
        </w:rPr>
        <w:t>rozen</w:t>
      </w:r>
      <w:r w:rsidR="00A01F62">
        <w:rPr>
          <w:rFonts w:ascii="Calibri" w:hAnsi="Calibri" w:cs="Calibri"/>
          <w:color w:val="000000"/>
          <w:sz w:val="22"/>
          <w:szCs w:val="22"/>
        </w:rPr>
        <w:t>@umt.tarnow.pl</w:t>
      </w:r>
      <w:r>
        <w:rPr>
          <w:rFonts w:ascii="Calibri" w:hAnsi="Calibri" w:cs="Calibri"/>
          <w:color w:val="000000"/>
          <w:sz w:val="22"/>
          <w:szCs w:val="22"/>
        </w:rPr>
        <w:t>, tel.: 14 688 2</w:t>
      </w:r>
      <w:r w:rsidR="00EB0CEE">
        <w:rPr>
          <w:rFonts w:ascii="Calibri" w:hAnsi="Calibri" w:cs="Calibri"/>
          <w:color w:val="000000"/>
          <w:sz w:val="22"/>
          <w:szCs w:val="22"/>
        </w:rPr>
        <w:t>8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B0CEE">
        <w:rPr>
          <w:rFonts w:ascii="Calibri" w:hAnsi="Calibri" w:cs="Calibri"/>
          <w:color w:val="000000"/>
          <w:sz w:val="22"/>
          <w:szCs w:val="22"/>
        </w:rPr>
        <w:t>19</w:t>
      </w:r>
    </w:p>
    <w:p w14:paraId="1BD785C1" w14:textId="1C019EAD" w:rsidR="00C00DB2" w:rsidRPr="002D6F62" w:rsidRDefault="00C00DB2" w:rsidP="00630823">
      <w:pPr>
        <w:tabs>
          <w:tab w:val="left" w:pos="567"/>
          <w:tab w:val="left" w:pos="1080"/>
        </w:tabs>
        <w:suppressAutoHyphens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021B1C">
        <w:rPr>
          <w:rFonts w:ascii="Calibri" w:hAnsi="Calibri" w:cs="Calibri"/>
          <w:color w:val="000000"/>
          <w:sz w:val="22"/>
          <w:szCs w:val="22"/>
        </w:rPr>
        <w:t>2)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21B1C">
        <w:rPr>
          <w:rFonts w:ascii="Calibri" w:hAnsi="Calibri" w:cs="Calibri"/>
          <w:color w:val="000000"/>
          <w:sz w:val="22"/>
          <w:szCs w:val="22"/>
        </w:rPr>
        <w:t xml:space="preserve">Ze strony </w:t>
      </w:r>
      <w:r>
        <w:rPr>
          <w:rFonts w:ascii="Calibri" w:hAnsi="Calibri" w:cs="Calibri"/>
          <w:color w:val="000000"/>
          <w:sz w:val="22"/>
          <w:szCs w:val="22"/>
        </w:rPr>
        <w:t>Wykonawcy</w:t>
      </w:r>
      <w:r w:rsidRPr="00021B1C">
        <w:rPr>
          <w:rFonts w:ascii="Calibri" w:hAnsi="Calibri" w:cs="Calibri"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14:paraId="3632F2B0" w14:textId="77777777" w:rsidR="00C00DB2" w:rsidRPr="00027159" w:rsidRDefault="00C00DB2" w:rsidP="00C00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951EE8" w14:textId="77777777" w:rsidR="00E121DE" w:rsidRPr="00E24886" w:rsidRDefault="00E121DE" w:rsidP="00E121DE">
      <w:pPr>
        <w:jc w:val="center"/>
        <w:rPr>
          <w:rFonts w:asciiTheme="minorHAnsi" w:hAnsiTheme="minorHAnsi" w:cstheme="minorHAnsi"/>
          <w:sz w:val="22"/>
          <w:szCs w:val="22"/>
        </w:rPr>
      </w:pPr>
      <w:r w:rsidRPr="00E24886">
        <w:rPr>
          <w:rFonts w:asciiTheme="minorHAnsi" w:hAnsiTheme="minorHAnsi" w:cstheme="minorHAnsi"/>
          <w:b/>
          <w:sz w:val="22"/>
          <w:szCs w:val="22"/>
        </w:rPr>
        <w:t>§ 1</w:t>
      </w:r>
      <w:r w:rsidR="000F692E">
        <w:rPr>
          <w:rFonts w:asciiTheme="minorHAnsi" w:hAnsiTheme="minorHAnsi" w:cstheme="minorHAnsi"/>
          <w:b/>
          <w:sz w:val="22"/>
          <w:szCs w:val="22"/>
        </w:rPr>
        <w:t>3</w:t>
      </w:r>
      <w:r w:rsidRPr="00E24886">
        <w:rPr>
          <w:rFonts w:asciiTheme="minorHAnsi" w:hAnsiTheme="minorHAnsi" w:cstheme="minorHAnsi"/>
          <w:b/>
          <w:sz w:val="22"/>
          <w:szCs w:val="22"/>
        </w:rPr>
        <w:t>.</w:t>
      </w:r>
      <w:r w:rsidR="00427ACC">
        <w:rPr>
          <w:rFonts w:asciiTheme="minorHAnsi" w:hAnsiTheme="minorHAnsi" w:cstheme="minorHAnsi"/>
          <w:b/>
          <w:sz w:val="22"/>
          <w:szCs w:val="22"/>
        </w:rPr>
        <w:t xml:space="preserve"> Postanowienia końcowe</w:t>
      </w:r>
    </w:p>
    <w:p w14:paraId="02CF8360" w14:textId="77777777" w:rsidR="00E121DE" w:rsidRPr="00427ACC" w:rsidRDefault="00E121DE" w:rsidP="00427ACC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ACC">
        <w:rPr>
          <w:rFonts w:asciiTheme="minorHAnsi" w:hAnsiTheme="minorHAnsi" w:cstheme="minorHAnsi"/>
          <w:sz w:val="22"/>
          <w:szCs w:val="22"/>
        </w:rPr>
        <w:t>Wszelkie zmiany i uzupełniania niniejszej umowy wymagają formy pisemnej pod rygorem nieważności.</w:t>
      </w:r>
    </w:p>
    <w:p w14:paraId="6DEFAC39" w14:textId="77777777" w:rsidR="00427ACC" w:rsidRPr="00427ACC" w:rsidRDefault="00427ACC" w:rsidP="00427ACC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7ACC">
        <w:rPr>
          <w:rFonts w:asciiTheme="minorHAnsi" w:hAnsiTheme="minorHAnsi" w:cstheme="minorHAnsi"/>
          <w:sz w:val="22"/>
          <w:szCs w:val="22"/>
        </w:rPr>
        <w:t xml:space="preserve">Wszelkie spory mogące wyniknąć z tytułu wykonywania postanowień niniejszej umowy rozstrzygane będą przez Sąd właściwy dla Zamawiającego. </w:t>
      </w:r>
    </w:p>
    <w:p w14:paraId="1EAF0950" w14:textId="77777777" w:rsidR="00427ACC" w:rsidRPr="00427ACC" w:rsidRDefault="00E121DE" w:rsidP="00E121DE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ACC">
        <w:rPr>
          <w:rFonts w:asciiTheme="minorHAnsi" w:hAnsiTheme="minorHAnsi" w:cstheme="minorHAnsi"/>
          <w:sz w:val="22"/>
          <w:szCs w:val="22"/>
        </w:rPr>
        <w:t>Do spraw nieuregulowanych niniejszą umową stosuje się przepisy Kodeksu cywilnego i przepisy ustawy Prawo zamówień publicznych.</w:t>
      </w:r>
    </w:p>
    <w:p w14:paraId="3C04FD2E" w14:textId="77777777" w:rsidR="00E121DE" w:rsidRPr="00427ACC" w:rsidRDefault="00624A93" w:rsidP="00E121DE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E121DE" w:rsidRPr="00427ACC">
        <w:rPr>
          <w:rFonts w:asciiTheme="minorHAnsi" w:hAnsiTheme="minorHAnsi" w:cstheme="minorHAnsi"/>
          <w:sz w:val="22"/>
          <w:szCs w:val="22"/>
        </w:rPr>
        <w:t xml:space="preserve">iniejsza </w:t>
      </w:r>
      <w:r>
        <w:rPr>
          <w:rFonts w:asciiTheme="minorHAnsi" w:hAnsiTheme="minorHAnsi" w:cstheme="minorHAnsi"/>
          <w:sz w:val="22"/>
          <w:szCs w:val="22"/>
        </w:rPr>
        <w:t xml:space="preserve">umowa </w:t>
      </w:r>
      <w:r w:rsidR="00E121DE" w:rsidRPr="00427ACC">
        <w:rPr>
          <w:rFonts w:asciiTheme="minorHAnsi" w:hAnsiTheme="minorHAnsi" w:cstheme="minorHAnsi"/>
          <w:sz w:val="22"/>
          <w:szCs w:val="22"/>
        </w:rPr>
        <w:t>sporządzona została w dwóch jednobrzmiących egzemplarzach, po jednym dla każdej ze Stron.</w:t>
      </w:r>
    </w:p>
    <w:p w14:paraId="73046912" w14:textId="77777777" w:rsidR="00E121DE" w:rsidRPr="00E24886" w:rsidRDefault="00E121DE" w:rsidP="00E121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3FCBFB" w14:textId="6C3E40A2" w:rsidR="00E121DE" w:rsidRDefault="00E121DE" w:rsidP="0063082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24886">
        <w:rPr>
          <w:rFonts w:asciiTheme="minorHAnsi" w:hAnsiTheme="minorHAnsi" w:cstheme="minorHAnsi"/>
          <w:b/>
          <w:sz w:val="22"/>
          <w:szCs w:val="22"/>
        </w:rPr>
        <w:t xml:space="preserve">        W</w:t>
      </w:r>
      <w:r w:rsidR="00C00DB2">
        <w:rPr>
          <w:rFonts w:asciiTheme="minorHAnsi" w:hAnsiTheme="minorHAnsi" w:cstheme="minorHAnsi"/>
          <w:b/>
          <w:sz w:val="22"/>
          <w:szCs w:val="22"/>
        </w:rPr>
        <w:t>ykonawca</w:t>
      </w:r>
      <w:r w:rsidR="00D90AB6">
        <w:rPr>
          <w:rFonts w:asciiTheme="minorHAnsi" w:hAnsiTheme="minorHAnsi" w:cstheme="minorHAnsi"/>
          <w:b/>
          <w:sz w:val="22"/>
          <w:szCs w:val="22"/>
        </w:rPr>
        <w:t>:</w:t>
      </w:r>
      <w:r w:rsidR="00630823">
        <w:rPr>
          <w:rFonts w:asciiTheme="minorHAnsi" w:hAnsiTheme="minorHAnsi" w:cstheme="minorHAnsi"/>
          <w:b/>
          <w:sz w:val="22"/>
          <w:szCs w:val="22"/>
        </w:rPr>
        <w:tab/>
      </w:r>
      <w:r w:rsidR="00630823">
        <w:rPr>
          <w:rFonts w:asciiTheme="minorHAnsi" w:hAnsiTheme="minorHAnsi" w:cstheme="minorHAnsi"/>
          <w:b/>
          <w:sz w:val="22"/>
          <w:szCs w:val="22"/>
        </w:rPr>
        <w:tab/>
      </w:r>
      <w:r w:rsidR="00630823">
        <w:rPr>
          <w:rFonts w:asciiTheme="minorHAnsi" w:hAnsiTheme="minorHAnsi" w:cstheme="minorHAnsi"/>
          <w:b/>
          <w:sz w:val="22"/>
          <w:szCs w:val="22"/>
        </w:rPr>
        <w:tab/>
      </w:r>
      <w:r w:rsidR="00630823">
        <w:rPr>
          <w:rFonts w:asciiTheme="minorHAnsi" w:hAnsiTheme="minorHAnsi" w:cstheme="minorHAnsi"/>
          <w:b/>
          <w:sz w:val="22"/>
          <w:szCs w:val="22"/>
        </w:rPr>
        <w:tab/>
      </w:r>
      <w:r w:rsidR="00630823">
        <w:rPr>
          <w:rFonts w:asciiTheme="minorHAnsi" w:hAnsiTheme="minorHAnsi" w:cstheme="minorHAnsi"/>
          <w:b/>
          <w:sz w:val="22"/>
          <w:szCs w:val="22"/>
        </w:rPr>
        <w:tab/>
      </w:r>
      <w:r w:rsidR="00630823">
        <w:rPr>
          <w:rFonts w:asciiTheme="minorHAnsi" w:hAnsiTheme="minorHAnsi" w:cstheme="minorHAnsi"/>
          <w:b/>
          <w:sz w:val="22"/>
          <w:szCs w:val="22"/>
        </w:rPr>
        <w:tab/>
      </w:r>
      <w:r w:rsidR="00630823">
        <w:rPr>
          <w:rFonts w:asciiTheme="minorHAnsi" w:hAnsiTheme="minorHAnsi" w:cstheme="minorHAnsi"/>
          <w:b/>
          <w:sz w:val="22"/>
          <w:szCs w:val="22"/>
        </w:rPr>
        <w:tab/>
      </w:r>
      <w:r w:rsidR="00630823">
        <w:rPr>
          <w:rFonts w:asciiTheme="minorHAnsi" w:hAnsiTheme="minorHAnsi" w:cstheme="minorHAnsi"/>
          <w:b/>
          <w:sz w:val="22"/>
          <w:szCs w:val="22"/>
        </w:rPr>
        <w:tab/>
        <w:t>Z</w:t>
      </w:r>
      <w:r w:rsidR="00C00DB2">
        <w:rPr>
          <w:rFonts w:asciiTheme="minorHAnsi" w:hAnsiTheme="minorHAnsi" w:cstheme="minorHAnsi"/>
          <w:b/>
          <w:sz w:val="22"/>
          <w:szCs w:val="22"/>
        </w:rPr>
        <w:t>amawiający</w:t>
      </w:r>
      <w:r w:rsidR="00D90AB6">
        <w:rPr>
          <w:rFonts w:asciiTheme="minorHAnsi" w:hAnsiTheme="minorHAnsi" w:cstheme="minorHAnsi"/>
          <w:b/>
          <w:sz w:val="22"/>
          <w:szCs w:val="22"/>
        </w:rPr>
        <w:t>:</w:t>
      </w:r>
    </w:p>
    <w:p w14:paraId="320A786C" w14:textId="77777777" w:rsidR="00630823" w:rsidRDefault="00630823" w:rsidP="0063082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D6F4B5" w14:textId="77777777" w:rsidR="00630823" w:rsidRPr="00E24886" w:rsidRDefault="00630823" w:rsidP="006308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22275D" w14:textId="77777777" w:rsidR="00E121DE" w:rsidRDefault="00C00DB2" w:rsidP="00E121D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Poddano kontroli wstępnej:                                                                                      Poddano kontroli prawnej: </w:t>
      </w:r>
    </w:p>
    <w:p w14:paraId="12CC47EF" w14:textId="77777777" w:rsidR="00062CF6" w:rsidRDefault="00062CF6" w:rsidP="00630823">
      <w:pPr>
        <w:spacing w:line="276" w:lineRule="auto"/>
        <w:rPr>
          <w:rFonts w:ascii="Calibri" w:eastAsia="Calibri" w:hAnsi="Calibri" w:cs="Calibri"/>
          <w:i/>
          <w:color w:val="000000"/>
        </w:rPr>
      </w:pPr>
    </w:p>
    <w:sectPr w:rsidR="00062C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86B3" w14:textId="77777777" w:rsidR="003F0AD8" w:rsidRDefault="003F0AD8">
      <w:r>
        <w:separator/>
      </w:r>
    </w:p>
  </w:endnote>
  <w:endnote w:type="continuationSeparator" w:id="0">
    <w:p w14:paraId="4E9F5256" w14:textId="77777777" w:rsidR="003F0AD8" w:rsidRDefault="003F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TE17BDD70t00">
    <w:altName w:val="Arial Unicode MS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107E" w14:textId="77777777" w:rsidR="002344CF" w:rsidRDefault="00234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1F43" w14:textId="77777777" w:rsidR="002344CF" w:rsidRDefault="00234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14:paraId="15E6417B" w14:textId="35911656" w:rsidR="002344CF" w:rsidRPr="001415B7" w:rsidRDefault="002344CF" w:rsidP="00E271C6">
    <w:pPr>
      <w:pStyle w:val="Stopka"/>
      <w:jc w:val="center"/>
      <w:rPr>
        <w:rFonts w:ascii="Calibri" w:hAnsi="Calibri" w:cs="Calibri"/>
        <w:sz w:val="16"/>
        <w:szCs w:val="16"/>
      </w:rPr>
    </w:pPr>
    <w:r w:rsidRPr="001415B7">
      <w:rPr>
        <w:rFonts w:ascii="Calibri" w:hAnsi="Calibri" w:cs="Calibri"/>
        <w:sz w:val="16"/>
        <w:szCs w:val="16"/>
      </w:rPr>
      <w:t xml:space="preserve">Projekt „Tarnów </w:t>
    </w:r>
    <w:r w:rsidR="007B7C7A">
      <w:rPr>
        <w:rFonts w:ascii="Calibri" w:hAnsi="Calibri" w:cs="Calibri"/>
        <w:sz w:val="16"/>
        <w:szCs w:val="16"/>
      </w:rPr>
      <w:t xml:space="preserve">- </w:t>
    </w:r>
    <w:r w:rsidRPr="001415B7">
      <w:rPr>
        <w:rFonts w:ascii="Calibri" w:hAnsi="Calibri" w:cs="Calibri"/>
        <w:sz w:val="16"/>
        <w:szCs w:val="16"/>
      </w:rPr>
      <w:t xml:space="preserve">Nowe Spojrzenie” współfinansowany ze środków Norweskiego Mechanizmu Finansowego w ramach Programu Rozwój Lokalny na lata </w:t>
    </w:r>
    <w:r w:rsidR="00E271C6">
      <w:rPr>
        <w:rFonts w:ascii="Calibri" w:hAnsi="Calibri" w:cs="Calibri"/>
        <w:sz w:val="16"/>
        <w:szCs w:val="16"/>
      </w:rPr>
      <w:t>20</w:t>
    </w:r>
    <w:r w:rsidRPr="001415B7">
      <w:rPr>
        <w:rFonts w:ascii="Calibri" w:hAnsi="Calibri" w:cs="Calibri"/>
        <w:sz w:val="16"/>
        <w:szCs w:val="16"/>
      </w:rPr>
      <w:t>14-2021</w:t>
    </w:r>
  </w:p>
  <w:p w14:paraId="3D6AD3FD" w14:textId="77777777" w:rsidR="002344CF" w:rsidRPr="001415B7" w:rsidRDefault="002344CF" w:rsidP="001415B7">
    <w:pPr>
      <w:pStyle w:val="Stopka"/>
      <w:jc w:val="center"/>
      <w:rPr>
        <w:rFonts w:ascii="Calibri" w:hAnsi="Calibri" w:cs="Calibri"/>
        <w:sz w:val="16"/>
        <w:szCs w:val="16"/>
      </w:rPr>
    </w:pPr>
    <w:r w:rsidRPr="001415B7">
      <w:rPr>
        <w:rFonts w:ascii="Calibri" w:hAnsi="Calibri" w:cs="Calibri"/>
        <w:noProof/>
        <w:sz w:val="10"/>
        <w:szCs w:val="10"/>
      </w:rPr>
      <w:drawing>
        <wp:inline distT="0" distB="0" distL="0" distR="0" wp14:anchorId="36830191" wp14:editId="5ADFF423">
          <wp:extent cx="352425" cy="409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53759D" w14:textId="77777777" w:rsidR="002344CF" w:rsidRPr="001415B7" w:rsidRDefault="002344CF" w:rsidP="001415B7">
    <w:pPr>
      <w:pStyle w:val="Stopka"/>
      <w:jc w:val="center"/>
      <w:rPr>
        <w:rFonts w:ascii="Calibri" w:hAnsi="Calibri" w:cs="Calibri"/>
        <w:sz w:val="16"/>
        <w:szCs w:val="16"/>
      </w:rPr>
    </w:pPr>
    <w:r w:rsidRPr="001415B7">
      <w:rPr>
        <w:rFonts w:ascii="Calibri" w:hAnsi="Calibri" w:cs="Calibri"/>
        <w:sz w:val="16"/>
        <w:szCs w:val="16"/>
      </w:rPr>
      <w:t>Gmina Miasta Tarnowa</w:t>
    </w:r>
  </w:p>
  <w:p w14:paraId="0AD3E6AC" w14:textId="77777777" w:rsidR="002344CF" w:rsidRPr="001415B7" w:rsidRDefault="002344CF" w:rsidP="001415B7">
    <w:pPr>
      <w:pStyle w:val="Stopka"/>
      <w:jc w:val="center"/>
      <w:rPr>
        <w:rFonts w:ascii="Calibri" w:hAnsi="Calibri" w:cs="Calibri"/>
        <w:sz w:val="16"/>
        <w:szCs w:val="16"/>
      </w:rPr>
    </w:pPr>
    <w:r w:rsidRPr="001415B7">
      <w:rPr>
        <w:rFonts w:ascii="Calibri" w:hAnsi="Calibri" w:cs="Calibri"/>
        <w:sz w:val="16"/>
        <w:szCs w:val="16"/>
      </w:rPr>
      <w:t>33-100 Tarnów, ul. Mickiewicza 2</w:t>
    </w:r>
  </w:p>
  <w:p w14:paraId="7E4517C4" w14:textId="77777777" w:rsidR="002344CF" w:rsidRDefault="00234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14:paraId="3BADBEC0" w14:textId="77777777" w:rsidR="002344CF" w:rsidRDefault="002344CF" w:rsidP="000118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right"/>
      <w:rPr>
        <w:rFonts w:ascii="Verdana" w:eastAsia="Verdana" w:hAnsi="Verdana" w:cs="Verdana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7136" w14:textId="77777777" w:rsidR="002344CF" w:rsidRDefault="00234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A2F1" w14:textId="77777777" w:rsidR="003F0AD8" w:rsidRDefault="003F0AD8">
      <w:r>
        <w:separator/>
      </w:r>
    </w:p>
  </w:footnote>
  <w:footnote w:type="continuationSeparator" w:id="0">
    <w:p w14:paraId="02BD9597" w14:textId="77777777" w:rsidR="003F0AD8" w:rsidRDefault="003F0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DAD2" w14:textId="77777777" w:rsidR="002344CF" w:rsidRDefault="00234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EA87" w14:textId="77777777" w:rsidR="002344CF" w:rsidRDefault="00234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0E5516B" wp14:editId="146B9A11">
          <wp:extent cx="647700" cy="6953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061" cy="695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8E10" w14:textId="77777777" w:rsidR="002344CF" w:rsidRDefault="00234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1" w15:restartNumberingAfterBreak="0">
    <w:nsid w:val="00000013"/>
    <w:multiLevelType w:val="multilevel"/>
    <w:tmpl w:val="05B66F4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-294"/>
        </w:tabs>
        <w:ind w:left="426" w:hanging="360"/>
      </w:pPr>
      <w:rPr>
        <w:rFonts w:ascii="Calibri" w:hAnsi="Calibri" w:cs="Calibri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294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-294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-294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-294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-294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-294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-294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-294"/>
        </w:tabs>
        <w:ind w:left="6186" w:hanging="180"/>
      </w:p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" w15:restartNumberingAfterBreak="0">
    <w:nsid w:val="069240DC"/>
    <w:multiLevelType w:val="hybridMultilevel"/>
    <w:tmpl w:val="7D14D272"/>
    <w:lvl w:ilvl="0" w:tplc="D9D683B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C1E8B"/>
    <w:multiLevelType w:val="hybridMultilevel"/>
    <w:tmpl w:val="74B6D69A"/>
    <w:lvl w:ilvl="0" w:tplc="2BFCB6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C019EB"/>
    <w:multiLevelType w:val="hybridMultilevel"/>
    <w:tmpl w:val="336296C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25B58D0"/>
    <w:multiLevelType w:val="hybridMultilevel"/>
    <w:tmpl w:val="A0AED6C4"/>
    <w:lvl w:ilvl="0" w:tplc="B36E0FD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21F1"/>
    <w:multiLevelType w:val="hybridMultilevel"/>
    <w:tmpl w:val="032E4336"/>
    <w:lvl w:ilvl="0" w:tplc="CF9298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1" w15:restartNumberingAfterBreak="0">
    <w:nsid w:val="1BA83F9B"/>
    <w:multiLevelType w:val="hybridMultilevel"/>
    <w:tmpl w:val="D4B48ACE"/>
    <w:lvl w:ilvl="0" w:tplc="0415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2" w15:restartNumberingAfterBreak="0">
    <w:nsid w:val="1BE3777B"/>
    <w:multiLevelType w:val="multilevel"/>
    <w:tmpl w:val="C11A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 w15:restartNumberingAfterBreak="0">
    <w:nsid w:val="21045A91"/>
    <w:multiLevelType w:val="hybridMultilevel"/>
    <w:tmpl w:val="461AB6B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4448EB"/>
    <w:multiLevelType w:val="multilevel"/>
    <w:tmpl w:val="54C0D9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BE5CB7"/>
    <w:multiLevelType w:val="hybridMultilevel"/>
    <w:tmpl w:val="45FC2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E44F32"/>
    <w:multiLevelType w:val="hybridMultilevel"/>
    <w:tmpl w:val="07B898DA"/>
    <w:lvl w:ilvl="0" w:tplc="0415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7" w15:restartNumberingAfterBreak="0">
    <w:nsid w:val="2E6F2522"/>
    <w:multiLevelType w:val="hybridMultilevel"/>
    <w:tmpl w:val="611CC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8E4B7A"/>
    <w:multiLevelType w:val="multilevel"/>
    <w:tmpl w:val="B874F1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F38243A"/>
    <w:multiLevelType w:val="hybridMultilevel"/>
    <w:tmpl w:val="F980324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4A96726"/>
    <w:multiLevelType w:val="multilevel"/>
    <w:tmpl w:val="8C507D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2"/>
        </w:tabs>
        <w:ind w:left="2912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39681A1C"/>
    <w:multiLevelType w:val="hybridMultilevel"/>
    <w:tmpl w:val="98F6B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4310DA"/>
    <w:multiLevelType w:val="multilevel"/>
    <w:tmpl w:val="62E67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7025108"/>
    <w:multiLevelType w:val="hybridMultilevel"/>
    <w:tmpl w:val="4BCC444A"/>
    <w:lvl w:ilvl="0" w:tplc="2FDA18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C770AE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C30241D"/>
    <w:multiLevelType w:val="multilevel"/>
    <w:tmpl w:val="70E0B690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E140F60"/>
    <w:multiLevelType w:val="multilevel"/>
    <w:tmpl w:val="1BA86F6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6F0A0F"/>
    <w:multiLevelType w:val="hybridMultilevel"/>
    <w:tmpl w:val="7BD06584"/>
    <w:lvl w:ilvl="0" w:tplc="264CA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1438B3"/>
    <w:multiLevelType w:val="hybridMultilevel"/>
    <w:tmpl w:val="7F2C54F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59657D"/>
    <w:multiLevelType w:val="hybridMultilevel"/>
    <w:tmpl w:val="6338CC06"/>
    <w:lvl w:ilvl="0" w:tplc="F42C05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6A95BF2"/>
    <w:multiLevelType w:val="multilevel"/>
    <w:tmpl w:val="41FA93E2"/>
    <w:lvl w:ilvl="0">
      <w:start w:val="1"/>
      <w:numFmt w:val="bullet"/>
      <w:lvlText w:val="●"/>
      <w:lvlJc w:val="left"/>
      <w:pPr>
        <w:ind w:left="4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8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7C733A2"/>
    <w:multiLevelType w:val="multilevel"/>
    <w:tmpl w:val="D1AAE54E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2"/>
        </w:tabs>
        <w:ind w:left="2912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5FCC63FD"/>
    <w:multiLevelType w:val="hybridMultilevel"/>
    <w:tmpl w:val="F5021002"/>
    <w:lvl w:ilvl="0" w:tplc="70D073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AB6078"/>
    <w:multiLevelType w:val="multilevel"/>
    <w:tmpl w:val="74F8BE8A"/>
    <w:styleLink w:val="WWNum15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BCB10EC"/>
    <w:multiLevelType w:val="hybridMultilevel"/>
    <w:tmpl w:val="A23201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4D01F3"/>
    <w:multiLevelType w:val="hybridMultilevel"/>
    <w:tmpl w:val="130AA586"/>
    <w:lvl w:ilvl="0" w:tplc="5AA023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2451F12"/>
    <w:multiLevelType w:val="multilevel"/>
    <w:tmpl w:val="77EAE9D8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51736E3"/>
    <w:multiLevelType w:val="hybridMultilevel"/>
    <w:tmpl w:val="B2842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D75775"/>
    <w:multiLevelType w:val="hybridMultilevel"/>
    <w:tmpl w:val="E088544A"/>
    <w:lvl w:ilvl="0" w:tplc="2C60E292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7710C4"/>
    <w:multiLevelType w:val="multilevel"/>
    <w:tmpl w:val="C7545F2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E43628"/>
    <w:multiLevelType w:val="multilevel"/>
    <w:tmpl w:val="A76A08B0"/>
    <w:lvl w:ilvl="0">
      <w:start w:val="1"/>
      <w:numFmt w:val="bullet"/>
      <w:lvlText w:val="●"/>
      <w:lvlJc w:val="left"/>
      <w:pPr>
        <w:ind w:left="4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8" w:hanging="360"/>
      </w:pPr>
      <w:rPr>
        <w:rFonts w:ascii="Noto Sans Symbols" w:eastAsia="Noto Sans Symbols" w:hAnsi="Noto Sans Symbols" w:cs="Noto Sans Symbols"/>
      </w:rPr>
    </w:lvl>
  </w:abstractNum>
  <w:num w:numId="1" w16cid:durableId="1347050928">
    <w:abstractNumId w:val="25"/>
  </w:num>
  <w:num w:numId="2" w16cid:durableId="1893692738">
    <w:abstractNumId w:val="18"/>
  </w:num>
  <w:num w:numId="3" w16cid:durableId="254676682">
    <w:abstractNumId w:val="40"/>
  </w:num>
  <w:num w:numId="4" w16cid:durableId="2104371496">
    <w:abstractNumId w:val="26"/>
  </w:num>
  <w:num w:numId="5" w16cid:durableId="1364135770">
    <w:abstractNumId w:val="14"/>
  </w:num>
  <w:num w:numId="6" w16cid:durableId="1794053768">
    <w:abstractNumId w:val="30"/>
  </w:num>
  <w:num w:numId="7" w16cid:durableId="1465007415">
    <w:abstractNumId w:val="36"/>
  </w:num>
  <w:num w:numId="8" w16cid:durableId="327099527">
    <w:abstractNumId w:val="22"/>
  </w:num>
  <w:num w:numId="9" w16cid:durableId="565653479">
    <w:abstractNumId w:val="11"/>
  </w:num>
  <w:num w:numId="10" w16cid:durableId="874391012">
    <w:abstractNumId w:val="8"/>
  </w:num>
  <w:num w:numId="11" w16cid:durableId="846097128">
    <w:abstractNumId w:val="19"/>
  </w:num>
  <w:num w:numId="12" w16cid:durableId="1195654017">
    <w:abstractNumId w:val="34"/>
  </w:num>
  <w:num w:numId="13" w16cid:durableId="1302348095">
    <w:abstractNumId w:val="16"/>
  </w:num>
  <w:num w:numId="14" w16cid:durableId="1776947703">
    <w:abstractNumId w:val="27"/>
  </w:num>
  <w:num w:numId="15" w16cid:durableId="20753951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0986198">
    <w:abstractNumId w:val="0"/>
    <w:lvlOverride w:ilvl="0">
      <w:startOverride w:val="1"/>
    </w:lvlOverride>
  </w:num>
  <w:num w:numId="17" w16cid:durableId="19318918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7216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822115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760169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4835713">
    <w:abstractNumId w:val="5"/>
    <w:lvlOverride w:ilvl="0">
      <w:startOverride w:val="1"/>
    </w:lvlOverride>
  </w:num>
  <w:num w:numId="22" w16cid:durableId="804354549">
    <w:abstractNumId w:val="24"/>
  </w:num>
  <w:num w:numId="23" w16cid:durableId="1948585878">
    <w:abstractNumId w:val="31"/>
  </w:num>
  <w:num w:numId="24" w16cid:durableId="1327590105">
    <w:abstractNumId w:val="28"/>
  </w:num>
  <w:num w:numId="25" w16cid:durableId="367609020">
    <w:abstractNumId w:val="21"/>
  </w:num>
  <w:num w:numId="26" w16cid:durableId="1942299038">
    <w:abstractNumId w:val="6"/>
  </w:num>
  <w:num w:numId="27" w16cid:durableId="832598600">
    <w:abstractNumId w:val="13"/>
  </w:num>
  <w:num w:numId="28" w16cid:durableId="2055499439">
    <w:abstractNumId w:val="9"/>
  </w:num>
  <w:num w:numId="29" w16cid:durableId="1216358641">
    <w:abstractNumId w:val="38"/>
  </w:num>
  <w:num w:numId="30" w16cid:durableId="207189105">
    <w:abstractNumId w:val="29"/>
  </w:num>
  <w:num w:numId="31" w16cid:durableId="13269906">
    <w:abstractNumId w:val="35"/>
  </w:num>
  <w:num w:numId="32" w16cid:durableId="856194211">
    <w:abstractNumId w:val="15"/>
  </w:num>
  <w:num w:numId="33" w16cid:durableId="518784250">
    <w:abstractNumId w:val="37"/>
  </w:num>
  <w:num w:numId="34" w16cid:durableId="1384985308">
    <w:abstractNumId w:val="23"/>
  </w:num>
  <w:num w:numId="35" w16cid:durableId="356666268">
    <w:abstractNumId w:val="17"/>
  </w:num>
  <w:num w:numId="36" w16cid:durableId="1955090157">
    <w:abstractNumId w:val="20"/>
  </w:num>
  <w:num w:numId="37" w16cid:durableId="1991399704">
    <w:abstractNumId w:val="7"/>
  </w:num>
  <w:num w:numId="38" w16cid:durableId="144704183">
    <w:abstractNumId w:val="10"/>
  </w:num>
  <w:num w:numId="39" w16cid:durableId="1437293539">
    <w:abstractNumId w:val="39"/>
  </w:num>
  <w:num w:numId="40" w16cid:durableId="276527815">
    <w:abstractNumId w:val="32"/>
  </w:num>
  <w:num w:numId="41" w16cid:durableId="44920882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D2"/>
    <w:rsid w:val="00011826"/>
    <w:rsid w:val="00027159"/>
    <w:rsid w:val="000272E3"/>
    <w:rsid w:val="00044962"/>
    <w:rsid w:val="00062CF6"/>
    <w:rsid w:val="000641DD"/>
    <w:rsid w:val="00083D76"/>
    <w:rsid w:val="00093F97"/>
    <w:rsid w:val="000C6A36"/>
    <w:rsid w:val="000D6680"/>
    <w:rsid w:val="000E0886"/>
    <w:rsid w:val="000E3F65"/>
    <w:rsid w:val="000F692E"/>
    <w:rsid w:val="00115613"/>
    <w:rsid w:val="0013276F"/>
    <w:rsid w:val="001415B7"/>
    <w:rsid w:val="001431CC"/>
    <w:rsid w:val="00160DF6"/>
    <w:rsid w:val="00164E6B"/>
    <w:rsid w:val="00190C04"/>
    <w:rsid w:val="00191C1E"/>
    <w:rsid w:val="001A003E"/>
    <w:rsid w:val="001B2990"/>
    <w:rsid w:val="001B348B"/>
    <w:rsid w:val="001E0820"/>
    <w:rsid w:val="001E4D38"/>
    <w:rsid w:val="00210C51"/>
    <w:rsid w:val="002344CF"/>
    <w:rsid w:val="00244639"/>
    <w:rsid w:val="00251C2F"/>
    <w:rsid w:val="00255C39"/>
    <w:rsid w:val="002740B7"/>
    <w:rsid w:val="00283145"/>
    <w:rsid w:val="00295FC8"/>
    <w:rsid w:val="002A0DDD"/>
    <w:rsid w:val="002D2F64"/>
    <w:rsid w:val="002D37E0"/>
    <w:rsid w:val="002D6BC0"/>
    <w:rsid w:val="002E30BA"/>
    <w:rsid w:val="00301296"/>
    <w:rsid w:val="00320D74"/>
    <w:rsid w:val="003220D4"/>
    <w:rsid w:val="0032595A"/>
    <w:rsid w:val="00325A20"/>
    <w:rsid w:val="003275BB"/>
    <w:rsid w:val="00330A43"/>
    <w:rsid w:val="00364403"/>
    <w:rsid w:val="00375FD8"/>
    <w:rsid w:val="003765A9"/>
    <w:rsid w:val="00394918"/>
    <w:rsid w:val="003C3674"/>
    <w:rsid w:val="003C3867"/>
    <w:rsid w:val="003D462A"/>
    <w:rsid w:val="003F02A7"/>
    <w:rsid w:val="003F0AD8"/>
    <w:rsid w:val="00406756"/>
    <w:rsid w:val="004108E2"/>
    <w:rsid w:val="00411E2C"/>
    <w:rsid w:val="00427ACC"/>
    <w:rsid w:val="00474314"/>
    <w:rsid w:val="00491428"/>
    <w:rsid w:val="004D0569"/>
    <w:rsid w:val="004E2026"/>
    <w:rsid w:val="004E7429"/>
    <w:rsid w:val="00511A36"/>
    <w:rsid w:val="00513520"/>
    <w:rsid w:val="00524325"/>
    <w:rsid w:val="00562409"/>
    <w:rsid w:val="00581CED"/>
    <w:rsid w:val="005910F2"/>
    <w:rsid w:val="005B1D14"/>
    <w:rsid w:val="005D6110"/>
    <w:rsid w:val="005E2D2D"/>
    <w:rsid w:val="005E38DD"/>
    <w:rsid w:val="005E67F5"/>
    <w:rsid w:val="005F0DE9"/>
    <w:rsid w:val="00612115"/>
    <w:rsid w:val="00624A93"/>
    <w:rsid w:val="00626271"/>
    <w:rsid w:val="00630823"/>
    <w:rsid w:val="00642BF0"/>
    <w:rsid w:val="0067109A"/>
    <w:rsid w:val="006C013B"/>
    <w:rsid w:val="006D14D3"/>
    <w:rsid w:val="006E5825"/>
    <w:rsid w:val="00704D8E"/>
    <w:rsid w:val="0070589C"/>
    <w:rsid w:val="00721A3F"/>
    <w:rsid w:val="00724633"/>
    <w:rsid w:val="00756FD1"/>
    <w:rsid w:val="007606DA"/>
    <w:rsid w:val="00764C9D"/>
    <w:rsid w:val="00765904"/>
    <w:rsid w:val="00784FD4"/>
    <w:rsid w:val="007A0BF7"/>
    <w:rsid w:val="007B7C7A"/>
    <w:rsid w:val="008406F0"/>
    <w:rsid w:val="00853094"/>
    <w:rsid w:val="008704D6"/>
    <w:rsid w:val="0087639D"/>
    <w:rsid w:val="00882DBB"/>
    <w:rsid w:val="008A5070"/>
    <w:rsid w:val="008B5C50"/>
    <w:rsid w:val="00912B9F"/>
    <w:rsid w:val="00930E6A"/>
    <w:rsid w:val="00933E74"/>
    <w:rsid w:val="0093425C"/>
    <w:rsid w:val="0095233B"/>
    <w:rsid w:val="009761F5"/>
    <w:rsid w:val="00982474"/>
    <w:rsid w:val="009A08D8"/>
    <w:rsid w:val="009B52E2"/>
    <w:rsid w:val="009C11F8"/>
    <w:rsid w:val="00A0100C"/>
    <w:rsid w:val="00A01D7F"/>
    <w:rsid w:val="00A01F62"/>
    <w:rsid w:val="00A11F58"/>
    <w:rsid w:val="00A17056"/>
    <w:rsid w:val="00A20126"/>
    <w:rsid w:val="00A46FA7"/>
    <w:rsid w:val="00A77D68"/>
    <w:rsid w:val="00A84209"/>
    <w:rsid w:val="00A941B6"/>
    <w:rsid w:val="00AC07F3"/>
    <w:rsid w:val="00AC34B0"/>
    <w:rsid w:val="00AD1248"/>
    <w:rsid w:val="00AD44AF"/>
    <w:rsid w:val="00AE2AF3"/>
    <w:rsid w:val="00AE69C0"/>
    <w:rsid w:val="00B11828"/>
    <w:rsid w:val="00B56207"/>
    <w:rsid w:val="00B56FC4"/>
    <w:rsid w:val="00B63E50"/>
    <w:rsid w:val="00B737B0"/>
    <w:rsid w:val="00B85714"/>
    <w:rsid w:val="00BC2025"/>
    <w:rsid w:val="00BC3D6D"/>
    <w:rsid w:val="00BD091A"/>
    <w:rsid w:val="00BD1626"/>
    <w:rsid w:val="00BD6F90"/>
    <w:rsid w:val="00BF2C0B"/>
    <w:rsid w:val="00C00DB2"/>
    <w:rsid w:val="00C244AD"/>
    <w:rsid w:val="00C25E27"/>
    <w:rsid w:val="00C26E91"/>
    <w:rsid w:val="00CB4AF0"/>
    <w:rsid w:val="00CD493D"/>
    <w:rsid w:val="00CE0730"/>
    <w:rsid w:val="00D010E5"/>
    <w:rsid w:val="00D06175"/>
    <w:rsid w:val="00D223FC"/>
    <w:rsid w:val="00D23481"/>
    <w:rsid w:val="00D24CEC"/>
    <w:rsid w:val="00D460D7"/>
    <w:rsid w:val="00D568BB"/>
    <w:rsid w:val="00D57524"/>
    <w:rsid w:val="00D63AD5"/>
    <w:rsid w:val="00D90AB6"/>
    <w:rsid w:val="00D945E6"/>
    <w:rsid w:val="00D95DCD"/>
    <w:rsid w:val="00DB0758"/>
    <w:rsid w:val="00DF3AB8"/>
    <w:rsid w:val="00E07B79"/>
    <w:rsid w:val="00E121DE"/>
    <w:rsid w:val="00E1633C"/>
    <w:rsid w:val="00E22C6E"/>
    <w:rsid w:val="00E271C6"/>
    <w:rsid w:val="00E27688"/>
    <w:rsid w:val="00E45C5D"/>
    <w:rsid w:val="00E54A0D"/>
    <w:rsid w:val="00E55C19"/>
    <w:rsid w:val="00E646D2"/>
    <w:rsid w:val="00E700FF"/>
    <w:rsid w:val="00E704A8"/>
    <w:rsid w:val="00E92998"/>
    <w:rsid w:val="00E9629D"/>
    <w:rsid w:val="00EB0CEE"/>
    <w:rsid w:val="00ED08C0"/>
    <w:rsid w:val="00EE3E5B"/>
    <w:rsid w:val="00F27937"/>
    <w:rsid w:val="00F42FAE"/>
    <w:rsid w:val="00F47781"/>
    <w:rsid w:val="00F717F5"/>
    <w:rsid w:val="00F71F40"/>
    <w:rsid w:val="00F8262A"/>
    <w:rsid w:val="00F854BA"/>
    <w:rsid w:val="00FA23F4"/>
    <w:rsid w:val="00FA6681"/>
    <w:rsid w:val="00FC0236"/>
    <w:rsid w:val="00FC2718"/>
    <w:rsid w:val="00FC6F12"/>
    <w:rsid w:val="00FC7DDF"/>
    <w:rsid w:val="00FD30F2"/>
    <w:rsid w:val="00FE5CC8"/>
    <w:rsid w:val="00FF1E11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41BB0"/>
  <w15:docId w15:val="{3EC7E188-3E8F-4366-B29F-2956135C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88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rsid w:val="003D68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D68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D6882"/>
    <w:rPr>
      <w:rFonts w:ascii="Arial" w:hAnsi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D6882"/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D688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688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qFormat/>
    <w:rsid w:val="003D6882"/>
    <w:rPr>
      <w:rFonts w:ascii="Calibri" w:eastAsia="Calibri" w:hAnsi="Calibri"/>
    </w:rPr>
  </w:style>
  <w:style w:type="paragraph" w:customStyle="1" w:styleId="Tekstpodstawowy1">
    <w:name w:val="Tekst podstawowy1"/>
    <w:basedOn w:val="Normalny"/>
    <w:rsid w:val="003D6882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127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7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Wypunktowanie,Obiekt,List Paragraph1,CW_Lista,punktor kreska,Normal,Akapit z listą3,Akapit z listą31,Normal2"/>
    <w:basedOn w:val="Normalny"/>
    <w:link w:val="AkapitzlistZnak"/>
    <w:uiPriority w:val="34"/>
    <w:qFormat/>
    <w:rsid w:val="00A075A5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Wypunktowanie Znak,Obiekt Znak,List Paragraph1 Znak"/>
    <w:link w:val="Akapitzlist"/>
    <w:uiPriority w:val="34"/>
    <w:qFormat/>
    <w:locked/>
    <w:rsid w:val="00A075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39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BC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75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A75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A75FD"/>
    <w:rPr>
      <w:color w:val="0000FF"/>
      <w:u w:val="single"/>
    </w:rPr>
  </w:style>
  <w:style w:type="character" w:styleId="Wyrnienieintensywne">
    <w:name w:val="Intense Emphasis"/>
    <w:basedOn w:val="Domylnaczcionkaakapitu"/>
    <w:uiPriority w:val="21"/>
    <w:qFormat/>
    <w:rsid w:val="002A75FD"/>
    <w:rPr>
      <w:i/>
      <w:iCs/>
      <w:color w:val="4472C4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5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75FD"/>
    <w:pPr>
      <w:widowControl w:val="0"/>
      <w:overflowPunct w:val="0"/>
      <w:adjustRightInd w:val="0"/>
    </w:pPr>
    <w:rPr>
      <w:kern w:val="28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75FD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7D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7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4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444"/>
    <w:pPr>
      <w:widowControl/>
      <w:overflowPunct/>
      <w:adjustRightInd/>
    </w:pPr>
    <w:rPr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444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WW-Tretekstu">
    <w:name w:val="WW-Treść tekstu"/>
    <w:basedOn w:val="Normalny"/>
    <w:rsid w:val="00E121DE"/>
    <w:pPr>
      <w:widowControl w:val="0"/>
      <w:suppressAutoHyphens/>
      <w:autoSpaceDE w:val="0"/>
      <w:jc w:val="center"/>
    </w:pPr>
    <w:rPr>
      <w:b/>
      <w:bCs/>
      <w:lang w:eastAsia="zh-CN"/>
    </w:rPr>
  </w:style>
  <w:style w:type="paragraph" w:styleId="Poprawka">
    <w:name w:val="Revision"/>
    <w:hidden/>
    <w:uiPriority w:val="99"/>
    <w:semiHidden/>
    <w:rsid w:val="00562409"/>
  </w:style>
  <w:style w:type="paragraph" w:customStyle="1" w:styleId="Standard">
    <w:name w:val="Standard"/>
    <w:rsid w:val="003C3674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numbering" w:customStyle="1" w:styleId="WWNum15">
    <w:name w:val="WWNum15"/>
    <w:basedOn w:val="Bezlisty"/>
    <w:rsid w:val="003C3674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zxYM+AoX/0RDMOBcEs/mB+3DnA==">AMUW2mUH5vw+j9n8DZCBKGP7/+YzZilzrwQszwIAyxZ/gRxqoLgrBLuJysEmezIQasuylLcm1rFUA9dVZ6glUXL/y1xszdSqMQvuax9J0mMeCJoA7tTB+/O45v/VVypB7onSg0XvSFaa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2E6AD5-618C-4C4A-98BF-90A52037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2486</Words>
  <Characters>14919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Agnieszka Jękot</cp:lastModifiedBy>
  <cp:revision>7</cp:revision>
  <cp:lastPrinted>2022-07-11T06:59:00Z</cp:lastPrinted>
  <dcterms:created xsi:type="dcterms:W3CDTF">2024-02-27T11:46:00Z</dcterms:created>
  <dcterms:modified xsi:type="dcterms:W3CDTF">2024-02-29T12:05:00Z</dcterms:modified>
</cp:coreProperties>
</file>