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16199" w14:textId="77777777" w:rsidR="007159CA" w:rsidRPr="00D747CA" w:rsidRDefault="007159CA" w:rsidP="007159CA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5FC9FD73" w14:textId="77777777" w:rsidR="007159CA" w:rsidRPr="00D747CA" w:rsidRDefault="007159CA" w:rsidP="007159CA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D747CA">
        <w:rPr>
          <w:rFonts w:ascii="Arial" w:hAnsi="Arial" w:cs="Arial"/>
          <w:b/>
          <w:bCs/>
          <w:sz w:val="24"/>
          <w:szCs w:val="24"/>
        </w:rPr>
        <w:t>Załącznik nr 2 do SWZ</w:t>
      </w:r>
    </w:p>
    <w:p w14:paraId="630D20EF" w14:textId="77777777" w:rsidR="007159CA" w:rsidRPr="00D747CA" w:rsidRDefault="007159CA" w:rsidP="007159CA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09B549D8" w14:textId="77777777" w:rsidR="007159CA" w:rsidRPr="00D747CA" w:rsidRDefault="007159CA" w:rsidP="007159CA">
      <w:pPr>
        <w:pStyle w:val="Tytu"/>
        <w:rPr>
          <w:rFonts w:ascii="Arial" w:hAnsi="Arial" w:cs="Arial"/>
          <w:b/>
          <w:bCs/>
          <w:sz w:val="24"/>
          <w:szCs w:val="24"/>
        </w:rPr>
      </w:pPr>
      <w:r w:rsidRPr="00D747CA">
        <w:rPr>
          <w:rFonts w:ascii="Arial" w:hAnsi="Arial" w:cs="Arial"/>
          <w:b/>
          <w:bCs/>
          <w:sz w:val="24"/>
          <w:szCs w:val="24"/>
        </w:rPr>
        <w:t xml:space="preserve">FORMULARZ OFERTOWY </w:t>
      </w:r>
    </w:p>
    <w:p w14:paraId="0ADE8EDB" w14:textId="77777777" w:rsidR="007159CA" w:rsidRPr="00D747CA" w:rsidRDefault="007159CA" w:rsidP="007159CA">
      <w:pPr>
        <w:tabs>
          <w:tab w:val="left" w:pos="720"/>
        </w:tabs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747CA">
        <w:rPr>
          <w:rFonts w:ascii="Arial" w:hAnsi="Arial" w:cs="Arial"/>
          <w:bCs/>
          <w:sz w:val="24"/>
          <w:szCs w:val="24"/>
        </w:rPr>
        <w:t>w postępowaniu o udzielenie zamówienia publicznego,  prowadzonym przez:</w:t>
      </w:r>
    </w:p>
    <w:p w14:paraId="171B218E" w14:textId="77777777" w:rsidR="007159CA" w:rsidRPr="00D747CA" w:rsidRDefault="007159CA" w:rsidP="007159C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47CA">
        <w:rPr>
          <w:rFonts w:ascii="Arial" w:hAnsi="Arial" w:cs="Arial"/>
          <w:b/>
          <w:bCs/>
          <w:sz w:val="24"/>
          <w:szCs w:val="24"/>
        </w:rPr>
        <w:t>Regionalny Ośrodek Polityki Społecznej w Zielonej Górze</w:t>
      </w:r>
      <w:r w:rsidRPr="00D747CA">
        <w:rPr>
          <w:rFonts w:ascii="Arial" w:hAnsi="Arial" w:cs="Arial"/>
          <w:b/>
          <w:bCs/>
          <w:sz w:val="24"/>
          <w:szCs w:val="24"/>
        </w:rPr>
        <w:br/>
        <w:t>Al. Niepodległości 36, 65-042 Zielona Góra</w:t>
      </w:r>
    </w:p>
    <w:p w14:paraId="06E30EB2" w14:textId="77777777" w:rsidR="007159CA" w:rsidRPr="009250B7" w:rsidRDefault="007159CA" w:rsidP="007159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47CA">
        <w:rPr>
          <w:rFonts w:ascii="Arial" w:hAnsi="Arial" w:cs="Arial"/>
          <w:bCs/>
          <w:sz w:val="24"/>
          <w:szCs w:val="24"/>
        </w:rPr>
        <w:t xml:space="preserve">pn.: </w:t>
      </w:r>
      <w:r w:rsidRPr="009250B7">
        <w:rPr>
          <w:rFonts w:ascii="Arial" w:hAnsi="Arial" w:cs="Arial"/>
          <w:b/>
          <w:sz w:val="24"/>
          <w:szCs w:val="24"/>
        </w:rPr>
        <w:t>Kompleksowa organizacja i przeprowadzenie jednego szkolenia</w:t>
      </w:r>
    </w:p>
    <w:p w14:paraId="4FB7686D" w14:textId="77777777" w:rsidR="007159CA" w:rsidRPr="009250B7" w:rsidRDefault="007159CA" w:rsidP="007159CA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250B7">
        <w:rPr>
          <w:rFonts w:ascii="Arial" w:hAnsi="Arial" w:cs="Arial"/>
          <w:b/>
          <w:sz w:val="24"/>
          <w:szCs w:val="24"/>
        </w:rPr>
        <w:t xml:space="preserve"> 2-dniowego w ramach projektu pn. „Efekt synergii – koordynacja lubuskiego włączenia społecznego”</w:t>
      </w:r>
    </w:p>
    <w:p w14:paraId="4A2E0C6B" w14:textId="77777777" w:rsidR="007159CA" w:rsidRPr="00D747CA" w:rsidRDefault="007159CA" w:rsidP="007159CA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747CA">
        <w:rPr>
          <w:rFonts w:ascii="Arial" w:hAnsi="Arial" w:cs="Arial"/>
          <w:bCs/>
          <w:sz w:val="24"/>
          <w:szCs w:val="24"/>
        </w:rPr>
        <w:t>znak sprawy</w:t>
      </w:r>
      <w:r w:rsidRPr="00D747CA">
        <w:rPr>
          <w:rFonts w:ascii="Arial" w:hAnsi="Arial" w:cs="Arial"/>
          <w:sz w:val="24"/>
          <w:szCs w:val="24"/>
        </w:rPr>
        <w:t xml:space="preserve"> </w:t>
      </w:r>
      <w:r w:rsidRPr="00F86851">
        <w:rPr>
          <w:rFonts w:ascii="Arial" w:hAnsi="Arial" w:cs="Arial"/>
          <w:sz w:val="24"/>
          <w:szCs w:val="24"/>
        </w:rPr>
        <w:t>ROPS.V.5.13.2023.IS</w:t>
      </w:r>
    </w:p>
    <w:p w14:paraId="639F3125" w14:textId="77777777" w:rsidR="007159CA" w:rsidRPr="00D747CA" w:rsidRDefault="007159CA" w:rsidP="007159C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2D5532" w14:textId="77777777" w:rsidR="007159CA" w:rsidRPr="00D747CA" w:rsidRDefault="007159CA" w:rsidP="00147681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bookmarkStart w:id="0" w:name="_Ref515884625"/>
      <w:r w:rsidRPr="00D747CA">
        <w:rPr>
          <w:rFonts w:ascii="Arial" w:hAnsi="Arial" w:cs="Arial"/>
          <w:b/>
          <w:bCs/>
          <w:sz w:val="24"/>
          <w:szCs w:val="24"/>
        </w:rPr>
        <w:t xml:space="preserve">Informacje dotyczące Wykonawcy </w:t>
      </w:r>
      <w:bookmarkEnd w:id="0"/>
    </w:p>
    <w:p w14:paraId="7F2A498F" w14:textId="77777777" w:rsidR="007159CA" w:rsidRPr="00D747CA" w:rsidRDefault="007159CA" w:rsidP="007159CA">
      <w:pPr>
        <w:pStyle w:val="Akapitzlist"/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3010"/>
        <w:gridCol w:w="1559"/>
      </w:tblGrid>
      <w:tr w:rsidR="007159CA" w:rsidRPr="00D747CA" w14:paraId="2F403D4E" w14:textId="77777777" w:rsidTr="00E85455">
        <w:trPr>
          <w:trHeight w:val="227"/>
        </w:trPr>
        <w:tc>
          <w:tcPr>
            <w:tcW w:w="4111" w:type="dxa"/>
          </w:tcPr>
          <w:p w14:paraId="1454F075" w14:textId="77777777" w:rsidR="007159CA" w:rsidRPr="00D747CA" w:rsidRDefault="007159CA" w:rsidP="00E85455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7CA">
              <w:rPr>
                <w:rFonts w:ascii="Arial" w:hAnsi="Arial" w:cs="Arial"/>
                <w:b/>
                <w:bCs/>
                <w:sz w:val="24"/>
                <w:szCs w:val="24"/>
              </w:rPr>
              <w:t>Nazwa:</w:t>
            </w:r>
          </w:p>
        </w:tc>
        <w:tc>
          <w:tcPr>
            <w:tcW w:w="4569" w:type="dxa"/>
            <w:gridSpan w:val="2"/>
            <w:vAlign w:val="bottom"/>
          </w:tcPr>
          <w:p w14:paraId="19997593" w14:textId="77777777" w:rsidR="007159CA" w:rsidRPr="00D747CA" w:rsidRDefault="007159CA" w:rsidP="00E85455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159CA" w:rsidRPr="00D747CA" w14:paraId="165322DA" w14:textId="77777777" w:rsidTr="00E85455">
        <w:trPr>
          <w:trHeight w:val="227"/>
        </w:trPr>
        <w:tc>
          <w:tcPr>
            <w:tcW w:w="4111" w:type="dxa"/>
          </w:tcPr>
          <w:p w14:paraId="4E7C95F4" w14:textId="77777777" w:rsidR="007159CA" w:rsidRPr="00D747CA" w:rsidRDefault="007159CA" w:rsidP="00E85455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7CA">
              <w:rPr>
                <w:rFonts w:ascii="Arial" w:hAnsi="Arial" w:cs="Arial"/>
                <w:b/>
                <w:sz w:val="24"/>
                <w:szCs w:val="24"/>
              </w:rPr>
              <w:t>Adres:</w:t>
            </w:r>
          </w:p>
        </w:tc>
        <w:tc>
          <w:tcPr>
            <w:tcW w:w="4569" w:type="dxa"/>
            <w:gridSpan w:val="2"/>
            <w:vAlign w:val="bottom"/>
          </w:tcPr>
          <w:p w14:paraId="1C918976" w14:textId="77777777" w:rsidR="007159CA" w:rsidRPr="00D747CA" w:rsidRDefault="007159CA" w:rsidP="00E85455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159CA" w:rsidRPr="00D747CA" w14:paraId="042EF428" w14:textId="77777777" w:rsidTr="00E85455">
        <w:trPr>
          <w:trHeight w:val="227"/>
        </w:trPr>
        <w:tc>
          <w:tcPr>
            <w:tcW w:w="4111" w:type="dxa"/>
          </w:tcPr>
          <w:p w14:paraId="0E6CB467" w14:textId="77777777" w:rsidR="007159CA" w:rsidRPr="00D747CA" w:rsidRDefault="007159CA" w:rsidP="00E85455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747CA">
              <w:rPr>
                <w:rFonts w:ascii="Arial" w:hAnsi="Arial" w:cs="Arial"/>
                <w:b/>
                <w:sz w:val="24"/>
                <w:szCs w:val="24"/>
              </w:rPr>
              <w:t>Województwo:</w:t>
            </w:r>
          </w:p>
        </w:tc>
        <w:tc>
          <w:tcPr>
            <w:tcW w:w="4569" w:type="dxa"/>
            <w:gridSpan w:val="2"/>
            <w:vAlign w:val="bottom"/>
          </w:tcPr>
          <w:p w14:paraId="7B519786" w14:textId="77777777" w:rsidR="007159CA" w:rsidRPr="00D747CA" w:rsidRDefault="007159CA" w:rsidP="00E85455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159CA" w:rsidRPr="00D747CA" w14:paraId="21C45693" w14:textId="77777777" w:rsidTr="00E85455">
        <w:trPr>
          <w:trHeight w:val="227"/>
        </w:trPr>
        <w:tc>
          <w:tcPr>
            <w:tcW w:w="4111" w:type="dxa"/>
          </w:tcPr>
          <w:p w14:paraId="18595B68" w14:textId="77777777" w:rsidR="007159CA" w:rsidRPr="00D747CA" w:rsidRDefault="007159CA" w:rsidP="00E85455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747CA">
              <w:rPr>
                <w:rFonts w:ascii="Arial" w:hAnsi="Arial" w:cs="Arial"/>
                <w:b/>
                <w:sz w:val="24"/>
                <w:szCs w:val="24"/>
              </w:rPr>
              <w:t>NIP:</w:t>
            </w:r>
          </w:p>
        </w:tc>
        <w:tc>
          <w:tcPr>
            <w:tcW w:w="4569" w:type="dxa"/>
            <w:gridSpan w:val="2"/>
            <w:vAlign w:val="bottom"/>
          </w:tcPr>
          <w:p w14:paraId="37145316" w14:textId="77777777" w:rsidR="007159CA" w:rsidRPr="00D747CA" w:rsidRDefault="007159CA" w:rsidP="00E85455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159CA" w:rsidRPr="00D747CA" w14:paraId="5758DE1E" w14:textId="77777777" w:rsidTr="00E85455">
        <w:trPr>
          <w:trHeight w:val="227"/>
        </w:trPr>
        <w:tc>
          <w:tcPr>
            <w:tcW w:w="4111" w:type="dxa"/>
          </w:tcPr>
          <w:p w14:paraId="043A083E" w14:textId="77777777" w:rsidR="007159CA" w:rsidRPr="00D747CA" w:rsidRDefault="007159CA" w:rsidP="00E85455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747CA">
              <w:rPr>
                <w:rFonts w:ascii="Arial" w:hAnsi="Arial" w:cs="Arial"/>
                <w:b/>
                <w:sz w:val="24"/>
                <w:szCs w:val="24"/>
              </w:rPr>
              <w:t>REGON:</w:t>
            </w:r>
          </w:p>
        </w:tc>
        <w:tc>
          <w:tcPr>
            <w:tcW w:w="4569" w:type="dxa"/>
            <w:gridSpan w:val="2"/>
            <w:vAlign w:val="bottom"/>
          </w:tcPr>
          <w:p w14:paraId="415AE6E6" w14:textId="77777777" w:rsidR="007159CA" w:rsidRPr="00D747CA" w:rsidRDefault="007159CA" w:rsidP="00E85455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159CA" w:rsidRPr="00D747CA" w14:paraId="1D9E2D21" w14:textId="77777777" w:rsidTr="00E85455">
        <w:trPr>
          <w:trHeight w:val="227"/>
        </w:trPr>
        <w:tc>
          <w:tcPr>
            <w:tcW w:w="4111" w:type="dxa"/>
          </w:tcPr>
          <w:p w14:paraId="074E1991" w14:textId="77777777" w:rsidR="007159CA" w:rsidRPr="00D747CA" w:rsidRDefault="007159CA" w:rsidP="00E85455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747CA">
              <w:rPr>
                <w:rFonts w:ascii="Arial" w:hAnsi="Arial" w:cs="Arial"/>
                <w:b/>
                <w:sz w:val="24"/>
                <w:szCs w:val="24"/>
              </w:rPr>
              <w:t>KRS/</w:t>
            </w:r>
            <w:proofErr w:type="spellStart"/>
            <w:r w:rsidRPr="00D747CA"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  <w:r w:rsidRPr="00D747C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569" w:type="dxa"/>
            <w:gridSpan w:val="2"/>
            <w:vAlign w:val="bottom"/>
          </w:tcPr>
          <w:p w14:paraId="5A377C08" w14:textId="77777777" w:rsidR="007159CA" w:rsidRPr="00D747CA" w:rsidRDefault="007159CA" w:rsidP="00E85455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159CA" w:rsidRPr="00D747CA" w14:paraId="481B267C" w14:textId="77777777" w:rsidTr="00E85455">
        <w:trPr>
          <w:trHeight w:val="227"/>
        </w:trPr>
        <w:tc>
          <w:tcPr>
            <w:tcW w:w="4111" w:type="dxa"/>
          </w:tcPr>
          <w:p w14:paraId="583605E1" w14:textId="77777777" w:rsidR="007159CA" w:rsidRPr="00D747CA" w:rsidRDefault="007159CA" w:rsidP="00E85455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747CA">
              <w:rPr>
                <w:rFonts w:ascii="Arial" w:hAnsi="Arial" w:cs="Arial"/>
                <w:b/>
                <w:sz w:val="24"/>
                <w:szCs w:val="24"/>
              </w:rPr>
              <w:t>Osoba(-y) wyznaczona(-e) do kontaktów:</w:t>
            </w:r>
          </w:p>
        </w:tc>
        <w:tc>
          <w:tcPr>
            <w:tcW w:w="4569" w:type="dxa"/>
            <w:gridSpan w:val="2"/>
            <w:vAlign w:val="bottom"/>
          </w:tcPr>
          <w:p w14:paraId="2B8C801A" w14:textId="77777777" w:rsidR="007159CA" w:rsidRPr="00D747CA" w:rsidRDefault="007159CA" w:rsidP="00E85455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159CA" w:rsidRPr="00D747CA" w14:paraId="59A5CCE9" w14:textId="77777777" w:rsidTr="00E85455">
        <w:trPr>
          <w:trHeight w:val="227"/>
        </w:trPr>
        <w:tc>
          <w:tcPr>
            <w:tcW w:w="4111" w:type="dxa"/>
          </w:tcPr>
          <w:p w14:paraId="54A02FFF" w14:textId="77777777" w:rsidR="007159CA" w:rsidRPr="00D747CA" w:rsidRDefault="007159CA" w:rsidP="00E85455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747CA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4569" w:type="dxa"/>
            <w:gridSpan w:val="2"/>
            <w:vAlign w:val="bottom"/>
          </w:tcPr>
          <w:p w14:paraId="205E3862" w14:textId="77777777" w:rsidR="007159CA" w:rsidRPr="00D747CA" w:rsidRDefault="007159CA" w:rsidP="00E85455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159CA" w:rsidRPr="00D747CA" w14:paraId="43001340" w14:textId="77777777" w:rsidTr="00E85455">
        <w:trPr>
          <w:trHeight w:val="227"/>
        </w:trPr>
        <w:tc>
          <w:tcPr>
            <w:tcW w:w="4111" w:type="dxa"/>
          </w:tcPr>
          <w:p w14:paraId="48B2E128" w14:textId="77777777" w:rsidR="007159CA" w:rsidRPr="00D747CA" w:rsidRDefault="007159CA" w:rsidP="00E85455">
            <w:pPr>
              <w:pStyle w:val="Tytu"/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747CA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4569" w:type="dxa"/>
            <w:gridSpan w:val="2"/>
            <w:vAlign w:val="bottom"/>
          </w:tcPr>
          <w:p w14:paraId="1174A58F" w14:textId="77777777" w:rsidR="007159CA" w:rsidRPr="00D747CA" w:rsidRDefault="007159CA" w:rsidP="00E85455">
            <w:pPr>
              <w:pStyle w:val="Tytu"/>
              <w:spacing w:line="60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159CA" w:rsidRPr="00D747CA" w14:paraId="1BD70A41" w14:textId="77777777" w:rsidTr="00E85455">
        <w:trPr>
          <w:gridAfter w:val="2"/>
          <w:wAfter w:w="4569" w:type="dxa"/>
          <w:trHeight w:val="483"/>
        </w:trPr>
        <w:tc>
          <w:tcPr>
            <w:tcW w:w="4111" w:type="dxa"/>
            <w:hideMark/>
          </w:tcPr>
          <w:p w14:paraId="74EF4FD8" w14:textId="77777777" w:rsidR="007159CA" w:rsidRPr="00D747CA" w:rsidRDefault="007159CA" w:rsidP="00E85455">
            <w:pPr>
              <w:pStyle w:val="Tytu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747C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Wykonawca jest </w:t>
            </w:r>
            <w:r w:rsidRPr="00D747C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footnoteReference w:id="1"/>
            </w:r>
            <w:r w:rsidRPr="00D747CA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D747CA">
              <w:rPr>
                <w:rFonts w:ascii="Arial" w:hAnsi="Arial" w:cs="Arial"/>
                <w:i/>
                <w:sz w:val="24"/>
                <w:szCs w:val="24"/>
              </w:rPr>
              <w:t>(zaznaczyć jeżeli dotyczy)</w:t>
            </w:r>
          </w:p>
        </w:tc>
      </w:tr>
      <w:tr w:rsidR="007159CA" w:rsidRPr="00D747CA" w14:paraId="416FEFE3" w14:textId="77777777" w:rsidTr="00E85455">
        <w:tc>
          <w:tcPr>
            <w:tcW w:w="4111" w:type="dxa"/>
            <w:hideMark/>
          </w:tcPr>
          <w:p w14:paraId="23B131F6" w14:textId="77777777" w:rsidR="007159CA" w:rsidRPr="00D747CA" w:rsidRDefault="007159CA" w:rsidP="00E85455">
            <w:pPr>
              <w:widowControl w:val="0"/>
              <w:adjustRightInd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747CA">
              <w:rPr>
                <w:rFonts w:ascii="Arial" w:hAnsi="Arial" w:cs="Arial"/>
                <w:b/>
                <w:sz w:val="24"/>
                <w:szCs w:val="24"/>
              </w:rPr>
              <w:t xml:space="preserve">mikroprzedsiębiorstwem </w:t>
            </w:r>
          </w:p>
        </w:tc>
        <w:tc>
          <w:tcPr>
            <w:tcW w:w="4569" w:type="dxa"/>
            <w:gridSpan w:val="2"/>
            <w:hideMark/>
          </w:tcPr>
          <w:p w14:paraId="5FD675BE" w14:textId="77777777" w:rsidR="007159CA" w:rsidRPr="00D747CA" w:rsidRDefault="007159CA" w:rsidP="00E85455">
            <w:pPr>
              <w:widowControl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747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7C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1128">
              <w:rPr>
                <w:rFonts w:ascii="Arial" w:hAnsi="Arial" w:cs="Arial"/>
                <w:sz w:val="24"/>
                <w:szCs w:val="24"/>
              </w:rPr>
            </w:r>
            <w:r w:rsidR="002A11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747C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747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159CA" w:rsidRPr="00D747CA" w14:paraId="478532D3" w14:textId="77777777" w:rsidTr="00E85455">
        <w:tc>
          <w:tcPr>
            <w:tcW w:w="4111" w:type="dxa"/>
            <w:hideMark/>
          </w:tcPr>
          <w:p w14:paraId="7E52A696" w14:textId="77777777" w:rsidR="007159CA" w:rsidRPr="00D747CA" w:rsidRDefault="007159CA" w:rsidP="00E85455">
            <w:pPr>
              <w:widowControl w:val="0"/>
              <w:adjustRightInd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747CA">
              <w:rPr>
                <w:rFonts w:ascii="Arial" w:hAnsi="Arial" w:cs="Arial"/>
                <w:b/>
                <w:sz w:val="24"/>
                <w:szCs w:val="24"/>
              </w:rPr>
              <w:t>małym przedsiębiorstwem</w:t>
            </w:r>
          </w:p>
        </w:tc>
        <w:tc>
          <w:tcPr>
            <w:tcW w:w="4569" w:type="dxa"/>
            <w:gridSpan w:val="2"/>
            <w:hideMark/>
          </w:tcPr>
          <w:p w14:paraId="43CDC180" w14:textId="77777777" w:rsidR="007159CA" w:rsidRPr="00D747CA" w:rsidRDefault="007159CA" w:rsidP="00E85455">
            <w:pPr>
              <w:widowControl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747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7C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1128">
              <w:rPr>
                <w:rFonts w:ascii="Arial" w:hAnsi="Arial" w:cs="Arial"/>
                <w:sz w:val="24"/>
                <w:szCs w:val="24"/>
              </w:rPr>
            </w:r>
            <w:r w:rsidR="002A11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747C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747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159CA" w:rsidRPr="00D747CA" w14:paraId="6D5052CB" w14:textId="77777777" w:rsidTr="00E85455">
        <w:tc>
          <w:tcPr>
            <w:tcW w:w="4111" w:type="dxa"/>
            <w:hideMark/>
          </w:tcPr>
          <w:p w14:paraId="5BFBB4FF" w14:textId="77777777" w:rsidR="007159CA" w:rsidRPr="00D747CA" w:rsidRDefault="007159CA" w:rsidP="00E85455">
            <w:pPr>
              <w:pStyle w:val="Tytu"/>
              <w:spacing w:before="120" w:after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747CA">
              <w:rPr>
                <w:rFonts w:ascii="Arial" w:hAnsi="Arial" w:cs="Arial"/>
                <w:b/>
                <w:sz w:val="24"/>
                <w:szCs w:val="24"/>
              </w:rPr>
              <w:t>średnim przedsiębiorstwem</w:t>
            </w:r>
          </w:p>
        </w:tc>
        <w:tc>
          <w:tcPr>
            <w:tcW w:w="4569" w:type="dxa"/>
            <w:gridSpan w:val="2"/>
            <w:hideMark/>
          </w:tcPr>
          <w:p w14:paraId="625B8D80" w14:textId="77777777" w:rsidR="007159CA" w:rsidRPr="00D747CA" w:rsidRDefault="007159CA" w:rsidP="00E85455">
            <w:pPr>
              <w:widowControl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747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7C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1128">
              <w:rPr>
                <w:rFonts w:ascii="Arial" w:hAnsi="Arial" w:cs="Arial"/>
                <w:sz w:val="24"/>
                <w:szCs w:val="24"/>
              </w:rPr>
            </w:r>
            <w:r w:rsidR="002A11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747C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747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159CA" w:rsidRPr="00D747CA" w14:paraId="3B1475C8" w14:textId="77777777" w:rsidTr="00E85455">
        <w:trPr>
          <w:gridAfter w:val="2"/>
          <w:wAfter w:w="4569" w:type="dxa"/>
          <w:trHeight w:val="426"/>
        </w:trPr>
        <w:tc>
          <w:tcPr>
            <w:tcW w:w="4111" w:type="dxa"/>
            <w:hideMark/>
          </w:tcPr>
          <w:p w14:paraId="3D853A25" w14:textId="77777777" w:rsidR="007159CA" w:rsidRPr="00D747CA" w:rsidRDefault="007159CA" w:rsidP="00E85455">
            <w:pPr>
              <w:pStyle w:val="Tytu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747CA">
              <w:rPr>
                <w:rFonts w:ascii="Arial" w:hAnsi="Arial" w:cs="Arial"/>
                <w:b/>
                <w:sz w:val="24"/>
                <w:szCs w:val="24"/>
              </w:rPr>
              <w:t xml:space="preserve">Rodzaj Wykonawcy: </w:t>
            </w:r>
            <w:r w:rsidRPr="00D747CA">
              <w:rPr>
                <w:rFonts w:ascii="Arial" w:hAnsi="Arial" w:cs="Arial"/>
                <w:i/>
                <w:sz w:val="24"/>
                <w:szCs w:val="24"/>
              </w:rPr>
              <w:t>(zaznaczyć jeżeli dotyczy)</w:t>
            </w:r>
          </w:p>
        </w:tc>
      </w:tr>
      <w:tr w:rsidR="007159CA" w:rsidRPr="00D747CA" w14:paraId="69258BF3" w14:textId="77777777" w:rsidTr="00E85455">
        <w:trPr>
          <w:gridAfter w:val="1"/>
          <w:wAfter w:w="1559" w:type="dxa"/>
        </w:trPr>
        <w:tc>
          <w:tcPr>
            <w:tcW w:w="4111" w:type="dxa"/>
            <w:hideMark/>
          </w:tcPr>
          <w:p w14:paraId="1AF7596B" w14:textId="77777777" w:rsidR="007159CA" w:rsidRPr="00D747CA" w:rsidRDefault="007159CA" w:rsidP="00E85455">
            <w:pPr>
              <w:pStyle w:val="Tytu"/>
              <w:spacing w:before="120" w:after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747CA">
              <w:rPr>
                <w:rFonts w:ascii="Arial" w:hAnsi="Arial" w:cs="Arial"/>
                <w:b/>
                <w:sz w:val="24"/>
                <w:szCs w:val="24"/>
              </w:rPr>
              <w:t>jednoosobowa działalność gospodarcza</w:t>
            </w:r>
          </w:p>
        </w:tc>
        <w:tc>
          <w:tcPr>
            <w:tcW w:w="3010" w:type="dxa"/>
            <w:hideMark/>
          </w:tcPr>
          <w:p w14:paraId="1E2E1698" w14:textId="77777777" w:rsidR="007159CA" w:rsidRPr="00D747CA" w:rsidRDefault="007159CA" w:rsidP="00E85455">
            <w:pPr>
              <w:widowControl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747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7C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1128">
              <w:rPr>
                <w:rFonts w:ascii="Arial" w:hAnsi="Arial" w:cs="Arial"/>
                <w:sz w:val="24"/>
                <w:szCs w:val="24"/>
              </w:rPr>
            </w:r>
            <w:r w:rsidR="002A11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747C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747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159CA" w:rsidRPr="00D747CA" w14:paraId="4C862B30" w14:textId="77777777" w:rsidTr="00E85455">
        <w:trPr>
          <w:gridAfter w:val="1"/>
          <w:wAfter w:w="1559" w:type="dxa"/>
        </w:trPr>
        <w:tc>
          <w:tcPr>
            <w:tcW w:w="4111" w:type="dxa"/>
            <w:hideMark/>
          </w:tcPr>
          <w:p w14:paraId="6076D519" w14:textId="77777777" w:rsidR="007159CA" w:rsidRPr="00D747CA" w:rsidRDefault="007159CA" w:rsidP="00E85455">
            <w:pPr>
              <w:pStyle w:val="Tytu"/>
              <w:spacing w:before="120" w:after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747CA">
              <w:rPr>
                <w:rFonts w:ascii="Arial" w:hAnsi="Arial" w:cs="Arial"/>
                <w:b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3010" w:type="dxa"/>
            <w:hideMark/>
          </w:tcPr>
          <w:p w14:paraId="49DA0888" w14:textId="77777777" w:rsidR="007159CA" w:rsidRPr="00D747CA" w:rsidRDefault="007159CA" w:rsidP="00E85455">
            <w:pPr>
              <w:widowControl w:val="0"/>
              <w:adjustRightInd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747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7C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1128">
              <w:rPr>
                <w:rFonts w:ascii="Arial" w:hAnsi="Arial" w:cs="Arial"/>
                <w:sz w:val="24"/>
                <w:szCs w:val="24"/>
              </w:rPr>
            </w:r>
            <w:r w:rsidR="002A11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747C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747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233ABD9" w14:textId="77777777" w:rsidR="007159CA" w:rsidRPr="00D747CA" w:rsidRDefault="007159CA" w:rsidP="007159CA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14:paraId="235494C0" w14:textId="77777777" w:rsidR="007159CA" w:rsidRPr="00D747CA" w:rsidRDefault="007159CA" w:rsidP="00147681">
      <w:pPr>
        <w:pStyle w:val="Akapitzlist"/>
        <w:widowControl w:val="0"/>
        <w:numPr>
          <w:ilvl w:val="0"/>
          <w:numId w:val="1"/>
        </w:numPr>
        <w:adjustRightInd w:val="0"/>
        <w:spacing w:after="0" w:line="360" w:lineRule="auto"/>
        <w:ind w:left="567" w:hanging="567"/>
        <w:textAlignment w:val="baseline"/>
        <w:rPr>
          <w:rFonts w:ascii="Arial" w:hAnsi="Arial" w:cs="Arial"/>
          <w:sz w:val="24"/>
          <w:szCs w:val="24"/>
        </w:rPr>
      </w:pPr>
      <w:r w:rsidRPr="00D747CA">
        <w:rPr>
          <w:rFonts w:ascii="Arial" w:hAnsi="Arial" w:cs="Arial"/>
          <w:sz w:val="24"/>
          <w:szCs w:val="24"/>
        </w:rPr>
        <w:t>Składamy ofertę w zakresie zrealizowania przedmiotu zamówienia zgodnie ze Specyfikacją Warunków Zamówienia (SWZ) określoną dla niniejszego postępowania.</w:t>
      </w:r>
    </w:p>
    <w:p w14:paraId="7EDB5952" w14:textId="77777777" w:rsidR="007159CA" w:rsidRDefault="007159CA" w:rsidP="00147681">
      <w:pPr>
        <w:pStyle w:val="Akapitzlist"/>
        <w:widowControl w:val="0"/>
        <w:numPr>
          <w:ilvl w:val="0"/>
          <w:numId w:val="1"/>
        </w:numPr>
        <w:adjustRightInd w:val="0"/>
        <w:spacing w:after="0" w:line="360" w:lineRule="auto"/>
        <w:ind w:left="567" w:hanging="567"/>
        <w:textAlignment w:val="baseline"/>
        <w:rPr>
          <w:rFonts w:ascii="Arial" w:hAnsi="Arial" w:cs="Arial"/>
          <w:sz w:val="24"/>
          <w:szCs w:val="24"/>
        </w:rPr>
      </w:pPr>
      <w:r w:rsidRPr="00D747CA">
        <w:rPr>
          <w:rFonts w:ascii="Arial" w:hAnsi="Arial" w:cs="Arial"/>
          <w:sz w:val="24"/>
          <w:szCs w:val="24"/>
        </w:rPr>
        <w:t>Oświadczamy, że zapoznaliśmy się ze Specyfikacją Warunków Zamówienia (SWZ) oraz wyjaśnieniami  i zmianami SWZ udostępnionymi przez Zamawiającego i uznajemy się za związanych okr</w:t>
      </w:r>
      <w:r>
        <w:rPr>
          <w:rFonts w:ascii="Arial" w:hAnsi="Arial" w:cs="Arial"/>
          <w:sz w:val="24"/>
          <w:szCs w:val="24"/>
        </w:rPr>
        <w:t>eślonymi w nich postanowieniami.</w:t>
      </w:r>
    </w:p>
    <w:p w14:paraId="3FFE9B3F" w14:textId="77777777" w:rsidR="007159CA" w:rsidRDefault="007159CA" w:rsidP="00715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968E7D" w14:textId="77777777" w:rsidR="007159CA" w:rsidRPr="00F86851" w:rsidRDefault="007159CA" w:rsidP="007159CA">
      <w:pPr>
        <w:pStyle w:val="Akapitzlist"/>
        <w:widowControl w:val="0"/>
        <w:adjustRightInd w:val="0"/>
        <w:spacing w:after="0" w:line="360" w:lineRule="auto"/>
        <w:ind w:left="567"/>
        <w:textAlignment w:val="baseline"/>
        <w:rPr>
          <w:rFonts w:ascii="Arial" w:hAnsi="Arial" w:cs="Arial"/>
          <w:sz w:val="24"/>
          <w:szCs w:val="24"/>
        </w:rPr>
      </w:pPr>
    </w:p>
    <w:p w14:paraId="1BE519A5" w14:textId="77777777" w:rsidR="007159CA" w:rsidRPr="00D747CA" w:rsidRDefault="007159CA" w:rsidP="00147681">
      <w:pPr>
        <w:pStyle w:val="Akapitzlist"/>
        <w:widowControl w:val="0"/>
        <w:numPr>
          <w:ilvl w:val="0"/>
          <w:numId w:val="1"/>
        </w:numPr>
        <w:adjustRightInd w:val="0"/>
        <w:spacing w:after="0" w:line="360" w:lineRule="auto"/>
        <w:ind w:left="567" w:hanging="567"/>
        <w:textAlignment w:val="baseline"/>
        <w:rPr>
          <w:rFonts w:ascii="Arial" w:hAnsi="Arial" w:cs="Arial"/>
          <w:sz w:val="24"/>
          <w:szCs w:val="24"/>
        </w:rPr>
      </w:pPr>
      <w:r w:rsidRPr="00D747CA">
        <w:rPr>
          <w:rFonts w:ascii="Arial" w:hAnsi="Arial" w:cs="Arial"/>
          <w:sz w:val="24"/>
          <w:szCs w:val="24"/>
        </w:rPr>
        <w:t>Oferujemy zrealizowanie przedmiotu zamówienia za cenę:</w:t>
      </w:r>
    </w:p>
    <w:tbl>
      <w:tblPr>
        <w:tblpPr w:leftFromText="141" w:rightFromText="141" w:vertAnchor="text" w:horzAnchor="margin" w:tblpXSpec="center" w:tblpY="86"/>
        <w:tblW w:w="10353" w:type="dxa"/>
        <w:tblLayout w:type="fixed"/>
        <w:tblLook w:val="04A0" w:firstRow="1" w:lastRow="0" w:firstColumn="1" w:lastColumn="0" w:noHBand="0" w:noVBand="1"/>
      </w:tblPr>
      <w:tblGrid>
        <w:gridCol w:w="3085"/>
        <w:gridCol w:w="1453"/>
        <w:gridCol w:w="1454"/>
        <w:gridCol w:w="1453"/>
        <w:gridCol w:w="1454"/>
        <w:gridCol w:w="1454"/>
      </w:tblGrid>
      <w:tr w:rsidR="007159CA" w:rsidRPr="00D747CA" w14:paraId="41A2052F" w14:textId="77777777" w:rsidTr="00E85455">
        <w:trPr>
          <w:trHeight w:val="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8650" w14:textId="77777777" w:rsidR="007159CA" w:rsidRPr="00D747CA" w:rsidRDefault="007159CA" w:rsidP="00E8545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D747C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Przedmiot zamówienia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8DD2" w14:textId="77777777" w:rsidR="007159CA" w:rsidRPr="00D747CA" w:rsidRDefault="007159CA" w:rsidP="00E8545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123ECC">
              <w:rPr>
                <w:b/>
              </w:rPr>
              <w:t xml:space="preserve">Cena jednostkowa </w:t>
            </w:r>
            <w:r>
              <w:rPr>
                <w:b/>
              </w:rPr>
              <w:t xml:space="preserve">netto za </w:t>
            </w:r>
            <w:r w:rsidRPr="00123ECC">
              <w:rPr>
                <w:b/>
              </w:rPr>
              <w:t>os.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7434" w14:textId="77777777" w:rsidR="007159CA" w:rsidRPr="00D747CA" w:rsidRDefault="007159CA" w:rsidP="00E8545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123ECC">
              <w:rPr>
                <w:b/>
              </w:rPr>
              <w:t xml:space="preserve">Cena jednostkowa </w:t>
            </w:r>
            <w:r>
              <w:rPr>
                <w:b/>
              </w:rPr>
              <w:t xml:space="preserve">brutto za </w:t>
            </w:r>
            <w:r w:rsidRPr="00123ECC">
              <w:rPr>
                <w:b/>
              </w:rPr>
              <w:t>os.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AA3D" w14:textId="77777777" w:rsidR="007159CA" w:rsidRDefault="007159CA" w:rsidP="00E85455">
            <w:pPr>
              <w:spacing w:line="240" w:lineRule="auto"/>
              <w:rPr>
                <w:b/>
              </w:rPr>
            </w:pPr>
          </w:p>
          <w:p w14:paraId="2BE8943E" w14:textId="77777777" w:rsidR="007159CA" w:rsidRPr="00D747CA" w:rsidRDefault="007159CA" w:rsidP="00E8545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Liczba</w:t>
            </w:r>
            <w:r w:rsidRPr="00123ECC">
              <w:rPr>
                <w:b/>
              </w:rPr>
              <w:t xml:space="preserve"> osób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DD33" w14:textId="77777777" w:rsidR="007159CA" w:rsidRPr="00D747CA" w:rsidRDefault="007159CA" w:rsidP="00E8545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Wartość zamówienia netto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BCBA" w14:textId="77777777" w:rsidR="007159CA" w:rsidRPr="00D747CA" w:rsidRDefault="007159CA" w:rsidP="00E8545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123ECC">
              <w:rPr>
                <w:b/>
              </w:rPr>
              <w:t xml:space="preserve">Wartość zamówienia </w:t>
            </w:r>
            <w:r>
              <w:rPr>
                <w:b/>
              </w:rPr>
              <w:t>brutto</w:t>
            </w:r>
          </w:p>
        </w:tc>
      </w:tr>
      <w:tr w:rsidR="007159CA" w:rsidRPr="00D747CA" w14:paraId="3CAE5C9B" w14:textId="77777777" w:rsidTr="00E85455">
        <w:trPr>
          <w:trHeight w:val="18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BF33" w14:textId="77777777" w:rsidR="007159CA" w:rsidRPr="00F86851" w:rsidRDefault="007159CA" w:rsidP="00E8545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0B7">
              <w:rPr>
                <w:rFonts w:ascii="Arial" w:hAnsi="Arial" w:cs="Arial"/>
                <w:b/>
                <w:sz w:val="24"/>
                <w:szCs w:val="24"/>
              </w:rPr>
              <w:t>Kompleksowa organizacja i przeprowadzenie jednego szkolenia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250B7">
              <w:rPr>
                <w:rFonts w:ascii="Arial" w:hAnsi="Arial" w:cs="Arial"/>
                <w:b/>
                <w:sz w:val="24"/>
                <w:szCs w:val="24"/>
              </w:rPr>
              <w:t>2-dniowego w ramach projektu pn. „Efekt synergii – koordynacja lubuskiego włączenia społecznego”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13A5" w14:textId="77777777" w:rsidR="007159CA" w:rsidRPr="00D747CA" w:rsidRDefault="007159CA" w:rsidP="00E85455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0A376E32" w14:textId="77777777" w:rsidR="007159CA" w:rsidRPr="00D747CA" w:rsidRDefault="007159CA" w:rsidP="00E8545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0B8B320F" w14:textId="77777777" w:rsidR="007159CA" w:rsidRPr="00D747CA" w:rsidRDefault="007159CA" w:rsidP="00E8545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760C1E45" w14:textId="77777777" w:rsidR="007159CA" w:rsidRPr="00D747CA" w:rsidRDefault="007159CA" w:rsidP="00E85455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3F71" w14:textId="77777777" w:rsidR="007159CA" w:rsidRPr="00D747CA" w:rsidRDefault="007159CA" w:rsidP="00E8545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6D78ADFC" w14:textId="77777777" w:rsidR="007159CA" w:rsidRPr="00D747CA" w:rsidRDefault="007159CA" w:rsidP="00E8545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49B797E1" w14:textId="77777777" w:rsidR="007159CA" w:rsidRPr="00D747CA" w:rsidRDefault="007159CA" w:rsidP="00E8545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6BFB" w14:textId="77777777" w:rsidR="007159CA" w:rsidRDefault="007159CA" w:rsidP="00E8545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791D3C78" w14:textId="77777777" w:rsidR="007159CA" w:rsidRDefault="007159CA" w:rsidP="00E8545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71A5C1F3" w14:textId="77777777" w:rsidR="007159CA" w:rsidRPr="00D747CA" w:rsidRDefault="007159CA" w:rsidP="00E8545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78F1" w14:textId="77777777" w:rsidR="007159CA" w:rsidRPr="00D747CA" w:rsidRDefault="007159CA" w:rsidP="00E8545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A484" w14:textId="77777777" w:rsidR="007159CA" w:rsidRPr="00D747CA" w:rsidRDefault="007159CA" w:rsidP="00E8545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14:paraId="08237B6E" w14:textId="77777777" w:rsidR="007159CA" w:rsidRPr="00D747CA" w:rsidRDefault="007159CA" w:rsidP="007159CA">
      <w:pPr>
        <w:pStyle w:val="Tekstpodstawowywcity2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5442EBA0" w14:textId="77777777" w:rsidR="007159CA" w:rsidRPr="00D747CA" w:rsidRDefault="007159CA" w:rsidP="00147681">
      <w:pPr>
        <w:pStyle w:val="Tekstpodstawowywcity2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747CA">
        <w:rPr>
          <w:rFonts w:ascii="Arial" w:hAnsi="Arial" w:cs="Arial"/>
          <w:sz w:val="24"/>
          <w:szCs w:val="24"/>
        </w:rPr>
        <w:t>Przedmiot zamówienia</w:t>
      </w:r>
      <w:r w:rsidRPr="00D747CA">
        <w:rPr>
          <w:rFonts w:ascii="Arial" w:hAnsi="Arial" w:cs="Arial"/>
          <w:i/>
          <w:sz w:val="24"/>
          <w:szCs w:val="24"/>
        </w:rPr>
        <w:t xml:space="preserve"> </w:t>
      </w:r>
      <w:r w:rsidRPr="00D747CA">
        <w:rPr>
          <w:rFonts w:ascii="Arial" w:hAnsi="Arial" w:cs="Arial"/>
          <w:sz w:val="24"/>
          <w:szCs w:val="24"/>
        </w:rPr>
        <w:t>zamierzamy wykonać</w:t>
      </w:r>
      <w:r w:rsidRPr="00D747CA">
        <w:rPr>
          <w:rFonts w:ascii="Arial" w:hAnsi="Arial" w:cs="Arial"/>
          <w:b/>
          <w:bCs/>
          <w:sz w:val="24"/>
          <w:szCs w:val="24"/>
        </w:rPr>
        <w:t xml:space="preserve"> samodzielnie* – przy udziale podwykonawców*</w:t>
      </w:r>
    </w:p>
    <w:p w14:paraId="2656299A" w14:textId="77777777" w:rsidR="007159CA" w:rsidRPr="00D747CA" w:rsidRDefault="007159CA" w:rsidP="007159CA">
      <w:pPr>
        <w:ind w:left="567"/>
        <w:rPr>
          <w:rFonts w:ascii="Arial" w:hAnsi="Arial" w:cs="Arial"/>
          <w:i/>
          <w:sz w:val="24"/>
          <w:szCs w:val="24"/>
        </w:rPr>
      </w:pPr>
      <w:r w:rsidRPr="00D747CA">
        <w:rPr>
          <w:rFonts w:ascii="Arial" w:hAnsi="Arial" w:cs="Arial"/>
          <w:i/>
          <w:sz w:val="24"/>
          <w:szCs w:val="24"/>
        </w:rPr>
        <w:t>(*niepotrzebne skreślić)</w:t>
      </w:r>
    </w:p>
    <w:p w14:paraId="5286AF91" w14:textId="77777777" w:rsidR="007159CA" w:rsidRPr="00D747CA" w:rsidRDefault="007159CA" w:rsidP="007159CA">
      <w:pPr>
        <w:ind w:left="567"/>
        <w:rPr>
          <w:rFonts w:ascii="Arial" w:hAnsi="Arial" w:cs="Arial"/>
          <w:i/>
          <w:iCs/>
          <w:sz w:val="24"/>
          <w:szCs w:val="24"/>
        </w:rPr>
      </w:pPr>
      <w:r w:rsidRPr="00D747CA">
        <w:rPr>
          <w:rFonts w:ascii="Arial" w:hAnsi="Arial" w:cs="Arial"/>
          <w:i/>
          <w:iCs/>
          <w:sz w:val="24"/>
          <w:szCs w:val="24"/>
        </w:rPr>
        <w:t>Wypełnić poniższą tabelę w przypadku wykonania zamówienia przez podwykonawców.</w:t>
      </w:r>
    </w:p>
    <w:tbl>
      <w:tblPr>
        <w:tblW w:w="89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94"/>
        <w:gridCol w:w="5523"/>
      </w:tblGrid>
      <w:tr w:rsidR="007159CA" w:rsidRPr="00D747CA" w14:paraId="28D7DF10" w14:textId="77777777" w:rsidTr="00E85455"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140A377A" w14:textId="77777777" w:rsidR="007159CA" w:rsidRPr="00D747CA" w:rsidRDefault="007159CA" w:rsidP="00E8545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747CA">
              <w:rPr>
                <w:rFonts w:ascii="Arial" w:hAnsi="Arial" w:cs="Arial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6FF0914" w14:textId="7EB64707" w:rsidR="007159CA" w:rsidRPr="00D747CA" w:rsidRDefault="00D61EEB" w:rsidP="00E85455">
            <w:pPr>
              <w:tabs>
                <w:tab w:val="left" w:pos="426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Nazwa </w:t>
            </w:r>
            <w:bookmarkStart w:id="1" w:name="_GoBack"/>
            <w:bookmarkEnd w:id="1"/>
            <w:r>
              <w:rPr>
                <w:rFonts w:ascii="Arial" w:hAnsi="Arial" w:cs="Arial"/>
                <w:b/>
                <w:iCs/>
                <w:sz w:val="24"/>
                <w:szCs w:val="24"/>
              </w:rPr>
              <w:t>podwykonawcy</w:t>
            </w:r>
          </w:p>
        </w:tc>
        <w:tc>
          <w:tcPr>
            <w:tcW w:w="5523" w:type="dxa"/>
            <w:shd w:val="clear" w:color="auto" w:fill="D9D9D9" w:themeFill="background1" w:themeFillShade="D9"/>
            <w:vAlign w:val="center"/>
          </w:tcPr>
          <w:p w14:paraId="610C2239" w14:textId="77777777" w:rsidR="007159CA" w:rsidRPr="00D747CA" w:rsidRDefault="007159CA" w:rsidP="00E8545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747CA">
              <w:rPr>
                <w:rFonts w:ascii="Arial" w:hAnsi="Arial" w:cs="Arial"/>
                <w:b/>
                <w:iCs/>
                <w:sz w:val="24"/>
                <w:szCs w:val="24"/>
              </w:rPr>
              <w:t>Część zamówienia, których wykonanie Wykonawca</w:t>
            </w:r>
          </w:p>
          <w:p w14:paraId="2989DC5F" w14:textId="77777777" w:rsidR="007159CA" w:rsidRPr="00D747CA" w:rsidRDefault="007159CA" w:rsidP="00E85455">
            <w:pPr>
              <w:tabs>
                <w:tab w:val="left" w:pos="426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D747CA">
              <w:rPr>
                <w:rFonts w:ascii="Arial" w:hAnsi="Arial" w:cs="Arial"/>
                <w:b/>
                <w:iCs/>
                <w:sz w:val="24"/>
                <w:szCs w:val="24"/>
              </w:rPr>
              <w:t>zamierza powierzyć podwykonawcom</w:t>
            </w:r>
          </w:p>
        </w:tc>
      </w:tr>
      <w:tr w:rsidR="007159CA" w:rsidRPr="00D747CA" w14:paraId="17F9F11F" w14:textId="77777777" w:rsidTr="00E85455">
        <w:trPr>
          <w:trHeight w:val="369"/>
        </w:trPr>
        <w:tc>
          <w:tcPr>
            <w:tcW w:w="703" w:type="dxa"/>
            <w:shd w:val="clear" w:color="auto" w:fill="auto"/>
          </w:tcPr>
          <w:p w14:paraId="7C952547" w14:textId="77777777" w:rsidR="007159CA" w:rsidRPr="00D747CA" w:rsidRDefault="007159CA" w:rsidP="00E85455">
            <w:pPr>
              <w:tabs>
                <w:tab w:val="left" w:pos="42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0C4050A" w14:textId="77777777" w:rsidR="007159CA" w:rsidRPr="00D747CA" w:rsidRDefault="007159CA" w:rsidP="00E85455">
            <w:pPr>
              <w:tabs>
                <w:tab w:val="left" w:pos="42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14:paraId="7B020800" w14:textId="77777777" w:rsidR="007159CA" w:rsidRPr="00D747CA" w:rsidRDefault="007159CA" w:rsidP="00E85455">
            <w:pPr>
              <w:tabs>
                <w:tab w:val="left" w:pos="426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6AA400B6" w14:textId="77777777" w:rsidR="007159CA" w:rsidRPr="00D747CA" w:rsidRDefault="007159CA" w:rsidP="007159CA">
      <w:pPr>
        <w:tabs>
          <w:tab w:val="left" w:pos="426"/>
        </w:tabs>
        <w:ind w:left="425"/>
        <w:rPr>
          <w:rFonts w:ascii="Arial" w:hAnsi="Arial" w:cs="Arial"/>
          <w:iCs/>
          <w:sz w:val="24"/>
          <w:szCs w:val="24"/>
        </w:rPr>
      </w:pPr>
    </w:p>
    <w:p w14:paraId="30BC26C7" w14:textId="77777777" w:rsidR="007159CA" w:rsidRPr="00D747CA" w:rsidRDefault="007159CA" w:rsidP="007159CA">
      <w:pPr>
        <w:tabs>
          <w:tab w:val="left" w:pos="426"/>
        </w:tabs>
        <w:ind w:left="425"/>
        <w:rPr>
          <w:rFonts w:ascii="Arial" w:hAnsi="Arial" w:cs="Arial"/>
          <w:sz w:val="24"/>
          <w:szCs w:val="24"/>
        </w:rPr>
      </w:pPr>
      <w:r w:rsidRPr="00D747CA">
        <w:rPr>
          <w:rFonts w:ascii="Arial" w:hAnsi="Arial" w:cs="Arial"/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3D285FE8" w14:textId="77777777" w:rsidR="007159CA" w:rsidRPr="00D747CA" w:rsidRDefault="007159CA" w:rsidP="0014768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5" w:hanging="425"/>
        <w:jc w:val="both"/>
        <w:rPr>
          <w:rFonts w:ascii="Arial" w:hAnsi="Arial" w:cs="Arial"/>
          <w:iCs/>
          <w:sz w:val="24"/>
          <w:szCs w:val="24"/>
        </w:rPr>
      </w:pPr>
      <w:r w:rsidRPr="00D747CA">
        <w:rPr>
          <w:rFonts w:ascii="Arial" w:hAnsi="Arial" w:cs="Arial"/>
          <w:color w:val="000000"/>
          <w:sz w:val="24"/>
          <w:szCs w:val="24"/>
        </w:rPr>
        <w:t xml:space="preserve">Na podstawie art. 225 ustawy z dnia 11 września 2019 r. ustawy </w:t>
      </w:r>
      <w:proofErr w:type="spellStart"/>
      <w:r w:rsidRPr="00D747CA">
        <w:rPr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D747CA">
        <w:rPr>
          <w:rFonts w:ascii="Arial" w:hAnsi="Arial" w:cs="Arial"/>
          <w:color w:val="000000"/>
          <w:sz w:val="24"/>
          <w:szCs w:val="24"/>
        </w:rPr>
        <w:t xml:space="preserve"> (Dz. U. z 2022 r. poz. 1710 ze zm.)</w:t>
      </w:r>
      <w:r w:rsidRPr="00D747C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47CA">
        <w:rPr>
          <w:rFonts w:ascii="Arial" w:hAnsi="Arial" w:cs="Arial"/>
          <w:color w:val="000000"/>
          <w:sz w:val="24"/>
          <w:szCs w:val="24"/>
        </w:rPr>
        <w:t>oświadczam/oświadczamy, że wybór mojej/naszej oferty:</w:t>
      </w:r>
    </w:p>
    <w:p w14:paraId="50F42949" w14:textId="77777777" w:rsidR="007159CA" w:rsidRPr="00D747CA" w:rsidRDefault="007159CA" w:rsidP="0014768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747CA">
        <w:rPr>
          <w:rFonts w:ascii="Arial" w:hAnsi="Arial" w:cs="Arial"/>
          <w:b/>
          <w:color w:val="000000"/>
          <w:sz w:val="24"/>
          <w:szCs w:val="24"/>
          <w:u w:val="single"/>
        </w:rPr>
        <w:t>nie prowadzi</w:t>
      </w:r>
      <w:r w:rsidRPr="00D747CA">
        <w:rPr>
          <w:rFonts w:ascii="Arial" w:hAnsi="Arial" w:cs="Arial"/>
          <w:b/>
          <w:color w:val="000000"/>
          <w:sz w:val="24"/>
          <w:szCs w:val="24"/>
        </w:rPr>
        <w:t xml:space="preserve"> do powstania u Zamawiającego obowiązku podatkowego*</w:t>
      </w:r>
    </w:p>
    <w:p w14:paraId="41E0C5D6" w14:textId="77777777" w:rsidR="007159CA" w:rsidRPr="00D747CA" w:rsidRDefault="007159CA" w:rsidP="00147681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D747CA">
        <w:rPr>
          <w:rFonts w:ascii="Arial" w:hAnsi="Arial" w:cs="Arial"/>
          <w:b/>
          <w:color w:val="000000"/>
          <w:sz w:val="24"/>
          <w:szCs w:val="24"/>
          <w:u w:val="single"/>
        </w:rPr>
        <w:t>prowadzi</w:t>
      </w:r>
      <w:r w:rsidRPr="00D747CA">
        <w:rPr>
          <w:rFonts w:ascii="Arial" w:hAnsi="Arial" w:cs="Arial"/>
          <w:b/>
          <w:color w:val="000000"/>
          <w:sz w:val="24"/>
          <w:szCs w:val="24"/>
        </w:rPr>
        <w:t xml:space="preserve"> do powstania u Zamawiającego obowiązku podatkowego*</w:t>
      </w:r>
    </w:p>
    <w:p w14:paraId="6712874B" w14:textId="77777777" w:rsidR="007159CA" w:rsidRPr="00D747CA" w:rsidRDefault="007159CA" w:rsidP="007159CA">
      <w:pPr>
        <w:ind w:left="426"/>
        <w:rPr>
          <w:rFonts w:ascii="Arial" w:hAnsi="Arial" w:cs="Arial"/>
          <w:color w:val="000000"/>
          <w:sz w:val="24"/>
          <w:szCs w:val="24"/>
        </w:rPr>
      </w:pPr>
      <w:r w:rsidRPr="00D747CA">
        <w:rPr>
          <w:rFonts w:ascii="Arial" w:hAnsi="Arial" w:cs="Arial"/>
          <w:color w:val="000000"/>
          <w:sz w:val="24"/>
          <w:szCs w:val="24"/>
        </w:rPr>
        <w:t>Nazwa (rodzaj) towaru lub usługi, których dostawa lub świadczenie będzie prowadzić do jego powstania: ..........................................................................…………………………………..…….</w:t>
      </w:r>
    </w:p>
    <w:p w14:paraId="4CDD3F4F" w14:textId="77777777" w:rsidR="007159CA" w:rsidRPr="00D747CA" w:rsidRDefault="007159CA" w:rsidP="007159CA">
      <w:pPr>
        <w:tabs>
          <w:tab w:val="left" w:pos="426"/>
        </w:tabs>
        <w:ind w:left="425"/>
        <w:rPr>
          <w:rFonts w:ascii="Arial" w:hAnsi="Arial" w:cs="Arial"/>
          <w:color w:val="000000"/>
          <w:sz w:val="24"/>
          <w:szCs w:val="24"/>
        </w:rPr>
      </w:pPr>
      <w:r w:rsidRPr="00D747CA">
        <w:rPr>
          <w:rFonts w:ascii="Arial" w:hAnsi="Arial" w:cs="Arial"/>
          <w:color w:val="000000"/>
          <w:sz w:val="24"/>
          <w:szCs w:val="24"/>
        </w:rPr>
        <w:lastRenderedPageBreak/>
        <w:t>Wartość towaru lub usługi bez kwoty podatku: ……….........…………………………..……………………………..</w:t>
      </w:r>
    </w:p>
    <w:p w14:paraId="5ED2853A" w14:textId="77777777" w:rsidR="007159CA" w:rsidRPr="00D747CA" w:rsidRDefault="007159CA" w:rsidP="007159CA">
      <w:pPr>
        <w:tabs>
          <w:tab w:val="left" w:pos="426"/>
        </w:tabs>
        <w:ind w:left="425"/>
        <w:rPr>
          <w:rFonts w:ascii="Arial" w:hAnsi="Arial" w:cs="Arial"/>
          <w:iCs/>
          <w:sz w:val="24"/>
          <w:szCs w:val="24"/>
        </w:rPr>
      </w:pPr>
      <w:r w:rsidRPr="00D747CA">
        <w:rPr>
          <w:rFonts w:ascii="Arial" w:hAnsi="Arial" w:cs="Arial"/>
          <w:iCs/>
          <w:sz w:val="24"/>
          <w:szCs w:val="24"/>
        </w:rPr>
        <w:t>Stawka podatku od towarów i usług, która zgodnie z wiedzą wykonawcy, będzie miała zastosowanie…………………………………………………………………………</w:t>
      </w:r>
    </w:p>
    <w:p w14:paraId="4D4DDF81" w14:textId="77777777" w:rsidR="007159CA" w:rsidRPr="00D747CA" w:rsidRDefault="007159CA" w:rsidP="00147681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747CA">
        <w:rPr>
          <w:rFonts w:ascii="Arial" w:hAnsi="Arial" w:cs="Arial"/>
          <w:sz w:val="24"/>
          <w:szCs w:val="24"/>
        </w:rPr>
        <w:t>Niniejszym zobowiązujemy się zrealizować przedmiot zamówienia w terminie wskazanym w SWZ.</w:t>
      </w:r>
    </w:p>
    <w:p w14:paraId="3F84451C" w14:textId="77777777" w:rsidR="007159CA" w:rsidRPr="00D747CA" w:rsidRDefault="007159CA" w:rsidP="00147681">
      <w:pPr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747CA">
        <w:rPr>
          <w:rFonts w:ascii="Arial" w:hAnsi="Arial" w:cs="Arial"/>
          <w:sz w:val="24"/>
          <w:szCs w:val="24"/>
        </w:rPr>
        <w:t xml:space="preserve">Jesteśmy związani ofertą przez okres </w:t>
      </w:r>
      <w:r w:rsidRPr="00D747CA">
        <w:rPr>
          <w:rFonts w:ascii="Arial" w:hAnsi="Arial" w:cs="Arial"/>
          <w:bCs/>
          <w:sz w:val="24"/>
          <w:szCs w:val="24"/>
        </w:rPr>
        <w:t>wskazany w SWZ</w:t>
      </w:r>
      <w:r w:rsidRPr="00D747CA">
        <w:rPr>
          <w:rFonts w:ascii="Arial" w:hAnsi="Arial" w:cs="Arial"/>
          <w:sz w:val="24"/>
          <w:szCs w:val="24"/>
        </w:rPr>
        <w:t xml:space="preserve">. </w:t>
      </w:r>
    </w:p>
    <w:p w14:paraId="505C1691" w14:textId="77777777" w:rsidR="007159CA" w:rsidRPr="00D747CA" w:rsidRDefault="007159CA" w:rsidP="00147681">
      <w:pPr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747CA">
        <w:rPr>
          <w:rFonts w:ascii="Arial" w:hAnsi="Arial" w:cs="Arial"/>
          <w:sz w:val="24"/>
          <w:szCs w:val="24"/>
        </w:rPr>
        <w:t>Akceptujemy warunki płatności określone przez Zamawiającego w SWZ.</w:t>
      </w:r>
    </w:p>
    <w:p w14:paraId="77DA98E1" w14:textId="77777777" w:rsidR="007159CA" w:rsidRPr="00D747CA" w:rsidRDefault="007159CA" w:rsidP="00147681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747CA">
        <w:rPr>
          <w:rFonts w:ascii="Arial" w:hAnsi="Arial" w:cs="Arial"/>
          <w:sz w:val="24"/>
          <w:szCs w:val="24"/>
        </w:rPr>
        <w:t>Oświadczamy, że dane zawarte w załączonych do oferty oświadczeniach lub dokumentach, są aktualne na dzień składania ofert.</w:t>
      </w:r>
    </w:p>
    <w:p w14:paraId="1827F8A3" w14:textId="77777777" w:rsidR="007159CA" w:rsidRPr="00D747CA" w:rsidRDefault="007159CA" w:rsidP="00147681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747CA">
        <w:rPr>
          <w:rFonts w:ascii="Arial" w:hAnsi="Arial" w:cs="Arial"/>
          <w:sz w:val="24"/>
          <w:szCs w:val="24"/>
        </w:rPr>
        <w:t>Akceptujemy formę przekazania informacji o wyniku niniejszego postępowania za pośrednictwem Platformy.</w:t>
      </w:r>
    </w:p>
    <w:p w14:paraId="507A334C" w14:textId="77777777" w:rsidR="007159CA" w:rsidRPr="00D747CA" w:rsidRDefault="007159CA" w:rsidP="007159CA">
      <w:pPr>
        <w:spacing w:before="120"/>
        <w:rPr>
          <w:rFonts w:ascii="Arial" w:hAnsi="Arial" w:cs="Arial"/>
          <w:sz w:val="24"/>
          <w:szCs w:val="24"/>
        </w:rPr>
      </w:pPr>
    </w:p>
    <w:p w14:paraId="7B0EB948" w14:textId="77777777" w:rsidR="007159CA" w:rsidRPr="00D747CA" w:rsidRDefault="007159CA" w:rsidP="007159CA">
      <w:pPr>
        <w:spacing w:before="120"/>
        <w:ind w:left="4253"/>
        <w:rPr>
          <w:rFonts w:ascii="Arial" w:hAnsi="Arial" w:cs="Arial"/>
          <w:b/>
          <w:i/>
          <w:sz w:val="24"/>
          <w:szCs w:val="24"/>
        </w:rPr>
      </w:pPr>
      <w:r w:rsidRPr="00D747CA">
        <w:rPr>
          <w:rFonts w:ascii="Arial" w:hAnsi="Arial" w:cs="Arial"/>
          <w:b/>
          <w:i/>
          <w:sz w:val="24"/>
          <w:szCs w:val="24"/>
        </w:rPr>
        <w:t xml:space="preserve">elektroniczny podpis osoby/ osób uprawnionych </w:t>
      </w:r>
    </w:p>
    <w:p w14:paraId="7EE6F4B7" w14:textId="77777777" w:rsidR="007159CA" w:rsidRPr="00D747CA" w:rsidRDefault="007159CA" w:rsidP="007159CA">
      <w:pPr>
        <w:spacing w:before="120"/>
        <w:ind w:left="4253"/>
        <w:rPr>
          <w:rFonts w:ascii="Arial" w:hAnsi="Arial" w:cs="Arial"/>
          <w:b/>
          <w:i/>
          <w:sz w:val="24"/>
          <w:szCs w:val="24"/>
        </w:rPr>
      </w:pPr>
      <w:r w:rsidRPr="00D747CA">
        <w:rPr>
          <w:rFonts w:ascii="Arial" w:hAnsi="Arial" w:cs="Arial"/>
          <w:b/>
          <w:i/>
          <w:sz w:val="24"/>
          <w:szCs w:val="24"/>
        </w:rPr>
        <w:t>do wystąpienia w imieniu Wykonawcy</w:t>
      </w:r>
    </w:p>
    <w:p w14:paraId="7D471088" w14:textId="77777777" w:rsidR="007159CA" w:rsidRPr="00D747CA" w:rsidRDefault="007159CA" w:rsidP="007159CA">
      <w:pPr>
        <w:rPr>
          <w:rFonts w:ascii="Arial" w:hAnsi="Arial" w:cs="Arial"/>
          <w:sz w:val="24"/>
          <w:szCs w:val="24"/>
        </w:rPr>
      </w:pPr>
    </w:p>
    <w:p w14:paraId="42EF2B23" w14:textId="77777777" w:rsidR="004C3C32" w:rsidRPr="007159CA" w:rsidRDefault="004C3C32" w:rsidP="007159CA"/>
    <w:sectPr w:rsidR="004C3C32" w:rsidRPr="007159CA" w:rsidSect="00CC386C">
      <w:headerReference w:type="default" r:id="rId8"/>
      <w:footerReference w:type="default" r:id="rId9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A6E33" w14:textId="77777777" w:rsidR="002A1128" w:rsidRDefault="002A1128" w:rsidP="006A1852">
      <w:pPr>
        <w:spacing w:after="0" w:line="240" w:lineRule="auto"/>
      </w:pPr>
      <w:r>
        <w:separator/>
      </w:r>
    </w:p>
  </w:endnote>
  <w:endnote w:type="continuationSeparator" w:id="0">
    <w:p w14:paraId="2C685132" w14:textId="77777777" w:rsidR="002A1128" w:rsidRDefault="002A1128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25D5" w14:textId="77777777" w:rsidR="006A1852" w:rsidRPr="006A1852" w:rsidRDefault="00CC386C" w:rsidP="006A1852">
    <w:pPr>
      <w:pStyle w:val="Default"/>
      <w:rPr>
        <w:rFonts w:asciiTheme="minorHAnsi" w:hAnsiTheme="minorHAnsi" w:cstheme="minorHAnsi"/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41E8CA93" wp14:editId="1AB0518E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0F1EE" w14:textId="77777777" w:rsidR="002A1128" w:rsidRDefault="002A1128" w:rsidP="006A1852">
      <w:pPr>
        <w:spacing w:after="0" w:line="240" w:lineRule="auto"/>
      </w:pPr>
      <w:r>
        <w:separator/>
      </w:r>
    </w:p>
  </w:footnote>
  <w:footnote w:type="continuationSeparator" w:id="0">
    <w:p w14:paraId="7E1D17A5" w14:textId="77777777" w:rsidR="002A1128" w:rsidRDefault="002A1128" w:rsidP="006A1852">
      <w:pPr>
        <w:spacing w:after="0" w:line="240" w:lineRule="auto"/>
      </w:pPr>
      <w:r>
        <w:continuationSeparator/>
      </w:r>
    </w:p>
  </w:footnote>
  <w:footnote w:id="1">
    <w:p w14:paraId="2A521B95" w14:textId="77777777" w:rsidR="007159CA" w:rsidRDefault="007159CA" w:rsidP="007159CA">
      <w:pPr>
        <w:pStyle w:val="Tekstprzypisudolnego"/>
        <w:ind w:left="284" w:right="11"/>
        <w:rPr>
          <w:rFonts w:ascii="Arial" w:hAnsi="Arial" w:cs="Arial"/>
          <w:i/>
          <w:sz w:val="14"/>
          <w:szCs w:val="16"/>
        </w:rPr>
      </w:pPr>
      <w:r>
        <w:rPr>
          <w:rStyle w:val="Odwoanieprzypisudolnego"/>
          <w:rFonts w:ascii="Arial" w:hAnsi="Arial" w:cs="Arial"/>
          <w:sz w:val="14"/>
          <w:szCs w:val="16"/>
        </w:rPr>
        <w:footnoteRef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14:paraId="2AF8E571" w14:textId="77777777" w:rsidR="007159CA" w:rsidRDefault="007159CA" w:rsidP="007159CA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2986F060" w14:textId="77777777" w:rsidR="007159CA" w:rsidRDefault="007159CA" w:rsidP="007159CA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38C061ED" w14:textId="77777777" w:rsidR="007159CA" w:rsidRDefault="007159CA" w:rsidP="007159CA">
      <w:pPr>
        <w:pStyle w:val="Tekstprzypisudolnego"/>
        <w:ind w:left="284"/>
        <w:rPr>
          <w:rFonts w:ascii="Times New Roman" w:hAnsi="Times New Roman" w:cs="Times New Roman"/>
        </w:rPr>
      </w:pPr>
      <w:r>
        <w:rPr>
          <w:rFonts w:ascii="Arial" w:hAnsi="Arial" w:cs="Arial"/>
          <w:b/>
          <w:i/>
          <w:sz w:val="14"/>
          <w:szCs w:val="16"/>
        </w:rPr>
        <w:t>Średnie przedsiębiorstwa</w:t>
      </w:r>
      <w:r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99C95" w14:textId="77777777" w:rsidR="006A1852" w:rsidRDefault="001330A9">
    <w:pPr>
      <w:pStyle w:val="Nagwek"/>
    </w:pPr>
    <w:r w:rsidRPr="00DA7EEE"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475858AC" wp14:editId="234EA49D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B0DE49E" wp14:editId="7F08431B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7B036E79" wp14:editId="4DB207F9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AC0697E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6"/>
      </w:pPr>
      <w:rPr>
        <w:rFonts w:ascii="Arial" w:hAnsi="Arial" w:cs="Arial Narrow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8" w:hanging="720"/>
      </w:pPr>
      <w:rPr>
        <w:rFonts w:ascii="Arial Narrow" w:hAnsi="Arial Narrow" w:cs="Arial Narrow" w:hint="default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2" w:hanging="720"/>
      </w:pPr>
      <w:rPr>
        <w:rFonts w:ascii="Arial Narrow" w:hAnsi="Arial Narrow" w:cs="Arial Narrow" w:hint="default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6" w:hanging="1080"/>
      </w:pPr>
      <w:rPr>
        <w:rFonts w:ascii="Arial Narrow" w:hAnsi="Arial Narrow" w:cs="Arial Narrow" w:hint="default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0" w:hanging="1080"/>
      </w:pPr>
      <w:rPr>
        <w:rFonts w:ascii="Arial Narrow" w:hAnsi="Arial Narrow" w:cs="Arial Narrow" w:hint="default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4" w:hanging="1440"/>
      </w:pPr>
      <w:rPr>
        <w:rFonts w:ascii="Arial Narrow" w:hAnsi="Arial Narrow" w:cs="Arial Narrow" w:hint="default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68" w:hanging="1440"/>
      </w:pPr>
      <w:rPr>
        <w:rFonts w:ascii="Arial Narrow" w:hAnsi="Arial Narrow" w:cs="Arial Narrow" w:hint="default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2" w:hanging="1800"/>
      </w:pPr>
      <w:rPr>
        <w:rFonts w:ascii="Arial Narrow" w:hAnsi="Arial Narrow" w:cs="Arial Narrow" w:hint="default"/>
        <w:lang w:val="pl-P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"/>
  </w:num>
  <w:num w:numId="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3166C"/>
    <w:rsid w:val="00042716"/>
    <w:rsid w:val="00046417"/>
    <w:rsid w:val="00071FA5"/>
    <w:rsid w:val="00072615"/>
    <w:rsid w:val="000C78DE"/>
    <w:rsid w:val="000D48BE"/>
    <w:rsid w:val="000F5676"/>
    <w:rsid w:val="00112455"/>
    <w:rsid w:val="00116C6F"/>
    <w:rsid w:val="00125F40"/>
    <w:rsid w:val="001330A9"/>
    <w:rsid w:val="00142D39"/>
    <w:rsid w:val="00147681"/>
    <w:rsid w:val="00175DEB"/>
    <w:rsid w:val="001B4508"/>
    <w:rsid w:val="001C08EC"/>
    <w:rsid w:val="001E0EB2"/>
    <w:rsid w:val="001F4481"/>
    <w:rsid w:val="00206DB3"/>
    <w:rsid w:val="00245A7B"/>
    <w:rsid w:val="00260EB3"/>
    <w:rsid w:val="002726FC"/>
    <w:rsid w:val="002A1128"/>
    <w:rsid w:val="002B5D3E"/>
    <w:rsid w:val="002D0874"/>
    <w:rsid w:val="002E5A1E"/>
    <w:rsid w:val="00343D23"/>
    <w:rsid w:val="003A3F6B"/>
    <w:rsid w:val="003B6F39"/>
    <w:rsid w:val="003C16D4"/>
    <w:rsid w:val="003E5159"/>
    <w:rsid w:val="00422291"/>
    <w:rsid w:val="004645C8"/>
    <w:rsid w:val="00495F30"/>
    <w:rsid w:val="004B2DEE"/>
    <w:rsid w:val="004C3C32"/>
    <w:rsid w:val="00513872"/>
    <w:rsid w:val="00591B76"/>
    <w:rsid w:val="005A0EDE"/>
    <w:rsid w:val="005C6DDD"/>
    <w:rsid w:val="005D03ED"/>
    <w:rsid w:val="00645AF3"/>
    <w:rsid w:val="006512A2"/>
    <w:rsid w:val="00672A83"/>
    <w:rsid w:val="006A1852"/>
    <w:rsid w:val="006F4685"/>
    <w:rsid w:val="006F7592"/>
    <w:rsid w:val="007074BB"/>
    <w:rsid w:val="007159CA"/>
    <w:rsid w:val="00734E57"/>
    <w:rsid w:val="00743C53"/>
    <w:rsid w:val="00743E18"/>
    <w:rsid w:val="00745057"/>
    <w:rsid w:val="007756E6"/>
    <w:rsid w:val="007B375A"/>
    <w:rsid w:val="007E5974"/>
    <w:rsid w:val="007F3EF5"/>
    <w:rsid w:val="0082563B"/>
    <w:rsid w:val="00837C3F"/>
    <w:rsid w:val="008D67FA"/>
    <w:rsid w:val="009740E7"/>
    <w:rsid w:val="00977A31"/>
    <w:rsid w:val="00981E83"/>
    <w:rsid w:val="009A46B9"/>
    <w:rsid w:val="009C26A1"/>
    <w:rsid w:val="009C5A75"/>
    <w:rsid w:val="00A72C1F"/>
    <w:rsid w:val="00AA7613"/>
    <w:rsid w:val="00AB2A73"/>
    <w:rsid w:val="00AF1A0A"/>
    <w:rsid w:val="00B36C4F"/>
    <w:rsid w:val="00B44563"/>
    <w:rsid w:val="00B672AF"/>
    <w:rsid w:val="00BC7078"/>
    <w:rsid w:val="00BD79B9"/>
    <w:rsid w:val="00BE1D7E"/>
    <w:rsid w:val="00BF5806"/>
    <w:rsid w:val="00C50ECF"/>
    <w:rsid w:val="00C52020"/>
    <w:rsid w:val="00C7070B"/>
    <w:rsid w:val="00CC386C"/>
    <w:rsid w:val="00D61EEB"/>
    <w:rsid w:val="00DE7DC6"/>
    <w:rsid w:val="00E638A4"/>
    <w:rsid w:val="00EA2C15"/>
    <w:rsid w:val="00ED4486"/>
    <w:rsid w:val="00F16559"/>
    <w:rsid w:val="00F3154F"/>
    <w:rsid w:val="00FA528C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91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aliases w:val="L1,Numerowanie,sw tekst,Preambuła,Akapit z listą BS,Akapit z listą5,Bulleted list,Odstavec,Podsis rysunku,T_SZ_List Paragraph,CW_Lista,Adresat stanowisko,2 heading,A_wyliczenie,K-P_odwolanie,maz_wyliczenie,opis dzialania"/>
    <w:basedOn w:val="Normalny"/>
    <w:link w:val="AkapitzlistZnak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3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A3F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F6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rsid w:val="003A3F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3F6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A3F6B"/>
  </w:style>
  <w:style w:type="paragraph" w:customStyle="1" w:styleId="1">
    <w:name w:val="1."/>
    <w:basedOn w:val="Normalny"/>
    <w:rsid w:val="003A3F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unhideWhenUsed/>
    <w:rsid w:val="003A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wykytekstZnak">
    <w:name w:val="Zwykły tekst Znak"/>
    <w:link w:val="Zwykytekst"/>
    <w:rsid w:val="003A3F6B"/>
    <w:rPr>
      <w:rFonts w:ascii="Courier New" w:eastAsia="Times New Roman" w:hAnsi="Courier New"/>
    </w:rPr>
  </w:style>
  <w:style w:type="paragraph" w:styleId="Zwykytekst">
    <w:name w:val="Plain Text"/>
    <w:basedOn w:val="Normalny"/>
    <w:link w:val="ZwykytekstZnak"/>
    <w:rsid w:val="003A3F6B"/>
    <w:pPr>
      <w:spacing w:after="0" w:line="240" w:lineRule="auto"/>
    </w:pPr>
    <w:rPr>
      <w:rFonts w:ascii="Courier New" w:eastAsia="Times New Roman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3A3F6B"/>
    <w:rPr>
      <w:rFonts w:ascii="Consolas" w:hAnsi="Consolas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F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3F6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3A3F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3A3F6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TML-kod">
    <w:name w:val="HTML Code"/>
    <w:basedOn w:val="Domylnaczcionkaakapitu"/>
    <w:uiPriority w:val="99"/>
    <w:semiHidden/>
    <w:unhideWhenUsed/>
    <w:rsid w:val="003A3F6B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3A3F6B"/>
    <w:pPr>
      <w:spacing w:after="0" w:line="240" w:lineRule="auto"/>
    </w:pPr>
    <w:rPr>
      <w:kern w:val="0"/>
      <w14:ligatures w14:val="none"/>
    </w:rPr>
  </w:style>
  <w:style w:type="paragraph" w:styleId="Poprawka">
    <w:name w:val="Revision"/>
    <w:hidden/>
    <w:uiPriority w:val="99"/>
    <w:semiHidden/>
    <w:rsid w:val="003A3F6B"/>
    <w:pPr>
      <w:spacing w:after="0" w:line="240" w:lineRule="auto"/>
    </w:pPr>
    <w:rPr>
      <w:kern w:val="0"/>
      <w14:ligatures w14:val="none"/>
    </w:rPr>
  </w:style>
  <w:style w:type="character" w:customStyle="1" w:styleId="AkapitzlistZnak">
    <w:name w:val="Akapit z listą Znak"/>
    <w:aliases w:val="L1 Znak,Numerowanie Znak,sw tekst Znak,Preambuła Znak,Akapit z listą BS Znak,Akapit z listą5 Znak,Bulleted list Znak,Odstavec Znak,Podsis rysunku Znak,T_SZ_List Paragraph Znak,CW_Lista Znak,Adresat stanowisko Znak,2 heading Znak"/>
    <w:link w:val="Akapitzlist"/>
    <w:uiPriority w:val="34"/>
    <w:qFormat/>
    <w:locked/>
    <w:rsid w:val="002D0874"/>
  </w:style>
  <w:style w:type="paragraph" w:styleId="Tekstprzypisudolnego">
    <w:name w:val="footnote text"/>
    <w:basedOn w:val="Normalny"/>
    <w:link w:val="TekstprzypisudolnegoZnak"/>
    <w:unhideWhenUsed/>
    <w:rsid w:val="007159CA"/>
    <w:pPr>
      <w:spacing w:after="0" w:line="240" w:lineRule="auto"/>
    </w:pPr>
    <w:rPr>
      <w:rFonts w:eastAsiaTheme="minorEastAsia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59CA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7159C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59CA"/>
    <w:pPr>
      <w:spacing w:after="120" w:line="480" w:lineRule="auto"/>
      <w:ind w:left="283"/>
    </w:pPr>
    <w:rPr>
      <w:rFonts w:eastAsiaTheme="minorEastAsia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9CA"/>
    <w:rPr>
      <w:rFonts w:eastAsiaTheme="minorEastAsia"/>
      <w:kern w:val="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7159CA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159CA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i.sinicka</cp:lastModifiedBy>
  <cp:revision>2</cp:revision>
  <cp:lastPrinted>2023-10-18T08:09:00Z</cp:lastPrinted>
  <dcterms:created xsi:type="dcterms:W3CDTF">2023-10-23T10:37:00Z</dcterms:created>
  <dcterms:modified xsi:type="dcterms:W3CDTF">2023-10-23T10:37:00Z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