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605F296" w:rsidR="00805291" w:rsidRPr="00ED63F4" w:rsidRDefault="00805291" w:rsidP="0040012B">
            <w:pPr>
              <w:tabs>
                <w:tab w:val="left" w:pos="2775"/>
              </w:tabs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  <w:r w:rsidR="0040012B">
              <w:rPr>
                <w:i/>
                <w:sz w:val="22"/>
                <w:szCs w:val="22"/>
              </w:rPr>
              <w:tab/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6C7BFB79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6C4A4683" w14:textId="77777777" w:rsidR="003045E0" w:rsidRPr="00FC4004" w:rsidRDefault="003045E0" w:rsidP="003045E0">
            <w:pPr>
              <w:pStyle w:val="Tekstpodstawowy"/>
              <w:spacing w:line="360" w:lineRule="auto"/>
              <w:ind w:right="-341"/>
              <w:jc w:val="center"/>
              <w:rPr>
                <w:b/>
                <w:sz w:val="20"/>
                <w:szCs w:val="20"/>
              </w:rPr>
            </w:pPr>
            <w:r w:rsidRPr="00FC4004">
              <w:rPr>
                <w:b/>
                <w:sz w:val="20"/>
                <w:szCs w:val="20"/>
              </w:rPr>
              <w:t xml:space="preserve">DOSTAWA MATERIAŁÓW </w:t>
            </w:r>
            <w:r w:rsidRPr="00FC4004">
              <w:rPr>
                <w:b/>
                <w:sz w:val="20"/>
                <w:szCs w:val="20"/>
                <w:lang w:val="pl-PL"/>
              </w:rPr>
              <w:t>ELEKTRYCZNYCH</w:t>
            </w:r>
            <w:r w:rsidRPr="00FC4004">
              <w:rPr>
                <w:b/>
                <w:sz w:val="20"/>
                <w:szCs w:val="20"/>
              </w:rPr>
              <w:t xml:space="preserve"> NA POTRZEBY UKW </w:t>
            </w:r>
          </w:p>
          <w:p w14:paraId="5C0F98E9" w14:textId="78800825" w:rsidR="00B2110F" w:rsidRPr="00ED63F4" w:rsidRDefault="003045E0" w:rsidP="003045E0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FC4004">
              <w:rPr>
                <w:b/>
                <w:sz w:val="20"/>
                <w:szCs w:val="20"/>
              </w:rPr>
              <w:t>W BYDGOSZCZY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6ECB469F" w14:textId="77777777" w:rsidR="00E40A67" w:rsidRDefault="00E40A6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C01A47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08D5585" w14:textId="7FB72C24" w:rsidR="00C51290" w:rsidRPr="003045E0" w:rsidRDefault="00C51290" w:rsidP="00C51290">
      <w:pPr>
        <w:spacing w:line="276" w:lineRule="auto"/>
        <w:rPr>
          <w:sz w:val="22"/>
          <w:szCs w:val="22"/>
          <w:u w:val="single"/>
        </w:rPr>
      </w:pPr>
      <w:r w:rsidRPr="003045E0">
        <w:rPr>
          <w:sz w:val="22"/>
          <w:szCs w:val="22"/>
          <w:u w:val="single"/>
        </w:rPr>
        <w:t>Kryterium II – Termin dostawy</w:t>
      </w:r>
    </w:p>
    <w:p w14:paraId="5D5A2126" w14:textId="77777777" w:rsidR="003045E0" w:rsidRPr="003045E0" w:rsidRDefault="003045E0" w:rsidP="003045E0">
      <w:pPr>
        <w:pStyle w:val="Zwykytekst1"/>
        <w:spacing w:before="120" w:after="240" w:line="360" w:lineRule="auto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045E0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3045E0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3045E0">
        <w:rPr>
          <w:rFonts w:ascii="Times New Roman" w:hAnsi="Times New Roman" w:cs="Times New Roman"/>
          <w:b/>
          <w:bCs/>
          <w:sz w:val="22"/>
          <w:szCs w:val="22"/>
        </w:rPr>
        <w:t>w terminie</w:t>
      </w:r>
      <w:r w:rsidRPr="003045E0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 </w:t>
      </w:r>
      <w:r w:rsidRPr="003045E0">
        <w:rPr>
          <w:rFonts w:ascii="Times New Roman" w:hAnsi="Times New Roman" w:cs="Times New Roman"/>
          <w:b/>
          <w:sz w:val="22"/>
          <w:szCs w:val="22"/>
        </w:rPr>
        <w:t xml:space="preserve">........ dni kalendarzowych </w:t>
      </w:r>
      <w:r w:rsidRPr="003045E0">
        <w:rPr>
          <w:rFonts w:ascii="Times New Roman" w:hAnsi="Times New Roman" w:cs="Times New Roman"/>
          <w:bCs/>
          <w:sz w:val="22"/>
          <w:szCs w:val="22"/>
        </w:rPr>
        <w:t>od dnia złożenia zamówienia przez Zamawiającego ( max. 5 dni kalendarzowych) w okresie 12 miesięcy od dnia zawarcia umowy.</w:t>
      </w:r>
    </w:p>
    <w:p w14:paraId="5A18B8EC" w14:textId="77777777" w:rsidR="000C72F1" w:rsidRPr="00C51290" w:rsidRDefault="000C72F1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439458B0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>
        <w:rPr>
          <w:rFonts w:ascii="Times New Roman" w:hAnsi="Times New Roman" w:cs="Times New Roman"/>
          <w:sz w:val="22"/>
          <w:szCs w:val="22"/>
        </w:rPr>
        <w:t>mikro/</w:t>
      </w:r>
      <w:r w:rsidRPr="00ED63F4">
        <w:rPr>
          <w:rFonts w:ascii="Times New Roman" w:hAnsi="Times New Roman" w:cs="Times New Roman"/>
          <w:sz w:val="22"/>
          <w:szCs w:val="22"/>
        </w:rPr>
        <w:t>małym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/średnim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</w:t>
      </w:r>
      <w:r w:rsidR="00B9188B">
        <w:rPr>
          <w:rFonts w:ascii="Times New Roman" w:hAnsi="Times New Roman" w:cs="Times New Roman"/>
          <w:sz w:val="22"/>
          <w:szCs w:val="22"/>
        </w:rPr>
        <w:t>dużym/</w:t>
      </w:r>
      <w:r w:rsidRPr="00ED63F4">
        <w:rPr>
          <w:rFonts w:ascii="Times New Roman" w:hAnsi="Times New Roman" w:cs="Times New Roman"/>
          <w:sz w:val="22"/>
          <w:szCs w:val="22"/>
        </w:rPr>
        <w:t xml:space="preserve"> przedsiębiorstwem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3C688E5F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906676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6B58D1D2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Formularz musi być opatrzony przez osobę lub osoby uprawnione do reprezentowania Wykonawcy kwalifikowanym podpisem elektronicznym lub podpisem zaufanym lub </w:t>
      </w:r>
      <w:r w:rsidR="000C72F1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3225909D" w14:textId="6629AAF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1731BEC" w14:textId="3802CDB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2CC7D" w14:textId="77777777" w:rsidR="003415FE" w:rsidRDefault="003415FE">
      <w:r>
        <w:separator/>
      </w:r>
    </w:p>
  </w:endnote>
  <w:endnote w:type="continuationSeparator" w:id="0">
    <w:p w14:paraId="3EBE557A" w14:textId="77777777" w:rsidR="003415FE" w:rsidRDefault="0034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38A8D594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3045E0" w:rsidRPr="003045E0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2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1BCE" w14:textId="77777777" w:rsidR="003415FE" w:rsidRDefault="003415FE">
      <w:r>
        <w:separator/>
      </w:r>
    </w:p>
  </w:footnote>
  <w:footnote w:type="continuationSeparator" w:id="0">
    <w:p w14:paraId="5DD69F19" w14:textId="77777777" w:rsidR="003415FE" w:rsidRDefault="0034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D707" w14:textId="6788BB0A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D373B1">
      <w:rPr>
        <w:sz w:val="18"/>
        <w:szCs w:val="18"/>
        <w:lang w:val="pl-PL"/>
      </w:rPr>
      <w:t>D</w:t>
    </w:r>
    <w:r w:rsidRPr="00232BCA">
      <w:rPr>
        <w:sz w:val="18"/>
        <w:szCs w:val="18"/>
        <w:lang w:val="pl-PL"/>
      </w:rPr>
      <w:t>-</w:t>
    </w:r>
    <w:r w:rsidR="005E38A2">
      <w:rPr>
        <w:sz w:val="18"/>
        <w:szCs w:val="18"/>
        <w:lang w:val="pl-PL"/>
      </w:rPr>
      <w:t>62</w:t>
    </w:r>
    <w:r w:rsidRPr="00232BCA">
      <w:rPr>
        <w:sz w:val="18"/>
        <w:szCs w:val="18"/>
        <w:lang w:val="pl-PL"/>
      </w:rPr>
      <w:t>/202</w:t>
    </w:r>
    <w:r w:rsidR="00906676">
      <w:rPr>
        <w:sz w:val="18"/>
        <w:szCs w:val="18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5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9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0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4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8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1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7BE850E9"/>
    <w:multiLevelType w:val="hybridMultilevel"/>
    <w:tmpl w:val="1E46CCEC"/>
    <w:lvl w:ilvl="0" w:tplc="35488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77"/>
  </w:num>
  <w:num w:numId="5">
    <w:abstractNumId w:val="33"/>
  </w:num>
  <w:num w:numId="6">
    <w:abstractNumId w:val="81"/>
  </w:num>
  <w:num w:numId="7">
    <w:abstractNumId w:val="66"/>
  </w:num>
  <w:num w:numId="8">
    <w:abstractNumId w:val="46"/>
  </w:num>
  <w:num w:numId="9">
    <w:abstractNumId w:val="42"/>
  </w:num>
  <w:num w:numId="10">
    <w:abstractNumId w:val="47"/>
  </w:num>
  <w:num w:numId="11">
    <w:abstractNumId w:val="56"/>
  </w:num>
  <w:num w:numId="12">
    <w:abstractNumId w:val="71"/>
  </w:num>
  <w:num w:numId="13">
    <w:abstractNumId w:val="78"/>
  </w:num>
  <w:num w:numId="14">
    <w:abstractNumId w:val="61"/>
  </w:num>
  <w:num w:numId="15">
    <w:abstractNumId w:val="45"/>
  </w:num>
  <w:num w:numId="16">
    <w:abstractNumId w:val="51"/>
  </w:num>
  <w:num w:numId="17">
    <w:abstractNumId w:val="38"/>
  </w:num>
  <w:num w:numId="18">
    <w:abstractNumId w:val="59"/>
  </w:num>
  <w:num w:numId="19">
    <w:abstractNumId w:val="44"/>
  </w:num>
  <w:num w:numId="20">
    <w:abstractNumId w:val="72"/>
  </w:num>
  <w:num w:numId="21">
    <w:abstractNumId w:val="70"/>
  </w:num>
  <w:num w:numId="22">
    <w:abstractNumId w:val="52"/>
  </w:num>
  <w:num w:numId="23">
    <w:abstractNumId w:val="63"/>
  </w:num>
  <w:num w:numId="24">
    <w:abstractNumId w:val="43"/>
  </w:num>
  <w:num w:numId="25">
    <w:abstractNumId w:val="37"/>
  </w:num>
  <w:num w:numId="26">
    <w:abstractNumId w:val="65"/>
  </w:num>
  <w:num w:numId="27">
    <w:abstractNumId w:val="34"/>
  </w:num>
  <w:num w:numId="28">
    <w:abstractNumId w:val="62"/>
  </w:num>
  <w:num w:numId="29">
    <w:abstractNumId w:val="64"/>
  </w:num>
  <w:num w:numId="30">
    <w:abstractNumId w:val="35"/>
  </w:num>
  <w:num w:numId="31">
    <w:abstractNumId w:val="79"/>
  </w:num>
  <w:num w:numId="32">
    <w:abstractNumId w:val="76"/>
  </w:num>
  <w:num w:numId="33">
    <w:abstractNumId w:val="74"/>
  </w:num>
  <w:num w:numId="34">
    <w:abstractNumId w:val="41"/>
  </w:num>
  <w:num w:numId="35">
    <w:abstractNumId w:val="49"/>
  </w:num>
  <w:num w:numId="36">
    <w:abstractNumId w:val="50"/>
  </w:num>
  <w:num w:numId="37">
    <w:abstractNumId w:val="67"/>
  </w:num>
  <w:num w:numId="38">
    <w:abstractNumId w:val="60"/>
  </w:num>
  <w:num w:numId="39">
    <w:abstractNumId w:val="58"/>
  </w:num>
  <w:num w:numId="40">
    <w:abstractNumId w:val="40"/>
  </w:num>
  <w:num w:numId="41">
    <w:abstractNumId w:val="55"/>
  </w:num>
  <w:num w:numId="42">
    <w:abstractNumId w:val="48"/>
  </w:num>
  <w:num w:numId="43">
    <w:abstractNumId w:val="57"/>
  </w:num>
  <w:num w:numId="44">
    <w:abstractNumId w:val="8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3F2A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2BE9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2F1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721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66EA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06F"/>
    <w:rsid w:val="00265133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6D3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5E0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5FE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60C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4985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12B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4FD9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D6E40"/>
    <w:rsid w:val="005E0755"/>
    <w:rsid w:val="005E0CFA"/>
    <w:rsid w:val="005E2107"/>
    <w:rsid w:val="005E23B4"/>
    <w:rsid w:val="005E3378"/>
    <w:rsid w:val="005E34BD"/>
    <w:rsid w:val="005E38A2"/>
    <w:rsid w:val="005E3B43"/>
    <w:rsid w:val="005E3F5B"/>
    <w:rsid w:val="005E48FA"/>
    <w:rsid w:val="005E4C76"/>
    <w:rsid w:val="005E68C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604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3C0B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BDE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5F6B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DC6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4338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275D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676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A51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12CE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B26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4338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5B86"/>
    <w:rsid w:val="00CE625E"/>
    <w:rsid w:val="00CE7061"/>
    <w:rsid w:val="00CF07C2"/>
    <w:rsid w:val="00CF17D0"/>
    <w:rsid w:val="00CF23F9"/>
    <w:rsid w:val="00CF4544"/>
    <w:rsid w:val="00CF580E"/>
    <w:rsid w:val="00CF5B5D"/>
    <w:rsid w:val="00CF5DB1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44DD"/>
    <w:rsid w:val="00D355A4"/>
    <w:rsid w:val="00D365F8"/>
    <w:rsid w:val="00D367DB"/>
    <w:rsid w:val="00D369C3"/>
    <w:rsid w:val="00D372B5"/>
    <w:rsid w:val="00D3731E"/>
    <w:rsid w:val="00D373B1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5EC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0A67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5F71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3FDC"/>
    <w:rsid w:val="00F24623"/>
    <w:rsid w:val="00F2610D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1F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470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aliases w:val="L1,Numerowanie,2 heading,A_wyliczenie,K-P_odwolanie,Akapit z listą5,maz_wyliczenie,opis dzialania,normalny tekst,List Paragraph1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"/>
    <w:link w:val="Akapitzlist"/>
    <w:qFormat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odpunkt">
    <w:name w:val="podpunkt"/>
    <w:basedOn w:val="Normalny"/>
    <w:rsid w:val="003045E0"/>
    <w:pPr>
      <w:suppressAutoHyphens w:val="0"/>
      <w:ind w:left="567"/>
    </w:pPr>
    <w:rPr>
      <w:rFonts w:ascii="Arial" w:hAnsi="Arial"/>
      <w:b/>
      <w:sz w:val="22"/>
      <w:szCs w:val="2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01A41-46B4-4660-B37F-2D8F303D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a</cp:lastModifiedBy>
  <cp:revision>4</cp:revision>
  <cp:lastPrinted>2022-11-29T09:13:00Z</cp:lastPrinted>
  <dcterms:created xsi:type="dcterms:W3CDTF">2022-11-24T13:00:00Z</dcterms:created>
  <dcterms:modified xsi:type="dcterms:W3CDTF">2022-11-29T09:13:00Z</dcterms:modified>
</cp:coreProperties>
</file>