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1622" w:rsidRPr="003564A2" w:rsidRDefault="00DE1622" w:rsidP="00DE1622">
      <w:pPr>
        <w:jc w:val="both"/>
        <w:rPr>
          <w:sz w:val="4"/>
          <w:szCs w:val="4"/>
          <w:lang w:eastAsia="pl-PL"/>
        </w:rPr>
      </w:pPr>
    </w:p>
    <w:p w:rsidR="00DE1622" w:rsidRDefault="00DE1622" w:rsidP="00DE16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b/>
        </w:rPr>
      </w:pPr>
      <w:r w:rsidRPr="009D7F38">
        <w:rPr>
          <w:b/>
        </w:rPr>
        <w:t>ZAŁĄCZNIK NR 1</w:t>
      </w:r>
      <w:r>
        <w:rPr>
          <w:b/>
        </w:rPr>
        <w:t>(1)</w:t>
      </w:r>
      <w:r w:rsidRPr="009D7F38">
        <w:rPr>
          <w:b/>
        </w:rPr>
        <w:t xml:space="preserve"> – FORMULARZ OFERTOWY</w:t>
      </w:r>
    </w:p>
    <w:p w:rsidR="00DE1622" w:rsidRPr="009A107D" w:rsidRDefault="00DE1622" w:rsidP="00DE16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b/>
        </w:rPr>
      </w:pPr>
      <w:r>
        <w:rPr>
          <w:b/>
        </w:rPr>
        <w:t xml:space="preserve">- dotyczy części zamówienia </w:t>
      </w:r>
      <w:r w:rsidRPr="005F5A15">
        <w:rPr>
          <w:b/>
          <w:u w:val="single"/>
        </w:rPr>
        <w:t>nr 1</w:t>
      </w:r>
    </w:p>
    <w:p w:rsidR="00DE1622" w:rsidRPr="00AA11EB" w:rsidRDefault="00DE1622" w:rsidP="00DE1622">
      <w:pPr>
        <w:rPr>
          <w:b/>
          <w:sz w:val="12"/>
          <w:szCs w:val="12"/>
        </w:rPr>
      </w:pPr>
    </w:p>
    <w:p w:rsidR="00DE1622" w:rsidRDefault="00DE1622" w:rsidP="00DE1622">
      <w:pPr>
        <w:rPr>
          <w:b/>
        </w:rPr>
      </w:pPr>
    </w:p>
    <w:p w:rsidR="00DE1622" w:rsidRPr="000D2C6E" w:rsidRDefault="00DE1622" w:rsidP="00DE1622">
      <w:pPr>
        <w:ind w:left="5246" w:firstLine="708"/>
        <w:rPr>
          <w:b/>
        </w:rPr>
      </w:pPr>
      <w:r w:rsidRPr="000D2C6E">
        <w:rPr>
          <w:b/>
        </w:rPr>
        <w:t>Zamawiający:</w:t>
      </w:r>
    </w:p>
    <w:p w:rsidR="00DE1622" w:rsidRPr="000D2C6E" w:rsidRDefault="00DE1622" w:rsidP="00DE1622">
      <w:pPr>
        <w:ind w:left="5954"/>
      </w:pPr>
      <w:r w:rsidRPr="000D2C6E">
        <w:t xml:space="preserve">Powiat Tczewski </w:t>
      </w:r>
    </w:p>
    <w:p w:rsidR="00DE1622" w:rsidRPr="000D2C6E" w:rsidRDefault="00DE1622" w:rsidP="00DE1622">
      <w:pPr>
        <w:ind w:left="5954"/>
      </w:pPr>
      <w:r w:rsidRPr="000D2C6E">
        <w:t>83-110 Tczew, ul. Piaskowa 2</w:t>
      </w:r>
    </w:p>
    <w:p w:rsidR="00DE1622" w:rsidRPr="005C18BF" w:rsidRDefault="00DE1622" w:rsidP="00DE1622"/>
    <w:p w:rsidR="00DE1622" w:rsidRPr="00A90085" w:rsidRDefault="00DE1622" w:rsidP="00DE1622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spacing w:val="30"/>
          <w:sz w:val="28"/>
          <w:szCs w:val="28"/>
          <w:u w:val="single"/>
        </w:rPr>
      </w:pPr>
      <w:r w:rsidRPr="005F5A15">
        <w:rPr>
          <w:spacing w:val="30"/>
          <w:sz w:val="28"/>
          <w:szCs w:val="28"/>
          <w:u w:val="single"/>
        </w:rPr>
        <w:t>OFERTA</w:t>
      </w:r>
    </w:p>
    <w:p w:rsidR="00DE1622" w:rsidRPr="000D2C6E" w:rsidRDefault="00DE1622" w:rsidP="00DE1622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120"/>
        <w:rPr>
          <w:b w:val="0"/>
          <w:bCs/>
        </w:rPr>
      </w:pPr>
      <w:r w:rsidRPr="000D2C6E">
        <w:rPr>
          <w:b w:val="0"/>
        </w:rPr>
        <w:t xml:space="preserve"> w postępowaniu o udzielenie zamówienia publicznego </w:t>
      </w:r>
      <w:r w:rsidRPr="000D2C6E">
        <w:rPr>
          <w:b w:val="0"/>
          <w:bCs/>
        </w:rPr>
        <w:t xml:space="preserve">na zadanie pn.: </w:t>
      </w:r>
    </w:p>
    <w:p w:rsidR="00DE1622" w:rsidRPr="005F5A15" w:rsidRDefault="00DE1622" w:rsidP="00DE1622">
      <w:pPr>
        <w:pStyle w:val="Stopka"/>
        <w:ind w:left="-142" w:right="-59"/>
        <w:jc w:val="center"/>
        <w:rPr>
          <w:szCs w:val="24"/>
        </w:rPr>
      </w:pPr>
      <w:r>
        <w:rPr>
          <w:b/>
          <w:i/>
          <w:szCs w:val="24"/>
        </w:rPr>
        <w:t>„</w:t>
      </w:r>
      <w:r w:rsidRPr="005F5A15">
        <w:rPr>
          <w:b/>
          <w:i/>
          <w:szCs w:val="24"/>
        </w:rPr>
        <w:t xml:space="preserve">Zakup i dostawa samochodów: osobowego i </w:t>
      </w:r>
      <w:proofErr w:type="spellStart"/>
      <w:r w:rsidRPr="005F5A15">
        <w:rPr>
          <w:b/>
          <w:i/>
          <w:szCs w:val="24"/>
        </w:rPr>
        <w:t>minibusa</w:t>
      </w:r>
      <w:proofErr w:type="spellEnd"/>
      <w:r w:rsidRPr="005F5A15">
        <w:rPr>
          <w:b/>
          <w:i/>
          <w:szCs w:val="24"/>
        </w:rPr>
        <w:t xml:space="preserve"> dla Starostwa Powiatowego w Tczewie</w:t>
      </w:r>
      <w:r>
        <w:rPr>
          <w:b/>
          <w:i/>
          <w:szCs w:val="24"/>
        </w:rPr>
        <w:t xml:space="preserve">” </w:t>
      </w:r>
      <w:r w:rsidRPr="005F5A15">
        <w:rPr>
          <w:szCs w:val="24"/>
        </w:rPr>
        <w:t xml:space="preserve">– część zamówienia </w:t>
      </w:r>
      <w:r w:rsidRPr="0066237A">
        <w:rPr>
          <w:b/>
          <w:szCs w:val="24"/>
          <w:u w:val="single"/>
          <w:shd w:val="clear" w:color="auto" w:fill="D9D9D9"/>
        </w:rPr>
        <w:t>nr 1</w:t>
      </w:r>
      <w:r w:rsidRPr="005F5A15">
        <w:rPr>
          <w:szCs w:val="24"/>
        </w:rPr>
        <w:t>:</w:t>
      </w:r>
    </w:p>
    <w:p w:rsidR="00DE1622" w:rsidRDefault="00DE1622" w:rsidP="00DE1622">
      <w:pPr>
        <w:jc w:val="center"/>
        <w:rPr>
          <w:b/>
          <w:i/>
        </w:rPr>
      </w:pPr>
      <w:r w:rsidRPr="00543578">
        <w:rPr>
          <w:b/>
          <w:i/>
          <w:shd w:val="clear" w:color="auto" w:fill="D9D9D9"/>
        </w:rPr>
        <w:t>„</w:t>
      </w:r>
      <w:r w:rsidRPr="0066237A">
        <w:rPr>
          <w:b/>
          <w:i/>
          <w:shd w:val="clear" w:color="auto" w:fill="D9D9D9"/>
        </w:rPr>
        <w:t>Zakup i dostawa fabrycznie nowego samochodu osobowego</w:t>
      </w:r>
      <w:r w:rsidRPr="00543578">
        <w:rPr>
          <w:b/>
          <w:i/>
          <w:shd w:val="clear" w:color="auto" w:fill="D9D9D9"/>
        </w:rPr>
        <w:t>”</w:t>
      </w:r>
    </w:p>
    <w:p w:rsidR="00DE1622" w:rsidRPr="005F5A15" w:rsidRDefault="00DE1622" w:rsidP="00DE1622">
      <w:pPr>
        <w:rPr>
          <w:b/>
        </w:rPr>
      </w:pPr>
    </w:p>
    <w:p w:rsidR="00DE1622" w:rsidRPr="004C0709" w:rsidRDefault="00DE1622" w:rsidP="00DE1622">
      <w:pPr>
        <w:jc w:val="both"/>
        <w:rPr>
          <w:i/>
          <w:sz w:val="18"/>
          <w:szCs w:val="18"/>
        </w:rPr>
      </w:pPr>
      <w:r w:rsidRPr="00A90085">
        <w:rPr>
          <w:b/>
        </w:rPr>
        <w:t>WYKONAWCY / WYKONAWCY WSPÓLNIE UBIEGAJĄCY SIĘ O UDZIELENIE ZAMÓWIENIA</w:t>
      </w:r>
      <w:r w:rsidRPr="0032469B">
        <w:rPr>
          <w:b/>
          <w:sz w:val="22"/>
          <w:szCs w:val="22"/>
        </w:rPr>
        <w:t xml:space="preserve"> </w:t>
      </w:r>
      <w:r w:rsidRPr="004C0709">
        <w:rPr>
          <w:i/>
          <w:sz w:val="18"/>
          <w:szCs w:val="18"/>
        </w:rPr>
        <w:t>(w przypadku Wykonawców wspólnie ubiegających się o udzielenie zamówienia należy wpisać wszystkich Wykonawców ubiegających się o udzielenie zamówienia)</w:t>
      </w:r>
    </w:p>
    <w:p w:rsidR="00DE1622" w:rsidRPr="00B12850" w:rsidRDefault="00DE1622" w:rsidP="00DE1622">
      <w:pPr>
        <w:jc w:val="both"/>
        <w:rPr>
          <w:i/>
          <w:sz w:val="8"/>
          <w:szCs w:val="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559"/>
        <w:gridCol w:w="1418"/>
        <w:gridCol w:w="3402"/>
      </w:tblGrid>
      <w:tr w:rsidR="00DE1622" w:rsidRPr="009B40CA" w:rsidTr="00DE1622">
        <w:trPr>
          <w:trHeight w:val="680"/>
        </w:trPr>
        <w:tc>
          <w:tcPr>
            <w:tcW w:w="9356" w:type="dxa"/>
            <w:gridSpan w:val="4"/>
          </w:tcPr>
          <w:p w:rsidR="00DE1622" w:rsidRPr="005C18BF" w:rsidRDefault="00DE1622" w:rsidP="00DE1622">
            <w:r w:rsidRPr="005C18BF">
              <w:t>Pełna nazwa:</w:t>
            </w:r>
          </w:p>
          <w:p w:rsidR="00DE1622" w:rsidRPr="005C18BF" w:rsidRDefault="00DE1622" w:rsidP="00DE1622"/>
        </w:tc>
      </w:tr>
      <w:tr w:rsidR="00DE1622" w:rsidRPr="009B40CA" w:rsidTr="00DE1622">
        <w:trPr>
          <w:trHeight w:val="624"/>
        </w:trPr>
        <w:tc>
          <w:tcPr>
            <w:tcW w:w="9356" w:type="dxa"/>
            <w:gridSpan w:val="4"/>
          </w:tcPr>
          <w:p w:rsidR="00DE1622" w:rsidRPr="005C18BF" w:rsidRDefault="00DE1622" w:rsidP="00DE1622">
            <w:pPr>
              <w:jc w:val="both"/>
            </w:pPr>
            <w:r w:rsidRPr="005C18BF">
              <w:t xml:space="preserve">Adres (ulica, nr domu i lokalu): </w:t>
            </w:r>
          </w:p>
          <w:p w:rsidR="00DE1622" w:rsidRPr="005C18BF" w:rsidRDefault="00DE1622" w:rsidP="00DE1622">
            <w:pPr>
              <w:jc w:val="both"/>
            </w:pPr>
          </w:p>
        </w:tc>
      </w:tr>
      <w:tr w:rsidR="00DE1622" w:rsidRPr="009B40CA" w:rsidTr="00DE1622">
        <w:trPr>
          <w:trHeight w:val="624"/>
        </w:trPr>
        <w:tc>
          <w:tcPr>
            <w:tcW w:w="2977" w:type="dxa"/>
          </w:tcPr>
          <w:p w:rsidR="00DE1622" w:rsidRPr="005C18BF" w:rsidRDefault="00DE1622" w:rsidP="00DE1622">
            <w:pPr>
              <w:jc w:val="both"/>
            </w:pPr>
            <w:r w:rsidRPr="005C18BF">
              <w:t>Miejscowość:</w:t>
            </w:r>
          </w:p>
          <w:p w:rsidR="00DE1622" w:rsidRPr="005C18BF" w:rsidRDefault="00DE1622" w:rsidP="00DE1622">
            <w:pPr>
              <w:jc w:val="both"/>
            </w:pPr>
          </w:p>
        </w:tc>
        <w:tc>
          <w:tcPr>
            <w:tcW w:w="2977" w:type="dxa"/>
            <w:gridSpan w:val="2"/>
          </w:tcPr>
          <w:p w:rsidR="00DE1622" w:rsidRPr="005C18BF" w:rsidRDefault="00DE1622" w:rsidP="00DE1622">
            <w:pPr>
              <w:jc w:val="both"/>
            </w:pPr>
            <w:r w:rsidRPr="005C18BF">
              <w:t>Kod pocztowy:</w:t>
            </w:r>
          </w:p>
        </w:tc>
        <w:tc>
          <w:tcPr>
            <w:tcW w:w="3402" w:type="dxa"/>
          </w:tcPr>
          <w:p w:rsidR="00DE1622" w:rsidRPr="005C18BF" w:rsidRDefault="00DE1622" w:rsidP="00DE1622">
            <w:pPr>
              <w:jc w:val="both"/>
            </w:pPr>
            <w:r w:rsidRPr="005C18BF">
              <w:t>Województwo:</w:t>
            </w:r>
          </w:p>
        </w:tc>
      </w:tr>
      <w:tr w:rsidR="00DE1622" w:rsidRPr="009B40CA" w:rsidTr="00DE1622">
        <w:trPr>
          <w:trHeight w:val="624"/>
        </w:trPr>
        <w:tc>
          <w:tcPr>
            <w:tcW w:w="4536" w:type="dxa"/>
            <w:gridSpan w:val="2"/>
          </w:tcPr>
          <w:p w:rsidR="00DE1622" w:rsidRPr="005C18BF" w:rsidRDefault="00DE1622" w:rsidP="00DE1622">
            <w:pPr>
              <w:jc w:val="both"/>
            </w:pPr>
            <w:r w:rsidRPr="005C18BF">
              <w:t>NIP:</w:t>
            </w:r>
          </w:p>
        </w:tc>
        <w:tc>
          <w:tcPr>
            <w:tcW w:w="4820" w:type="dxa"/>
            <w:gridSpan w:val="2"/>
          </w:tcPr>
          <w:p w:rsidR="00DE1622" w:rsidRPr="005C18BF" w:rsidRDefault="00DE1622" w:rsidP="00DE1622">
            <w:pPr>
              <w:jc w:val="both"/>
            </w:pPr>
            <w:r w:rsidRPr="005C18BF">
              <w:t>REGON:</w:t>
            </w:r>
          </w:p>
        </w:tc>
      </w:tr>
      <w:tr w:rsidR="00DE1622" w:rsidRPr="009B40CA" w:rsidTr="00DE1622">
        <w:trPr>
          <w:trHeight w:val="624"/>
        </w:trPr>
        <w:tc>
          <w:tcPr>
            <w:tcW w:w="4536" w:type="dxa"/>
            <w:gridSpan w:val="2"/>
          </w:tcPr>
          <w:p w:rsidR="00DE1622" w:rsidRPr="005C18BF" w:rsidRDefault="00DE1622" w:rsidP="00DE1622">
            <w:pPr>
              <w:jc w:val="both"/>
            </w:pPr>
            <w:r w:rsidRPr="005C18BF">
              <w:t>e-mail:</w:t>
            </w:r>
          </w:p>
          <w:p w:rsidR="00DE1622" w:rsidRPr="005C18BF" w:rsidRDefault="00DE1622" w:rsidP="00DE1622">
            <w:pPr>
              <w:jc w:val="both"/>
            </w:pPr>
          </w:p>
        </w:tc>
        <w:tc>
          <w:tcPr>
            <w:tcW w:w="4820" w:type="dxa"/>
            <w:gridSpan w:val="2"/>
          </w:tcPr>
          <w:p w:rsidR="00DE1622" w:rsidRPr="005C18BF" w:rsidRDefault="00DE1622" w:rsidP="00DE1622">
            <w:pPr>
              <w:jc w:val="both"/>
            </w:pPr>
            <w:r w:rsidRPr="005C18BF">
              <w:t>Telefon:</w:t>
            </w:r>
          </w:p>
        </w:tc>
      </w:tr>
      <w:tr w:rsidR="00DE1622" w:rsidRPr="009B40CA" w:rsidTr="00DE1622">
        <w:trPr>
          <w:trHeight w:val="624"/>
        </w:trPr>
        <w:tc>
          <w:tcPr>
            <w:tcW w:w="9356" w:type="dxa"/>
            <w:gridSpan w:val="4"/>
          </w:tcPr>
          <w:p w:rsidR="00DE1622" w:rsidRPr="005C18BF" w:rsidRDefault="00DE1622" w:rsidP="00DE1622">
            <w:pPr>
              <w:jc w:val="both"/>
            </w:pPr>
            <w:r w:rsidRPr="005C18BF">
              <w:t>Osoba do kontaktu:</w:t>
            </w:r>
          </w:p>
          <w:p w:rsidR="00DE1622" w:rsidRPr="005C18BF" w:rsidRDefault="00DE1622" w:rsidP="00DE1622">
            <w:pPr>
              <w:jc w:val="both"/>
            </w:pPr>
          </w:p>
        </w:tc>
      </w:tr>
      <w:tr w:rsidR="00DE1622" w:rsidRPr="009B40CA" w:rsidTr="00DE1622">
        <w:trPr>
          <w:trHeight w:val="624"/>
        </w:trPr>
        <w:tc>
          <w:tcPr>
            <w:tcW w:w="9356" w:type="dxa"/>
            <w:gridSpan w:val="4"/>
          </w:tcPr>
          <w:p w:rsidR="00DE1622" w:rsidRPr="005C18BF" w:rsidRDefault="00DE1622" w:rsidP="00DE1622">
            <w:pPr>
              <w:jc w:val="both"/>
              <w:rPr>
                <w:i/>
              </w:rPr>
            </w:pPr>
            <w:r w:rsidRPr="005C18BF">
              <w:t xml:space="preserve">Adres do korespondencji </w:t>
            </w:r>
            <w:r w:rsidRPr="005C18BF">
              <w:rPr>
                <w:i/>
                <w:sz w:val="20"/>
                <w:szCs w:val="20"/>
              </w:rPr>
              <w:t>(wypełnić, gdy inny niż dane powyżej)</w:t>
            </w:r>
            <w:r w:rsidRPr="005C18BF">
              <w:rPr>
                <w:i/>
              </w:rPr>
              <w:t>:</w:t>
            </w:r>
          </w:p>
          <w:p w:rsidR="00DE1622" w:rsidRPr="005C18BF" w:rsidRDefault="00DE1622" w:rsidP="00DE1622">
            <w:pPr>
              <w:jc w:val="both"/>
            </w:pPr>
          </w:p>
        </w:tc>
      </w:tr>
    </w:tbl>
    <w:p w:rsidR="00DE1622" w:rsidRDefault="00DE1622" w:rsidP="00DE1622">
      <w:pPr>
        <w:widowControl w:val="0"/>
        <w:jc w:val="both"/>
      </w:pPr>
    </w:p>
    <w:p w:rsidR="00DE1622" w:rsidRPr="005C18BF" w:rsidRDefault="00DE1622" w:rsidP="00DE1622">
      <w:pPr>
        <w:widowControl w:val="0"/>
        <w:spacing w:after="120"/>
        <w:jc w:val="both"/>
        <w:rPr>
          <w:b/>
          <w:i/>
        </w:rPr>
      </w:pPr>
      <w:r w:rsidRPr="005C18BF">
        <w:t xml:space="preserve">W odpowiedzi na zaproszenie do składania ofert w postępowaniu prowadzonym w trybie podstawowym bez negocjacji zgodnie z art. 275 </w:t>
      </w:r>
      <w:proofErr w:type="spellStart"/>
      <w:r w:rsidRPr="005C18BF">
        <w:t>pkt</w:t>
      </w:r>
      <w:proofErr w:type="spellEnd"/>
      <w:r w:rsidRPr="005C18BF">
        <w:t xml:space="preserve"> 1 Ustawy, składam(y) ofertę na wykonanie ww. dostawy objętej ogłoszeniem.</w:t>
      </w:r>
      <w:r w:rsidRPr="005C18BF">
        <w:rPr>
          <w:b/>
          <w:i/>
        </w:rPr>
        <w:tab/>
      </w:r>
    </w:p>
    <w:p w:rsidR="00DE1622" w:rsidRPr="005C18BF" w:rsidRDefault="00DE1622" w:rsidP="00DE1622">
      <w:pPr>
        <w:widowControl w:val="0"/>
        <w:numPr>
          <w:ilvl w:val="0"/>
          <w:numId w:val="19"/>
        </w:numPr>
        <w:suppressAutoHyphens w:val="0"/>
        <w:spacing w:before="60" w:after="120"/>
        <w:ind w:left="425" w:hanging="425"/>
        <w:jc w:val="both"/>
      </w:pPr>
      <w:r w:rsidRPr="005C18BF">
        <w:t xml:space="preserve">Oferta została przygotowana zgodnie ze Specyfikacją Warunków Zamówienia (SWZ), przy następujących założeniach: </w:t>
      </w:r>
    </w:p>
    <w:p w:rsidR="00DE1622" w:rsidRPr="00FF4B4D" w:rsidRDefault="00DE1622" w:rsidP="00DE1622">
      <w:pPr>
        <w:pStyle w:val="Akapitzlist"/>
        <w:numPr>
          <w:ilvl w:val="0"/>
          <w:numId w:val="44"/>
        </w:numPr>
        <w:tabs>
          <w:tab w:val="left" w:pos="851"/>
        </w:tabs>
        <w:suppressAutoHyphens w:val="0"/>
        <w:ind w:left="851" w:hanging="425"/>
        <w:jc w:val="both"/>
        <w:rPr>
          <w:i/>
        </w:rPr>
      </w:pPr>
      <w:r w:rsidRPr="005C18BF">
        <w:t xml:space="preserve">Oferujemy </w:t>
      </w:r>
      <w:r>
        <w:t>samochód osobowy:</w:t>
      </w:r>
      <w:r>
        <w:rPr>
          <w:i/>
        </w:rPr>
        <w:t xml:space="preserve">  </w:t>
      </w:r>
      <w:r w:rsidRPr="00543578">
        <w:rPr>
          <w:b/>
          <w:sz w:val="16"/>
          <w:szCs w:val="16"/>
        </w:rPr>
        <w:t>…………………………………..…</w:t>
      </w:r>
      <w:r>
        <w:rPr>
          <w:b/>
          <w:sz w:val="16"/>
          <w:szCs w:val="16"/>
        </w:rPr>
        <w:t>…………</w:t>
      </w:r>
      <w:r w:rsidRPr="00543578">
        <w:rPr>
          <w:b/>
          <w:sz w:val="16"/>
          <w:szCs w:val="16"/>
        </w:rPr>
        <w:t>……………</w:t>
      </w:r>
      <w:r w:rsidRPr="00FF4B4D">
        <w:t xml:space="preserve"> </w:t>
      </w:r>
    </w:p>
    <w:p w:rsidR="00DE1622" w:rsidRPr="00543578" w:rsidRDefault="00DE1622" w:rsidP="00DE1622">
      <w:pPr>
        <w:pStyle w:val="Akapitzlist"/>
        <w:suppressAutoHyphens w:val="0"/>
        <w:ind w:left="4963"/>
        <w:jc w:val="both"/>
        <w:rPr>
          <w:i/>
          <w:sz w:val="18"/>
          <w:szCs w:val="18"/>
        </w:rPr>
      </w:pPr>
      <w:r w:rsidRPr="00543578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 </w:t>
      </w:r>
      <w:r w:rsidRPr="00543578">
        <w:rPr>
          <w:i/>
          <w:sz w:val="18"/>
          <w:szCs w:val="18"/>
        </w:rPr>
        <w:t>(marka/model)</w:t>
      </w:r>
    </w:p>
    <w:p w:rsidR="00DE1622" w:rsidRDefault="00DE1622" w:rsidP="00DE1622">
      <w:pPr>
        <w:pStyle w:val="Akapitzlist"/>
        <w:suppressAutoHyphens w:val="0"/>
        <w:spacing w:before="120"/>
        <w:ind w:left="851"/>
        <w:jc w:val="both"/>
        <w:rPr>
          <w:b/>
        </w:rPr>
      </w:pPr>
      <w:r w:rsidRPr="005C18BF">
        <w:t xml:space="preserve">za </w:t>
      </w:r>
      <w:r w:rsidRPr="005F5A15">
        <w:rPr>
          <w:b/>
        </w:rPr>
        <w:t xml:space="preserve">CENĘ OFERTOWĄ </w:t>
      </w:r>
      <w:r w:rsidRPr="005F5A15">
        <w:rPr>
          <w:b/>
          <w:bCs/>
        </w:rPr>
        <w:t>BRUTTO</w:t>
      </w:r>
      <w:r w:rsidRPr="005F5A15">
        <w:rPr>
          <w:bCs/>
        </w:rPr>
        <w:t xml:space="preserve">: </w:t>
      </w:r>
      <w:r w:rsidRPr="00543578">
        <w:rPr>
          <w:b/>
          <w:sz w:val="16"/>
          <w:szCs w:val="16"/>
        </w:rPr>
        <w:t>.................</w:t>
      </w:r>
      <w:r>
        <w:rPr>
          <w:b/>
          <w:sz w:val="16"/>
          <w:szCs w:val="16"/>
        </w:rPr>
        <w:t>..............</w:t>
      </w:r>
      <w:r w:rsidRPr="00543578">
        <w:rPr>
          <w:b/>
          <w:sz w:val="16"/>
          <w:szCs w:val="16"/>
        </w:rPr>
        <w:t>....</w:t>
      </w:r>
      <w:r>
        <w:rPr>
          <w:b/>
          <w:sz w:val="16"/>
          <w:szCs w:val="16"/>
        </w:rPr>
        <w:t>.....................................</w:t>
      </w:r>
      <w:r w:rsidRPr="00543578">
        <w:rPr>
          <w:b/>
          <w:sz w:val="16"/>
          <w:szCs w:val="16"/>
        </w:rPr>
        <w:t>.......</w:t>
      </w:r>
      <w:r w:rsidRPr="005F5A15">
        <w:rPr>
          <w:b/>
        </w:rPr>
        <w:t xml:space="preserve"> zł</w:t>
      </w:r>
      <w:r>
        <w:rPr>
          <w:b/>
        </w:rPr>
        <w:t>,</w:t>
      </w:r>
    </w:p>
    <w:p w:rsidR="00DE1622" w:rsidRPr="0081574C" w:rsidRDefault="00DE1622" w:rsidP="00DE1622">
      <w:pPr>
        <w:pStyle w:val="Akapitzlist"/>
        <w:suppressAutoHyphens w:val="0"/>
        <w:spacing w:before="60" w:after="60"/>
        <w:ind w:left="851"/>
        <w:jc w:val="both"/>
      </w:pPr>
      <w:r w:rsidRPr="0081574C">
        <w:t>o następujących parametrach (danych technicznych)</w:t>
      </w:r>
      <w:r>
        <w:t>:</w:t>
      </w:r>
    </w:p>
    <w:p w:rsidR="00DE1622" w:rsidRPr="00763793" w:rsidRDefault="00DE1622" w:rsidP="00DE1622">
      <w:pPr>
        <w:tabs>
          <w:tab w:val="left" w:pos="1386"/>
        </w:tabs>
        <w:ind w:left="851"/>
        <w:jc w:val="both"/>
        <w:rPr>
          <w:i/>
          <w:sz w:val="20"/>
          <w:szCs w:val="20"/>
        </w:rPr>
      </w:pPr>
      <w:r w:rsidRPr="00763793">
        <w:rPr>
          <w:i/>
          <w:sz w:val="20"/>
          <w:szCs w:val="20"/>
        </w:rPr>
        <w:t>UWAGA: Wskazane poniżej w tabeli wymagania minimalne mają charakter obligatoryjny – jeżeli oferowany pojazd nie posiada danego parametru (zaznaczenie przez Wykonawcę w kolumnie „NIE”) będzie to oznaczało, iż oferowane auto nie spełnia wymagań Zamawiającego i oferta będzie podlegała odrzuceniu.</w:t>
      </w:r>
    </w:p>
    <w:p w:rsidR="00686C83" w:rsidRPr="00763793" w:rsidRDefault="00686C83" w:rsidP="00DE1622">
      <w:pPr>
        <w:jc w:val="both"/>
        <w:rPr>
          <w:i/>
          <w:sz w:val="20"/>
          <w:szCs w:val="20"/>
        </w:rPr>
      </w:pPr>
    </w:p>
    <w:p w:rsidR="0081574C" w:rsidRPr="00595A20" w:rsidRDefault="0081574C" w:rsidP="00686C83">
      <w:pPr>
        <w:tabs>
          <w:tab w:val="left" w:pos="1386"/>
        </w:tabs>
        <w:ind w:left="851"/>
        <w:jc w:val="both"/>
        <w:rPr>
          <w:i/>
          <w:sz w:val="22"/>
          <w:szCs w:val="22"/>
        </w:rPr>
      </w:pP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379"/>
        <w:gridCol w:w="1559"/>
      </w:tblGrid>
      <w:tr w:rsidR="00C20AC8" w:rsidRPr="00C20AC8" w:rsidTr="00284778">
        <w:trPr>
          <w:cantSplit/>
          <w:trHeight w:val="397"/>
          <w:tblHeader/>
        </w:trPr>
        <w:tc>
          <w:tcPr>
            <w:tcW w:w="567" w:type="dxa"/>
            <w:shd w:val="clear" w:color="auto" w:fill="D9D9D9"/>
            <w:vAlign w:val="center"/>
          </w:tcPr>
          <w:p w:rsidR="00C20AC8" w:rsidRPr="00C20AC8" w:rsidRDefault="00C20AC8" w:rsidP="00595A20">
            <w:pPr>
              <w:keepNext/>
              <w:keepLine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0AC8">
              <w:rPr>
                <w:rFonts w:ascii="Arial" w:hAnsi="Arial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C20AC8" w:rsidRPr="00C20AC8" w:rsidRDefault="00C20AC8" w:rsidP="00C20AC8">
            <w:pPr>
              <w:keepNext/>
              <w:keepLine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0AC8">
              <w:rPr>
                <w:rFonts w:ascii="Arial" w:hAnsi="Arial" w:cs="Arial"/>
                <w:b/>
                <w:sz w:val="22"/>
                <w:szCs w:val="22"/>
              </w:rPr>
              <w:t>OPIS PARAMETRU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20AC8" w:rsidRPr="00C20AC8" w:rsidRDefault="00C20AC8" w:rsidP="00C20AC8">
            <w:pPr>
              <w:keepNext/>
              <w:keepLines/>
              <w:jc w:val="center"/>
              <w:rPr>
                <w:rStyle w:val="Nagwek30"/>
                <w:bCs w:val="0"/>
                <w:sz w:val="22"/>
                <w:szCs w:val="22"/>
              </w:rPr>
            </w:pPr>
            <w:r w:rsidRPr="00C20AC8">
              <w:rPr>
                <w:rStyle w:val="Nagwek30"/>
                <w:bCs w:val="0"/>
                <w:sz w:val="22"/>
                <w:szCs w:val="22"/>
              </w:rPr>
              <w:t>TAK</w:t>
            </w:r>
            <w:r w:rsidR="00595A20">
              <w:rPr>
                <w:rStyle w:val="Nagwek30"/>
                <w:bCs w:val="0"/>
                <w:sz w:val="22"/>
                <w:szCs w:val="22"/>
              </w:rPr>
              <w:t xml:space="preserve"> </w:t>
            </w:r>
            <w:r w:rsidRPr="00C20AC8">
              <w:rPr>
                <w:rStyle w:val="Nagwek30"/>
                <w:bCs w:val="0"/>
                <w:sz w:val="22"/>
                <w:szCs w:val="22"/>
              </w:rPr>
              <w:t>/</w:t>
            </w:r>
            <w:r w:rsidR="00595A20">
              <w:rPr>
                <w:rStyle w:val="Nagwek30"/>
                <w:bCs w:val="0"/>
                <w:sz w:val="22"/>
                <w:szCs w:val="22"/>
              </w:rPr>
              <w:t xml:space="preserve"> </w:t>
            </w:r>
            <w:r w:rsidRPr="00C20AC8">
              <w:rPr>
                <w:rStyle w:val="Nagwek30"/>
                <w:bCs w:val="0"/>
                <w:sz w:val="22"/>
                <w:szCs w:val="22"/>
              </w:rPr>
              <w:t>NIE</w:t>
            </w:r>
          </w:p>
        </w:tc>
      </w:tr>
      <w:tr w:rsidR="004257DC" w:rsidRPr="00CD4947" w:rsidTr="00284778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4257DC" w:rsidRPr="00C20AC8" w:rsidRDefault="004257DC" w:rsidP="00B7462F">
            <w:pPr>
              <w:keepNext/>
              <w:keepLines/>
              <w:tabs>
                <w:tab w:val="left" w:pos="34"/>
                <w:tab w:val="left" w:pos="1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379" w:type="dxa"/>
            <w:vAlign w:val="center"/>
          </w:tcPr>
          <w:p w:rsidR="004257DC" w:rsidRPr="00C20AC8" w:rsidRDefault="004257DC" w:rsidP="00C20AC8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20AC8">
              <w:rPr>
                <w:rFonts w:ascii="Arial" w:hAnsi="Arial" w:cs="Arial"/>
                <w:sz w:val="20"/>
                <w:szCs w:val="20"/>
              </w:rPr>
              <w:t xml:space="preserve">Fabrycznie </w:t>
            </w:r>
            <w:r w:rsidRPr="000906BD">
              <w:rPr>
                <w:rFonts w:ascii="Arial" w:hAnsi="Arial" w:cs="Arial"/>
                <w:sz w:val="20"/>
                <w:szCs w:val="20"/>
              </w:rPr>
              <w:t>nowy, nieużywany – wyprodukowany w</w:t>
            </w:r>
            <w:r w:rsidR="0028546B" w:rsidRPr="000906BD">
              <w:rPr>
                <w:rFonts w:ascii="Arial" w:hAnsi="Arial" w:cs="Arial"/>
                <w:sz w:val="20"/>
                <w:szCs w:val="20"/>
              </w:rPr>
              <w:t>: nie wcześniej niż w VII</w:t>
            </w:r>
            <w:r w:rsidRPr="000906BD">
              <w:rPr>
                <w:rFonts w:ascii="Arial" w:hAnsi="Arial" w:cs="Arial"/>
                <w:sz w:val="20"/>
                <w:szCs w:val="20"/>
              </w:rPr>
              <w:t xml:space="preserve"> 2023 </w:t>
            </w:r>
            <w:r w:rsidR="0028546B" w:rsidRPr="000906BD">
              <w:rPr>
                <w:rFonts w:ascii="Arial" w:hAnsi="Arial" w:cs="Arial"/>
                <w:sz w:val="20"/>
                <w:szCs w:val="20"/>
              </w:rPr>
              <w:t>lub w 2024 roku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rHeight w:val="397"/>
          <w:tblHeader/>
        </w:trPr>
        <w:tc>
          <w:tcPr>
            <w:tcW w:w="567" w:type="dxa"/>
            <w:vAlign w:val="center"/>
          </w:tcPr>
          <w:p w:rsidR="004257DC" w:rsidRPr="00C20AC8" w:rsidRDefault="004257DC" w:rsidP="00B7462F">
            <w:pPr>
              <w:keepNext/>
              <w:keepLines/>
              <w:tabs>
                <w:tab w:val="left" w:pos="1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379" w:type="dxa"/>
            <w:vAlign w:val="center"/>
          </w:tcPr>
          <w:p w:rsidR="004257DC" w:rsidRPr="00C20AC8" w:rsidRDefault="004257DC" w:rsidP="00C20AC8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20AC8">
              <w:rPr>
                <w:rFonts w:ascii="Arial" w:hAnsi="Arial" w:cs="Arial"/>
                <w:sz w:val="20"/>
                <w:szCs w:val="20"/>
              </w:rPr>
              <w:t>Typ nadwozia – sedan/limuzyna</w:t>
            </w:r>
            <w:r w:rsidR="0028546B">
              <w:rPr>
                <w:rFonts w:ascii="Arial" w:hAnsi="Arial" w:cs="Arial"/>
                <w:sz w:val="20"/>
                <w:szCs w:val="20"/>
              </w:rPr>
              <w:t xml:space="preserve"> lub kombi lub SUV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rHeight w:val="567"/>
          <w:tblHeader/>
        </w:trPr>
        <w:tc>
          <w:tcPr>
            <w:tcW w:w="567" w:type="dxa"/>
            <w:vAlign w:val="center"/>
          </w:tcPr>
          <w:p w:rsidR="004257DC" w:rsidRPr="00C20AC8" w:rsidRDefault="004257DC" w:rsidP="004257DC">
            <w:pPr>
              <w:keepNext/>
              <w:keepLines/>
              <w:tabs>
                <w:tab w:val="left" w:pos="1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379" w:type="dxa"/>
            <w:vAlign w:val="center"/>
          </w:tcPr>
          <w:p w:rsidR="004257DC" w:rsidRPr="00C20AC8" w:rsidRDefault="004257DC" w:rsidP="00C20AC8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2E0C18">
              <w:rPr>
                <w:rFonts w:ascii="Arial" w:hAnsi="Arial" w:cs="Arial"/>
                <w:sz w:val="20"/>
                <w:szCs w:val="20"/>
              </w:rPr>
              <w:t>Kolor n</w:t>
            </w:r>
            <w:r w:rsidRPr="00C20AC8">
              <w:rPr>
                <w:rFonts w:ascii="Arial" w:hAnsi="Arial" w:cs="Arial"/>
                <w:sz w:val="20"/>
                <w:szCs w:val="20"/>
              </w:rPr>
              <w:t xml:space="preserve">adwozia </w:t>
            </w:r>
            <w:r w:rsidR="0028546B">
              <w:rPr>
                <w:rFonts w:ascii="Arial" w:hAnsi="Arial" w:cs="Arial"/>
                <w:sz w:val="20"/>
                <w:szCs w:val="20"/>
              </w:rPr>
              <w:t>–</w:t>
            </w:r>
            <w:r w:rsidRPr="00C20A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546B">
              <w:rPr>
                <w:rFonts w:ascii="Arial" w:hAnsi="Arial" w:cs="Arial"/>
                <w:sz w:val="20"/>
                <w:szCs w:val="20"/>
              </w:rPr>
              <w:t>czarny lub srebrny, lub odcienie szarości</w:t>
            </w:r>
            <w:r w:rsidR="005D60D7">
              <w:rPr>
                <w:rFonts w:ascii="Arial" w:hAnsi="Arial" w:cs="Arial"/>
                <w:sz w:val="20"/>
                <w:szCs w:val="20"/>
              </w:rPr>
              <w:t xml:space="preserve"> lub granatu</w:t>
            </w:r>
            <w:r w:rsidR="00D1019F">
              <w:rPr>
                <w:rFonts w:ascii="Arial" w:hAnsi="Arial" w:cs="Arial"/>
                <w:sz w:val="20"/>
                <w:szCs w:val="20"/>
              </w:rPr>
              <w:t xml:space="preserve"> lub niebieskiego</w:t>
            </w:r>
            <w:r w:rsidR="00FB1C80">
              <w:rPr>
                <w:rFonts w:ascii="Arial" w:hAnsi="Arial" w:cs="Arial"/>
                <w:sz w:val="20"/>
                <w:szCs w:val="20"/>
              </w:rPr>
              <w:t>;</w:t>
            </w:r>
            <w:r w:rsidR="00D101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546B">
              <w:rPr>
                <w:rFonts w:ascii="Arial" w:hAnsi="Arial" w:cs="Arial"/>
                <w:sz w:val="20"/>
                <w:szCs w:val="20"/>
              </w:rPr>
              <w:t>rodzaj koloru</w:t>
            </w:r>
            <w:r w:rsidR="00D1019F">
              <w:rPr>
                <w:rFonts w:ascii="Arial" w:hAnsi="Arial" w:cs="Arial"/>
                <w:sz w:val="20"/>
                <w:szCs w:val="20"/>
              </w:rPr>
              <w:t>:</w:t>
            </w:r>
            <w:r w:rsidR="0028546B">
              <w:rPr>
                <w:rFonts w:ascii="Arial" w:hAnsi="Arial" w:cs="Arial"/>
                <w:sz w:val="20"/>
                <w:szCs w:val="20"/>
              </w:rPr>
              <w:t xml:space="preserve"> metalizowany</w:t>
            </w:r>
            <w:r w:rsidR="00D1019F">
              <w:rPr>
                <w:rFonts w:ascii="Arial" w:hAnsi="Arial" w:cs="Arial"/>
                <w:sz w:val="20"/>
                <w:szCs w:val="20"/>
              </w:rPr>
              <w:t xml:space="preserve"> lub perłowy</w:t>
            </w:r>
          </w:p>
        </w:tc>
        <w:tc>
          <w:tcPr>
            <w:tcW w:w="1559" w:type="dxa"/>
            <w:vAlign w:val="bottom"/>
          </w:tcPr>
          <w:p w:rsidR="004257DC" w:rsidRDefault="004257DC" w:rsidP="0017306D">
            <w:pPr>
              <w:keepNext/>
              <w:keepLines/>
              <w:jc w:val="center"/>
              <w:rPr>
                <w:rStyle w:val="Nagwek30"/>
                <w:b w:val="0"/>
                <w:sz w:val="20"/>
                <w:szCs w:val="20"/>
              </w:rPr>
            </w:pPr>
            <w:r>
              <w:rPr>
                <w:rStyle w:val="Nagwek30"/>
                <w:b w:val="0"/>
                <w:sz w:val="20"/>
                <w:szCs w:val="20"/>
              </w:rPr>
              <w:t>…………………</w:t>
            </w:r>
          </w:p>
          <w:p w:rsidR="004257DC" w:rsidRPr="0017306D" w:rsidRDefault="004257DC" w:rsidP="0017306D">
            <w:pPr>
              <w:keepNext/>
              <w:keepLines/>
              <w:jc w:val="center"/>
              <w:rPr>
                <w:rStyle w:val="Nagwek30"/>
                <w:b w:val="0"/>
                <w:bCs w:val="0"/>
                <w:i/>
                <w:sz w:val="12"/>
                <w:szCs w:val="12"/>
              </w:rPr>
            </w:pPr>
            <w:r w:rsidRPr="0017306D">
              <w:rPr>
                <w:rStyle w:val="Nagwek30"/>
                <w:b w:val="0"/>
                <w:i/>
                <w:sz w:val="12"/>
                <w:szCs w:val="12"/>
              </w:rPr>
              <w:t>(wpisać kolor)</w:t>
            </w:r>
          </w:p>
        </w:tc>
      </w:tr>
      <w:tr w:rsidR="004257DC" w:rsidRPr="00CD4947" w:rsidTr="00284778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4257DC" w:rsidRPr="00C20AC8" w:rsidRDefault="004257DC" w:rsidP="004257DC">
            <w:pPr>
              <w:keepNext/>
              <w:keepLines/>
              <w:tabs>
                <w:tab w:val="left" w:pos="175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379" w:type="dxa"/>
            <w:vAlign w:val="center"/>
          </w:tcPr>
          <w:p w:rsidR="004257DC" w:rsidRPr="00C20AC8" w:rsidRDefault="004257DC" w:rsidP="00C20AC8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20AC8">
              <w:rPr>
                <w:rFonts w:ascii="Arial" w:hAnsi="Arial" w:cs="Arial"/>
                <w:sz w:val="20"/>
                <w:szCs w:val="20"/>
              </w:rPr>
              <w:t xml:space="preserve">Kolor wnętrza </w:t>
            </w:r>
            <w:r w:rsidR="0028546B">
              <w:rPr>
                <w:rFonts w:ascii="Arial" w:hAnsi="Arial" w:cs="Arial"/>
                <w:sz w:val="20"/>
                <w:szCs w:val="20"/>
              </w:rPr>
              <w:t>–</w:t>
            </w:r>
            <w:r w:rsidRPr="00C20AC8">
              <w:rPr>
                <w:rFonts w:ascii="Arial" w:hAnsi="Arial" w:cs="Arial"/>
                <w:sz w:val="20"/>
                <w:szCs w:val="20"/>
              </w:rPr>
              <w:t xml:space="preserve"> czarny</w:t>
            </w:r>
            <w:r w:rsidR="0028546B">
              <w:rPr>
                <w:rFonts w:ascii="Arial" w:hAnsi="Arial" w:cs="Arial"/>
                <w:sz w:val="20"/>
                <w:szCs w:val="20"/>
              </w:rPr>
              <w:t xml:space="preserve"> lub inny ciemny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4257DC" w:rsidRPr="00C20AC8" w:rsidRDefault="00B7462F" w:rsidP="00B7462F">
            <w:pPr>
              <w:keepNext/>
              <w:keepLines/>
              <w:tabs>
                <w:tab w:val="left" w:pos="34"/>
                <w:tab w:val="left" w:pos="1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379" w:type="dxa"/>
            <w:vAlign w:val="center"/>
          </w:tcPr>
          <w:p w:rsidR="004257DC" w:rsidRPr="00C20AC8" w:rsidRDefault="004257DC" w:rsidP="00C20AC8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20AC8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Tapicerka wnętrza skórzana (skóra naturalna lub ekologiczna)</w:t>
            </w:r>
            <w:r w:rsidR="0028546B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 xml:space="preserve"> lub częściowo skórzana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4257DC" w:rsidRPr="00C20AC8" w:rsidRDefault="00B7462F" w:rsidP="00B7462F">
            <w:pPr>
              <w:keepNext/>
              <w:keepLines/>
              <w:tabs>
                <w:tab w:val="left" w:pos="1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379" w:type="dxa"/>
            <w:vAlign w:val="center"/>
          </w:tcPr>
          <w:p w:rsidR="004257DC" w:rsidRPr="00C20AC8" w:rsidRDefault="004257DC" w:rsidP="00C20AC8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20AC8">
              <w:rPr>
                <w:rFonts w:ascii="Arial" w:hAnsi="Arial" w:cs="Arial"/>
                <w:sz w:val="20"/>
                <w:szCs w:val="20"/>
              </w:rPr>
              <w:t>Silnik mechaniczny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4257DC" w:rsidRPr="00C20AC8" w:rsidRDefault="00B7462F" w:rsidP="00B7462F">
            <w:pPr>
              <w:keepNext/>
              <w:keepLines/>
              <w:tabs>
                <w:tab w:val="left" w:pos="1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379" w:type="dxa"/>
            <w:vAlign w:val="center"/>
          </w:tcPr>
          <w:p w:rsidR="004257DC" w:rsidRPr="00C20AC8" w:rsidRDefault="004257DC" w:rsidP="00C20AC8">
            <w:pPr>
              <w:keepNext/>
              <w:keepLines/>
              <w:rPr>
                <w:rStyle w:val="Nagwek30"/>
                <w:b w:val="0"/>
                <w:bCs w:val="0"/>
                <w:sz w:val="20"/>
                <w:szCs w:val="20"/>
              </w:rPr>
            </w:pPr>
            <w:r w:rsidRPr="00C20AC8">
              <w:rPr>
                <w:rFonts w:ascii="Arial" w:hAnsi="Arial" w:cs="Arial"/>
                <w:sz w:val="20"/>
                <w:szCs w:val="20"/>
              </w:rPr>
              <w:t>Paliwo - benzyna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4257DC" w:rsidRPr="00C20AC8" w:rsidRDefault="00B7462F" w:rsidP="00B7462F">
            <w:pPr>
              <w:keepNext/>
              <w:keepLines/>
              <w:tabs>
                <w:tab w:val="left" w:pos="1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379" w:type="dxa"/>
            <w:vAlign w:val="center"/>
          </w:tcPr>
          <w:p w:rsidR="004257DC" w:rsidRPr="00C20AC8" w:rsidRDefault="004257DC" w:rsidP="00C20AC8">
            <w:pPr>
              <w:keepNext/>
              <w:keepLines/>
              <w:rPr>
                <w:rStyle w:val="Nagwek30"/>
                <w:b w:val="0"/>
                <w:bCs w:val="0"/>
                <w:sz w:val="20"/>
                <w:szCs w:val="20"/>
              </w:rPr>
            </w:pPr>
            <w:r w:rsidRPr="00C20AC8">
              <w:rPr>
                <w:rFonts w:ascii="Arial" w:hAnsi="Arial" w:cs="Arial"/>
                <w:sz w:val="20"/>
                <w:szCs w:val="20"/>
              </w:rPr>
              <w:t>Liczba cylindrów (minimalna) - 4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4257DC" w:rsidRPr="00C20AC8" w:rsidRDefault="00B7462F" w:rsidP="00B7462F">
            <w:pPr>
              <w:keepNext/>
              <w:keepLines/>
              <w:tabs>
                <w:tab w:val="left" w:pos="1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379" w:type="dxa"/>
            <w:vAlign w:val="center"/>
          </w:tcPr>
          <w:p w:rsidR="004257DC" w:rsidRPr="00C20AC8" w:rsidRDefault="004257DC" w:rsidP="00C20AC8">
            <w:pPr>
              <w:keepNext/>
              <w:keepLines/>
              <w:rPr>
                <w:rStyle w:val="Nagwek30"/>
                <w:b w:val="0"/>
                <w:bCs w:val="0"/>
                <w:sz w:val="20"/>
                <w:szCs w:val="20"/>
              </w:rPr>
            </w:pPr>
            <w:r w:rsidRPr="00C20AC8">
              <w:rPr>
                <w:rFonts w:ascii="Arial" w:hAnsi="Arial" w:cs="Arial"/>
                <w:sz w:val="20"/>
                <w:szCs w:val="20"/>
              </w:rPr>
              <w:t>Minimalna</w:t>
            </w:r>
            <w:r w:rsidR="0028546B">
              <w:rPr>
                <w:rFonts w:ascii="Arial" w:hAnsi="Arial" w:cs="Arial"/>
                <w:sz w:val="20"/>
                <w:szCs w:val="20"/>
              </w:rPr>
              <w:t xml:space="preserve"> pojemność skokowa silnika - 190</w:t>
            </w:r>
            <w:r w:rsidRPr="00C20AC8">
              <w:rPr>
                <w:rFonts w:ascii="Arial" w:hAnsi="Arial" w:cs="Arial"/>
                <w:sz w:val="20"/>
                <w:szCs w:val="20"/>
              </w:rPr>
              <w:t>0 cm</w:t>
            </w:r>
            <w:r w:rsidRPr="00C20AC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4257DC" w:rsidRPr="00C20AC8" w:rsidRDefault="00B7462F" w:rsidP="00B7462F">
            <w:pPr>
              <w:keepNext/>
              <w:keepLines/>
              <w:tabs>
                <w:tab w:val="left" w:pos="1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379" w:type="dxa"/>
            <w:vAlign w:val="center"/>
          </w:tcPr>
          <w:p w:rsidR="004257DC" w:rsidRPr="00C20AC8" w:rsidRDefault="004257DC" w:rsidP="00C20AC8">
            <w:pPr>
              <w:keepNext/>
              <w:keepLines/>
              <w:rPr>
                <w:rStyle w:val="Nagwek30"/>
                <w:b w:val="0"/>
                <w:bCs w:val="0"/>
                <w:sz w:val="20"/>
                <w:szCs w:val="20"/>
              </w:rPr>
            </w:pPr>
            <w:r w:rsidRPr="00C20AC8">
              <w:rPr>
                <w:rFonts w:ascii="Arial" w:hAnsi="Arial" w:cs="Arial"/>
                <w:sz w:val="20"/>
                <w:szCs w:val="20"/>
              </w:rPr>
              <w:t>Minimalna moc silnika - 190 KM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4257DC" w:rsidRPr="00C20AC8" w:rsidRDefault="00B7462F" w:rsidP="00B7462F">
            <w:pPr>
              <w:keepNext/>
              <w:keepLines/>
              <w:tabs>
                <w:tab w:val="left" w:pos="1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379" w:type="dxa"/>
            <w:vAlign w:val="center"/>
          </w:tcPr>
          <w:p w:rsidR="004257DC" w:rsidRPr="00C20AC8" w:rsidRDefault="004257DC" w:rsidP="00C20AC8">
            <w:pPr>
              <w:keepNext/>
              <w:keepLines/>
              <w:rPr>
                <w:rStyle w:val="Nagwek30"/>
                <w:b w:val="0"/>
                <w:bCs w:val="0"/>
                <w:sz w:val="20"/>
                <w:szCs w:val="20"/>
              </w:rPr>
            </w:pPr>
            <w:r w:rsidRPr="00C20AC8">
              <w:rPr>
                <w:rFonts w:ascii="Arial" w:hAnsi="Arial" w:cs="Arial"/>
                <w:sz w:val="20"/>
                <w:szCs w:val="20"/>
              </w:rPr>
              <w:t>Standard emisji zanieczyszczeń - EURO 6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4257DC" w:rsidRPr="00C20AC8" w:rsidRDefault="00B7462F" w:rsidP="00B7462F">
            <w:pPr>
              <w:keepNext/>
              <w:keepLines/>
              <w:tabs>
                <w:tab w:val="left" w:pos="1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379" w:type="dxa"/>
            <w:vAlign w:val="center"/>
          </w:tcPr>
          <w:p w:rsidR="004257DC" w:rsidRPr="00C20AC8" w:rsidRDefault="004257DC" w:rsidP="00C20AC8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20AC8">
              <w:rPr>
                <w:rFonts w:ascii="Arial" w:hAnsi="Arial" w:cs="Arial"/>
                <w:sz w:val="20"/>
                <w:szCs w:val="20"/>
              </w:rPr>
              <w:t>Napęd – 4x4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4257DC" w:rsidRPr="00C20AC8" w:rsidRDefault="00B7462F" w:rsidP="00B7462F">
            <w:pPr>
              <w:keepNext/>
              <w:keepLines/>
              <w:tabs>
                <w:tab w:val="left" w:pos="1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379" w:type="dxa"/>
            <w:vAlign w:val="center"/>
          </w:tcPr>
          <w:p w:rsidR="004257DC" w:rsidRPr="00C20AC8" w:rsidRDefault="004257DC" w:rsidP="00C20AC8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20AC8">
              <w:rPr>
                <w:rFonts w:ascii="Arial" w:hAnsi="Arial" w:cs="Arial"/>
                <w:sz w:val="20"/>
                <w:szCs w:val="20"/>
              </w:rPr>
              <w:t>Skrzyn</w:t>
            </w:r>
            <w:r w:rsidR="0028546B">
              <w:rPr>
                <w:rFonts w:ascii="Arial" w:hAnsi="Arial" w:cs="Arial"/>
                <w:sz w:val="20"/>
                <w:szCs w:val="20"/>
              </w:rPr>
              <w:t xml:space="preserve">ia biegów - </w:t>
            </w:r>
            <w:r w:rsidRPr="00C20AC8">
              <w:rPr>
                <w:rFonts w:ascii="Arial" w:hAnsi="Arial" w:cs="Arial"/>
                <w:sz w:val="20"/>
                <w:szCs w:val="20"/>
              </w:rPr>
              <w:t xml:space="preserve">automatyczna 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4257DC" w:rsidRPr="00C20AC8" w:rsidRDefault="00B7462F" w:rsidP="00B7462F">
            <w:pPr>
              <w:keepNext/>
              <w:keepLines/>
              <w:tabs>
                <w:tab w:val="left" w:pos="1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379" w:type="dxa"/>
            <w:vAlign w:val="center"/>
          </w:tcPr>
          <w:p w:rsidR="004257DC" w:rsidRPr="00C20AC8" w:rsidRDefault="004257DC" w:rsidP="00C20AC8">
            <w:pPr>
              <w:keepNext/>
              <w:keepLines/>
              <w:rPr>
                <w:rStyle w:val="Nagwek30"/>
                <w:b w:val="0"/>
                <w:bCs w:val="0"/>
                <w:sz w:val="20"/>
                <w:szCs w:val="20"/>
              </w:rPr>
            </w:pPr>
            <w:r w:rsidRPr="00C20AC8">
              <w:rPr>
                <w:rFonts w:ascii="Arial" w:hAnsi="Arial" w:cs="Arial"/>
                <w:sz w:val="20"/>
                <w:szCs w:val="20"/>
              </w:rPr>
              <w:t>Długość pojazdu – od 4800 mm do 5000 mm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4257DC" w:rsidRPr="00C20AC8" w:rsidRDefault="00B7462F" w:rsidP="00B7462F">
            <w:pPr>
              <w:keepNext/>
              <w:keepLines/>
              <w:tabs>
                <w:tab w:val="left" w:pos="1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379" w:type="dxa"/>
            <w:vAlign w:val="center"/>
          </w:tcPr>
          <w:p w:rsidR="004257DC" w:rsidRPr="00C20AC8" w:rsidRDefault="004257DC" w:rsidP="00C20AC8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20AC8">
              <w:rPr>
                <w:rFonts w:ascii="Arial" w:hAnsi="Arial" w:cs="Arial"/>
                <w:sz w:val="20"/>
                <w:szCs w:val="20"/>
              </w:rPr>
              <w:t>Szerokość pojazdu – od 1800 mm do 2000 mm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4257DC" w:rsidRPr="00C20AC8" w:rsidRDefault="00B7462F" w:rsidP="00B7462F">
            <w:pPr>
              <w:keepNext/>
              <w:keepLines/>
              <w:tabs>
                <w:tab w:val="left" w:pos="1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379" w:type="dxa"/>
            <w:vAlign w:val="center"/>
          </w:tcPr>
          <w:p w:rsidR="004257DC" w:rsidRPr="00C20AC8" w:rsidRDefault="004257DC" w:rsidP="00C20AC8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20AC8">
              <w:rPr>
                <w:rFonts w:ascii="Arial" w:hAnsi="Arial" w:cs="Arial"/>
                <w:sz w:val="20"/>
                <w:szCs w:val="20"/>
              </w:rPr>
              <w:t>Wysokość pojazdu – 1400 mm do 1750 mm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4257DC" w:rsidRPr="00C20AC8" w:rsidRDefault="00B7462F" w:rsidP="00B7462F">
            <w:pPr>
              <w:keepNext/>
              <w:keepLines/>
              <w:tabs>
                <w:tab w:val="left" w:pos="1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379" w:type="dxa"/>
            <w:vAlign w:val="center"/>
          </w:tcPr>
          <w:p w:rsidR="004257DC" w:rsidRPr="00C20AC8" w:rsidRDefault="004257DC" w:rsidP="00C20AC8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20AC8">
              <w:rPr>
                <w:rFonts w:ascii="Arial" w:hAnsi="Arial" w:cs="Arial"/>
                <w:sz w:val="20"/>
                <w:szCs w:val="20"/>
              </w:rPr>
              <w:t>Podgrzewana przednia szyba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4257DC" w:rsidRPr="00C20AC8" w:rsidRDefault="0028546B" w:rsidP="00B7462F">
            <w:pPr>
              <w:keepNext/>
              <w:keepLines/>
              <w:tabs>
                <w:tab w:val="left" w:pos="1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B746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4257DC" w:rsidRPr="00C20AC8" w:rsidRDefault="004257DC" w:rsidP="00C20AC8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20AC8">
              <w:rPr>
                <w:rFonts w:ascii="Arial" w:hAnsi="Arial" w:cs="Arial"/>
                <w:sz w:val="20"/>
                <w:szCs w:val="20"/>
              </w:rPr>
              <w:t>Obręcze kół ze stopów lekkich z oponami letnimi</w:t>
            </w:r>
            <w:r w:rsidR="002847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4778">
              <w:rPr>
                <w:rStyle w:val="Nagwek30"/>
                <w:b w:val="0"/>
                <w:sz w:val="20"/>
                <w:szCs w:val="20"/>
              </w:rPr>
              <w:t>(min.</w:t>
            </w:r>
            <w:r w:rsidRPr="00C20AC8">
              <w:rPr>
                <w:rStyle w:val="Nagwek30"/>
                <w:b w:val="0"/>
                <w:sz w:val="20"/>
                <w:szCs w:val="20"/>
              </w:rPr>
              <w:t xml:space="preserve"> rozmiar) – 17”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4257DC" w:rsidRPr="00C20AC8" w:rsidRDefault="0028546B" w:rsidP="00B7462F">
            <w:pPr>
              <w:keepNext/>
              <w:keepLines/>
              <w:tabs>
                <w:tab w:val="left" w:pos="1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B746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4257DC" w:rsidRPr="00C20AC8" w:rsidRDefault="004257DC" w:rsidP="00C20AC8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20AC8">
              <w:rPr>
                <w:rFonts w:ascii="Arial" w:hAnsi="Arial" w:cs="Arial"/>
                <w:sz w:val="20"/>
                <w:szCs w:val="20"/>
              </w:rPr>
              <w:t>Pojemność zbior</w:t>
            </w:r>
            <w:r w:rsidR="00284778">
              <w:rPr>
                <w:rFonts w:ascii="Arial" w:hAnsi="Arial" w:cs="Arial"/>
                <w:sz w:val="20"/>
                <w:szCs w:val="20"/>
              </w:rPr>
              <w:t>nika paliwa – min.</w:t>
            </w:r>
            <w:r w:rsidRPr="00C20AC8">
              <w:rPr>
                <w:rFonts w:ascii="Arial" w:hAnsi="Arial" w:cs="Arial"/>
                <w:sz w:val="20"/>
                <w:szCs w:val="20"/>
              </w:rPr>
              <w:t xml:space="preserve"> 50 l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4257DC" w:rsidRPr="00C20AC8" w:rsidRDefault="00DA4B74" w:rsidP="00B7462F">
            <w:pPr>
              <w:keepNext/>
              <w:keepLines/>
              <w:tabs>
                <w:tab w:val="left" w:pos="1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B746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4257DC" w:rsidRPr="00C20AC8" w:rsidRDefault="004257DC" w:rsidP="00C20AC8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20AC8">
              <w:rPr>
                <w:rFonts w:ascii="Arial" w:hAnsi="Arial" w:cs="Arial"/>
                <w:sz w:val="20"/>
                <w:szCs w:val="20"/>
              </w:rPr>
              <w:t>Poduszka bezpieczeństwa dla kierowcy i pasażera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4257DC" w:rsidRPr="00C20AC8" w:rsidRDefault="00DA4B74" w:rsidP="00B7462F">
            <w:pPr>
              <w:keepNext/>
              <w:keepLines/>
              <w:tabs>
                <w:tab w:val="left" w:pos="34"/>
              </w:tabs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21</w:t>
            </w:r>
            <w:r w:rsidR="00B7462F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79" w:type="dxa"/>
            <w:vAlign w:val="center"/>
          </w:tcPr>
          <w:p w:rsidR="004257DC" w:rsidRPr="00C20AC8" w:rsidRDefault="004257DC" w:rsidP="00C20AC8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20AC8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Kurtyny powietrzne i poduszki powietrzne boczne z przodu pojazdu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4257DC" w:rsidRPr="00C20AC8" w:rsidRDefault="00DA4B74" w:rsidP="00B7462F">
            <w:pPr>
              <w:keepNext/>
              <w:keepLines/>
              <w:tabs>
                <w:tab w:val="left" w:pos="175"/>
              </w:tabs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22</w:t>
            </w:r>
            <w:r w:rsidR="00B7462F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79" w:type="dxa"/>
            <w:vAlign w:val="center"/>
          </w:tcPr>
          <w:p w:rsidR="004257DC" w:rsidRPr="00C20AC8" w:rsidRDefault="004257DC" w:rsidP="00C20AC8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20AC8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Poduszka kolanowa po stronie kierowcy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4257DC" w:rsidRPr="00C20AC8" w:rsidRDefault="00DA4B74" w:rsidP="00B7462F">
            <w:pPr>
              <w:keepNext/>
              <w:keepLines/>
              <w:tabs>
                <w:tab w:val="left" w:pos="175"/>
              </w:tabs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23</w:t>
            </w:r>
            <w:r w:rsidR="00B7462F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79" w:type="dxa"/>
            <w:vAlign w:val="center"/>
          </w:tcPr>
          <w:p w:rsidR="004257DC" w:rsidRPr="00C20AC8" w:rsidRDefault="004257DC" w:rsidP="00C20AC8">
            <w:pPr>
              <w:keepNext/>
              <w:keepLines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 w:rsidRPr="00C20AC8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Czujniki parkowania przód i tył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4257DC" w:rsidRPr="00C20AC8" w:rsidRDefault="00DA4B74" w:rsidP="00B7462F">
            <w:pPr>
              <w:keepNext/>
              <w:keepLines/>
              <w:tabs>
                <w:tab w:val="left" w:pos="1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B746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4257DC" w:rsidRPr="00C20AC8" w:rsidRDefault="004257DC" w:rsidP="00C20AC8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20AC8">
              <w:rPr>
                <w:rFonts w:ascii="Arial" w:hAnsi="Arial" w:cs="Arial"/>
                <w:sz w:val="20"/>
                <w:szCs w:val="20"/>
              </w:rPr>
              <w:t>Kamera cofania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blHeader/>
        </w:trPr>
        <w:tc>
          <w:tcPr>
            <w:tcW w:w="567" w:type="dxa"/>
            <w:vAlign w:val="center"/>
          </w:tcPr>
          <w:p w:rsidR="004257DC" w:rsidRPr="00C20AC8" w:rsidRDefault="00DA4B74" w:rsidP="00B7462F">
            <w:pPr>
              <w:keepNext/>
              <w:keepLines/>
              <w:tabs>
                <w:tab w:val="left" w:pos="1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B746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4257DC" w:rsidRPr="00C20AC8" w:rsidRDefault="00DA4B74" w:rsidP="00DA4B7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Elektrycznie sterowane fotele przednie,</w:t>
            </w:r>
            <w:r w:rsidR="004257DC" w:rsidRPr="00C20AC8">
              <w:rPr>
                <w:rFonts w:ascii="Arial" w:hAnsi="Arial" w:cs="Arial"/>
                <w:sz w:val="20"/>
                <w:szCs w:val="20"/>
              </w:rPr>
              <w:t xml:space="preserve"> fotel kierowcy z funkcją pamięci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4257DC" w:rsidRPr="00C20AC8" w:rsidRDefault="00DA4B74" w:rsidP="00B7462F">
            <w:pPr>
              <w:keepNext/>
              <w:keepLines/>
              <w:tabs>
                <w:tab w:val="left" w:pos="1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B746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4257DC" w:rsidRPr="00C20AC8" w:rsidRDefault="004257DC" w:rsidP="00C20AC8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20AC8">
              <w:rPr>
                <w:rFonts w:ascii="Arial" w:hAnsi="Arial" w:cs="Arial"/>
                <w:sz w:val="20"/>
                <w:szCs w:val="20"/>
              </w:rPr>
              <w:t>Elektrycznie sterowanie szybami z przodu i z tyłu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4257DC" w:rsidRPr="00C20AC8" w:rsidRDefault="00DA4B74" w:rsidP="00B7462F">
            <w:pPr>
              <w:keepNext/>
              <w:keepLines/>
              <w:tabs>
                <w:tab w:val="left" w:pos="175"/>
              </w:tabs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27</w:t>
            </w:r>
            <w:r w:rsidR="00B7462F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79" w:type="dxa"/>
            <w:vAlign w:val="center"/>
          </w:tcPr>
          <w:p w:rsidR="004257DC" w:rsidRPr="0017306D" w:rsidRDefault="00F61FD2" w:rsidP="00C20AC8">
            <w:pPr>
              <w:keepNext/>
              <w:keepLines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Minimum d</w:t>
            </w:r>
            <w:r w:rsidR="00DA4B74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wa gniazda USB typu C (</w:t>
            </w:r>
            <w:r w:rsidR="004257DC" w:rsidRPr="00C20AC8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z przodu</w:t>
            </w:r>
            <w:r w:rsidR="00DA4B74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 xml:space="preserve"> i/lub z tyłu</w:t>
            </w:r>
            <w:r w:rsidR="004257DC" w:rsidRPr="00C20AC8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 xml:space="preserve"> pojazdu</w:t>
            </w:r>
            <w:r w:rsidR="00DA4B74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4257DC" w:rsidRPr="00C20AC8" w:rsidRDefault="00DA4B74" w:rsidP="00B7462F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28</w:t>
            </w:r>
            <w:r w:rsidR="00B7462F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79" w:type="dxa"/>
            <w:vAlign w:val="center"/>
          </w:tcPr>
          <w:p w:rsidR="004257DC" w:rsidRPr="00C20AC8" w:rsidRDefault="004257DC" w:rsidP="00C20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 w:rsidRPr="00C20AC8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Asystent pasa ruchu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blHeader/>
        </w:trPr>
        <w:tc>
          <w:tcPr>
            <w:tcW w:w="567" w:type="dxa"/>
            <w:vAlign w:val="center"/>
          </w:tcPr>
          <w:p w:rsidR="004257DC" w:rsidRPr="00C20AC8" w:rsidRDefault="00DA4B74" w:rsidP="00B7462F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29</w:t>
            </w:r>
            <w:r w:rsidR="00B7462F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79" w:type="dxa"/>
            <w:vAlign w:val="center"/>
          </w:tcPr>
          <w:p w:rsidR="004257DC" w:rsidRPr="00C20AC8" w:rsidRDefault="004257DC" w:rsidP="00C20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 w:rsidRPr="00C20AC8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Asystent jazdy – utrzymanie odległości za pojazdem poprzedzającym, kontrola odstępu z funkcją awaryjnego hamowania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rHeight w:val="397"/>
          <w:tblHeader/>
        </w:trPr>
        <w:tc>
          <w:tcPr>
            <w:tcW w:w="567" w:type="dxa"/>
            <w:vAlign w:val="center"/>
          </w:tcPr>
          <w:p w:rsidR="004257DC" w:rsidRPr="00C20AC8" w:rsidRDefault="00DA4B74" w:rsidP="00B7462F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30</w:t>
            </w:r>
            <w:r w:rsidR="00B7462F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79" w:type="dxa"/>
            <w:vAlign w:val="center"/>
          </w:tcPr>
          <w:p w:rsidR="004257DC" w:rsidRPr="00C20AC8" w:rsidRDefault="00DA4B74" w:rsidP="00C20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Asystent (</w:t>
            </w:r>
            <w:r w:rsidR="004257DC" w:rsidRPr="00C20AC8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czujnik</w:t>
            </w: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)</w:t>
            </w:r>
            <w:r w:rsidR="004257DC" w:rsidRPr="00C20AC8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 xml:space="preserve"> martwego pola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rHeight w:val="397"/>
          <w:tblHeader/>
        </w:trPr>
        <w:tc>
          <w:tcPr>
            <w:tcW w:w="567" w:type="dxa"/>
            <w:vAlign w:val="center"/>
          </w:tcPr>
          <w:p w:rsidR="004257DC" w:rsidRPr="00C20AC8" w:rsidRDefault="00DA4B74" w:rsidP="00B7462F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B746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4257DC" w:rsidRPr="00C20AC8" w:rsidRDefault="004257DC" w:rsidP="00C20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 w:rsidRPr="00C20AC8">
              <w:rPr>
                <w:rFonts w:ascii="Arial" w:hAnsi="Arial" w:cs="Arial"/>
                <w:sz w:val="20"/>
                <w:szCs w:val="20"/>
              </w:rPr>
              <w:t>Sy</w:t>
            </w:r>
            <w:r w:rsidR="00DA4B74">
              <w:rPr>
                <w:rFonts w:ascii="Arial" w:hAnsi="Arial" w:cs="Arial"/>
                <w:sz w:val="20"/>
                <w:szCs w:val="20"/>
              </w:rPr>
              <w:t>gnalizacja zmęczenia kierowcy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rHeight w:val="397"/>
          <w:tblHeader/>
        </w:trPr>
        <w:tc>
          <w:tcPr>
            <w:tcW w:w="567" w:type="dxa"/>
            <w:vAlign w:val="center"/>
          </w:tcPr>
          <w:p w:rsidR="004257DC" w:rsidRPr="00C20AC8" w:rsidRDefault="007C4EF9" w:rsidP="00B7462F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32</w:t>
            </w:r>
            <w:r w:rsidR="00B7462F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79" w:type="dxa"/>
            <w:vAlign w:val="center"/>
          </w:tcPr>
          <w:p w:rsidR="004257DC" w:rsidRPr="00C20AC8" w:rsidRDefault="004257DC" w:rsidP="00C20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 w:rsidRPr="00C20AC8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 xml:space="preserve">Aktywny </w:t>
            </w:r>
            <w:proofErr w:type="spellStart"/>
            <w:r w:rsidRPr="00C20AC8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tempomat</w:t>
            </w:r>
            <w:proofErr w:type="spellEnd"/>
            <w:r w:rsidRPr="00C20AC8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 xml:space="preserve"> z ogranicznikiem prędkości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rHeight w:val="397"/>
          <w:tblHeader/>
        </w:trPr>
        <w:tc>
          <w:tcPr>
            <w:tcW w:w="567" w:type="dxa"/>
            <w:vAlign w:val="center"/>
          </w:tcPr>
          <w:p w:rsidR="004257DC" w:rsidRPr="00C20AC8" w:rsidRDefault="007C4EF9" w:rsidP="00B7462F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33</w:t>
            </w:r>
            <w:r w:rsidR="00B7462F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79" w:type="dxa"/>
            <w:vAlign w:val="center"/>
          </w:tcPr>
          <w:p w:rsidR="004257DC" w:rsidRPr="00C20AC8" w:rsidRDefault="004257DC" w:rsidP="00C20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 w:rsidRPr="00C20AC8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System kontroli ciśnienia w oponach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4257DC" w:rsidRPr="00C20AC8" w:rsidRDefault="007C4EF9" w:rsidP="00B7462F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34</w:t>
            </w:r>
            <w:r w:rsidR="00B7462F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79" w:type="dxa"/>
            <w:vAlign w:val="center"/>
          </w:tcPr>
          <w:p w:rsidR="004257DC" w:rsidRPr="00C20AC8" w:rsidRDefault="004257DC" w:rsidP="00C20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 w:rsidRPr="00C20AC8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Bezdotykowo otwierana, elektrycznie sterowana pokrywa bagażnika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rHeight w:val="397"/>
          <w:tblHeader/>
        </w:trPr>
        <w:tc>
          <w:tcPr>
            <w:tcW w:w="567" w:type="dxa"/>
            <w:vAlign w:val="center"/>
          </w:tcPr>
          <w:p w:rsidR="004257DC" w:rsidRPr="00C20AC8" w:rsidRDefault="007C4EF9" w:rsidP="00B7462F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35</w:t>
            </w:r>
            <w:r w:rsidR="00B7462F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79" w:type="dxa"/>
            <w:vAlign w:val="center"/>
          </w:tcPr>
          <w:p w:rsidR="004257DC" w:rsidRPr="00C20AC8" w:rsidRDefault="007C4EF9" w:rsidP="00C20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Bez</w:t>
            </w:r>
            <w:r w:rsidR="004257DC" w:rsidRPr="00C20AC8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kluczykowy</w:t>
            </w:r>
            <w:proofErr w:type="spellEnd"/>
            <w:r w:rsidR="004257DC" w:rsidRPr="00C20AC8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 xml:space="preserve"> system obsługi samochodu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4257DC" w:rsidRPr="00C20AC8" w:rsidRDefault="007C4EF9" w:rsidP="00B7462F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B746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4257DC" w:rsidRPr="00C20AC8" w:rsidRDefault="004257DC" w:rsidP="007C4EF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 w:rsidRPr="00C20AC8">
              <w:rPr>
                <w:rFonts w:ascii="Arial" w:hAnsi="Arial" w:cs="Arial"/>
                <w:sz w:val="20"/>
                <w:szCs w:val="20"/>
              </w:rPr>
              <w:t>Wielofunkcyjn</w:t>
            </w:r>
            <w:r w:rsidR="007C4EF9">
              <w:rPr>
                <w:rFonts w:ascii="Arial" w:hAnsi="Arial" w:cs="Arial"/>
                <w:sz w:val="20"/>
                <w:szCs w:val="20"/>
              </w:rPr>
              <w:t>a kierownica (radio i telefon)</w:t>
            </w:r>
            <w:r w:rsidRPr="00C20AC8">
              <w:rPr>
                <w:rFonts w:ascii="Arial" w:hAnsi="Arial" w:cs="Arial"/>
                <w:sz w:val="20"/>
                <w:szCs w:val="20"/>
              </w:rPr>
              <w:t>, skórzana, podgrzewana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rHeight w:val="397"/>
          <w:tblHeader/>
        </w:trPr>
        <w:tc>
          <w:tcPr>
            <w:tcW w:w="567" w:type="dxa"/>
            <w:vAlign w:val="center"/>
          </w:tcPr>
          <w:p w:rsidR="004257DC" w:rsidRPr="00C20AC8" w:rsidRDefault="007C4EF9" w:rsidP="003E4610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lastRenderedPageBreak/>
              <w:t>37</w:t>
            </w:r>
            <w:r w:rsidR="003E4610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79" w:type="dxa"/>
            <w:vAlign w:val="center"/>
          </w:tcPr>
          <w:p w:rsidR="004257DC" w:rsidRPr="00C20AC8" w:rsidRDefault="004257DC" w:rsidP="00C20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 w:rsidRPr="00C20AC8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Elektrycznie sterowane, podgrzewane, składane</w:t>
            </w: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 xml:space="preserve"> </w:t>
            </w:r>
            <w:r w:rsidRPr="00C20AC8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lusterka boczne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rHeight w:val="397"/>
          <w:tblHeader/>
        </w:trPr>
        <w:tc>
          <w:tcPr>
            <w:tcW w:w="567" w:type="dxa"/>
            <w:vAlign w:val="center"/>
          </w:tcPr>
          <w:p w:rsidR="004257DC" w:rsidRPr="00C20AC8" w:rsidRDefault="007C4EF9" w:rsidP="003E4610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38</w:t>
            </w:r>
            <w:r w:rsidR="003E4610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79" w:type="dxa"/>
            <w:vAlign w:val="center"/>
          </w:tcPr>
          <w:p w:rsidR="004257DC" w:rsidRPr="00C20AC8" w:rsidRDefault="004257DC" w:rsidP="00C20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 w:rsidRPr="00C20AC8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 xml:space="preserve">Reflektory </w:t>
            </w:r>
            <w:proofErr w:type="spellStart"/>
            <w:r w:rsidRPr="00C20AC8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Full</w:t>
            </w:r>
            <w:proofErr w:type="spellEnd"/>
            <w:r w:rsidRPr="00C20AC8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 xml:space="preserve"> LED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7C4EF9" w:rsidRPr="00CD4947" w:rsidTr="00284778">
        <w:trPr>
          <w:cantSplit/>
          <w:trHeight w:val="397"/>
          <w:tblHeader/>
        </w:trPr>
        <w:tc>
          <w:tcPr>
            <w:tcW w:w="567" w:type="dxa"/>
            <w:vAlign w:val="center"/>
          </w:tcPr>
          <w:p w:rsidR="007C4EF9" w:rsidRDefault="007C4EF9" w:rsidP="003E4610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6379" w:type="dxa"/>
            <w:vAlign w:val="center"/>
          </w:tcPr>
          <w:p w:rsidR="007C4EF9" w:rsidRPr="00C20AC8" w:rsidRDefault="007C4EF9" w:rsidP="00C20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LIGHT ASSIST</w:t>
            </w:r>
          </w:p>
        </w:tc>
        <w:tc>
          <w:tcPr>
            <w:tcW w:w="1559" w:type="dxa"/>
            <w:vAlign w:val="center"/>
          </w:tcPr>
          <w:p w:rsidR="007C4EF9" w:rsidRPr="00C20AC8" w:rsidRDefault="007C4EF9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rHeight w:val="397"/>
          <w:tblHeader/>
        </w:trPr>
        <w:tc>
          <w:tcPr>
            <w:tcW w:w="567" w:type="dxa"/>
            <w:vAlign w:val="center"/>
          </w:tcPr>
          <w:p w:rsidR="004257DC" w:rsidRPr="00C20AC8" w:rsidRDefault="007C4EF9" w:rsidP="003E4610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40</w:t>
            </w:r>
            <w:r w:rsidR="003E4610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79" w:type="dxa"/>
            <w:vAlign w:val="center"/>
          </w:tcPr>
          <w:p w:rsidR="004257DC" w:rsidRPr="00C20AC8" w:rsidRDefault="004257DC" w:rsidP="00C20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 w:rsidRPr="00C20AC8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 xml:space="preserve">Tylne światła </w:t>
            </w:r>
            <w:proofErr w:type="spellStart"/>
            <w:r w:rsidRPr="00C20AC8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Full</w:t>
            </w:r>
            <w:proofErr w:type="spellEnd"/>
            <w:r w:rsidRPr="00C20AC8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 xml:space="preserve"> LED z dynamicznymi</w:t>
            </w: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 xml:space="preserve"> </w:t>
            </w:r>
            <w:r w:rsidRPr="00C20AC8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kierunkowskazami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rHeight w:val="397"/>
          <w:tblHeader/>
        </w:trPr>
        <w:tc>
          <w:tcPr>
            <w:tcW w:w="567" w:type="dxa"/>
            <w:vAlign w:val="center"/>
          </w:tcPr>
          <w:p w:rsidR="004257DC" w:rsidRPr="00C20AC8" w:rsidRDefault="007C4EF9" w:rsidP="003E4610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41</w:t>
            </w:r>
            <w:r w:rsidR="003E4610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79" w:type="dxa"/>
            <w:vAlign w:val="center"/>
          </w:tcPr>
          <w:p w:rsidR="004257DC" w:rsidRPr="00C20AC8" w:rsidRDefault="004257DC" w:rsidP="00C20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 w:rsidRPr="00C20AC8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Przednie światła przeciwmgłowe z funkcją doświetlania zakrętów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4257DC" w:rsidRPr="00C20AC8" w:rsidRDefault="007C4EF9" w:rsidP="003E4610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42</w:t>
            </w:r>
            <w:r w:rsidR="003E4610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79" w:type="dxa"/>
            <w:vAlign w:val="center"/>
          </w:tcPr>
          <w:p w:rsidR="004257DC" w:rsidRPr="00C20AC8" w:rsidRDefault="004257DC" w:rsidP="00C20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 w:rsidRPr="00C20AC8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System nawigacji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4257DC" w:rsidRPr="00C20AC8" w:rsidRDefault="007C4EF9" w:rsidP="003E4610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43</w:t>
            </w:r>
            <w:r w:rsidR="003E4610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79" w:type="dxa"/>
            <w:vAlign w:val="center"/>
          </w:tcPr>
          <w:p w:rsidR="004257DC" w:rsidRPr="00C20AC8" w:rsidRDefault="004257DC" w:rsidP="00C20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 w:rsidRPr="00C20AC8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Automatyczne wycieraczki</w:t>
            </w:r>
            <w:r w:rsidR="007C4EF9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 xml:space="preserve"> z czujnikiem deszczu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4257DC" w:rsidRPr="00C20AC8" w:rsidRDefault="007C4EF9" w:rsidP="003E4610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44</w:t>
            </w:r>
            <w:r w:rsidR="003E4610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79" w:type="dxa"/>
            <w:vAlign w:val="center"/>
          </w:tcPr>
          <w:p w:rsidR="004257DC" w:rsidRPr="00C20AC8" w:rsidRDefault="004257DC" w:rsidP="00C20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 w:rsidRPr="00C20AC8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Dywaniki tekstylne (dwa z przodu, dwa z tyłu)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4257DC" w:rsidRPr="00C20AC8" w:rsidRDefault="007C4EF9" w:rsidP="003E4610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45</w:t>
            </w:r>
            <w:r w:rsidR="003E4610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79" w:type="dxa"/>
            <w:vAlign w:val="center"/>
          </w:tcPr>
          <w:p w:rsidR="004257DC" w:rsidRPr="00C20AC8" w:rsidRDefault="004257DC" w:rsidP="00C20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 w:rsidRPr="00C20AC8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Klimatyzacja 3-strefowa sterowana elektronicznie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284778" w:rsidRPr="00CD4947" w:rsidTr="00F67B0F">
        <w:trPr>
          <w:cantSplit/>
          <w:trHeight w:val="1410"/>
          <w:tblHeader/>
        </w:trPr>
        <w:tc>
          <w:tcPr>
            <w:tcW w:w="567" w:type="dxa"/>
            <w:vAlign w:val="center"/>
          </w:tcPr>
          <w:p w:rsidR="00284778" w:rsidRPr="00C20AC8" w:rsidRDefault="00284778" w:rsidP="003E4610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3F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46.</w:t>
            </w:r>
          </w:p>
        </w:tc>
        <w:tc>
          <w:tcPr>
            <w:tcW w:w="6379" w:type="dxa"/>
            <w:vAlign w:val="center"/>
          </w:tcPr>
          <w:p w:rsidR="00284778" w:rsidRPr="00C20AC8" w:rsidRDefault="00284778" w:rsidP="000906BD">
            <w:pPr>
              <w:autoSpaceDE w:val="0"/>
              <w:autoSpaceDN w:val="0"/>
              <w:adjustRightInd w:val="0"/>
              <w:spacing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0AC8">
              <w:rPr>
                <w:rFonts w:ascii="Arial" w:eastAsia="Calibri" w:hAnsi="Arial" w:cs="Arial"/>
                <w:sz w:val="20"/>
                <w:szCs w:val="20"/>
                <w:lang w:eastAsia="en-US"/>
              </w:rPr>
              <w:t>Gwarancja od dnia wydania przedmiotu zamówienia na okres:</w:t>
            </w:r>
          </w:p>
          <w:p w:rsidR="00284778" w:rsidRPr="004C0645" w:rsidRDefault="00284778" w:rsidP="000906BD">
            <w:pPr>
              <w:pStyle w:val="Teksttreci30"/>
              <w:numPr>
                <w:ilvl w:val="0"/>
                <w:numId w:val="64"/>
              </w:numPr>
              <w:spacing w:before="0" w:after="60" w:line="240" w:lineRule="auto"/>
              <w:ind w:left="459" w:hanging="360"/>
              <w:rPr>
                <w:rFonts w:ascii="Arial" w:hAnsi="Arial" w:cs="Arial"/>
                <w:b w:val="0"/>
                <w:lang w:eastAsia="pl-PL"/>
              </w:rPr>
            </w:pPr>
            <w:r w:rsidRPr="004C0645">
              <w:rPr>
                <w:rFonts w:ascii="Arial" w:hAnsi="Arial" w:cs="Arial"/>
                <w:b w:val="0"/>
                <w:lang w:eastAsia="pl-PL"/>
              </w:rPr>
              <w:t xml:space="preserve">gwarancja na zespoły i podzespoły mechaniczne/ elektryczne/elektroniczne bez limitu kilometrów (zwana dalej „gwarancją mechaniczną”) min. </w:t>
            </w:r>
            <w:r w:rsidRPr="004C0645">
              <w:rPr>
                <w:rFonts w:ascii="Arial" w:hAnsi="Arial" w:cs="Arial"/>
                <w:b w:val="0"/>
                <w:u w:val="single"/>
                <w:lang w:eastAsia="pl-PL"/>
              </w:rPr>
              <w:t>36 miesięcy</w:t>
            </w:r>
            <w:r w:rsidRPr="004C0645">
              <w:rPr>
                <w:rFonts w:ascii="Arial" w:hAnsi="Arial" w:cs="Arial"/>
                <w:b w:val="0"/>
                <w:lang w:eastAsia="pl-PL"/>
              </w:rPr>
              <w:t>,</w:t>
            </w:r>
          </w:p>
          <w:p w:rsidR="00284778" w:rsidRPr="004C0645" w:rsidRDefault="00284778" w:rsidP="003A5B7E">
            <w:pPr>
              <w:pStyle w:val="Teksttreci30"/>
              <w:numPr>
                <w:ilvl w:val="0"/>
                <w:numId w:val="64"/>
              </w:numPr>
              <w:spacing w:before="0" w:line="240" w:lineRule="auto"/>
              <w:ind w:left="459" w:hanging="360"/>
              <w:rPr>
                <w:rFonts w:ascii="Arial" w:hAnsi="Arial" w:cs="Arial"/>
                <w:b w:val="0"/>
                <w:lang w:eastAsia="pl-PL"/>
              </w:rPr>
            </w:pPr>
            <w:r w:rsidRPr="004C0645">
              <w:rPr>
                <w:rFonts w:ascii="Arial" w:hAnsi="Arial" w:cs="Arial"/>
                <w:b w:val="0"/>
                <w:lang w:eastAsia="pl-PL"/>
              </w:rPr>
              <w:t xml:space="preserve">gwarancja na perforację blach nadwozia min. </w:t>
            </w:r>
            <w:r w:rsidRPr="004C0645">
              <w:rPr>
                <w:rFonts w:ascii="Arial" w:hAnsi="Arial" w:cs="Arial"/>
                <w:b w:val="0"/>
                <w:u w:val="single"/>
                <w:lang w:eastAsia="pl-PL"/>
              </w:rPr>
              <w:t>120 miesięcy</w:t>
            </w:r>
            <w:r w:rsidRPr="004C0645">
              <w:rPr>
                <w:rFonts w:ascii="Arial" w:hAnsi="Arial" w:cs="Arial"/>
                <w:b w:val="0"/>
                <w:lang w:eastAsia="pl-PL"/>
              </w:rPr>
              <w:t>;</w:t>
            </w:r>
          </w:p>
        </w:tc>
        <w:tc>
          <w:tcPr>
            <w:tcW w:w="1559" w:type="dxa"/>
            <w:vAlign w:val="center"/>
          </w:tcPr>
          <w:p w:rsidR="00284778" w:rsidRPr="00C20AC8" w:rsidRDefault="00E154E8" w:rsidP="002818C6">
            <w:pPr>
              <w:keepNext/>
              <w:keepLines/>
              <w:rPr>
                <w:rStyle w:val="Nagwek30"/>
                <w:b w:val="0"/>
                <w:bCs w:val="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10"/>
                <w:sz w:val="20"/>
                <w:szCs w:val="20"/>
                <w:vertAlign w:val="superscript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margin-left:-5.25pt;margin-top:50.15pt;width:75.75pt;height:0;z-index:251658240;mso-position-horizontal-relative:text;mso-position-vertical-relative:text" o:connectortype="straight"/>
              </w:pict>
            </w:r>
          </w:p>
        </w:tc>
      </w:tr>
      <w:tr w:rsidR="004257DC" w:rsidRPr="00CD4947" w:rsidTr="00284778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4257DC" w:rsidRPr="00C20AC8" w:rsidRDefault="007C4EF9" w:rsidP="003E4610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47</w:t>
            </w:r>
            <w:r w:rsidR="003E4610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79" w:type="dxa"/>
            <w:vAlign w:val="center"/>
          </w:tcPr>
          <w:p w:rsidR="004257DC" w:rsidRPr="00C20AC8" w:rsidRDefault="004257DC" w:rsidP="00C20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 w:rsidRPr="00C20AC8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Alarm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4257DC" w:rsidRPr="00C20AC8" w:rsidRDefault="007C4EF9" w:rsidP="003E4610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48</w:t>
            </w:r>
            <w:r w:rsidR="003E4610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79" w:type="dxa"/>
            <w:vAlign w:val="center"/>
          </w:tcPr>
          <w:p w:rsidR="004257DC" w:rsidRPr="00C20AC8" w:rsidRDefault="004257DC" w:rsidP="00C20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 w:rsidRPr="00C20AC8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Immobiliser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blHeader/>
        </w:trPr>
        <w:tc>
          <w:tcPr>
            <w:tcW w:w="567" w:type="dxa"/>
            <w:vAlign w:val="center"/>
          </w:tcPr>
          <w:p w:rsidR="004257DC" w:rsidRPr="00C20AC8" w:rsidRDefault="007C4EF9" w:rsidP="003E4610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49</w:t>
            </w:r>
            <w:r w:rsidR="003E4610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79" w:type="dxa"/>
            <w:vAlign w:val="center"/>
          </w:tcPr>
          <w:p w:rsidR="004257DC" w:rsidRPr="00C20AC8" w:rsidRDefault="004257DC" w:rsidP="002818C6">
            <w:pPr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 w:rsidRPr="00C20AC8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Koło zapasowe dojazdowe lub koło zapasowe pełnowymiarowe z</w:t>
            </w:r>
            <w:r w:rsidR="002818C6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 </w:t>
            </w:r>
            <w:r w:rsidRPr="00C20AC8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oponą identyczną jak zamontowane w samochodzie opony letnie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rHeight w:val="397"/>
          <w:tblHeader/>
        </w:trPr>
        <w:tc>
          <w:tcPr>
            <w:tcW w:w="567" w:type="dxa"/>
            <w:vAlign w:val="center"/>
          </w:tcPr>
          <w:p w:rsidR="004257DC" w:rsidRPr="00C20AC8" w:rsidRDefault="007C4EF9" w:rsidP="003E4610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50</w:t>
            </w:r>
            <w:r w:rsidR="003E4610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79" w:type="dxa"/>
            <w:vAlign w:val="center"/>
          </w:tcPr>
          <w:p w:rsidR="004257DC" w:rsidRPr="00C20AC8" w:rsidRDefault="004257DC" w:rsidP="00C20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 w:rsidRPr="00C20AC8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Radio cyfrowe + głośniki z przodu i z tyłu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7C4EF9" w:rsidRPr="00CD4947" w:rsidTr="00284778">
        <w:trPr>
          <w:cantSplit/>
          <w:trHeight w:val="397"/>
          <w:tblHeader/>
        </w:trPr>
        <w:tc>
          <w:tcPr>
            <w:tcW w:w="567" w:type="dxa"/>
            <w:vAlign w:val="center"/>
          </w:tcPr>
          <w:p w:rsidR="007C4EF9" w:rsidRDefault="007C4EF9" w:rsidP="003E4610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51.</w:t>
            </w:r>
          </w:p>
        </w:tc>
        <w:tc>
          <w:tcPr>
            <w:tcW w:w="6379" w:type="dxa"/>
            <w:vAlign w:val="center"/>
          </w:tcPr>
          <w:p w:rsidR="007C4EF9" w:rsidRPr="00C20AC8" w:rsidRDefault="007C4EF9" w:rsidP="00C20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Ekran dotykowy</w:t>
            </w:r>
          </w:p>
        </w:tc>
        <w:tc>
          <w:tcPr>
            <w:tcW w:w="1559" w:type="dxa"/>
            <w:vAlign w:val="center"/>
          </w:tcPr>
          <w:p w:rsidR="007C4EF9" w:rsidRPr="00C20AC8" w:rsidRDefault="007C4EF9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rHeight w:val="397"/>
          <w:tblHeader/>
        </w:trPr>
        <w:tc>
          <w:tcPr>
            <w:tcW w:w="567" w:type="dxa"/>
            <w:vAlign w:val="center"/>
          </w:tcPr>
          <w:p w:rsidR="004257DC" w:rsidRPr="00C20AC8" w:rsidRDefault="007C4EF9" w:rsidP="003E4610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52</w:t>
            </w:r>
            <w:r w:rsidR="003E4610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79" w:type="dxa"/>
            <w:vAlign w:val="center"/>
          </w:tcPr>
          <w:p w:rsidR="004257DC" w:rsidRPr="00C20AC8" w:rsidRDefault="004257DC" w:rsidP="00C20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proofErr w:type="spellStart"/>
            <w:r w:rsidRPr="00C20AC8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Bluetooth</w:t>
            </w:r>
            <w:proofErr w:type="spellEnd"/>
            <w:r w:rsidRPr="00C20AC8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 xml:space="preserve"> (zestaw głośnomówiący)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rHeight w:val="397"/>
          <w:tblHeader/>
        </w:trPr>
        <w:tc>
          <w:tcPr>
            <w:tcW w:w="567" w:type="dxa"/>
            <w:vAlign w:val="center"/>
          </w:tcPr>
          <w:p w:rsidR="004257DC" w:rsidRPr="00C20AC8" w:rsidRDefault="007C4EF9" w:rsidP="003E4610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53</w:t>
            </w:r>
            <w:r w:rsidR="003E4610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79" w:type="dxa"/>
            <w:vAlign w:val="center"/>
          </w:tcPr>
          <w:p w:rsidR="004257DC" w:rsidRPr="00C20AC8" w:rsidRDefault="004257DC" w:rsidP="00C20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 w:rsidRPr="00C20AC8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Lusterko wsteczne automatycznie przyciemniane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rHeight w:val="397"/>
          <w:tblHeader/>
        </w:trPr>
        <w:tc>
          <w:tcPr>
            <w:tcW w:w="567" w:type="dxa"/>
            <w:vAlign w:val="center"/>
          </w:tcPr>
          <w:p w:rsidR="004257DC" w:rsidRPr="00C20AC8" w:rsidRDefault="00054963" w:rsidP="003E4610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54</w:t>
            </w:r>
            <w:r w:rsidR="003E4610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79" w:type="dxa"/>
            <w:vAlign w:val="center"/>
          </w:tcPr>
          <w:p w:rsidR="004257DC" w:rsidRPr="00C20AC8" w:rsidRDefault="007C4EF9" w:rsidP="00C20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Automatyczny elektromechaniczny hamulec postojowy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4257DC" w:rsidRPr="00CD4947" w:rsidTr="00284778">
        <w:trPr>
          <w:cantSplit/>
          <w:tblHeader/>
        </w:trPr>
        <w:tc>
          <w:tcPr>
            <w:tcW w:w="567" w:type="dxa"/>
            <w:vAlign w:val="center"/>
          </w:tcPr>
          <w:p w:rsidR="004257DC" w:rsidRPr="00C20AC8" w:rsidRDefault="00054963" w:rsidP="003E4610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3E46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4257DC" w:rsidRPr="00C20AC8" w:rsidRDefault="004257DC" w:rsidP="00C20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 w:rsidRPr="00C20AC8">
              <w:rPr>
                <w:rFonts w:ascii="Arial" w:hAnsi="Arial" w:cs="Arial"/>
                <w:sz w:val="20"/>
                <w:szCs w:val="20"/>
              </w:rPr>
              <w:t>Przygotowany do odbioru pojazd musi mieć wykonany przez Wykonawcę i na jego koszt przegląd zerowy, co będzie odnotowane w książce gwarancyjnej pojazdu</w:t>
            </w:r>
          </w:p>
        </w:tc>
        <w:tc>
          <w:tcPr>
            <w:tcW w:w="1559" w:type="dxa"/>
            <w:vAlign w:val="center"/>
          </w:tcPr>
          <w:p w:rsidR="004257DC" w:rsidRPr="00C20AC8" w:rsidRDefault="004257DC" w:rsidP="00C20AC8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</w:tbl>
    <w:p w:rsidR="00763793" w:rsidRPr="006C6EDA" w:rsidRDefault="00763793" w:rsidP="009A3581">
      <w:pPr>
        <w:tabs>
          <w:tab w:val="left" w:pos="851"/>
        </w:tabs>
        <w:spacing w:after="120"/>
        <w:rPr>
          <w:sz w:val="12"/>
          <w:szCs w:val="12"/>
        </w:rPr>
      </w:pPr>
    </w:p>
    <w:p w:rsidR="00763793" w:rsidRDefault="00763793" w:rsidP="00543578">
      <w:pPr>
        <w:numPr>
          <w:ilvl w:val="0"/>
          <w:numId w:val="44"/>
        </w:numPr>
        <w:tabs>
          <w:tab w:val="left" w:pos="851"/>
        </w:tabs>
        <w:spacing w:after="60"/>
        <w:ind w:left="850" w:hanging="425"/>
      </w:pPr>
      <w:r>
        <w:t>u</w:t>
      </w:r>
      <w:r w:rsidRPr="005F5A15">
        <w:t xml:space="preserve">dzielamy </w:t>
      </w:r>
      <w:r w:rsidRPr="00A14B19">
        <w:rPr>
          <w:b/>
        </w:rPr>
        <w:t>gwarancji na powłokę lakierniczą</w:t>
      </w:r>
      <w:r>
        <w:t xml:space="preserve"> na okres:</w:t>
      </w:r>
    </w:p>
    <w:p w:rsidR="002655AB" w:rsidRDefault="002655AB" w:rsidP="00A14B19">
      <w:pPr>
        <w:pStyle w:val="Akapitzlist"/>
        <w:tabs>
          <w:tab w:val="left" w:pos="1418"/>
        </w:tabs>
        <w:suppressAutoHyphens w:val="0"/>
        <w:ind w:left="851"/>
        <w:jc w:val="both"/>
        <w:rPr>
          <w:bCs/>
          <w:iCs/>
          <w:sz w:val="23"/>
          <w:szCs w:val="23"/>
        </w:rPr>
      </w:pPr>
      <w:r w:rsidRPr="00FF4B4D">
        <w:rPr>
          <w:b/>
          <w:bCs/>
          <w:iCs/>
        </w:rPr>
        <w:sym w:font="Wingdings 2" w:char="F0A3"/>
      </w:r>
      <w:r>
        <w:rPr>
          <w:bCs/>
          <w:iCs/>
          <w:sz w:val="23"/>
          <w:szCs w:val="23"/>
        </w:rPr>
        <w:t xml:space="preserve">  </w:t>
      </w:r>
      <w:r w:rsidR="006D7B84">
        <w:rPr>
          <w:bCs/>
          <w:iCs/>
          <w:sz w:val="23"/>
          <w:szCs w:val="23"/>
        </w:rPr>
        <w:t xml:space="preserve"> </w:t>
      </w:r>
      <w:r w:rsidRPr="00595A20">
        <w:rPr>
          <w:b/>
          <w:bCs/>
          <w:iCs/>
          <w:sz w:val="23"/>
          <w:szCs w:val="23"/>
        </w:rPr>
        <w:t xml:space="preserve">24 </w:t>
      </w:r>
      <w:proofErr w:type="spellStart"/>
      <w:r w:rsidRPr="00595A20">
        <w:rPr>
          <w:b/>
          <w:bCs/>
          <w:iCs/>
          <w:sz w:val="23"/>
          <w:szCs w:val="23"/>
        </w:rPr>
        <w:t>m-c</w:t>
      </w:r>
      <w:r w:rsidR="000906BD">
        <w:rPr>
          <w:b/>
          <w:bCs/>
          <w:iCs/>
          <w:sz w:val="23"/>
          <w:szCs w:val="23"/>
        </w:rPr>
        <w:t>y</w:t>
      </w:r>
      <w:proofErr w:type="spellEnd"/>
      <w:r w:rsidR="00595A20">
        <w:rPr>
          <w:bCs/>
          <w:iCs/>
          <w:sz w:val="23"/>
          <w:szCs w:val="23"/>
        </w:rPr>
        <w:t xml:space="preserve"> (okres obligatoryjny, standardowy)</w:t>
      </w:r>
    </w:p>
    <w:p w:rsidR="002655AB" w:rsidRPr="00FF4B4D" w:rsidRDefault="002655AB" w:rsidP="00A14B19">
      <w:pPr>
        <w:pStyle w:val="Akapitzlist"/>
        <w:tabs>
          <w:tab w:val="left" w:pos="1418"/>
        </w:tabs>
        <w:suppressAutoHyphens w:val="0"/>
        <w:ind w:left="851"/>
        <w:jc w:val="both"/>
        <w:rPr>
          <w:bCs/>
          <w:iCs/>
          <w:sz w:val="23"/>
          <w:szCs w:val="23"/>
        </w:rPr>
      </w:pPr>
      <w:r w:rsidRPr="00FF4B4D">
        <w:rPr>
          <w:b/>
          <w:bCs/>
          <w:iCs/>
        </w:rPr>
        <w:sym w:font="Wingdings 2" w:char="F0A3"/>
      </w:r>
      <w:r>
        <w:rPr>
          <w:bCs/>
          <w:iCs/>
          <w:sz w:val="23"/>
          <w:szCs w:val="23"/>
        </w:rPr>
        <w:t xml:space="preserve">  </w:t>
      </w:r>
      <w:r w:rsidR="006D7B84">
        <w:rPr>
          <w:bCs/>
          <w:iCs/>
          <w:sz w:val="23"/>
          <w:szCs w:val="23"/>
        </w:rPr>
        <w:t xml:space="preserve"> </w:t>
      </w:r>
      <w:r w:rsidRPr="00595A20">
        <w:rPr>
          <w:b/>
          <w:bCs/>
          <w:iCs/>
          <w:sz w:val="23"/>
          <w:szCs w:val="23"/>
        </w:rPr>
        <w:t xml:space="preserve">36 </w:t>
      </w:r>
      <w:proofErr w:type="spellStart"/>
      <w:r w:rsidRPr="00595A20">
        <w:rPr>
          <w:b/>
          <w:bCs/>
          <w:iCs/>
          <w:sz w:val="23"/>
          <w:szCs w:val="23"/>
        </w:rPr>
        <w:t>m-cy</w:t>
      </w:r>
      <w:proofErr w:type="spellEnd"/>
    </w:p>
    <w:p w:rsidR="002655AB" w:rsidRPr="00A6759F" w:rsidRDefault="002655AB" w:rsidP="002655AB">
      <w:pPr>
        <w:pStyle w:val="Akapitzlist"/>
        <w:tabs>
          <w:tab w:val="left" w:pos="1418"/>
        </w:tabs>
        <w:suppressAutoHyphens w:val="0"/>
        <w:ind w:left="1843"/>
        <w:jc w:val="both"/>
        <w:rPr>
          <w:i/>
          <w:sz w:val="12"/>
          <w:szCs w:val="12"/>
        </w:rPr>
      </w:pPr>
    </w:p>
    <w:p w:rsidR="00135747" w:rsidRPr="00763793" w:rsidRDefault="002655AB" w:rsidP="00A14B19">
      <w:pPr>
        <w:pStyle w:val="Akapitzlist"/>
        <w:tabs>
          <w:tab w:val="left" w:pos="1418"/>
        </w:tabs>
        <w:suppressAutoHyphens w:val="0"/>
        <w:ind w:left="851"/>
        <w:jc w:val="both"/>
        <w:rPr>
          <w:bCs/>
          <w:i/>
          <w:iCs/>
          <w:sz w:val="20"/>
          <w:szCs w:val="20"/>
        </w:rPr>
      </w:pPr>
      <w:r w:rsidRPr="00763793">
        <w:rPr>
          <w:bCs/>
          <w:i/>
          <w:iCs/>
          <w:sz w:val="20"/>
          <w:szCs w:val="20"/>
        </w:rPr>
        <w:t>UWAGA: W przypadku nie wskazania żadnej z opcji w zakresie gwarancji na powłokę lakierniczą, Zamawiający przyjmie, jakoby Wykonawca deklarował minimalny, wymagany okres wynoszący 24 m-ce, a w konsekwencji Wykonawcy nie zostaną przyznane żadne punkty.</w:t>
      </w:r>
    </w:p>
    <w:p w:rsidR="00763793" w:rsidRPr="00543578" w:rsidRDefault="00763793" w:rsidP="00A14B19">
      <w:pPr>
        <w:pStyle w:val="Akapitzlist"/>
        <w:tabs>
          <w:tab w:val="left" w:pos="1418"/>
        </w:tabs>
        <w:suppressAutoHyphens w:val="0"/>
        <w:ind w:left="851"/>
        <w:jc w:val="both"/>
        <w:rPr>
          <w:bCs/>
          <w:i/>
          <w:iCs/>
          <w:sz w:val="12"/>
          <w:szCs w:val="12"/>
        </w:rPr>
      </w:pPr>
    </w:p>
    <w:p w:rsidR="000C63EA" w:rsidRPr="002818C6" w:rsidRDefault="00336244" w:rsidP="00FE65E6">
      <w:pPr>
        <w:numPr>
          <w:ilvl w:val="0"/>
          <w:numId w:val="19"/>
        </w:numPr>
        <w:tabs>
          <w:tab w:val="left" w:pos="426"/>
        </w:tabs>
        <w:suppressAutoHyphens w:val="0"/>
        <w:ind w:left="426" w:hanging="426"/>
        <w:jc w:val="both"/>
      </w:pPr>
      <w:r w:rsidRPr="002818C6">
        <w:t>OŚWIADCZENIA</w:t>
      </w:r>
      <w:r w:rsidR="0000630E" w:rsidRPr="002818C6">
        <w:t>:</w:t>
      </w:r>
    </w:p>
    <w:p w:rsidR="00E27540" w:rsidRPr="005C18BF" w:rsidRDefault="00E27540" w:rsidP="007B6670">
      <w:pPr>
        <w:numPr>
          <w:ilvl w:val="1"/>
          <w:numId w:val="41"/>
        </w:numPr>
        <w:tabs>
          <w:tab w:val="left" w:pos="993"/>
        </w:tabs>
        <w:suppressAutoHyphens w:val="0"/>
        <w:spacing w:after="60"/>
        <w:ind w:left="992" w:hanging="567"/>
        <w:jc w:val="both"/>
        <w:rPr>
          <w:bCs/>
        </w:rPr>
      </w:pPr>
      <w:r w:rsidRPr="005C18BF">
        <w:rPr>
          <w:bCs/>
        </w:rPr>
        <w:t xml:space="preserve">Zapoznaliśmy się z SWZ </w:t>
      </w:r>
      <w:r w:rsidRPr="005C18BF">
        <w:t>(w tym z</w:t>
      </w:r>
      <w:r w:rsidR="001F1ED0" w:rsidRPr="005C18BF">
        <w:t xml:space="preserve"> wymogami w zakresie specyfikacji tech</w:t>
      </w:r>
      <w:r w:rsidR="00D83EBF">
        <w:t xml:space="preserve">nicznych oferowanego </w:t>
      </w:r>
      <w:r w:rsidR="002818C6">
        <w:t>pojazdu</w:t>
      </w:r>
      <w:r w:rsidRPr="005C18BF">
        <w:t xml:space="preserve">) </w:t>
      </w:r>
      <w:r w:rsidRPr="005C18BF">
        <w:rPr>
          <w:bCs/>
        </w:rPr>
        <w:t>i nie wnosimy do nich zastrzeżeń oraz przyjmujemy warunki w niej zawarte.</w:t>
      </w:r>
    </w:p>
    <w:p w:rsidR="00E27540" w:rsidRPr="005C18BF" w:rsidRDefault="00E27540" w:rsidP="007B6670">
      <w:pPr>
        <w:numPr>
          <w:ilvl w:val="1"/>
          <w:numId w:val="41"/>
        </w:numPr>
        <w:tabs>
          <w:tab w:val="left" w:pos="993"/>
        </w:tabs>
        <w:suppressAutoHyphens w:val="0"/>
        <w:spacing w:after="60"/>
        <w:ind w:left="992" w:hanging="567"/>
        <w:jc w:val="both"/>
        <w:rPr>
          <w:bCs/>
        </w:rPr>
      </w:pPr>
      <w:r w:rsidRPr="005C18BF">
        <w:t>Zobowiązujemy się do wykonania przedmiotu zamówienia w zakresie określonym w Rozdziale 4 SWZ oraz w terminie, o którym mowa w Rozdziale 5 SWZ.</w:t>
      </w:r>
    </w:p>
    <w:p w:rsidR="00E27540" w:rsidRPr="005C18BF" w:rsidRDefault="00E27540" w:rsidP="007B6670">
      <w:pPr>
        <w:numPr>
          <w:ilvl w:val="1"/>
          <w:numId w:val="41"/>
        </w:numPr>
        <w:tabs>
          <w:tab w:val="left" w:pos="993"/>
        </w:tabs>
        <w:suppressAutoHyphens w:val="0"/>
        <w:autoSpaceDE w:val="0"/>
        <w:spacing w:after="60"/>
        <w:ind w:left="992" w:hanging="567"/>
        <w:jc w:val="both"/>
        <w:rPr>
          <w:bCs/>
        </w:rPr>
      </w:pPr>
      <w:r w:rsidRPr="005C18BF">
        <w:t xml:space="preserve">Oświadczamy, że cena ofertowa brutto zawiera wszystkie koszty związane z prawidłową realizacją </w:t>
      </w:r>
      <w:r w:rsidR="00A14B19">
        <w:t>zamówienia</w:t>
      </w:r>
      <w:r w:rsidR="00D83EBF">
        <w:t>.</w:t>
      </w:r>
    </w:p>
    <w:p w:rsidR="00E27540" w:rsidRPr="005C18BF" w:rsidRDefault="00E27540" w:rsidP="007B6670">
      <w:pPr>
        <w:numPr>
          <w:ilvl w:val="1"/>
          <w:numId w:val="41"/>
        </w:numPr>
        <w:tabs>
          <w:tab w:val="left" w:pos="993"/>
        </w:tabs>
        <w:suppressAutoHyphens w:val="0"/>
        <w:autoSpaceDE w:val="0"/>
        <w:spacing w:after="60"/>
        <w:ind w:left="992" w:hanging="567"/>
        <w:jc w:val="both"/>
      </w:pPr>
      <w:r w:rsidRPr="005C18BF">
        <w:t>Przyjmujemy do wiadomości, że zapłata za realizację przedmiotu zamówieni</w:t>
      </w:r>
      <w:r w:rsidRPr="00D83EBF">
        <w:rPr>
          <w:color w:val="000000"/>
        </w:rPr>
        <w:t>a</w:t>
      </w:r>
      <w:r w:rsidRPr="005C18BF">
        <w:rPr>
          <w:color w:val="000000"/>
        </w:rPr>
        <w:t xml:space="preserve"> </w:t>
      </w:r>
      <w:r w:rsidRPr="005C18BF">
        <w:t>od</w:t>
      </w:r>
      <w:r w:rsidRPr="00D83EBF">
        <w:rPr>
          <w:rFonts w:eastAsia="TimesNewRoman"/>
        </w:rPr>
        <w:t>b</w:t>
      </w:r>
      <w:r w:rsidRPr="005C18BF">
        <w:rPr>
          <w:rFonts w:eastAsia="TimesNewRoman"/>
        </w:rPr>
        <w:t>ę</w:t>
      </w:r>
      <w:r w:rsidRPr="005C18BF">
        <w:t>dzie s</w:t>
      </w:r>
      <w:r w:rsidRPr="00D83EBF">
        <w:rPr>
          <w:rFonts w:eastAsia="TimesNewRoman"/>
        </w:rPr>
        <w:t>ię</w:t>
      </w:r>
      <w:r w:rsidRPr="005C18BF">
        <w:rPr>
          <w:rFonts w:eastAsia="TimesNewRoman"/>
        </w:rPr>
        <w:t xml:space="preserve"> </w:t>
      </w:r>
      <w:r w:rsidRPr="005C18BF">
        <w:t>na warunkach okr</w:t>
      </w:r>
      <w:r w:rsidRPr="00D83EBF">
        <w:rPr>
          <w:rFonts w:eastAsia="TimesNewRoman"/>
        </w:rPr>
        <w:t>e</w:t>
      </w:r>
      <w:r w:rsidRPr="005C18BF">
        <w:rPr>
          <w:rFonts w:eastAsia="TimesNewRoman"/>
        </w:rPr>
        <w:t>ś</w:t>
      </w:r>
      <w:r w:rsidRPr="005C18BF">
        <w:t>lonych w projektowanych postanowieniach umow</w:t>
      </w:r>
      <w:r w:rsidRPr="005C18BF">
        <w:rPr>
          <w:lang w:eastAsia="en-US"/>
        </w:rPr>
        <w:t>y.</w:t>
      </w:r>
    </w:p>
    <w:p w:rsidR="00E27540" w:rsidRPr="005C18BF" w:rsidRDefault="0066237A" w:rsidP="007B6670">
      <w:pPr>
        <w:numPr>
          <w:ilvl w:val="1"/>
          <w:numId w:val="41"/>
        </w:numPr>
        <w:tabs>
          <w:tab w:val="left" w:pos="993"/>
        </w:tabs>
        <w:suppressAutoHyphens w:val="0"/>
        <w:autoSpaceDE w:val="0"/>
        <w:spacing w:after="60"/>
        <w:ind w:left="992" w:hanging="567"/>
        <w:jc w:val="both"/>
      </w:pPr>
      <w:r>
        <w:lastRenderedPageBreak/>
        <w:t xml:space="preserve">Akceptujemy </w:t>
      </w:r>
      <w:r w:rsidRPr="0066237A">
        <w:rPr>
          <w:i/>
        </w:rPr>
        <w:t>P</w:t>
      </w:r>
      <w:r w:rsidR="00E27540" w:rsidRPr="0066237A">
        <w:rPr>
          <w:i/>
        </w:rPr>
        <w:t>ro</w:t>
      </w:r>
      <w:r w:rsidR="00397129">
        <w:rPr>
          <w:i/>
        </w:rPr>
        <w:t>jektowane postanowienia umowy (W</w:t>
      </w:r>
      <w:r w:rsidR="00E27540" w:rsidRPr="0066237A">
        <w:rPr>
          <w:i/>
        </w:rPr>
        <w:t>zór umowy)</w:t>
      </w:r>
      <w:r w:rsidR="00E27540" w:rsidRPr="005C18BF">
        <w:t xml:space="preserve"> </w:t>
      </w:r>
      <w:r>
        <w:t xml:space="preserve">stanowiące Załącznik Nr 5 do </w:t>
      </w:r>
      <w:r w:rsidR="00E27540" w:rsidRPr="005C18BF">
        <w:t>Specyfikacji Warunków Zamówienia i w przypadku wyboru naszej oferty, zobowiązujemy się do zawarcia umowy na wyżej wymienionych warunkach, w miejscu i terminie wyznaczonym przez Zamawiającego.</w:t>
      </w:r>
    </w:p>
    <w:p w:rsidR="00E27540" w:rsidRPr="005C18BF" w:rsidRDefault="00E27540" w:rsidP="007B6670">
      <w:pPr>
        <w:numPr>
          <w:ilvl w:val="1"/>
          <w:numId w:val="41"/>
        </w:numPr>
        <w:spacing w:after="60"/>
        <w:ind w:left="992" w:hanging="567"/>
        <w:jc w:val="both"/>
      </w:pPr>
      <w:r w:rsidRPr="005C18BF">
        <w:t>Jesteśmy świadomi, że w przypadku, gdy przedmiot umowy nie będzie odpowiadał opisowi zawartemu w Rozdziale 4 SWZ</w:t>
      </w:r>
      <w:r w:rsidR="002818C6">
        <w:t xml:space="preserve"> oraz w Z</w:t>
      </w:r>
      <w:r w:rsidR="00D83EBF">
        <w:t xml:space="preserve">ałączniku </w:t>
      </w:r>
      <w:r w:rsidR="002818C6">
        <w:t>Nr 4(1)</w:t>
      </w:r>
      <w:r w:rsidR="00D83EBF">
        <w:t xml:space="preserve"> do SWZ</w:t>
      </w:r>
      <w:r w:rsidRPr="005C18BF">
        <w:t>,</w:t>
      </w:r>
      <w:r w:rsidRPr="005C18BF">
        <w:rPr>
          <w:lang w:eastAsia="pl-PL"/>
        </w:rPr>
        <w:t xml:space="preserve"> to Zamawiającemu przysługuje prawo odmowy jego przyjęcia</w:t>
      </w:r>
      <w:r w:rsidRPr="005C18BF">
        <w:t>.</w:t>
      </w:r>
    </w:p>
    <w:p w:rsidR="00E27540" w:rsidRPr="005C18BF" w:rsidRDefault="008C7320" w:rsidP="007B6670">
      <w:pPr>
        <w:numPr>
          <w:ilvl w:val="1"/>
          <w:numId w:val="41"/>
        </w:numPr>
        <w:tabs>
          <w:tab w:val="left" w:pos="993"/>
        </w:tabs>
        <w:suppressAutoHyphens w:val="0"/>
        <w:autoSpaceDE w:val="0"/>
        <w:spacing w:after="60"/>
        <w:ind w:left="992" w:hanging="567"/>
        <w:jc w:val="both"/>
      </w:pPr>
      <w:r>
        <w:t>Akceptujemy termin związania ofertą wskazany przez Zamawiającego w dokumentach zamówienia.</w:t>
      </w:r>
    </w:p>
    <w:p w:rsidR="00E27540" w:rsidRPr="005C18BF" w:rsidRDefault="00E27540" w:rsidP="007B6670">
      <w:pPr>
        <w:numPr>
          <w:ilvl w:val="1"/>
          <w:numId w:val="41"/>
        </w:numPr>
        <w:tabs>
          <w:tab w:val="left" w:pos="993"/>
        </w:tabs>
        <w:suppressAutoHyphens w:val="0"/>
        <w:autoSpaceDE w:val="0"/>
        <w:ind w:left="993" w:hanging="567"/>
        <w:jc w:val="both"/>
      </w:pPr>
      <w:r w:rsidRPr="005C18BF">
        <w:t>Zamówienie wykonamy</w:t>
      </w:r>
      <w:r w:rsidRPr="005C18BF">
        <w:rPr>
          <w:b/>
          <w:vertAlign w:val="superscript"/>
        </w:rPr>
        <w:t>*</w:t>
      </w:r>
      <w:r w:rsidRPr="005C18BF">
        <w:t>:</w:t>
      </w:r>
    </w:p>
    <w:p w:rsidR="00E27540" w:rsidRPr="005C18BF" w:rsidRDefault="00E27540" w:rsidP="00A45858">
      <w:pPr>
        <w:pStyle w:val="Tekstprzypisudolnego"/>
        <w:numPr>
          <w:ilvl w:val="0"/>
          <w:numId w:val="30"/>
        </w:numPr>
        <w:tabs>
          <w:tab w:val="left" w:pos="851"/>
        </w:tabs>
        <w:ind w:left="1276"/>
        <w:jc w:val="both"/>
        <w:rPr>
          <w:sz w:val="24"/>
          <w:szCs w:val="24"/>
        </w:rPr>
      </w:pPr>
      <w:r w:rsidRPr="005C18BF">
        <w:rPr>
          <w:sz w:val="24"/>
          <w:szCs w:val="24"/>
        </w:rPr>
        <w:t>samodzielnie</w:t>
      </w:r>
    </w:p>
    <w:p w:rsidR="00E27540" w:rsidRPr="005C18BF" w:rsidRDefault="00E27540" w:rsidP="00A45858">
      <w:pPr>
        <w:pStyle w:val="Tekstprzypisudolnego"/>
        <w:numPr>
          <w:ilvl w:val="0"/>
          <w:numId w:val="30"/>
        </w:numPr>
        <w:tabs>
          <w:tab w:val="left" w:pos="851"/>
        </w:tabs>
        <w:ind w:left="1276"/>
        <w:jc w:val="both"/>
        <w:rPr>
          <w:sz w:val="24"/>
          <w:szCs w:val="24"/>
        </w:rPr>
      </w:pPr>
      <w:r w:rsidRPr="005C18BF">
        <w:rPr>
          <w:sz w:val="24"/>
          <w:szCs w:val="24"/>
        </w:rPr>
        <w:t>przy udziale następujących podwykonawców, którym powierzymy wykonanie następujących części zamówienia:</w:t>
      </w:r>
    </w:p>
    <w:p w:rsidR="00E27540" w:rsidRPr="0000630E" w:rsidRDefault="00E27540" w:rsidP="00E27540">
      <w:pPr>
        <w:pStyle w:val="Tekstprzypisudolnego"/>
        <w:tabs>
          <w:tab w:val="left" w:pos="851"/>
        </w:tabs>
        <w:ind w:left="851"/>
        <w:jc w:val="center"/>
        <w:rPr>
          <w:sz w:val="24"/>
          <w:szCs w:val="24"/>
        </w:rPr>
      </w:pPr>
      <w:r w:rsidRPr="0000630E">
        <w:rPr>
          <w:sz w:val="24"/>
          <w:szCs w:val="24"/>
        </w:rPr>
        <w:t>............</w:t>
      </w:r>
      <w:r>
        <w:rPr>
          <w:sz w:val="24"/>
          <w:szCs w:val="24"/>
        </w:rPr>
        <w:t>................</w:t>
      </w:r>
      <w:r w:rsidRPr="0000630E">
        <w:rPr>
          <w:sz w:val="24"/>
          <w:szCs w:val="24"/>
        </w:rPr>
        <w:t>.....</w:t>
      </w:r>
      <w:r>
        <w:rPr>
          <w:sz w:val="24"/>
          <w:szCs w:val="24"/>
        </w:rPr>
        <w:t>.............................</w:t>
      </w:r>
      <w:r w:rsidRPr="0000630E">
        <w:rPr>
          <w:sz w:val="24"/>
          <w:szCs w:val="24"/>
        </w:rPr>
        <w:t>..................................................................</w:t>
      </w:r>
    </w:p>
    <w:p w:rsidR="00E27540" w:rsidRPr="006609D9" w:rsidRDefault="00E27540" w:rsidP="00394968">
      <w:pPr>
        <w:pStyle w:val="Tekstprzypisudolnego"/>
        <w:tabs>
          <w:tab w:val="left" w:pos="360"/>
        </w:tabs>
        <w:spacing w:after="120"/>
        <w:ind w:left="425"/>
        <w:jc w:val="center"/>
        <w:rPr>
          <w:i/>
          <w:sz w:val="16"/>
          <w:szCs w:val="16"/>
        </w:rPr>
      </w:pPr>
      <w:r w:rsidRPr="006609D9">
        <w:rPr>
          <w:i/>
          <w:sz w:val="16"/>
          <w:szCs w:val="16"/>
        </w:rPr>
        <w:t>(należy podać części zamówienia i firmy podwykonawców)</w:t>
      </w:r>
    </w:p>
    <w:p w:rsidR="00E27540" w:rsidRPr="000E68D5" w:rsidRDefault="00E27540" w:rsidP="007B6670">
      <w:pPr>
        <w:pStyle w:val="Tekstpodstawowy22"/>
        <w:numPr>
          <w:ilvl w:val="1"/>
          <w:numId w:val="41"/>
        </w:numPr>
        <w:tabs>
          <w:tab w:val="left" w:pos="709"/>
          <w:tab w:val="left" w:pos="993"/>
        </w:tabs>
        <w:spacing w:after="60"/>
        <w:ind w:left="992" w:hanging="567"/>
        <w:jc w:val="both"/>
        <w:rPr>
          <w:rStyle w:val="Znakiprzypiswdolnych"/>
          <w:szCs w:val="24"/>
        </w:rPr>
      </w:pPr>
      <w:r w:rsidRPr="005C18BF">
        <w:rPr>
          <w:szCs w:val="24"/>
        </w:rPr>
        <w:t>Zastrzegamy, że informacje i dokumenty zawarte w odrębnym, stosownie oznaczonym i</w:t>
      </w:r>
      <w:r w:rsidR="006609D9" w:rsidRPr="005C18BF">
        <w:rPr>
          <w:szCs w:val="24"/>
        </w:rPr>
        <w:t> </w:t>
      </w:r>
      <w:r w:rsidRPr="005C18BF">
        <w:rPr>
          <w:szCs w:val="24"/>
        </w:rPr>
        <w:t>nazwanym załączniku</w:t>
      </w:r>
      <w:r w:rsidRPr="005C18BF" w:rsidDel="00267663">
        <w:rPr>
          <w:szCs w:val="24"/>
        </w:rPr>
        <w:t xml:space="preserve"> </w:t>
      </w:r>
      <w:r w:rsidRPr="005C18BF">
        <w:rPr>
          <w:szCs w:val="24"/>
        </w:rPr>
        <w:t xml:space="preserve"> pn</w:t>
      </w:r>
      <w:r>
        <w:t xml:space="preserve">. </w:t>
      </w:r>
      <w:r w:rsidRPr="00AA4A7E">
        <w:rPr>
          <w:sz w:val="20"/>
        </w:rPr>
        <w:t>…………</w:t>
      </w:r>
      <w:r w:rsidR="006609D9">
        <w:rPr>
          <w:sz w:val="20"/>
        </w:rPr>
        <w:t>…………..</w:t>
      </w:r>
      <w:r w:rsidRPr="00AA4A7E">
        <w:rPr>
          <w:sz w:val="20"/>
        </w:rPr>
        <w:t>…</w:t>
      </w:r>
      <w:r w:rsidRPr="00AA4A7E">
        <w:t xml:space="preserve"> </w:t>
      </w:r>
      <w:r w:rsidRPr="006609D9">
        <w:rPr>
          <w:i/>
          <w:sz w:val="16"/>
          <w:szCs w:val="16"/>
        </w:rPr>
        <w:t xml:space="preserve">(należy podać nazwę załącznika np. </w:t>
      </w:r>
      <w:r w:rsidRPr="006609D9">
        <w:rPr>
          <w:rFonts w:eastAsia="Arial"/>
          <w:i/>
          <w:color w:val="000000"/>
          <w:sz w:val="16"/>
          <w:szCs w:val="16"/>
        </w:rPr>
        <w:t>„Załącznik stanowiący tajemnicę przedsiębiorstwa”</w:t>
      </w:r>
      <w:r w:rsidRPr="006609D9">
        <w:rPr>
          <w:i/>
          <w:sz w:val="16"/>
          <w:szCs w:val="16"/>
        </w:rPr>
        <w:t>)</w:t>
      </w:r>
      <w:r w:rsidRPr="00AA4A7E">
        <w:rPr>
          <w:sz w:val="20"/>
        </w:rPr>
        <w:t xml:space="preserve"> </w:t>
      </w:r>
      <w:r w:rsidRPr="005C18BF">
        <w:rPr>
          <w:szCs w:val="24"/>
        </w:rPr>
        <w:t>stan</w:t>
      </w:r>
      <w:r w:rsidR="006609D9" w:rsidRPr="005C18BF">
        <w:rPr>
          <w:szCs w:val="24"/>
        </w:rPr>
        <w:t>owią tajemnicę przedsiębiorstwa</w:t>
      </w:r>
      <w:r w:rsidRPr="005C18BF">
        <w:rPr>
          <w:szCs w:val="24"/>
        </w:rPr>
        <w:t xml:space="preserve"> </w:t>
      </w:r>
      <w:r w:rsidR="006609D9" w:rsidRPr="005C18BF">
        <w:rPr>
          <w:szCs w:val="24"/>
        </w:rPr>
        <w:t>w</w:t>
      </w:r>
      <w:r w:rsidR="005C18BF">
        <w:rPr>
          <w:szCs w:val="24"/>
        </w:rPr>
        <w:t> </w:t>
      </w:r>
      <w:r w:rsidRPr="005C18BF">
        <w:rPr>
          <w:szCs w:val="24"/>
        </w:rPr>
        <w:t xml:space="preserve">rozumieniu  przepisów </w:t>
      </w:r>
      <w:r w:rsidRPr="005C18BF">
        <w:rPr>
          <w:rFonts w:eastAsia="Arial Unicode MS"/>
          <w:szCs w:val="24"/>
        </w:rPr>
        <w:t xml:space="preserve">ustawy </w:t>
      </w:r>
      <w:r w:rsidR="006609D9" w:rsidRPr="005C18BF">
        <w:rPr>
          <w:rFonts w:eastAsia="Arial Unicode MS"/>
          <w:szCs w:val="24"/>
        </w:rPr>
        <w:t xml:space="preserve">z dnia 16 kwietnia </w:t>
      </w:r>
      <w:r w:rsidRPr="005C18BF">
        <w:rPr>
          <w:rFonts w:eastAsia="Arial Unicode MS"/>
          <w:szCs w:val="24"/>
        </w:rPr>
        <w:t>1993 r.</w:t>
      </w:r>
      <w:r w:rsidRPr="005C18BF">
        <w:rPr>
          <w:szCs w:val="24"/>
          <w:vertAlign w:val="superscript"/>
        </w:rPr>
        <w:t xml:space="preserve"> </w:t>
      </w:r>
      <w:r w:rsidRPr="005C18BF">
        <w:rPr>
          <w:rFonts w:eastAsia="Arial Unicode MS"/>
          <w:szCs w:val="24"/>
        </w:rPr>
        <w:t>o zwalczaniu nieuczciwej konkurencji (</w:t>
      </w:r>
      <w:proofErr w:type="spellStart"/>
      <w:r w:rsidRPr="005C18BF">
        <w:rPr>
          <w:rFonts w:eastAsia="Arial Unicode MS"/>
          <w:szCs w:val="24"/>
        </w:rPr>
        <w:t>Dz.U</w:t>
      </w:r>
      <w:proofErr w:type="spellEnd"/>
      <w:r w:rsidRPr="005C18BF">
        <w:rPr>
          <w:rFonts w:eastAsia="Arial Unicode MS"/>
          <w:szCs w:val="24"/>
        </w:rPr>
        <w:t xml:space="preserve">. z </w:t>
      </w:r>
      <w:r w:rsidR="00543578">
        <w:rPr>
          <w:rFonts w:eastAsia="Arial Unicode MS"/>
          <w:szCs w:val="24"/>
        </w:rPr>
        <w:t>2022</w:t>
      </w:r>
      <w:r w:rsidRPr="005C18BF">
        <w:rPr>
          <w:rFonts w:eastAsia="Arial Unicode MS"/>
          <w:szCs w:val="24"/>
        </w:rPr>
        <w:t xml:space="preserve"> r. poz. </w:t>
      </w:r>
      <w:r w:rsidR="00543578">
        <w:rPr>
          <w:rFonts w:eastAsia="Arial Unicode MS"/>
          <w:szCs w:val="24"/>
        </w:rPr>
        <w:t>1233</w:t>
      </w:r>
      <w:r w:rsidRPr="005C18BF">
        <w:rPr>
          <w:rFonts w:eastAsia="Arial Unicode MS"/>
          <w:szCs w:val="24"/>
        </w:rPr>
        <w:t>)</w:t>
      </w:r>
      <w:r w:rsidRPr="005C18BF">
        <w:rPr>
          <w:szCs w:val="24"/>
        </w:rPr>
        <w:t>, co wykazaliśmy w ww. załączniku do Oferty i</w:t>
      </w:r>
      <w:r w:rsidR="006609D9" w:rsidRPr="005C18BF">
        <w:rPr>
          <w:szCs w:val="24"/>
        </w:rPr>
        <w:t> </w:t>
      </w:r>
      <w:r w:rsidRPr="005C18BF">
        <w:rPr>
          <w:szCs w:val="24"/>
        </w:rPr>
        <w:t>zastrzegamy, że nie mogą być one udostępniane.</w:t>
      </w:r>
      <w:r w:rsidRPr="000E68D5">
        <w:rPr>
          <w:b/>
          <w:szCs w:val="24"/>
          <w:vertAlign w:val="superscript"/>
        </w:rPr>
        <w:t>*</w:t>
      </w:r>
    </w:p>
    <w:p w:rsidR="00543578" w:rsidRPr="00543578" w:rsidRDefault="00E27540" w:rsidP="00543578">
      <w:pPr>
        <w:pStyle w:val="Tekstpodstawowy22"/>
        <w:numPr>
          <w:ilvl w:val="1"/>
          <w:numId w:val="41"/>
        </w:numPr>
        <w:tabs>
          <w:tab w:val="left" w:pos="709"/>
          <w:tab w:val="left" w:pos="993"/>
        </w:tabs>
        <w:spacing w:after="120"/>
        <w:ind w:left="992" w:hanging="567"/>
        <w:jc w:val="both"/>
        <w:rPr>
          <w:szCs w:val="24"/>
          <w:vertAlign w:val="superscript"/>
        </w:rPr>
      </w:pPr>
      <w:r w:rsidRPr="005C18BF">
        <w:rPr>
          <w:szCs w:val="24"/>
        </w:rPr>
        <w:t>Oświadczam, że wypełniłem obowiązki informacyjne przewidziane w art. 13 lub art. 14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 (Dz. Urz. UE L 119 z 04.05.2016), wobec osób od których dane osobowe bezpośrednio lub pośrednio pozyskałem w celu ubiegania się o udzielenie zamówienia publicznego w niniejszym postępowaniu.</w:t>
      </w:r>
    </w:p>
    <w:p w:rsidR="00E27540" w:rsidRPr="00D27F84" w:rsidRDefault="00E27540" w:rsidP="00A45858">
      <w:pPr>
        <w:pStyle w:val="Tekstpodstawowy22"/>
        <w:numPr>
          <w:ilvl w:val="0"/>
          <w:numId w:val="19"/>
        </w:numPr>
        <w:tabs>
          <w:tab w:val="left" w:pos="426"/>
          <w:tab w:val="left" w:pos="993"/>
        </w:tabs>
        <w:ind w:left="426" w:hanging="426"/>
        <w:jc w:val="both"/>
        <w:rPr>
          <w:szCs w:val="24"/>
          <w:vertAlign w:val="superscript"/>
        </w:rPr>
      </w:pPr>
      <w:r w:rsidRPr="006609D9">
        <w:rPr>
          <w:bCs/>
          <w:sz w:val="23"/>
          <w:szCs w:val="23"/>
        </w:rPr>
        <w:t>Informuję(-my), że wybór naszej oferty</w:t>
      </w:r>
      <w:r>
        <w:rPr>
          <w:bCs/>
          <w:szCs w:val="24"/>
        </w:rPr>
        <w:t xml:space="preserve"> </w:t>
      </w:r>
      <w:r>
        <w:rPr>
          <w:bCs/>
          <w:i/>
          <w:sz w:val="20"/>
          <w:u w:val="single"/>
        </w:rPr>
        <w:t>(</w:t>
      </w:r>
      <w:r w:rsidRPr="00803D97">
        <w:rPr>
          <w:bCs/>
          <w:i/>
          <w:sz w:val="20"/>
          <w:u w:val="single"/>
        </w:rPr>
        <w:t>zaznaczyć</w:t>
      </w:r>
      <w:r w:rsidRPr="00803D97">
        <w:rPr>
          <w:bCs/>
          <w:i/>
          <w:sz w:val="20"/>
        </w:rPr>
        <w:t xml:space="preserve"> odpowiednio</w:t>
      </w:r>
      <w:r>
        <w:rPr>
          <w:bCs/>
          <w:i/>
          <w:sz w:val="20"/>
        </w:rPr>
        <w:t>)</w:t>
      </w:r>
      <w:r w:rsidRPr="009425DC">
        <w:rPr>
          <w:bCs/>
          <w:szCs w:val="24"/>
        </w:rPr>
        <w:t>:</w:t>
      </w:r>
    </w:p>
    <w:p w:rsidR="00E27540" w:rsidRDefault="00E27540" w:rsidP="00546528">
      <w:pPr>
        <w:pStyle w:val="Tekstpodstawowy22"/>
        <w:numPr>
          <w:ilvl w:val="0"/>
          <w:numId w:val="37"/>
        </w:numPr>
        <w:tabs>
          <w:tab w:val="left" w:pos="426"/>
          <w:tab w:val="left" w:pos="851"/>
        </w:tabs>
        <w:ind w:left="850" w:hanging="425"/>
        <w:jc w:val="both"/>
        <w:rPr>
          <w:bCs/>
          <w:szCs w:val="24"/>
        </w:rPr>
      </w:pPr>
      <w:r w:rsidRPr="00D27F84">
        <w:rPr>
          <w:b/>
          <w:bCs/>
          <w:szCs w:val="24"/>
        </w:rPr>
        <w:t>nie będzie</w:t>
      </w:r>
      <w:r w:rsidRPr="00D27F84">
        <w:rPr>
          <w:bCs/>
          <w:szCs w:val="24"/>
        </w:rPr>
        <w:t xml:space="preserve"> prowadzić do powstania u Zama</w:t>
      </w:r>
      <w:r>
        <w:rPr>
          <w:bCs/>
          <w:szCs w:val="24"/>
        </w:rPr>
        <w:t>wiającego obowiązku podatkowego,</w:t>
      </w:r>
    </w:p>
    <w:p w:rsidR="0066237A" w:rsidRPr="00543578" w:rsidRDefault="00E27540" w:rsidP="00543578">
      <w:pPr>
        <w:pStyle w:val="Tekstpodstawowy22"/>
        <w:numPr>
          <w:ilvl w:val="0"/>
          <w:numId w:val="37"/>
        </w:numPr>
        <w:tabs>
          <w:tab w:val="left" w:pos="426"/>
          <w:tab w:val="left" w:pos="851"/>
        </w:tabs>
        <w:spacing w:after="120"/>
        <w:ind w:left="850" w:hanging="425"/>
        <w:jc w:val="both"/>
        <w:rPr>
          <w:bCs/>
          <w:szCs w:val="24"/>
        </w:rPr>
      </w:pPr>
      <w:r w:rsidRPr="00D27F84">
        <w:rPr>
          <w:b/>
          <w:bCs/>
          <w:szCs w:val="24"/>
        </w:rPr>
        <w:t>będzie</w:t>
      </w:r>
      <w:r w:rsidRPr="00D27F84">
        <w:rPr>
          <w:bCs/>
          <w:szCs w:val="24"/>
        </w:rPr>
        <w:t xml:space="preserve"> prowadzić do powstania u Zamawiającego obowiązku podatkowego, w</w:t>
      </w:r>
      <w:r>
        <w:rPr>
          <w:bCs/>
          <w:szCs w:val="24"/>
        </w:rPr>
        <w:t> </w:t>
      </w:r>
      <w:r w:rsidRPr="00D27F84">
        <w:rPr>
          <w:bCs/>
          <w:szCs w:val="24"/>
        </w:rPr>
        <w:t>związku z czym wskazuję nazwę (rodzaj) towaru/usługi, których dostawa/świadczenie będzie prowadzić do jego powstania oraz ich wartość bez kwoty podatku VAT*: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244"/>
        <w:gridCol w:w="2694"/>
      </w:tblGrid>
      <w:tr w:rsidR="00E27540" w:rsidRPr="00135747" w:rsidTr="006609D9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E27540" w:rsidRPr="00135747" w:rsidRDefault="00E27540" w:rsidP="00E27540">
            <w:pPr>
              <w:jc w:val="center"/>
              <w:rPr>
                <w:bCs/>
                <w:i/>
                <w:sz w:val="17"/>
                <w:szCs w:val="17"/>
              </w:rPr>
            </w:pPr>
            <w:r w:rsidRPr="00135747">
              <w:rPr>
                <w:bCs/>
                <w:i/>
                <w:sz w:val="17"/>
                <w:szCs w:val="17"/>
              </w:rPr>
              <w:t>Lp.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27540" w:rsidRPr="00135747" w:rsidRDefault="00E27540" w:rsidP="00E27540">
            <w:pPr>
              <w:jc w:val="center"/>
              <w:rPr>
                <w:bCs/>
                <w:i/>
                <w:sz w:val="17"/>
                <w:szCs w:val="17"/>
              </w:rPr>
            </w:pPr>
            <w:r w:rsidRPr="00135747">
              <w:rPr>
                <w:bCs/>
                <w:i/>
                <w:sz w:val="17"/>
                <w:szCs w:val="17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7540" w:rsidRPr="00135747" w:rsidRDefault="00E27540" w:rsidP="00E27540">
            <w:pPr>
              <w:jc w:val="center"/>
              <w:rPr>
                <w:bCs/>
                <w:i/>
                <w:sz w:val="17"/>
                <w:szCs w:val="17"/>
              </w:rPr>
            </w:pPr>
            <w:r w:rsidRPr="00135747">
              <w:rPr>
                <w:bCs/>
                <w:i/>
                <w:sz w:val="17"/>
                <w:szCs w:val="17"/>
              </w:rPr>
              <w:t>Wartość bez kwoty podatku VAT towaru/usługi</w:t>
            </w:r>
          </w:p>
        </w:tc>
      </w:tr>
      <w:tr w:rsidR="00E27540" w:rsidRPr="00D27F84" w:rsidTr="0018248E">
        <w:trPr>
          <w:trHeight w:val="57"/>
        </w:trPr>
        <w:tc>
          <w:tcPr>
            <w:tcW w:w="567" w:type="dxa"/>
            <w:shd w:val="clear" w:color="auto" w:fill="auto"/>
          </w:tcPr>
          <w:p w:rsidR="00E27540" w:rsidRPr="00D27F84" w:rsidRDefault="00E27540" w:rsidP="00E27540">
            <w:pPr>
              <w:rPr>
                <w:bCs/>
                <w:sz w:val="18"/>
              </w:rPr>
            </w:pPr>
            <w:r w:rsidRPr="00D27F84">
              <w:rPr>
                <w:bCs/>
                <w:sz w:val="18"/>
                <w:szCs w:val="22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E27540" w:rsidRPr="00D27F84" w:rsidRDefault="00E27540" w:rsidP="00E27540">
            <w:pPr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E27540" w:rsidRPr="00D27F84" w:rsidRDefault="00E27540" w:rsidP="00E27540">
            <w:pPr>
              <w:rPr>
                <w:bCs/>
              </w:rPr>
            </w:pPr>
          </w:p>
        </w:tc>
      </w:tr>
      <w:tr w:rsidR="00E27540" w:rsidRPr="00D27F84" w:rsidTr="0018248E">
        <w:trPr>
          <w:trHeight w:val="57"/>
        </w:trPr>
        <w:tc>
          <w:tcPr>
            <w:tcW w:w="567" w:type="dxa"/>
            <w:shd w:val="clear" w:color="auto" w:fill="auto"/>
          </w:tcPr>
          <w:p w:rsidR="00E27540" w:rsidRPr="00D27F84" w:rsidRDefault="00E27540" w:rsidP="00E27540">
            <w:pPr>
              <w:rPr>
                <w:bCs/>
                <w:sz w:val="18"/>
              </w:rPr>
            </w:pPr>
            <w:r w:rsidRPr="00D27F84">
              <w:rPr>
                <w:bCs/>
                <w:sz w:val="18"/>
                <w:szCs w:val="22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:rsidR="00E27540" w:rsidRPr="00D27F84" w:rsidRDefault="00E27540" w:rsidP="00E27540">
            <w:pPr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E27540" w:rsidRPr="00D27F84" w:rsidRDefault="00E27540" w:rsidP="00E27540">
            <w:pPr>
              <w:rPr>
                <w:bCs/>
              </w:rPr>
            </w:pPr>
          </w:p>
        </w:tc>
      </w:tr>
    </w:tbl>
    <w:p w:rsidR="00E27540" w:rsidRPr="00210652" w:rsidRDefault="00E27540" w:rsidP="00E27540">
      <w:pPr>
        <w:rPr>
          <w:bCs/>
          <w:i/>
          <w:sz w:val="8"/>
          <w:szCs w:val="8"/>
        </w:rPr>
      </w:pPr>
    </w:p>
    <w:p w:rsidR="006F1A08" w:rsidRPr="009425DC" w:rsidRDefault="00E27540" w:rsidP="00AA6718">
      <w:pPr>
        <w:spacing w:after="120"/>
        <w:ind w:left="425"/>
        <w:jc w:val="both"/>
        <w:rPr>
          <w:bCs/>
          <w:i/>
          <w:sz w:val="17"/>
          <w:szCs w:val="17"/>
        </w:rPr>
      </w:pPr>
      <w:r w:rsidRPr="00210652">
        <w:rPr>
          <w:bCs/>
          <w:i/>
          <w:sz w:val="17"/>
          <w:szCs w:val="17"/>
        </w:rPr>
        <w:t xml:space="preserve">* Uwaga </w:t>
      </w:r>
      <w:r w:rsidRPr="00210652">
        <w:rPr>
          <w:bCs/>
          <w:i/>
          <w:sz w:val="17"/>
          <w:szCs w:val="17"/>
          <w:u w:val="single"/>
        </w:rPr>
        <w:t>nie zaznaczenie</w:t>
      </w:r>
      <w:r w:rsidRPr="00210652">
        <w:rPr>
          <w:bCs/>
          <w:i/>
          <w:sz w:val="17"/>
          <w:szCs w:val="17"/>
        </w:rPr>
        <w:t xml:space="preserve"> przez Wykonawcę powyższej informacji i nie wypełnienie tabeli rozumiane będzie przez zamawiającego jako informacja o tym ,że wybór oferty wykonawcy nie będzie prowadzić do powstania u Zamawiającego obowiązku podatkowego</w:t>
      </w:r>
    </w:p>
    <w:p w:rsidR="00E27540" w:rsidRDefault="00E27540" w:rsidP="00A45858">
      <w:pPr>
        <w:pStyle w:val="Tekstpodstawowy22"/>
        <w:numPr>
          <w:ilvl w:val="0"/>
          <w:numId w:val="19"/>
        </w:numPr>
        <w:tabs>
          <w:tab w:val="left" w:pos="426"/>
          <w:tab w:val="left" w:pos="993"/>
        </w:tabs>
        <w:ind w:left="425" w:hanging="426"/>
        <w:jc w:val="both"/>
        <w:rPr>
          <w:szCs w:val="24"/>
          <w:vertAlign w:val="superscript"/>
        </w:rPr>
      </w:pPr>
      <w:r w:rsidRPr="005C18BF">
        <w:rPr>
          <w:bCs/>
          <w:szCs w:val="24"/>
        </w:rPr>
        <w:t>Wykonawca to</w:t>
      </w:r>
      <w:r w:rsidRPr="00803D97">
        <w:rPr>
          <w:bCs/>
          <w:i/>
          <w:sz w:val="20"/>
        </w:rPr>
        <w:t xml:space="preserve"> (</w:t>
      </w:r>
      <w:r w:rsidRPr="00803D97">
        <w:rPr>
          <w:bCs/>
          <w:i/>
          <w:sz w:val="20"/>
          <w:u w:val="single"/>
        </w:rPr>
        <w:t>zaznaczyć</w:t>
      </w:r>
      <w:r w:rsidRPr="00803D97">
        <w:rPr>
          <w:bCs/>
          <w:i/>
          <w:sz w:val="20"/>
        </w:rPr>
        <w:t xml:space="preserve"> odpowiednio – informacja wymagana wyłącznie dla celów statystycznych)</w:t>
      </w:r>
      <w:r>
        <w:rPr>
          <w:bCs/>
          <w:szCs w:val="24"/>
        </w:rPr>
        <w:t>:</w:t>
      </w:r>
    </w:p>
    <w:p w:rsidR="00E27540" w:rsidRPr="005C18BF" w:rsidRDefault="00E27540" w:rsidP="00E27540">
      <w:pPr>
        <w:pStyle w:val="Tekstpodstawowy3"/>
        <w:spacing w:after="0"/>
        <w:ind w:left="425"/>
        <w:rPr>
          <w:sz w:val="24"/>
          <w:szCs w:val="24"/>
        </w:rPr>
      </w:pPr>
      <w:r w:rsidRPr="005C18BF">
        <w:rPr>
          <w:b/>
          <w:sz w:val="24"/>
          <w:szCs w:val="24"/>
        </w:rPr>
        <w:sym w:font="Wingdings 2" w:char="F0A3"/>
      </w:r>
      <w:r w:rsidRPr="005C18BF">
        <w:rPr>
          <w:sz w:val="24"/>
          <w:szCs w:val="24"/>
        </w:rPr>
        <w:t xml:space="preserve">    </w:t>
      </w:r>
      <w:proofErr w:type="spellStart"/>
      <w:r w:rsidRPr="005C18BF">
        <w:rPr>
          <w:sz w:val="24"/>
          <w:szCs w:val="24"/>
        </w:rPr>
        <w:t>mikroprzedsiębiorca</w:t>
      </w:r>
      <w:proofErr w:type="spellEnd"/>
    </w:p>
    <w:p w:rsidR="00E27540" w:rsidRPr="005C18BF" w:rsidRDefault="00E27540" w:rsidP="00E27540">
      <w:pPr>
        <w:pStyle w:val="Tekstpodstawowy3"/>
        <w:spacing w:after="0"/>
        <w:ind w:left="425"/>
        <w:rPr>
          <w:sz w:val="24"/>
          <w:szCs w:val="24"/>
        </w:rPr>
      </w:pPr>
      <w:r w:rsidRPr="005C18BF">
        <w:rPr>
          <w:b/>
          <w:sz w:val="24"/>
          <w:szCs w:val="24"/>
        </w:rPr>
        <w:sym w:font="Wingdings 2" w:char="F0A3"/>
      </w:r>
      <w:r w:rsidRPr="005C18BF">
        <w:rPr>
          <w:sz w:val="24"/>
          <w:szCs w:val="24"/>
        </w:rPr>
        <w:t xml:space="preserve">    mały przedsiębiorca</w:t>
      </w:r>
    </w:p>
    <w:p w:rsidR="00E27540" w:rsidRPr="005C18BF" w:rsidRDefault="00E27540" w:rsidP="00E27540">
      <w:pPr>
        <w:pStyle w:val="Tekstpodstawowy3"/>
        <w:spacing w:after="0"/>
        <w:ind w:left="425"/>
        <w:rPr>
          <w:sz w:val="24"/>
          <w:szCs w:val="24"/>
        </w:rPr>
      </w:pPr>
      <w:r w:rsidRPr="005C18BF">
        <w:rPr>
          <w:b/>
          <w:sz w:val="24"/>
          <w:szCs w:val="24"/>
        </w:rPr>
        <w:sym w:font="Wingdings 2" w:char="F0A3"/>
      </w:r>
      <w:r w:rsidRPr="005C18BF">
        <w:rPr>
          <w:sz w:val="24"/>
          <w:szCs w:val="24"/>
        </w:rPr>
        <w:t xml:space="preserve">    średni przedsiębiorca</w:t>
      </w:r>
    </w:p>
    <w:p w:rsidR="00E27540" w:rsidRPr="005C18BF" w:rsidRDefault="00E27540" w:rsidP="00E27540">
      <w:pPr>
        <w:pStyle w:val="Tekstpodstawowy3"/>
        <w:spacing w:after="0"/>
        <w:ind w:left="425"/>
        <w:rPr>
          <w:sz w:val="24"/>
          <w:szCs w:val="24"/>
        </w:rPr>
      </w:pPr>
      <w:r w:rsidRPr="005C18BF">
        <w:rPr>
          <w:b/>
          <w:sz w:val="24"/>
          <w:szCs w:val="24"/>
        </w:rPr>
        <w:sym w:font="Wingdings 2" w:char="F0A3"/>
      </w:r>
      <w:r w:rsidRPr="005C18BF">
        <w:rPr>
          <w:sz w:val="24"/>
          <w:szCs w:val="24"/>
        </w:rPr>
        <w:t xml:space="preserve">    jednoosobowa działalność gospodarczą</w:t>
      </w:r>
    </w:p>
    <w:p w:rsidR="00E27540" w:rsidRPr="005C18BF" w:rsidRDefault="00E27540" w:rsidP="00E27540">
      <w:pPr>
        <w:pStyle w:val="Tekstpodstawowy3"/>
        <w:spacing w:after="0"/>
        <w:ind w:left="425"/>
        <w:rPr>
          <w:sz w:val="24"/>
          <w:szCs w:val="24"/>
        </w:rPr>
      </w:pPr>
      <w:r w:rsidRPr="005C18BF">
        <w:rPr>
          <w:b/>
          <w:sz w:val="24"/>
          <w:szCs w:val="24"/>
        </w:rPr>
        <w:sym w:font="Wingdings 2" w:char="F0A3"/>
      </w:r>
      <w:r w:rsidRPr="005C18BF">
        <w:rPr>
          <w:sz w:val="24"/>
          <w:szCs w:val="24"/>
        </w:rPr>
        <w:t xml:space="preserve">    osoba fizyczna nieprowadząca działalności gospodarczej</w:t>
      </w:r>
    </w:p>
    <w:p w:rsidR="00E27540" w:rsidRDefault="00E27540" w:rsidP="00135747">
      <w:pPr>
        <w:pStyle w:val="Tekstpodstawowy3"/>
        <w:spacing w:after="0"/>
        <w:ind w:left="425"/>
        <w:rPr>
          <w:sz w:val="24"/>
          <w:szCs w:val="24"/>
        </w:rPr>
      </w:pPr>
      <w:r w:rsidRPr="005C18BF">
        <w:rPr>
          <w:b/>
          <w:sz w:val="24"/>
          <w:szCs w:val="24"/>
        </w:rPr>
        <w:sym w:font="Wingdings 2" w:char="F0A3"/>
      </w:r>
      <w:r w:rsidRPr="005C18BF">
        <w:rPr>
          <w:sz w:val="24"/>
          <w:szCs w:val="24"/>
        </w:rPr>
        <w:t xml:space="preserve">    żadne z powyższych </w:t>
      </w:r>
    </w:p>
    <w:p w:rsidR="0018248E" w:rsidRDefault="0018248E" w:rsidP="00135747">
      <w:pPr>
        <w:pStyle w:val="Tekstpodstawowy3"/>
        <w:spacing w:after="0"/>
        <w:ind w:left="425"/>
        <w:rPr>
          <w:sz w:val="24"/>
          <w:szCs w:val="24"/>
        </w:rPr>
      </w:pPr>
    </w:p>
    <w:p w:rsidR="0018248E" w:rsidRPr="005C18BF" w:rsidRDefault="0018248E" w:rsidP="00135747">
      <w:pPr>
        <w:pStyle w:val="Tekstpodstawowy3"/>
        <w:spacing w:after="0"/>
        <w:ind w:left="425"/>
        <w:rPr>
          <w:sz w:val="24"/>
          <w:szCs w:val="24"/>
        </w:rPr>
      </w:pPr>
    </w:p>
    <w:p w:rsidR="00E27540" w:rsidRPr="00135747" w:rsidRDefault="00E27540" w:rsidP="00E27540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sz w:val="19"/>
          <w:szCs w:val="19"/>
          <w:u w:val="single"/>
        </w:rPr>
      </w:pPr>
      <w:r w:rsidRPr="00135747">
        <w:rPr>
          <w:bCs/>
          <w:sz w:val="19"/>
          <w:szCs w:val="19"/>
          <w:u w:val="single"/>
        </w:rPr>
        <w:lastRenderedPageBreak/>
        <w:t xml:space="preserve">Uwaga: </w:t>
      </w:r>
    </w:p>
    <w:p w:rsidR="00E27540" w:rsidRPr="00135747" w:rsidRDefault="00E27540" w:rsidP="00E27540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sz w:val="19"/>
          <w:szCs w:val="19"/>
        </w:rPr>
      </w:pPr>
      <w:r w:rsidRPr="00135747">
        <w:rPr>
          <w:bCs/>
          <w:i/>
          <w:sz w:val="19"/>
          <w:szCs w:val="19"/>
        </w:rPr>
        <w:t xml:space="preserve">Przez </w:t>
      </w:r>
      <w:proofErr w:type="spellStart"/>
      <w:r w:rsidRPr="00135747">
        <w:rPr>
          <w:b/>
          <w:bCs/>
          <w:i/>
          <w:sz w:val="19"/>
          <w:szCs w:val="19"/>
        </w:rPr>
        <w:t>Mikroprzedsiębiorstwo</w:t>
      </w:r>
      <w:proofErr w:type="spellEnd"/>
      <w:r w:rsidRPr="00135747">
        <w:rPr>
          <w:bCs/>
          <w:i/>
          <w:sz w:val="19"/>
          <w:szCs w:val="19"/>
        </w:rPr>
        <w:t xml:space="preserve"> rozumie się: przedsiębiorstwo, które zatrudnia mniej niż 10 osób i którego roczny obrót lub roczna suma bilansowa nie przekracza 2 milionów EUR.</w:t>
      </w:r>
    </w:p>
    <w:p w:rsidR="00E27540" w:rsidRPr="00135747" w:rsidRDefault="00E27540" w:rsidP="00E27540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sz w:val="19"/>
          <w:szCs w:val="19"/>
        </w:rPr>
      </w:pPr>
      <w:r w:rsidRPr="00135747">
        <w:rPr>
          <w:bCs/>
          <w:i/>
          <w:sz w:val="19"/>
          <w:szCs w:val="19"/>
        </w:rPr>
        <w:t xml:space="preserve">Przez </w:t>
      </w:r>
      <w:r w:rsidRPr="00135747">
        <w:rPr>
          <w:b/>
          <w:bCs/>
          <w:i/>
          <w:sz w:val="19"/>
          <w:szCs w:val="19"/>
        </w:rPr>
        <w:t>Małe przedsiębiorstwo</w:t>
      </w:r>
      <w:r w:rsidRPr="00135747">
        <w:rPr>
          <w:bCs/>
          <w:i/>
          <w:sz w:val="19"/>
          <w:szCs w:val="19"/>
        </w:rPr>
        <w:t xml:space="preserve"> rozumie się: przedsiębiorstwo, które zatrudnia mniej niż 50 osób i którego roczny obrót lub roczna suma bilansowa nie przekracza 10 milionów EUR.</w:t>
      </w:r>
    </w:p>
    <w:p w:rsidR="00E27540" w:rsidRPr="00135747" w:rsidRDefault="00E27540" w:rsidP="00E27540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i/>
          <w:sz w:val="19"/>
          <w:szCs w:val="19"/>
        </w:rPr>
      </w:pPr>
      <w:r w:rsidRPr="00135747">
        <w:rPr>
          <w:bCs/>
          <w:i/>
          <w:sz w:val="19"/>
          <w:szCs w:val="19"/>
        </w:rPr>
        <w:t xml:space="preserve">Przez </w:t>
      </w:r>
      <w:r w:rsidRPr="00135747">
        <w:rPr>
          <w:b/>
          <w:bCs/>
          <w:i/>
          <w:sz w:val="19"/>
          <w:szCs w:val="19"/>
        </w:rPr>
        <w:t>Średnie przedsiębiorstwa</w:t>
      </w:r>
      <w:r w:rsidRPr="00135747">
        <w:rPr>
          <w:bCs/>
          <w:i/>
          <w:sz w:val="19"/>
          <w:szCs w:val="19"/>
        </w:rPr>
        <w:t xml:space="preserve"> rozumie się: przedsiębiorstwa, które nie są </w:t>
      </w:r>
      <w:proofErr w:type="spellStart"/>
      <w:r w:rsidRPr="00135747">
        <w:rPr>
          <w:bCs/>
          <w:i/>
          <w:sz w:val="19"/>
          <w:szCs w:val="19"/>
        </w:rPr>
        <w:t>mikroprzedsiębiorstwami</w:t>
      </w:r>
      <w:proofErr w:type="spellEnd"/>
      <w:r w:rsidRPr="00135747">
        <w:rPr>
          <w:bCs/>
          <w:i/>
          <w:sz w:val="19"/>
          <w:szCs w:val="19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E27540" w:rsidRPr="00B12850" w:rsidRDefault="00E27540" w:rsidP="00E27540">
      <w:pPr>
        <w:pStyle w:val="Tekstpodstawowy22"/>
        <w:tabs>
          <w:tab w:val="num" w:pos="567"/>
        </w:tabs>
        <w:jc w:val="both"/>
        <w:rPr>
          <w:sz w:val="8"/>
          <w:szCs w:val="8"/>
          <w:u w:val="single"/>
        </w:rPr>
      </w:pPr>
    </w:p>
    <w:p w:rsidR="00E27540" w:rsidRPr="005C18BF" w:rsidRDefault="00E27540" w:rsidP="00A45858">
      <w:pPr>
        <w:pStyle w:val="Tekstpodstawowy22"/>
        <w:numPr>
          <w:ilvl w:val="0"/>
          <w:numId w:val="19"/>
        </w:numPr>
        <w:ind w:left="426" w:hanging="426"/>
        <w:jc w:val="both"/>
        <w:rPr>
          <w:szCs w:val="24"/>
          <w:u w:val="single"/>
        </w:rPr>
      </w:pPr>
      <w:r w:rsidRPr="005C18BF">
        <w:rPr>
          <w:rFonts w:cs="Calibri"/>
          <w:b/>
          <w:szCs w:val="24"/>
        </w:rPr>
        <w:t>BEZPŁATNE I OGÓLNODOSTĘPNE BAZY DANYCH:</w:t>
      </w:r>
    </w:p>
    <w:p w:rsidR="00E27540" w:rsidRDefault="00E27540" w:rsidP="00394968">
      <w:pPr>
        <w:pStyle w:val="Tekstpodstawowy22"/>
        <w:spacing w:after="120"/>
        <w:ind w:left="425"/>
        <w:jc w:val="both"/>
        <w:rPr>
          <w:rFonts w:cs="Calibri"/>
          <w:szCs w:val="24"/>
        </w:rPr>
      </w:pPr>
      <w:r w:rsidRPr="005C18BF">
        <w:rPr>
          <w:rFonts w:cs="Calibri"/>
          <w:szCs w:val="24"/>
        </w:rPr>
        <w:t xml:space="preserve">Na podstawie §13 ust. 2 Rozporządzenia Ministra Rozwoju, Pracy i Technologii z dnia 23 grudnia 2020 r. </w:t>
      </w:r>
      <w:r w:rsidRPr="005C18BF">
        <w:rPr>
          <w:rFonts w:cs="Calibri"/>
          <w:i/>
          <w:szCs w:val="24"/>
        </w:rPr>
        <w:t>w sprawie podmiotowych środków dowodowych oraz innych dokumentów lub oświadczeń, jakich może żądać zamawiający od wykonawcy</w:t>
      </w:r>
      <w:r w:rsidRPr="005C18BF">
        <w:rPr>
          <w:rFonts w:cs="Calibri"/>
          <w:szCs w:val="24"/>
        </w:rPr>
        <w:t>, niniejszym wskazuję dane bezpłatnych i ogólnodostępnych baz danych, umożliwiające dostęp do odpisu lub informacji z</w:t>
      </w:r>
      <w:r w:rsidR="006609D9" w:rsidRPr="005C18BF">
        <w:rPr>
          <w:rFonts w:cs="Calibri"/>
          <w:szCs w:val="24"/>
        </w:rPr>
        <w:t> KRS</w:t>
      </w:r>
      <w:r w:rsidRPr="005C18BF">
        <w:rPr>
          <w:rFonts w:cs="Calibri"/>
          <w:szCs w:val="24"/>
        </w:rPr>
        <w:t>, Centralnej Ewidencji i Informacji o Działalności Gospodarczej lub innego właściwego rejestru:</w:t>
      </w:r>
    </w:p>
    <w:p w:rsidR="00F67B0F" w:rsidRPr="00F67B0F" w:rsidRDefault="00E154E8" w:rsidP="00A363E0">
      <w:pPr>
        <w:spacing w:line="276" w:lineRule="auto"/>
        <w:ind w:left="426"/>
        <w:jc w:val="both"/>
        <w:rPr>
          <w:rFonts w:eastAsia="Calibri"/>
          <w:lang w:val="en-US"/>
        </w:rPr>
      </w:pPr>
      <w:r w:rsidRPr="00F67B0F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67B0F" w:rsidRPr="00F67B0F">
        <w:rPr>
          <w:rFonts w:eastAsia="Calibri"/>
          <w:lang w:val="en-US"/>
        </w:rPr>
        <w:instrText xml:space="preserve"> FORMCHECKBOX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 w:rsidRPr="00F67B0F">
        <w:rPr>
          <w:rFonts w:eastAsia="Calibri"/>
        </w:rPr>
        <w:fldChar w:fldCharType="end"/>
      </w:r>
      <w:r w:rsidR="00F67B0F" w:rsidRPr="00F67B0F">
        <w:rPr>
          <w:rFonts w:eastAsia="Calibri"/>
          <w:lang w:val="en-US"/>
        </w:rPr>
        <w:t xml:space="preserve"> https://aplikacja.ceidg.gov.pl/ceidg/ceidg.public.ui/search.aspx (CEIDG)</w:t>
      </w:r>
    </w:p>
    <w:p w:rsidR="00F67B0F" w:rsidRPr="00F67B0F" w:rsidRDefault="00E154E8" w:rsidP="00A363E0">
      <w:pPr>
        <w:spacing w:line="276" w:lineRule="auto"/>
        <w:ind w:left="426"/>
        <w:jc w:val="both"/>
        <w:rPr>
          <w:rFonts w:eastAsia="Calibri"/>
          <w:lang w:val="en-US"/>
        </w:rPr>
      </w:pPr>
      <w:r w:rsidRPr="00F67B0F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67B0F" w:rsidRPr="00F67B0F">
        <w:rPr>
          <w:rFonts w:eastAsia="Calibri"/>
          <w:lang w:val="en-US"/>
        </w:rPr>
        <w:instrText xml:space="preserve"> FORMCHECKBOX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 w:rsidRPr="00F67B0F">
        <w:rPr>
          <w:rFonts w:eastAsia="Calibri"/>
        </w:rPr>
        <w:fldChar w:fldCharType="end"/>
      </w:r>
      <w:r w:rsidR="00F67B0F" w:rsidRPr="00F67B0F">
        <w:rPr>
          <w:rFonts w:eastAsia="Calibri"/>
          <w:lang w:val="en-US"/>
        </w:rPr>
        <w:t xml:space="preserve"> https://ekrs.ms.gov.pl/web/wyszukiwarka-krs/strona-glowna/index.html (KRS)</w:t>
      </w:r>
    </w:p>
    <w:p w:rsidR="00F67B0F" w:rsidRPr="00F67B0F" w:rsidRDefault="00E154E8" w:rsidP="00A363E0">
      <w:pPr>
        <w:ind w:left="426"/>
        <w:jc w:val="both"/>
        <w:rPr>
          <w:rFonts w:eastAsia="Calibri"/>
        </w:rPr>
      </w:pPr>
      <w:r w:rsidRPr="00F67B0F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67B0F" w:rsidRPr="00F67B0F">
        <w:rPr>
          <w:rFonts w:eastAsia="Calibri"/>
        </w:rPr>
        <w:instrText xml:space="preserve"> FORMCHECKBOX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 w:rsidRPr="00F67B0F">
        <w:rPr>
          <w:rFonts w:eastAsia="Calibri"/>
        </w:rPr>
        <w:fldChar w:fldCharType="end"/>
      </w:r>
      <w:r w:rsidR="00F67B0F" w:rsidRPr="00F67B0F">
        <w:rPr>
          <w:rFonts w:eastAsia="Calibri"/>
        </w:rPr>
        <w:t xml:space="preserve"> inny właściw</w:t>
      </w:r>
      <w:r w:rsidR="00F67B0F">
        <w:rPr>
          <w:rFonts w:eastAsia="Calibri"/>
        </w:rPr>
        <w:t xml:space="preserve">y rejestr: </w:t>
      </w:r>
      <w:r w:rsidR="00F67B0F" w:rsidRPr="00F67B0F">
        <w:rPr>
          <w:rFonts w:eastAsia="Calibri"/>
        </w:rPr>
        <w:t>……………………………..</w:t>
      </w:r>
      <w:r w:rsidR="00F67B0F" w:rsidRPr="00F67B0F">
        <w:rPr>
          <w:rFonts w:eastAsia="Calibri"/>
          <w:sz w:val="18"/>
          <w:szCs w:val="18"/>
        </w:rPr>
        <w:t xml:space="preserve"> </w:t>
      </w:r>
      <w:r w:rsidR="00F67B0F" w:rsidRPr="00F67B0F">
        <w:rPr>
          <w:rFonts w:eastAsia="Calibri"/>
          <w:i/>
          <w:iCs/>
          <w:sz w:val="18"/>
          <w:szCs w:val="18"/>
        </w:rPr>
        <w:t xml:space="preserve">(wpisać nazwę bazy i adres internetowy)  </w:t>
      </w:r>
      <w:r w:rsidR="00F67B0F" w:rsidRPr="00F67B0F">
        <w:rPr>
          <w:rFonts w:eastAsia="Calibri"/>
          <w:i/>
          <w:iCs/>
          <w:sz w:val="18"/>
          <w:szCs w:val="18"/>
        </w:rPr>
        <w:tab/>
      </w:r>
    </w:p>
    <w:p w:rsidR="00F67B0F" w:rsidRPr="00F67B0F" w:rsidRDefault="00E154E8" w:rsidP="00A363E0">
      <w:pPr>
        <w:spacing w:line="276" w:lineRule="auto"/>
        <w:ind w:left="426"/>
        <w:jc w:val="both"/>
        <w:rPr>
          <w:rFonts w:eastAsia="Calibri"/>
        </w:rPr>
      </w:pPr>
      <w:r w:rsidRPr="00F67B0F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67B0F" w:rsidRPr="00F67B0F">
        <w:rPr>
          <w:rFonts w:eastAsia="Calibri"/>
        </w:rPr>
        <w:instrText xml:space="preserve"> FORMCHECKBOX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 w:rsidRPr="00F67B0F">
        <w:rPr>
          <w:rFonts w:eastAsia="Calibri"/>
        </w:rPr>
        <w:fldChar w:fldCharType="end"/>
      </w:r>
      <w:r w:rsidR="00F67B0F" w:rsidRPr="00F67B0F">
        <w:rPr>
          <w:rFonts w:eastAsia="Calibri"/>
        </w:rPr>
        <w:t xml:space="preserve"> brak możliwości pobrania </w:t>
      </w:r>
      <w:proofErr w:type="spellStart"/>
      <w:r w:rsidR="00F67B0F" w:rsidRPr="00F67B0F">
        <w:rPr>
          <w:rFonts w:eastAsia="Calibri"/>
        </w:rPr>
        <w:t>online</w:t>
      </w:r>
      <w:proofErr w:type="spellEnd"/>
    </w:p>
    <w:p w:rsidR="00F67B0F" w:rsidRPr="00F67B0F" w:rsidRDefault="00F67B0F" w:rsidP="00A363E0">
      <w:pPr>
        <w:autoSpaceDN w:val="0"/>
        <w:spacing w:line="276" w:lineRule="auto"/>
        <w:ind w:firstLine="426"/>
        <w:jc w:val="both"/>
        <w:textAlignment w:val="baseline"/>
        <w:rPr>
          <w:rFonts w:eastAsia="Calibri"/>
          <w:b/>
          <w:bCs/>
          <w:i/>
          <w:iCs/>
          <w:color w:val="000000"/>
          <w:sz w:val="18"/>
          <w:szCs w:val="18"/>
          <w:lang w:eastAsia="pl-PL"/>
        </w:rPr>
      </w:pPr>
      <w:r w:rsidRPr="00F67B0F">
        <w:rPr>
          <w:rFonts w:eastAsia="Calibri"/>
          <w:b/>
          <w:bCs/>
          <w:i/>
          <w:iCs/>
          <w:color w:val="000000"/>
          <w:sz w:val="18"/>
          <w:szCs w:val="18"/>
          <w:lang w:eastAsia="pl-PL"/>
        </w:rPr>
        <w:t>(</w:t>
      </w:r>
      <w:r w:rsidRPr="00F67B0F">
        <w:rPr>
          <w:rFonts w:eastAsia="Calibri"/>
          <w:i/>
          <w:iCs/>
          <w:color w:val="000000"/>
          <w:sz w:val="18"/>
          <w:szCs w:val="18"/>
          <w:lang w:eastAsia="pl-PL"/>
        </w:rPr>
        <w:t xml:space="preserve">Należy zaznaczyć jedno pole znakiem </w:t>
      </w:r>
      <w:r w:rsidR="00E154E8" w:rsidRPr="00F67B0F">
        <w:rPr>
          <w:rFonts w:eastAsia="Calibr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67B0F">
        <w:rPr>
          <w:rFonts w:eastAsia="Calibri"/>
          <w:i/>
          <w:iCs/>
          <w:color w:val="000000"/>
          <w:sz w:val="18"/>
          <w:szCs w:val="18"/>
          <w:shd w:val="clear" w:color="auto" w:fill="FFFFFF"/>
          <w:lang w:eastAsia="pl-PL"/>
        </w:rPr>
        <w:instrText xml:space="preserve"> FORMCHECKBOX </w:instrText>
      </w:r>
      <w:r w:rsidR="00E154E8">
        <w:rPr>
          <w:rFonts w:eastAsia="Calibri"/>
          <w:i/>
          <w:iCs/>
          <w:color w:val="000000"/>
          <w:sz w:val="18"/>
          <w:szCs w:val="18"/>
          <w:shd w:val="clear" w:color="auto" w:fill="FFFFFF"/>
          <w:lang w:eastAsia="pl-PL"/>
        </w:rPr>
      </w:r>
      <w:r w:rsidR="00E154E8">
        <w:rPr>
          <w:rFonts w:eastAsia="Calibr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separate"/>
      </w:r>
      <w:r w:rsidR="00E154E8" w:rsidRPr="00F67B0F">
        <w:rPr>
          <w:rFonts w:eastAsia="Calibr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end"/>
      </w:r>
      <w:r w:rsidRPr="00F67B0F">
        <w:rPr>
          <w:rFonts w:eastAsia="Calibri"/>
          <w:b/>
          <w:bCs/>
          <w:i/>
          <w:iCs/>
          <w:color w:val="000000"/>
          <w:sz w:val="18"/>
          <w:szCs w:val="18"/>
          <w:lang w:eastAsia="pl-PL"/>
        </w:rPr>
        <w:t>)</w:t>
      </w:r>
    </w:p>
    <w:p w:rsidR="00F67B0F" w:rsidRDefault="00F67B0F" w:rsidP="00394968">
      <w:pPr>
        <w:pStyle w:val="Tekstpodstawowy22"/>
        <w:spacing w:after="120"/>
        <w:ind w:left="425"/>
        <w:jc w:val="both"/>
        <w:rPr>
          <w:rFonts w:cs="Calibri"/>
          <w:szCs w:val="24"/>
        </w:rPr>
      </w:pPr>
    </w:p>
    <w:p w:rsidR="005C18BF" w:rsidRPr="00543578" w:rsidRDefault="005C18BF" w:rsidP="00E27540">
      <w:pPr>
        <w:pStyle w:val="Tekstpodstawowy22"/>
        <w:tabs>
          <w:tab w:val="num" w:pos="567"/>
        </w:tabs>
        <w:jc w:val="both"/>
        <w:rPr>
          <w:sz w:val="16"/>
          <w:szCs w:val="16"/>
          <w:u w:val="single"/>
        </w:rPr>
      </w:pPr>
    </w:p>
    <w:p w:rsidR="00E27540" w:rsidRPr="00543578" w:rsidRDefault="00E27540" w:rsidP="00E27540">
      <w:pPr>
        <w:pStyle w:val="Tekstpodstawowy22"/>
        <w:tabs>
          <w:tab w:val="num" w:pos="567"/>
        </w:tabs>
        <w:jc w:val="both"/>
        <w:rPr>
          <w:sz w:val="22"/>
          <w:szCs w:val="22"/>
        </w:rPr>
      </w:pPr>
      <w:r w:rsidRPr="00543578">
        <w:rPr>
          <w:sz w:val="22"/>
          <w:szCs w:val="22"/>
          <w:u w:val="single"/>
        </w:rPr>
        <w:t>Załączniki</w:t>
      </w:r>
      <w:r w:rsidRPr="00543578">
        <w:rPr>
          <w:sz w:val="22"/>
          <w:szCs w:val="22"/>
        </w:rPr>
        <w:t>:</w:t>
      </w:r>
    </w:p>
    <w:p w:rsidR="00E27540" w:rsidRPr="00543578" w:rsidRDefault="00CB0E92" w:rsidP="00E27540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 w:val="22"/>
          <w:szCs w:val="22"/>
        </w:rPr>
      </w:pPr>
      <w:r w:rsidRPr="00543578">
        <w:rPr>
          <w:sz w:val="22"/>
          <w:szCs w:val="22"/>
        </w:rPr>
        <w:t>Przedmiotowe środki dowodowe</w:t>
      </w:r>
    </w:p>
    <w:p w:rsidR="00E27540" w:rsidRPr="00543578" w:rsidRDefault="00E27540" w:rsidP="00E27540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 w:val="22"/>
          <w:szCs w:val="22"/>
        </w:rPr>
      </w:pPr>
      <w:r w:rsidRPr="00543578">
        <w:rPr>
          <w:sz w:val="22"/>
          <w:szCs w:val="22"/>
        </w:rPr>
        <w:t>……………………….…...</w:t>
      </w:r>
    </w:p>
    <w:p w:rsidR="00E27540" w:rsidRPr="00543578" w:rsidRDefault="00E27540" w:rsidP="00E27540">
      <w:pPr>
        <w:pStyle w:val="Tekstpodstawowy22"/>
        <w:rPr>
          <w:sz w:val="22"/>
          <w:szCs w:val="22"/>
        </w:rPr>
      </w:pPr>
      <w:r w:rsidRPr="00543578">
        <w:rPr>
          <w:sz w:val="22"/>
          <w:szCs w:val="22"/>
        </w:rPr>
        <w:t>…      …………………………...</w:t>
      </w:r>
    </w:p>
    <w:p w:rsidR="00E27540" w:rsidRPr="00E625EA" w:rsidRDefault="00E27540" w:rsidP="00E27540">
      <w:pPr>
        <w:pStyle w:val="Tekstpodstawowy22"/>
        <w:rPr>
          <w:sz w:val="16"/>
          <w:szCs w:val="16"/>
        </w:rPr>
      </w:pPr>
    </w:p>
    <w:p w:rsidR="005C18BF" w:rsidRDefault="00E27540" w:rsidP="00E27540">
      <w:pPr>
        <w:pStyle w:val="Tekstpodstawowy22"/>
        <w:tabs>
          <w:tab w:val="num" w:pos="567"/>
        </w:tabs>
        <w:spacing w:after="120"/>
        <w:jc w:val="both"/>
        <w:rPr>
          <w:rStyle w:val="Znakiprzypiswdolnych"/>
          <w:sz w:val="18"/>
          <w:szCs w:val="18"/>
          <w:vertAlign w:val="baseline"/>
        </w:rPr>
      </w:pPr>
      <w:r w:rsidRPr="009647B3">
        <w:rPr>
          <w:bCs/>
          <w:i/>
          <w:sz w:val="18"/>
          <w:szCs w:val="18"/>
          <w:u w:val="single"/>
        </w:rPr>
        <w:t>Uwaga dla Wykonawcy</w:t>
      </w:r>
      <w:r w:rsidRPr="009647B3">
        <w:rPr>
          <w:bCs/>
          <w:sz w:val="18"/>
          <w:szCs w:val="18"/>
        </w:rPr>
        <w:t>:</w:t>
      </w:r>
      <w:r w:rsidRPr="009647B3">
        <w:rPr>
          <w:i/>
          <w:sz w:val="18"/>
          <w:szCs w:val="18"/>
        </w:rPr>
        <w:t xml:space="preserve"> podstawowe załączniki zostały wymienione w treści SWZ. Należy je wypełnić według załączonych wzorów, a następnie dołączyć do oferty.</w:t>
      </w:r>
      <w:r w:rsidRPr="009647B3">
        <w:rPr>
          <w:rStyle w:val="Znakiprzypiswdolnych"/>
          <w:sz w:val="18"/>
          <w:szCs w:val="18"/>
          <w:vertAlign w:val="baseline"/>
        </w:rPr>
        <w:tab/>
      </w:r>
    </w:p>
    <w:p w:rsidR="006D7B84" w:rsidRDefault="006D7B84" w:rsidP="00E27540">
      <w:pPr>
        <w:pStyle w:val="Tekstpodstawowy22"/>
        <w:tabs>
          <w:tab w:val="num" w:pos="567"/>
        </w:tabs>
        <w:spacing w:after="120"/>
        <w:jc w:val="both"/>
        <w:rPr>
          <w:rStyle w:val="Znakiprzypiswdolnych"/>
          <w:sz w:val="18"/>
          <w:szCs w:val="18"/>
          <w:vertAlign w:val="baseline"/>
        </w:rPr>
      </w:pPr>
    </w:p>
    <w:p w:rsidR="006D7B84" w:rsidRDefault="006D7B84" w:rsidP="00543578">
      <w:pPr>
        <w:ind w:left="5529"/>
        <w:jc w:val="center"/>
        <w:rPr>
          <w:i/>
          <w:sz w:val="16"/>
          <w:szCs w:val="16"/>
        </w:rPr>
      </w:pPr>
    </w:p>
    <w:p w:rsidR="00A363E0" w:rsidRDefault="00A363E0" w:rsidP="00543578">
      <w:pPr>
        <w:ind w:left="5529"/>
        <w:jc w:val="center"/>
        <w:rPr>
          <w:i/>
          <w:sz w:val="16"/>
          <w:szCs w:val="16"/>
        </w:rPr>
      </w:pPr>
    </w:p>
    <w:p w:rsidR="00A363E0" w:rsidRDefault="00A363E0" w:rsidP="00543578">
      <w:pPr>
        <w:ind w:left="5529"/>
        <w:jc w:val="center"/>
        <w:rPr>
          <w:i/>
          <w:sz w:val="16"/>
          <w:szCs w:val="16"/>
        </w:rPr>
      </w:pPr>
    </w:p>
    <w:p w:rsidR="00A363E0" w:rsidRDefault="00A363E0" w:rsidP="00543578">
      <w:pPr>
        <w:ind w:left="5529"/>
        <w:jc w:val="center"/>
        <w:rPr>
          <w:i/>
          <w:sz w:val="16"/>
          <w:szCs w:val="16"/>
        </w:rPr>
      </w:pPr>
    </w:p>
    <w:p w:rsidR="00A363E0" w:rsidRDefault="00A363E0" w:rsidP="00543578">
      <w:pPr>
        <w:ind w:left="5529"/>
        <w:jc w:val="center"/>
        <w:rPr>
          <w:i/>
          <w:sz w:val="16"/>
          <w:szCs w:val="16"/>
        </w:rPr>
      </w:pPr>
    </w:p>
    <w:p w:rsidR="00A363E0" w:rsidRDefault="00A363E0" w:rsidP="00543578">
      <w:pPr>
        <w:ind w:left="5529"/>
        <w:jc w:val="center"/>
        <w:rPr>
          <w:i/>
          <w:sz w:val="16"/>
          <w:szCs w:val="16"/>
        </w:rPr>
      </w:pPr>
    </w:p>
    <w:p w:rsidR="00A363E0" w:rsidRDefault="00A363E0" w:rsidP="00543578">
      <w:pPr>
        <w:ind w:left="5529"/>
        <w:jc w:val="center"/>
        <w:rPr>
          <w:i/>
          <w:sz w:val="16"/>
          <w:szCs w:val="16"/>
        </w:rPr>
      </w:pPr>
    </w:p>
    <w:p w:rsidR="00A363E0" w:rsidRDefault="00A363E0" w:rsidP="00543578">
      <w:pPr>
        <w:ind w:left="5529"/>
        <w:jc w:val="center"/>
        <w:rPr>
          <w:i/>
          <w:sz w:val="16"/>
          <w:szCs w:val="16"/>
        </w:rPr>
      </w:pPr>
    </w:p>
    <w:p w:rsidR="00A363E0" w:rsidRDefault="00A363E0" w:rsidP="00543578">
      <w:pPr>
        <w:ind w:left="5529"/>
        <w:jc w:val="center"/>
        <w:rPr>
          <w:i/>
          <w:sz w:val="16"/>
          <w:szCs w:val="16"/>
        </w:rPr>
      </w:pPr>
    </w:p>
    <w:p w:rsidR="00A363E0" w:rsidRDefault="00A363E0" w:rsidP="00543578">
      <w:pPr>
        <w:ind w:left="5529"/>
        <w:jc w:val="center"/>
        <w:rPr>
          <w:i/>
          <w:sz w:val="16"/>
          <w:szCs w:val="16"/>
        </w:rPr>
      </w:pPr>
    </w:p>
    <w:p w:rsidR="00A363E0" w:rsidRDefault="00A363E0" w:rsidP="00543578">
      <w:pPr>
        <w:ind w:left="5529"/>
        <w:jc w:val="center"/>
        <w:rPr>
          <w:i/>
          <w:sz w:val="16"/>
          <w:szCs w:val="16"/>
        </w:rPr>
      </w:pPr>
    </w:p>
    <w:p w:rsidR="00A363E0" w:rsidRDefault="00A363E0" w:rsidP="00543578">
      <w:pPr>
        <w:ind w:left="5529"/>
        <w:jc w:val="center"/>
        <w:rPr>
          <w:i/>
          <w:sz w:val="16"/>
          <w:szCs w:val="16"/>
        </w:rPr>
      </w:pPr>
    </w:p>
    <w:p w:rsidR="00A363E0" w:rsidRDefault="00A363E0" w:rsidP="00543578">
      <w:pPr>
        <w:ind w:left="5529"/>
        <w:jc w:val="center"/>
        <w:rPr>
          <w:i/>
          <w:sz w:val="16"/>
          <w:szCs w:val="16"/>
        </w:rPr>
      </w:pPr>
    </w:p>
    <w:p w:rsidR="00A363E0" w:rsidRDefault="00A363E0" w:rsidP="00543578">
      <w:pPr>
        <w:ind w:left="5529"/>
        <w:jc w:val="center"/>
        <w:rPr>
          <w:i/>
          <w:sz w:val="16"/>
          <w:szCs w:val="16"/>
        </w:rPr>
      </w:pPr>
    </w:p>
    <w:p w:rsidR="00A363E0" w:rsidRDefault="00A363E0" w:rsidP="00543578">
      <w:pPr>
        <w:ind w:left="5529"/>
        <w:jc w:val="center"/>
        <w:rPr>
          <w:i/>
          <w:sz w:val="16"/>
          <w:szCs w:val="16"/>
        </w:rPr>
      </w:pPr>
    </w:p>
    <w:p w:rsidR="00A363E0" w:rsidRDefault="00A363E0" w:rsidP="00543578">
      <w:pPr>
        <w:ind w:left="5529"/>
        <w:jc w:val="center"/>
        <w:rPr>
          <w:i/>
          <w:sz w:val="16"/>
          <w:szCs w:val="16"/>
        </w:rPr>
      </w:pPr>
    </w:p>
    <w:p w:rsidR="00A363E0" w:rsidRDefault="00A363E0" w:rsidP="00543578">
      <w:pPr>
        <w:ind w:left="5529"/>
        <w:jc w:val="center"/>
        <w:rPr>
          <w:i/>
          <w:sz w:val="16"/>
          <w:szCs w:val="16"/>
        </w:rPr>
      </w:pPr>
    </w:p>
    <w:p w:rsidR="00A363E0" w:rsidRDefault="00A363E0" w:rsidP="00543578">
      <w:pPr>
        <w:ind w:left="5529"/>
        <w:jc w:val="center"/>
        <w:rPr>
          <w:i/>
          <w:sz w:val="16"/>
          <w:szCs w:val="16"/>
        </w:rPr>
      </w:pPr>
    </w:p>
    <w:p w:rsidR="00A363E0" w:rsidRDefault="00A363E0" w:rsidP="00A363E0">
      <w:pPr>
        <w:rPr>
          <w:i/>
          <w:sz w:val="16"/>
          <w:szCs w:val="16"/>
        </w:rPr>
      </w:pPr>
    </w:p>
    <w:p w:rsidR="00A363E0" w:rsidRDefault="00A363E0" w:rsidP="00543578">
      <w:pPr>
        <w:ind w:left="5529"/>
        <w:jc w:val="center"/>
        <w:rPr>
          <w:i/>
          <w:sz w:val="16"/>
          <w:szCs w:val="16"/>
        </w:rPr>
      </w:pPr>
    </w:p>
    <w:p w:rsidR="00A363E0" w:rsidRDefault="00A363E0" w:rsidP="00543578">
      <w:pPr>
        <w:ind w:left="5529"/>
        <w:jc w:val="center"/>
        <w:rPr>
          <w:i/>
          <w:sz w:val="16"/>
          <w:szCs w:val="16"/>
        </w:rPr>
      </w:pPr>
    </w:p>
    <w:p w:rsidR="00A363E0" w:rsidRDefault="00A363E0" w:rsidP="00543578">
      <w:pPr>
        <w:ind w:left="5529"/>
        <w:jc w:val="center"/>
        <w:rPr>
          <w:i/>
          <w:sz w:val="16"/>
          <w:szCs w:val="16"/>
        </w:rPr>
      </w:pPr>
    </w:p>
    <w:p w:rsidR="00A363E0" w:rsidRDefault="00A363E0" w:rsidP="00543578">
      <w:pPr>
        <w:ind w:left="5529"/>
        <w:jc w:val="center"/>
        <w:rPr>
          <w:i/>
          <w:sz w:val="16"/>
          <w:szCs w:val="16"/>
        </w:rPr>
      </w:pPr>
    </w:p>
    <w:p w:rsidR="00A363E0" w:rsidRDefault="00A363E0" w:rsidP="00543578">
      <w:pPr>
        <w:ind w:left="5529"/>
        <w:jc w:val="center"/>
        <w:rPr>
          <w:i/>
          <w:sz w:val="16"/>
          <w:szCs w:val="16"/>
        </w:rPr>
      </w:pPr>
    </w:p>
    <w:p w:rsidR="00A363E0" w:rsidRDefault="00A363E0" w:rsidP="00543578">
      <w:pPr>
        <w:ind w:left="5529"/>
        <w:jc w:val="center"/>
        <w:rPr>
          <w:i/>
          <w:sz w:val="16"/>
          <w:szCs w:val="16"/>
        </w:rPr>
      </w:pPr>
    </w:p>
    <w:p w:rsidR="006D7B84" w:rsidRDefault="006D7B84" w:rsidP="00543578">
      <w:pPr>
        <w:ind w:left="5529"/>
        <w:jc w:val="center"/>
        <w:rPr>
          <w:i/>
          <w:sz w:val="16"/>
          <w:szCs w:val="16"/>
        </w:rPr>
      </w:pPr>
    </w:p>
    <w:p w:rsidR="0018248E" w:rsidRDefault="00E27540" w:rsidP="006609D9">
      <w:pPr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 lub podpisem osobisty</w:t>
      </w:r>
      <w:r w:rsidR="00A363E0">
        <w:rPr>
          <w:rFonts w:ascii="Calibri" w:hAnsi="Calibri" w:cs="Calibri"/>
          <w:b/>
          <w:caps/>
          <w:color w:val="FF0000"/>
          <w:sz w:val="22"/>
          <w:szCs w:val="22"/>
        </w:rPr>
        <w:t>m</w:t>
      </w:r>
    </w:p>
    <w:p w:rsidR="00C633E6" w:rsidRDefault="00C633E6" w:rsidP="006609D9">
      <w:pPr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E1622" w:rsidRPr="00A363E0" w:rsidRDefault="00DE1622" w:rsidP="006609D9">
      <w:pPr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6237A" w:rsidRDefault="0066237A" w:rsidP="006623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b/>
        </w:rPr>
      </w:pPr>
      <w:r w:rsidRPr="009D7F38">
        <w:rPr>
          <w:b/>
        </w:rPr>
        <w:lastRenderedPageBreak/>
        <w:t>ZAŁĄCZNIK NR 1</w:t>
      </w:r>
      <w:r>
        <w:rPr>
          <w:b/>
        </w:rPr>
        <w:t>(2)</w:t>
      </w:r>
      <w:r w:rsidRPr="009D7F38">
        <w:rPr>
          <w:b/>
        </w:rPr>
        <w:t xml:space="preserve"> – FORMULARZ OFERTOWY</w:t>
      </w:r>
    </w:p>
    <w:p w:rsidR="0066237A" w:rsidRPr="009A107D" w:rsidRDefault="0066237A" w:rsidP="006623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b/>
        </w:rPr>
      </w:pPr>
      <w:r>
        <w:rPr>
          <w:b/>
        </w:rPr>
        <w:t xml:space="preserve">- dotyczy części zamówienia </w:t>
      </w:r>
      <w:r w:rsidRPr="005F5A15">
        <w:rPr>
          <w:b/>
          <w:u w:val="single"/>
        </w:rPr>
        <w:t xml:space="preserve">nr </w:t>
      </w:r>
      <w:r>
        <w:rPr>
          <w:b/>
          <w:u w:val="single"/>
        </w:rPr>
        <w:t>2</w:t>
      </w:r>
    </w:p>
    <w:p w:rsidR="0066237A" w:rsidRPr="00AA11EB" w:rsidRDefault="0066237A" w:rsidP="0066237A">
      <w:pPr>
        <w:rPr>
          <w:b/>
          <w:sz w:val="12"/>
          <w:szCs w:val="12"/>
        </w:rPr>
      </w:pPr>
    </w:p>
    <w:p w:rsidR="0066237A" w:rsidRDefault="0066237A" w:rsidP="0066237A">
      <w:pPr>
        <w:rPr>
          <w:b/>
        </w:rPr>
      </w:pPr>
    </w:p>
    <w:p w:rsidR="0066237A" w:rsidRPr="000D2C6E" w:rsidRDefault="0066237A" w:rsidP="0066237A">
      <w:pPr>
        <w:ind w:left="5246" w:firstLine="708"/>
        <w:rPr>
          <w:b/>
        </w:rPr>
      </w:pPr>
      <w:r w:rsidRPr="000D2C6E">
        <w:rPr>
          <w:b/>
        </w:rPr>
        <w:t>Zamawiający:</w:t>
      </w:r>
    </w:p>
    <w:p w:rsidR="0066237A" w:rsidRPr="000D2C6E" w:rsidRDefault="0066237A" w:rsidP="0066237A">
      <w:pPr>
        <w:ind w:left="5954"/>
      </w:pPr>
      <w:r w:rsidRPr="000D2C6E">
        <w:t xml:space="preserve">Powiat Tczewski </w:t>
      </w:r>
    </w:p>
    <w:p w:rsidR="0066237A" w:rsidRPr="000D2C6E" w:rsidRDefault="0066237A" w:rsidP="0066237A">
      <w:pPr>
        <w:ind w:left="5954"/>
      </w:pPr>
      <w:r w:rsidRPr="000D2C6E">
        <w:t>83-110 Tczew, ul. Piaskowa 2</w:t>
      </w:r>
    </w:p>
    <w:p w:rsidR="0066237A" w:rsidRPr="005C18BF" w:rsidRDefault="0066237A" w:rsidP="0066237A"/>
    <w:p w:rsidR="0066237A" w:rsidRPr="00A90085" w:rsidRDefault="0066237A" w:rsidP="0066237A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spacing w:val="30"/>
          <w:sz w:val="28"/>
          <w:szCs w:val="28"/>
          <w:u w:val="single"/>
        </w:rPr>
      </w:pPr>
      <w:r w:rsidRPr="005F5A15">
        <w:rPr>
          <w:spacing w:val="30"/>
          <w:sz w:val="28"/>
          <w:szCs w:val="28"/>
          <w:u w:val="single"/>
        </w:rPr>
        <w:t>OFERTA</w:t>
      </w:r>
    </w:p>
    <w:p w:rsidR="0066237A" w:rsidRPr="000D2C6E" w:rsidRDefault="0066237A" w:rsidP="0066237A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120"/>
        <w:rPr>
          <w:b w:val="0"/>
          <w:bCs/>
        </w:rPr>
      </w:pPr>
      <w:r w:rsidRPr="000D2C6E">
        <w:rPr>
          <w:b w:val="0"/>
        </w:rPr>
        <w:t xml:space="preserve"> w postępowaniu o udzielenie zamówienia publicznego </w:t>
      </w:r>
      <w:r w:rsidRPr="000D2C6E">
        <w:rPr>
          <w:b w:val="0"/>
          <w:bCs/>
        </w:rPr>
        <w:t xml:space="preserve">na zadanie pn.: </w:t>
      </w:r>
    </w:p>
    <w:p w:rsidR="0066237A" w:rsidRPr="005F5A15" w:rsidRDefault="0066237A" w:rsidP="0066237A">
      <w:pPr>
        <w:pStyle w:val="Stopka"/>
        <w:ind w:left="-142" w:right="-59"/>
        <w:jc w:val="center"/>
        <w:rPr>
          <w:szCs w:val="24"/>
        </w:rPr>
      </w:pPr>
      <w:r>
        <w:rPr>
          <w:b/>
          <w:i/>
          <w:szCs w:val="24"/>
        </w:rPr>
        <w:t>„</w:t>
      </w:r>
      <w:r w:rsidRPr="005F5A15">
        <w:rPr>
          <w:b/>
          <w:i/>
          <w:szCs w:val="24"/>
        </w:rPr>
        <w:t xml:space="preserve">Zakup i dostawa samochodów: osobowego i </w:t>
      </w:r>
      <w:proofErr w:type="spellStart"/>
      <w:r w:rsidRPr="005F5A15">
        <w:rPr>
          <w:b/>
          <w:i/>
          <w:szCs w:val="24"/>
        </w:rPr>
        <w:t>minibusa</w:t>
      </w:r>
      <w:proofErr w:type="spellEnd"/>
      <w:r w:rsidRPr="005F5A15">
        <w:rPr>
          <w:b/>
          <w:i/>
          <w:szCs w:val="24"/>
        </w:rPr>
        <w:t xml:space="preserve"> dla Starostwa Powiatowego w Tczewie</w:t>
      </w:r>
      <w:r>
        <w:rPr>
          <w:b/>
          <w:i/>
          <w:szCs w:val="24"/>
        </w:rPr>
        <w:t xml:space="preserve">” </w:t>
      </w:r>
      <w:r w:rsidRPr="005F5A15">
        <w:rPr>
          <w:szCs w:val="24"/>
        </w:rPr>
        <w:t xml:space="preserve">– część zamówienia </w:t>
      </w:r>
      <w:r w:rsidRPr="0066237A">
        <w:rPr>
          <w:b/>
          <w:szCs w:val="24"/>
          <w:u w:val="single"/>
          <w:shd w:val="clear" w:color="auto" w:fill="D9D9D9"/>
        </w:rPr>
        <w:t>nr 2</w:t>
      </w:r>
      <w:r w:rsidRPr="005F5A15">
        <w:rPr>
          <w:szCs w:val="24"/>
        </w:rPr>
        <w:t>:</w:t>
      </w:r>
    </w:p>
    <w:p w:rsidR="0066237A" w:rsidRPr="0066237A" w:rsidRDefault="0066237A" w:rsidP="0066237A">
      <w:pPr>
        <w:pStyle w:val="Akapitzlist"/>
        <w:shd w:val="clear" w:color="auto" w:fill="D9D9D9"/>
        <w:spacing w:after="60"/>
        <w:jc w:val="both"/>
        <w:rPr>
          <w:bCs/>
          <w:iCs/>
        </w:rPr>
      </w:pPr>
      <w:r>
        <w:rPr>
          <w:b/>
          <w:i/>
        </w:rPr>
        <w:t>„</w:t>
      </w:r>
      <w:r w:rsidRPr="005F5A15">
        <w:rPr>
          <w:b/>
          <w:i/>
        </w:rPr>
        <w:t>Zakup i dostawa fabrycznie nowego</w:t>
      </w:r>
      <w:r w:rsidRPr="0066237A">
        <w:rPr>
          <w:b/>
          <w:i/>
        </w:rPr>
        <w:t xml:space="preserve"> </w:t>
      </w:r>
      <w:r w:rsidRPr="002B50D3">
        <w:rPr>
          <w:b/>
          <w:i/>
        </w:rPr>
        <w:t>samochodu typu minibus do przewozu 9 osób</w:t>
      </w:r>
      <w:r>
        <w:rPr>
          <w:b/>
          <w:i/>
        </w:rPr>
        <w:t>”</w:t>
      </w:r>
    </w:p>
    <w:p w:rsidR="0066237A" w:rsidRPr="005F5A15" w:rsidRDefault="0066237A" w:rsidP="0066237A">
      <w:pPr>
        <w:rPr>
          <w:b/>
        </w:rPr>
      </w:pPr>
    </w:p>
    <w:p w:rsidR="0066237A" w:rsidRPr="004C0709" w:rsidRDefault="0066237A" w:rsidP="0066237A">
      <w:pPr>
        <w:jc w:val="both"/>
        <w:rPr>
          <w:i/>
          <w:sz w:val="18"/>
          <w:szCs w:val="18"/>
        </w:rPr>
      </w:pPr>
      <w:r w:rsidRPr="00A90085">
        <w:rPr>
          <w:b/>
        </w:rPr>
        <w:t>WYKONAWCY / WYKONAWCY WSPÓLNIE UBIEGAJĄCY SIĘ O UDZIELENIE ZAMÓWIENIA</w:t>
      </w:r>
      <w:r w:rsidRPr="0032469B">
        <w:rPr>
          <w:b/>
          <w:sz w:val="22"/>
          <w:szCs w:val="22"/>
        </w:rPr>
        <w:t xml:space="preserve"> </w:t>
      </w:r>
      <w:r w:rsidRPr="004C0709">
        <w:rPr>
          <w:i/>
          <w:sz w:val="18"/>
          <w:szCs w:val="18"/>
        </w:rPr>
        <w:t>(w przypadku Wykonawców wspólnie ubiegających się o udzielenie zamówienia należy wpisać wszystkich Wykonawców ubiegających się o udzielenie zamówienia)</w:t>
      </w:r>
    </w:p>
    <w:p w:rsidR="0066237A" w:rsidRPr="00B12850" w:rsidRDefault="0066237A" w:rsidP="0066237A">
      <w:pPr>
        <w:jc w:val="both"/>
        <w:rPr>
          <w:i/>
          <w:sz w:val="8"/>
          <w:szCs w:val="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559"/>
        <w:gridCol w:w="1418"/>
        <w:gridCol w:w="3402"/>
      </w:tblGrid>
      <w:tr w:rsidR="0066237A" w:rsidRPr="009B40CA" w:rsidTr="0066237A">
        <w:trPr>
          <w:trHeight w:val="680"/>
        </w:trPr>
        <w:tc>
          <w:tcPr>
            <w:tcW w:w="9356" w:type="dxa"/>
            <w:gridSpan w:val="4"/>
          </w:tcPr>
          <w:p w:rsidR="0066237A" w:rsidRPr="005C18BF" w:rsidRDefault="0066237A" w:rsidP="0066237A">
            <w:r w:rsidRPr="005C18BF">
              <w:t>Pełna nazwa:</w:t>
            </w:r>
          </w:p>
          <w:p w:rsidR="0066237A" w:rsidRPr="005C18BF" w:rsidRDefault="0066237A" w:rsidP="0066237A"/>
        </w:tc>
      </w:tr>
      <w:tr w:rsidR="0066237A" w:rsidRPr="009B40CA" w:rsidTr="0066237A">
        <w:trPr>
          <w:trHeight w:val="624"/>
        </w:trPr>
        <w:tc>
          <w:tcPr>
            <w:tcW w:w="9356" w:type="dxa"/>
            <w:gridSpan w:val="4"/>
          </w:tcPr>
          <w:p w:rsidR="0066237A" w:rsidRPr="005C18BF" w:rsidRDefault="0066237A" w:rsidP="0066237A">
            <w:pPr>
              <w:jc w:val="both"/>
            </w:pPr>
            <w:r w:rsidRPr="005C18BF">
              <w:t xml:space="preserve">Adres (ulica, nr domu i lokalu): </w:t>
            </w:r>
          </w:p>
          <w:p w:rsidR="0066237A" w:rsidRPr="005C18BF" w:rsidRDefault="0066237A" w:rsidP="0066237A">
            <w:pPr>
              <w:jc w:val="both"/>
            </w:pPr>
          </w:p>
        </w:tc>
      </w:tr>
      <w:tr w:rsidR="0066237A" w:rsidRPr="009B40CA" w:rsidTr="0066237A">
        <w:trPr>
          <w:trHeight w:val="624"/>
        </w:trPr>
        <w:tc>
          <w:tcPr>
            <w:tcW w:w="2977" w:type="dxa"/>
          </w:tcPr>
          <w:p w:rsidR="0066237A" w:rsidRPr="005C18BF" w:rsidRDefault="0066237A" w:rsidP="0066237A">
            <w:pPr>
              <w:jc w:val="both"/>
            </w:pPr>
            <w:r w:rsidRPr="005C18BF">
              <w:t>Miejscowość:</w:t>
            </w:r>
          </w:p>
          <w:p w:rsidR="0066237A" w:rsidRPr="005C18BF" w:rsidRDefault="0066237A" w:rsidP="0066237A">
            <w:pPr>
              <w:jc w:val="both"/>
            </w:pPr>
          </w:p>
        </w:tc>
        <w:tc>
          <w:tcPr>
            <w:tcW w:w="2977" w:type="dxa"/>
            <w:gridSpan w:val="2"/>
          </w:tcPr>
          <w:p w:rsidR="0066237A" w:rsidRPr="005C18BF" w:rsidRDefault="0066237A" w:rsidP="0066237A">
            <w:pPr>
              <w:jc w:val="both"/>
            </w:pPr>
            <w:r w:rsidRPr="005C18BF">
              <w:t>Kod pocztowy:</w:t>
            </w:r>
          </w:p>
        </w:tc>
        <w:tc>
          <w:tcPr>
            <w:tcW w:w="3402" w:type="dxa"/>
          </w:tcPr>
          <w:p w:rsidR="0066237A" w:rsidRPr="005C18BF" w:rsidRDefault="0066237A" w:rsidP="0066237A">
            <w:pPr>
              <w:jc w:val="both"/>
            </w:pPr>
            <w:r w:rsidRPr="005C18BF">
              <w:t>Województwo:</w:t>
            </w:r>
          </w:p>
        </w:tc>
      </w:tr>
      <w:tr w:rsidR="0066237A" w:rsidRPr="009B40CA" w:rsidTr="0066237A">
        <w:trPr>
          <w:trHeight w:val="624"/>
        </w:trPr>
        <w:tc>
          <w:tcPr>
            <w:tcW w:w="4536" w:type="dxa"/>
            <w:gridSpan w:val="2"/>
          </w:tcPr>
          <w:p w:rsidR="0066237A" w:rsidRPr="005C18BF" w:rsidRDefault="0066237A" w:rsidP="0066237A">
            <w:pPr>
              <w:jc w:val="both"/>
            </w:pPr>
            <w:r w:rsidRPr="005C18BF">
              <w:t>NIP:</w:t>
            </w:r>
          </w:p>
        </w:tc>
        <w:tc>
          <w:tcPr>
            <w:tcW w:w="4820" w:type="dxa"/>
            <w:gridSpan w:val="2"/>
          </w:tcPr>
          <w:p w:rsidR="0066237A" w:rsidRPr="005C18BF" w:rsidRDefault="0066237A" w:rsidP="0066237A">
            <w:pPr>
              <w:jc w:val="both"/>
            </w:pPr>
            <w:r w:rsidRPr="005C18BF">
              <w:t>REGON:</w:t>
            </w:r>
          </w:p>
        </w:tc>
      </w:tr>
      <w:tr w:rsidR="0066237A" w:rsidRPr="009B40CA" w:rsidTr="0066237A">
        <w:trPr>
          <w:trHeight w:val="624"/>
        </w:trPr>
        <w:tc>
          <w:tcPr>
            <w:tcW w:w="4536" w:type="dxa"/>
            <w:gridSpan w:val="2"/>
          </w:tcPr>
          <w:p w:rsidR="0066237A" w:rsidRPr="005C18BF" w:rsidRDefault="0066237A" w:rsidP="0066237A">
            <w:pPr>
              <w:jc w:val="both"/>
            </w:pPr>
            <w:r w:rsidRPr="005C18BF">
              <w:t>e-mail:</w:t>
            </w:r>
          </w:p>
          <w:p w:rsidR="0066237A" w:rsidRPr="005C18BF" w:rsidRDefault="0066237A" w:rsidP="0066237A">
            <w:pPr>
              <w:jc w:val="both"/>
            </w:pPr>
          </w:p>
        </w:tc>
        <w:tc>
          <w:tcPr>
            <w:tcW w:w="4820" w:type="dxa"/>
            <w:gridSpan w:val="2"/>
          </w:tcPr>
          <w:p w:rsidR="0066237A" w:rsidRPr="005C18BF" w:rsidRDefault="0066237A" w:rsidP="0066237A">
            <w:pPr>
              <w:jc w:val="both"/>
            </w:pPr>
            <w:r w:rsidRPr="005C18BF">
              <w:t>Telefon:</w:t>
            </w:r>
          </w:p>
        </w:tc>
      </w:tr>
      <w:tr w:rsidR="0066237A" w:rsidRPr="009B40CA" w:rsidTr="0066237A">
        <w:trPr>
          <w:trHeight w:val="624"/>
        </w:trPr>
        <w:tc>
          <w:tcPr>
            <w:tcW w:w="9356" w:type="dxa"/>
            <w:gridSpan w:val="4"/>
          </w:tcPr>
          <w:p w:rsidR="0066237A" w:rsidRPr="005C18BF" w:rsidRDefault="0066237A" w:rsidP="0066237A">
            <w:pPr>
              <w:jc w:val="both"/>
            </w:pPr>
            <w:r w:rsidRPr="005C18BF">
              <w:t>Osoba do kontaktu:</w:t>
            </w:r>
          </w:p>
          <w:p w:rsidR="0066237A" w:rsidRPr="005C18BF" w:rsidRDefault="0066237A" w:rsidP="0066237A">
            <w:pPr>
              <w:jc w:val="both"/>
            </w:pPr>
          </w:p>
        </w:tc>
      </w:tr>
      <w:tr w:rsidR="0066237A" w:rsidRPr="009B40CA" w:rsidTr="0066237A">
        <w:trPr>
          <w:trHeight w:val="624"/>
        </w:trPr>
        <w:tc>
          <w:tcPr>
            <w:tcW w:w="9356" w:type="dxa"/>
            <w:gridSpan w:val="4"/>
          </w:tcPr>
          <w:p w:rsidR="0066237A" w:rsidRPr="005C18BF" w:rsidRDefault="0066237A" w:rsidP="0066237A">
            <w:pPr>
              <w:jc w:val="both"/>
              <w:rPr>
                <w:i/>
              </w:rPr>
            </w:pPr>
            <w:r w:rsidRPr="005C18BF">
              <w:t xml:space="preserve">Adres do korespondencji </w:t>
            </w:r>
            <w:r w:rsidRPr="005C18BF">
              <w:rPr>
                <w:i/>
                <w:sz w:val="20"/>
                <w:szCs w:val="20"/>
              </w:rPr>
              <w:t>(wypełnić, gdy inny niż dane powyżej)</w:t>
            </w:r>
            <w:r w:rsidRPr="005C18BF">
              <w:rPr>
                <w:i/>
              </w:rPr>
              <w:t>:</w:t>
            </w:r>
          </w:p>
          <w:p w:rsidR="0066237A" w:rsidRPr="005C18BF" w:rsidRDefault="0066237A" w:rsidP="0066237A">
            <w:pPr>
              <w:jc w:val="both"/>
            </w:pPr>
          </w:p>
        </w:tc>
      </w:tr>
    </w:tbl>
    <w:p w:rsidR="0066237A" w:rsidRDefault="0066237A" w:rsidP="0066237A">
      <w:pPr>
        <w:widowControl w:val="0"/>
        <w:jc w:val="both"/>
      </w:pPr>
    </w:p>
    <w:p w:rsidR="0066237A" w:rsidRPr="005C18BF" w:rsidRDefault="0066237A" w:rsidP="0066237A">
      <w:pPr>
        <w:widowControl w:val="0"/>
        <w:spacing w:after="120"/>
        <w:jc w:val="both"/>
        <w:rPr>
          <w:b/>
          <w:i/>
        </w:rPr>
      </w:pPr>
      <w:r w:rsidRPr="005C18BF">
        <w:t xml:space="preserve">W odpowiedzi na zaproszenie do składania ofert w postępowaniu prowadzonym w trybie podstawowym bez negocjacji zgodnie z art. 275 </w:t>
      </w:r>
      <w:proofErr w:type="spellStart"/>
      <w:r w:rsidRPr="005C18BF">
        <w:t>pkt</w:t>
      </w:r>
      <w:proofErr w:type="spellEnd"/>
      <w:r w:rsidRPr="005C18BF">
        <w:t xml:space="preserve"> 1 Ustawy, składam(y) ofertę na wykonanie ww. dostawy objętej ogłoszeniem.</w:t>
      </w:r>
      <w:r w:rsidRPr="005C18BF">
        <w:rPr>
          <w:b/>
          <w:i/>
        </w:rPr>
        <w:tab/>
      </w:r>
    </w:p>
    <w:p w:rsidR="0066237A" w:rsidRPr="005C18BF" w:rsidRDefault="0066237A" w:rsidP="0066237A">
      <w:pPr>
        <w:widowControl w:val="0"/>
        <w:numPr>
          <w:ilvl w:val="6"/>
          <w:numId w:val="25"/>
        </w:numPr>
        <w:suppressAutoHyphens w:val="0"/>
        <w:spacing w:before="60" w:after="120"/>
        <w:ind w:left="426" w:hanging="426"/>
        <w:jc w:val="both"/>
      </w:pPr>
      <w:r w:rsidRPr="005C18BF">
        <w:t xml:space="preserve">Oferta została przygotowana zgodnie ze Specyfikacją Warunków Zamówienia (SWZ), przy następujących założeniach: </w:t>
      </w:r>
    </w:p>
    <w:p w:rsidR="0066237A" w:rsidRPr="00FF4B4D" w:rsidRDefault="0066237A" w:rsidP="003A5B7E">
      <w:pPr>
        <w:pStyle w:val="Akapitzlist"/>
        <w:numPr>
          <w:ilvl w:val="0"/>
          <w:numId w:val="65"/>
        </w:numPr>
        <w:tabs>
          <w:tab w:val="left" w:pos="851"/>
        </w:tabs>
        <w:suppressAutoHyphens w:val="0"/>
        <w:ind w:left="851" w:hanging="425"/>
        <w:jc w:val="both"/>
        <w:rPr>
          <w:i/>
        </w:rPr>
      </w:pPr>
      <w:r w:rsidRPr="005C18BF">
        <w:t xml:space="preserve">Oferujemy </w:t>
      </w:r>
      <w:r w:rsidR="00F875A1">
        <w:t>samochód</w:t>
      </w:r>
      <w:r>
        <w:t xml:space="preserve"> osobowy typu minibus:</w:t>
      </w:r>
      <w:r>
        <w:rPr>
          <w:i/>
        </w:rPr>
        <w:t xml:space="preserve">  </w:t>
      </w:r>
      <w:r w:rsidRPr="009A3581">
        <w:rPr>
          <w:b/>
          <w:sz w:val="16"/>
          <w:szCs w:val="16"/>
        </w:rPr>
        <w:t>…………………………………</w:t>
      </w:r>
      <w:r w:rsidR="009A3581">
        <w:rPr>
          <w:b/>
          <w:sz w:val="16"/>
          <w:szCs w:val="16"/>
        </w:rPr>
        <w:t>………….</w:t>
      </w:r>
      <w:r w:rsidRPr="009A3581">
        <w:rPr>
          <w:b/>
          <w:sz w:val="16"/>
          <w:szCs w:val="16"/>
        </w:rPr>
        <w:t>.…………</w:t>
      </w:r>
      <w:r w:rsidRPr="00FF4B4D">
        <w:t xml:space="preserve"> </w:t>
      </w:r>
    </w:p>
    <w:p w:rsidR="0066237A" w:rsidRPr="00FF4B4D" w:rsidRDefault="0066237A" w:rsidP="0066237A">
      <w:pPr>
        <w:pStyle w:val="Akapitzlist"/>
        <w:suppressAutoHyphens w:val="0"/>
        <w:ind w:left="496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0C1574">
        <w:rPr>
          <w:i/>
          <w:sz w:val="20"/>
          <w:szCs w:val="20"/>
        </w:rPr>
        <w:t xml:space="preserve">                             </w:t>
      </w:r>
      <w:r w:rsidRPr="00FF4B4D">
        <w:rPr>
          <w:i/>
          <w:sz w:val="20"/>
          <w:szCs w:val="20"/>
        </w:rPr>
        <w:t>(marka/model)</w:t>
      </w:r>
    </w:p>
    <w:p w:rsidR="0066237A" w:rsidRDefault="0066237A" w:rsidP="0066237A">
      <w:pPr>
        <w:pStyle w:val="Akapitzlist"/>
        <w:suppressAutoHyphens w:val="0"/>
        <w:spacing w:before="120" w:after="120"/>
        <w:ind w:left="851"/>
        <w:jc w:val="both"/>
        <w:rPr>
          <w:b/>
        </w:rPr>
      </w:pPr>
      <w:r w:rsidRPr="005C18BF">
        <w:t xml:space="preserve">za </w:t>
      </w:r>
      <w:r w:rsidRPr="005F5A15">
        <w:rPr>
          <w:b/>
        </w:rPr>
        <w:t xml:space="preserve">CENĘ OFERTOWĄ </w:t>
      </w:r>
      <w:r w:rsidRPr="005F5A15">
        <w:rPr>
          <w:b/>
          <w:bCs/>
        </w:rPr>
        <w:t>BRUTTO</w:t>
      </w:r>
      <w:r w:rsidRPr="005F5A15">
        <w:rPr>
          <w:bCs/>
        </w:rPr>
        <w:t xml:space="preserve">: </w:t>
      </w:r>
      <w:r w:rsidRPr="009A3581">
        <w:rPr>
          <w:b/>
          <w:sz w:val="16"/>
          <w:szCs w:val="16"/>
        </w:rPr>
        <w:t>................</w:t>
      </w:r>
      <w:r w:rsidR="009A3581">
        <w:rPr>
          <w:b/>
          <w:sz w:val="16"/>
          <w:szCs w:val="16"/>
        </w:rPr>
        <w:t>.........................................................</w:t>
      </w:r>
      <w:r w:rsidRPr="009A3581">
        <w:rPr>
          <w:b/>
          <w:sz w:val="16"/>
          <w:szCs w:val="16"/>
        </w:rPr>
        <w:t>............</w:t>
      </w:r>
      <w:r w:rsidRPr="005F5A15">
        <w:rPr>
          <w:b/>
        </w:rPr>
        <w:t xml:space="preserve"> zł</w:t>
      </w:r>
    </w:p>
    <w:p w:rsidR="00543578" w:rsidRPr="0081574C" w:rsidRDefault="00543578" w:rsidP="00543578">
      <w:pPr>
        <w:pStyle w:val="Akapitzlist"/>
        <w:suppressAutoHyphens w:val="0"/>
        <w:spacing w:before="60" w:after="60"/>
        <w:ind w:left="851"/>
        <w:jc w:val="both"/>
      </w:pPr>
      <w:r w:rsidRPr="0081574C">
        <w:t>o następujących parametrach (danych technicznych)</w:t>
      </w:r>
      <w:r>
        <w:t>:</w:t>
      </w:r>
    </w:p>
    <w:p w:rsidR="00F61FD2" w:rsidRDefault="00543578" w:rsidP="00A363E0">
      <w:pPr>
        <w:tabs>
          <w:tab w:val="left" w:pos="1386"/>
        </w:tabs>
        <w:ind w:left="851"/>
        <w:jc w:val="both"/>
        <w:rPr>
          <w:i/>
          <w:sz w:val="20"/>
          <w:szCs w:val="20"/>
        </w:rPr>
      </w:pPr>
      <w:r w:rsidRPr="00763793">
        <w:rPr>
          <w:i/>
          <w:sz w:val="20"/>
          <w:szCs w:val="20"/>
        </w:rPr>
        <w:t>UWAGA: Wskazane poniżej w tabeli wymagania minimalne mają charakter obligatoryjny – jeżeli oferowany pojazd nie posiada danego parametru (zaznaczenie przez Wykonawcę w kolumnie „NIE”) będzie to oznaczało, iż oferowane auto nie spełnia wymagań Zamawiającego i oferta będzie podlegała odrzuceniu.</w:t>
      </w:r>
    </w:p>
    <w:p w:rsidR="00DE1622" w:rsidRPr="00A363E0" w:rsidRDefault="00DE1622" w:rsidP="00A363E0">
      <w:pPr>
        <w:tabs>
          <w:tab w:val="left" w:pos="1386"/>
        </w:tabs>
        <w:ind w:left="851"/>
        <w:jc w:val="both"/>
        <w:rPr>
          <w:i/>
          <w:sz w:val="20"/>
          <w:szCs w:val="20"/>
        </w:rPr>
      </w:pP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095"/>
        <w:gridCol w:w="1843"/>
      </w:tblGrid>
      <w:tr w:rsidR="0066237A" w:rsidRPr="00C20AC8" w:rsidTr="00543578">
        <w:trPr>
          <w:cantSplit/>
          <w:trHeight w:val="397"/>
          <w:tblHeader/>
        </w:trPr>
        <w:tc>
          <w:tcPr>
            <w:tcW w:w="567" w:type="dxa"/>
            <w:shd w:val="clear" w:color="auto" w:fill="D9D9D9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0AC8">
              <w:rPr>
                <w:rFonts w:ascii="Arial" w:hAnsi="Arial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6095" w:type="dxa"/>
            <w:shd w:val="clear" w:color="auto" w:fill="D9D9D9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0AC8">
              <w:rPr>
                <w:rFonts w:ascii="Arial" w:hAnsi="Arial" w:cs="Arial"/>
                <w:b/>
                <w:sz w:val="22"/>
                <w:szCs w:val="22"/>
              </w:rPr>
              <w:t>OPIS PARAMETRU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Cs w:val="0"/>
                <w:sz w:val="22"/>
                <w:szCs w:val="22"/>
              </w:rPr>
            </w:pPr>
            <w:r w:rsidRPr="00C20AC8">
              <w:rPr>
                <w:rStyle w:val="Nagwek30"/>
                <w:bCs w:val="0"/>
                <w:sz w:val="22"/>
                <w:szCs w:val="22"/>
              </w:rPr>
              <w:t>TAK</w:t>
            </w:r>
            <w:r>
              <w:rPr>
                <w:rStyle w:val="Nagwek30"/>
                <w:bCs w:val="0"/>
                <w:sz w:val="22"/>
                <w:szCs w:val="22"/>
              </w:rPr>
              <w:t xml:space="preserve"> </w:t>
            </w:r>
            <w:r w:rsidRPr="00C20AC8">
              <w:rPr>
                <w:rStyle w:val="Nagwek30"/>
                <w:bCs w:val="0"/>
                <w:sz w:val="22"/>
                <w:szCs w:val="22"/>
              </w:rPr>
              <w:t>/</w:t>
            </w:r>
            <w:r>
              <w:rPr>
                <w:rStyle w:val="Nagwek30"/>
                <w:bCs w:val="0"/>
                <w:sz w:val="22"/>
                <w:szCs w:val="22"/>
              </w:rPr>
              <w:t xml:space="preserve"> </w:t>
            </w:r>
            <w:r w:rsidRPr="00C20AC8">
              <w:rPr>
                <w:rStyle w:val="Nagwek30"/>
                <w:bCs w:val="0"/>
                <w:sz w:val="22"/>
                <w:szCs w:val="22"/>
              </w:rPr>
              <w:t>NIE</w:t>
            </w:r>
          </w:p>
        </w:tc>
      </w:tr>
      <w:tr w:rsidR="0066237A" w:rsidRPr="00CD4947" w:rsidTr="003B005F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66237A" w:rsidRPr="00C20AC8" w:rsidRDefault="0066237A" w:rsidP="00EF43C4">
            <w:pPr>
              <w:keepNext/>
              <w:keepLines/>
              <w:tabs>
                <w:tab w:val="left" w:pos="34"/>
                <w:tab w:val="left" w:pos="1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95" w:type="dxa"/>
            <w:vAlign w:val="center"/>
          </w:tcPr>
          <w:p w:rsidR="0066237A" w:rsidRPr="00C20AC8" w:rsidRDefault="00D168E9" w:rsidP="0066237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Fabrycznie nowy, nieużywany -</w:t>
            </w:r>
            <w:r w:rsidR="0066237A" w:rsidRPr="00C20AC8">
              <w:rPr>
                <w:rFonts w:ascii="Arial" w:hAnsi="Arial" w:cs="Arial"/>
                <w:sz w:val="20"/>
                <w:szCs w:val="20"/>
              </w:rPr>
              <w:t xml:space="preserve"> wyprodukowany w</w:t>
            </w:r>
            <w:r w:rsidR="007E36FF">
              <w:rPr>
                <w:rFonts w:ascii="Arial" w:hAnsi="Arial" w:cs="Arial"/>
                <w:sz w:val="20"/>
                <w:szCs w:val="20"/>
              </w:rPr>
              <w:t>: nie wcześniej niż VII</w:t>
            </w:r>
            <w:r w:rsidR="0066237A" w:rsidRPr="00C20AC8">
              <w:rPr>
                <w:rFonts w:ascii="Arial" w:hAnsi="Arial" w:cs="Arial"/>
                <w:sz w:val="20"/>
                <w:szCs w:val="20"/>
              </w:rPr>
              <w:t xml:space="preserve"> 2023 </w:t>
            </w:r>
            <w:r w:rsidR="007E36FF">
              <w:rPr>
                <w:rFonts w:ascii="Arial" w:hAnsi="Arial" w:cs="Arial"/>
                <w:sz w:val="20"/>
                <w:szCs w:val="20"/>
              </w:rPr>
              <w:t>lub 2024 roku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66237A" w:rsidRPr="00CD4947" w:rsidTr="003B005F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66237A" w:rsidRPr="00C20AC8" w:rsidRDefault="0066237A" w:rsidP="00EF43C4">
            <w:pPr>
              <w:keepNext/>
              <w:keepLines/>
              <w:tabs>
                <w:tab w:val="left" w:pos="1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95" w:type="dxa"/>
            <w:vAlign w:val="center"/>
          </w:tcPr>
          <w:p w:rsidR="0066237A" w:rsidRPr="00C20AC8" w:rsidRDefault="00D168E9" w:rsidP="003F175C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nadwozia -</w:t>
            </w:r>
            <w:r w:rsidR="0066237A" w:rsidRPr="00C20A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5C">
              <w:rPr>
                <w:rFonts w:ascii="Arial" w:hAnsi="Arial" w:cs="Arial"/>
                <w:sz w:val="20"/>
                <w:szCs w:val="20"/>
              </w:rPr>
              <w:t>minibus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66237A" w:rsidRPr="00CD4947" w:rsidTr="003B005F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66237A" w:rsidRPr="007736FD" w:rsidRDefault="0066237A" w:rsidP="00EF43C4">
            <w:pPr>
              <w:keepNext/>
              <w:keepLines/>
              <w:tabs>
                <w:tab w:val="left" w:pos="1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6F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95" w:type="dxa"/>
            <w:vAlign w:val="center"/>
          </w:tcPr>
          <w:p w:rsidR="0066237A" w:rsidRPr="007736FD" w:rsidRDefault="0066237A" w:rsidP="003F175C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7154CA">
              <w:rPr>
                <w:rFonts w:ascii="Arial" w:hAnsi="Arial" w:cs="Arial"/>
                <w:sz w:val="20"/>
                <w:szCs w:val="20"/>
              </w:rPr>
              <w:t>Kolor nadwozia</w:t>
            </w:r>
            <w:r w:rsidRPr="00773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36FF">
              <w:rPr>
                <w:rFonts w:ascii="Arial" w:hAnsi="Arial" w:cs="Arial"/>
                <w:sz w:val="20"/>
                <w:szCs w:val="20"/>
              </w:rPr>
              <w:t>– czarny lub odcienie szarości lub granatu, lub inny ciemny;</w:t>
            </w:r>
            <w:r w:rsidR="00A363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36FF">
              <w:rPr>
                <w:rFonts w:ascii="Arial" w:hAnsi="Arial" w:cs="Arial"/>
                <w:sz w:val="20"/>
                <w:szCs w:val="20"/>
              </w:rPr>
              <w:t>rodzaj koloru: metalizowany lub perłowy</w:t>
            </w:r>
          </w:p>
        </w:tc>
        <w:tc>
          <w:tcPr>
            <w:tcW w:w="1843" w:type="dxa"/>
            <w:vAlign w:val="bottom"/>
          </w:tcPr>
          <w:p w:rsidR="00BD6791" w:rsidRDefault="00BD6791" w:rsidP="00BD6791">
            <w:pPr>
              <w:keepNext/>
              <w:keepLines/>
              <w:jc w:val="center"/>
              <w:rPr>
                <w:rStyle w:val="Nagwek30"/>
                <w:b w:val="0"/>
                <w:sz w:val="20"/>
                <w:szCs w:val="20"/>
              </w:rPr>
            </w:pPr>
            <w:r>
              <w:rPr>
                <w:rStyle w:val="Nagwek30"/>
                <w:b w:val="0"/>
                <w:sz w:val="20"/>
                <w:szCs w:val="20"/>
              </w:rPr>
              <w:t>…………………</w:t>
            </w:r>
          </w:p>
          <w:p w:rsidR="0066237A" w:rsidRPr="0017306D" w:rsidRDefault="00BD6791" w:rsidP="00BD6791">
            <w:pPr>
              <w:keepNext/>
              <w:keepLines/>
              <w:jc w:val="center"/>
              <w:rPr>
                <w:rStyle w:val="Nagwek30"/>
                <w:b w:val="0"/>
                <w:bCs w:val="0"/>
                <w:i/>
                <w:sz w:val="12"/>
                <w:szCs w:val="12"/>
              </w:rPr>
            </w:pPr>
            <w:r w:rsidRPr="0017306D">
              <w:rPr>
                <w:rStyle w:val="Nagwek30"/>
                <w:b w:val="0"/>
                <w:i/>
                <w:sz w:val="12"/>
                <w:szCs w:val="12"/>
              </w:rPr>
              <w:t>(wpisać kolor)</w:t>
            </w:r>
          </w:p>
        </w:tc>
      </w:tr>
      <w:tr w:rsidR="0066237A" w:rsidRPr="00CD4947" w:rsidTr="003B005F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66237A" w:rsidRPr="00C20AC8" w:rsidRDefault="0066237A" w:rsidP="00EF43C4">
            <w:pPr>
              <w:keepNext/>
              <w:keepLines/>
              <w:tabs>
                <w:tab w:val="left" w:pos="175"/>
              </w:tabs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95" w:type="dxa"/>
            <w:vAlign w:val="center"/>
          </w:tcPr>
          <w:p w:rsidR="0066237A" w:rsidRPr="00C20AC8" w:rsidRDefault="00D168E9" w:rsidP="0066237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Tapicerka</w:t>
            </w:r>
            <w:r w:rsidR="007E36FF">
              <w:rPr>
                <w:rFonts w:ascii="Arial" w:hAnsi="Arial" w:cs="Arial"/>
                <w:sz w:val="20"/>
                <w:szCs w:val="20"/>
              </w:rPr>
              <w:t xml:space="preserve"> materiałowa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66237A" w:rsidRPr="00CD4947" w:rsidTr="003B005F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66237A" w:rsidRPr="00C20AC8" w:rsidRDefault="0066237A" w:rsidP="00EF43C4">
            <w:pPr>
              <w:keepNext/>
              <w:keepLines/>
              <w:tabs>
                <w:tab w:val="left" w:pos="34"/>
                <w:tab w:val="left" w:pos="1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95" w:type="dxa"/>
            <w:vAlign w:val="center"/>
          </w:tcPr>
          <w:p w:rsidR="0066237A" w:rsidRPr="00C20AC8" w:rsidRDefault="00D168E9" w:rsidP="0066237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Silnik mechaniczny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66237A" w:rsidRPr="00CD4947" w:rsidTr="003B005F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66237A" w:rsidRPr="00C20AC8" w:rsidRDefault="0066237A" w:rsidP="00EF43C4">
            <w:pPr>
              <w:keepNext/>
              <w:keepLines/>
              <w:tabs>
                <w:tab w:val="left" w:pos="1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95" w:type="dxa"/>
            <w:vAlign w:val="center"/>
          </w:tcPr>
          <w:p w:rsidR="0066237A" w:rsidRPr="00C20AC8" w:rsidRDefault="00D168E9" w:rsidP="0066237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Paliwo - olej napędowy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66237A" w:rsidRPr="00CD4947" w:rsidTr="003B005F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66237A" w:rsidRPr="00C20AC8" w:rsidRDefault="0066237A" w:rsidP="00EF43C4">
            <w:pPr>
              <w:keepNext/>
              <w:keepLines/>
              <w:tabs>
                <w:tab w:val="left" w:pos="1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95" w:type="dxa"/>
            <w:vAlign w:val="center"/>
          </w:tcPr>
          <w:p w:rsidR="0066237A" w:rsidRPr="00C20AC8" w:rsidRDefault="00D168E9" w:rsidP="0066237A">
            <w:pPr>
              <w:keepNext/>
              <w:keepLines/>
              <w:rPr>
                <w:rStyle w:val="Nagwek30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cylindrów (minimalna) - 4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66237A" w:rsidRPr="00CD4947" w:rsidTr="003B005F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66237A" w:rsidRPr="00C20AC8" w:rsidRDefault="0066237A" w:rsidP="00EF43C4">
            <w:pPr>
              <w:keepNext/>
              <w:keepLines/>
              <w:tabs>
                <w:tab w:val="left" w:pos="1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95" w:type="dxa"/>
            <w:vAlign w:val="center"/>
          </w:tcPr>
          <w:p w:rsidR="0066237A" w:rsidRPr="00D168E9" w:rsidRDefault="00D168E9" w:rsidP="00D168E9">
            <w:pPr>
              <w:keepNext/>
              <w:keepLines/>
              <w:rPr>
                <w:rStyle w:val="Nagwek30"/>
                <w:b w:val="0"/>
                <w:bCs w:val="0"/>
                <w:sz w:val="20"/>
                <w:szCs w:val="20"/>
              </w:rPr>
            </w:pPr>
            <w:r w:rsidRPr="00D168E9">
              <w:rPr>
                <w:rFonts w:ascii="Arial" w:hAnsi="Arial" w:cs="Arial"/>
                <w:sz w:val="20"/>
                <w:szCs w:val="20"/>
              </w:rPr>
              <w:t xml:space="preserve">Minimalna </w:t>
            </w:r>
            <w:r w:rsidR="0075518E">
              <w:rPr>
                <w:rFonts w:ascii="Arial" w:hAnsi="Arial" w:cs="Arial"/>
                <w:sz w:val="20"/>
                <w:szCs w:val="20"/>
              </w:rPr>
              <w:t>pojemność skokowa silnika - 195</w:t>
            </w:r>
            <w:r>
              <w:rPr>
                <w:rFonts w:ascii="Arial" w:hAnsi="Arial" w:cs="Arial"/>
                <w:sz w:val="20"/>
                <w:szCs w:val="20"/>
              </w:rPr>
              <w:t>0 cm</w:t>
            </w:r>
            <w:r w:rsidRPr="00D168E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66237A" w:rsidRPr="00CD4947" w:rsidTr="003B005F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66237A" w:rsidRPr="00C20AC8" w:rsidRDefault="0066237A" w:rsidP="00EF43C4">
            <w:pPr>
              <w:keepNext/>
              <w:keepLines/>
              <w:tabs>
                <w:tab w:val="left" w:pos="1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95" w:type="dxa"/>
            <w:vAlign w:val="center"/>
          </w:tcPr>
          <w:p w:rsidR="0066237A" w:rsidRPr="00C20AC8" w:rsidRDefault="0066237A" w:rsidP="00D168E9">
            <w:pPr>
              <w:keepNext/>
              <w:keepLines/>
              <w:rPr>
                <w:rStyle w:val="Nagwek30"/>
                <w:b w:val="0"/>
                <w:bCs w:val="0"/>
                <w:sz w:val="20"/>
                <w:szCs w:val="20"/>
              </w:rPr>
            </w:pPr>
            <w:r w:rsidRPr="00C20AC8">
              <w:rPr>
                <w:rFonts w:ascii="Arial" w:hAnsi="Arial" w:cs="Arial"/>
                <w:sz w:val="20"/>
                <w:szCs w:val="20"/>
              </w:rPr>
              <w:t xml:space="preserve">Minimalna </w:t>
            </w:r>
            <w:r w:rsidR="007E36FF">
              <w:rPr>
                <w:rFonts w:ascii="Arial" w:hAnsi="Arial" w:cs="Arial"/>
                <w:sz w:val="20"/>
                <w:szCs w:val="20"/>
              </w:rPr>
              <w:t xml:space="preserve">moc silnika - 110 </w:t>
            </w:r>
            <w:proofErr w:type="spellStart"/>
            <w:r w:rsidR="007E36FF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  <w:r w:rsidR="007E36FF">
              <w:rPr>
                <w:rFonts w:ascii="Arial" w:hAnsi="Arial" w:cs="Arial"/>
                <w:sz w:val="20"/>
                <w:szCs w:val="20"/>
              </w:rPr>
              <w:t>/15</w:t>
            </w:r>
            <w:r w:rsidR="00D168E9">
              <w:rPr>
                <w:rFonts w:ascii="Arial" w:hAnsi="Arial" w:cs="Arial"/>
                <w:sz w:val="20"/>
                <w:szCs w:val="20"/>
              </w:rPr>
              <w:t>0 KM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66237A" w:rsidRPr="00CD4947" w:rsidTr="003B005F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66237A" w:rsidRPr="00C20AC8" w:rsidRDefault="0066237A" w:rsidP="00EF43C4">
            <w:pPr>
              <w:keepNext/>
              <w:keepLines/>
              <w:tabs>
                <w:tab w:val="left" w:pos="1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095" w:type="dxa"/>
            <w:vAlign w:val="center"/>
          </w:tcPr>
          <w:p w:rsidR="0066237A" w:rsidRPr="00C20AC8" w:rsidRDefault="00D168E9" w:rsidP="0066237A">
            <w:pPr>
              <w:keepNext/>
              <w:keepLines/>
              <w:rPr>
                <w:rStyle w:val="Nagwek30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emisji zanieczyszczeń - EURO 6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66237A" w:rsidRPr="00CD4947" w:rsidTr="003B005F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66237A" w:rsidRPr="00C20AC8" w:rsidRDefault="0066237A" w:rsidP="00EF43C4">
            <w:pPr>
              <w:keepNext/>
              <w:keepLines/>
              <w:tabs>
                <w:tab w:val="left" w:pos="1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095" w:type="dxa"/>
            <w:vAlign w:val="center"/>
          </w:tcPr>
          <w:p w:rsidR="0066237A" w:rsidRPr="00C20AC8" w:rsidRDefault="00D168E9" w:rsidP="00D168E9">
            <w:pPr>
              <w:keepNext/>
              <w:keepLines/>
              <w:rPr>
                <w:rStyle w:val="Nagwek30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Rodzaj napędu </w:t>
            </w:r>
            <w:r w:rsidR="0075518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przód</w:t>
            </w:r>
            <w:r w:rsidR="0075518E">
              <w:rPr>
                <w:rFonts w:ascii="Arial" w:hAnsi="Arial" w:cs="Arial"/>
                <w:sz w:val="20"/>
                <w:szCs w:val="20"/>
              </w:rPr>
              <w:t xml:space="preserve"> lub tył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66237A" w:rsidRPr="00CD4947" w:rsidTr="003B005F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66237A" w:rsidRPr="00C20AC8" w:rsidRDefault="0066237A" w:rsidP="00EF43C4">
            <w:pPr>
              <w:keepNext/>
              <w:keepLines/>
              <w:tabs>
                <w:tab w:val="left" w:pos="1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095" w:type="dxa"/>
            <w:vAlign w:val="center"/>
          </w:tcPr>
          <w:p w:rsidR="0066237A" w:rsidRPr="00C20AC8" w:rsidRDefault="00D168E9" w:rsidP="0066237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Skrzynia biegów </w:t>
            </w:r>
            <w:r w:rsidR="0075518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36FF">
              <w:rPr>
                <w:rFonts w:ascii="Arial" w:hAnsi="Arial" w:cs="Arial"/>
                <w:sz w:val="20"/>
                <w:szCs w:val="20"/>
              </w:rPr>
              <w:t>manualna</w:t>
            </w:r>
            <w:r w:rsidR="0075518E">
              <w:rPr>
                <w:rFonts w:ascii="Arial" w:hAnsi="Arial" w:cs="Arial"/>
                <w:sz w:val="20"/>
                <w:szCs w:val="20"/>
              </w:rPr>
              <w:t xml:space="preserve"> lub automatyczna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66237A" w:rsidRPr="00CD4947" w:rsidTr="003B005F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66237A" w:rsidRPr="00C20AC8" w:rsidRDefault="0066237A" w:rsidP="00EF43C4">
            <w:pPr>
              <w:keepNext/>
              <w:keepLines/>
              <w:tabs>
                <w:tab w:val="left" w:pos="1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095" w:type="dxa"/>
            <w:vAlign w:val="center"/>
          </w:tcPr>
          <w:p w:rsidR="0066237A" w:rsidRPr="00C20AC8" w:rsidRDefault="00D168E9" w:rsidP="00D168E9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całkowita pojazdu - minimum 5000 mm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66237A" w:rsidRPr="00CD4947" w:rsidTr="009A3581">
        <w:trPr>
          <w:cantSplit/>
          <w:trHeight w:val="397"/>
          <w:tblHeader/>
        </w:trPr>
        <w:tc>
          <w:tcPr>
            <w:tcW w:w="567" w:type="dxa"/>
            <w:vAlign w:val="center"/>
          </w:tcPr>
          <w:p w:rsidR="0066237A" w:rsidRPr="00C20AC8" w:rsidRDefault="0066237A" w:rsidP="00EF43C4">
            <w:pPr>
              <w:keepNext/>
              <w:keepLines/>
              <w:tabs>
                <w:tab w:val="left" w:pos="1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095" w:type="dxa"/>
            <w:vAlign w:val="center"/>
          </w:tcPr>
          <w:p w:rsidR="0066237A" w:rsidRPr="00C20AC8" w:rsidRDefault="00D168E9" w:rsidP="00D168E9">
            <w:pPr>
              <w:keepNext/>
              <w:keepLines/>
              <w:rPr>
                <w:rStyle w:val="Nagwek30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Szerokość całkowita pojazdu -</w:t>
            </w:r>
            <w:r w:rsidR="00505D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18E">
              <w:rPr>
                <w:rFonts w:ascii="Arial" w:hAnsi="Arial" w:cs="Arial"/>
                <w:sz w:val="20"/>
                <w:szCs w:val="20"/>
              </w:rPr>
              <w:t>minimum 192</w:t>
            </w:r>
            <w:r>
              <w:rPr>
                <w:rFonts w:ascii="Arial" w:hAnsi="Arial" w:cs="Arial"/>
                <w:sz w:val="20"/>
                <w:szCs w:val="20"/>
              </w:rPr>
              <w:t>0 mm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66237A" w:rsidRPr="00CD4947" w:rsidTr="00543578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66237A" w:rsidRPr="00C20AC8" w:rsidRDefault="0066237A" w:rsidP="00EF43C4">
            <w:pPr>
              <w:keepNext/>
              <w:keepLines/>
              <w:tabs>
                <w:tab w:val="left" w:pos="1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095" w:type="dxa"/>
            <w:vAlign w:val="center"/>
          </w:tcPr>
          <w:p w:rsidR="0066237A" w:rsidRPr="00C20AC8" w:rsidRDefault="00D168E9" w:rsidP="00D168E9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całkowita pojazdu (bez obciążenia) -  minimum 1970 </w:t>
            </w:r>
            <w:r w:rsidRPr="00D168E9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66237A" w:rsidRPr="00CD4947" w:rsidTr="00543578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66237A" w:rsidRPr="00C20AC8" w:rsidRDefault="0066237A" w:rsidP="00EF43C4">
            <w:pPr>
              <w:keepNext/>
              <w:keepLines/>
              <w:tabs>
                <w:tab w:val="left" w:pos="1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095" w:type="dxa"/>
            <w:vAlign w:val="center"/>
          </w:tcPr>
          <w:p w:rsidR="0066237A" w:rsidRPr="00C20AC8" w:rsidRDefault="00D168E9" w:rsidP="0066237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Długość części bagażowej mierzona po podłodze od klapy tylnej do ostatniego rzędu foteli - minimum 600 mm 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66237A" w:rsidRPr="00CD4947" w:rsidTr="00543578">
        <w:trPr>
          <w:cantSplit/>
          <w:tblHeader/>
        </w:trPr>
        <w:tc>
          <w:tcPr>
            <w:tcW w:w="567" w:type="dxa"/>
            <w:vAlign w:val="center"/>
          </w:tcPr>
          <w:p w:rsidR="0066237A" w:rsidRPr="00C20AC8" w:rsidRDefault="007E36FF" w:rsidP="00EF43C4">
            <w:pPr>
              <w:keepNext/>
              <w:keepLines/>
              <w:tabs>
                <w:tab w:val="left" w:pos="1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6623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vAlign w:val="center"/>
          </w:tcPr>
          <w:p w:rsidR="0066237A" w:rsidRPr="00C20AC8" w:rsidRDefault="0066237A" w:rsidP="0066237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20AC8">
              <w:rPr>
                <w:rFonts w:ascii="Arial" w:hAnsi="Arial" w:cs="Arial"/>
                <w:sz w:val="20"/>
                <w:szCs w:val="20"/>
              </w:rPr>
              <w:t>Obręcze kół ze stopów lekkich z oponami letnimi</w:t>
            </w:r>
          </w:p>
          <w:p w:rsidR="0066237A" w:rsidRPr="00C20AC8" w:rsidRDefault="00505D66" w:rsidP="0066237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agwek30"/>
                <w:b w:val="0"/>
                <w:sz w:val="20"/>
                <w:szCs w:val="20"/>
              </w:rPr>
              <w:t>(minimalny rozmiar) – 16</w:t>
            </w:r>
            <w:r w:rsidR="0066237A" w:rsidRPr="00C20AC8">
              <w:rPr>
                <w:rStyle w:val="Nagwek30"/>
                <w:b w:val="0"/>
                <w:sz w:val="20"/>
                <w:szCs w:val="20"/>
              </w:rPr>
              <w:t>”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66237A" w:rsidRPr="00CD4947" w:rsidTr="00543578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66237A" w:rsidRPr="00C20AC8" w:rsidRDefault="007E36FF" w:rsidP="00EF43C4">
            <w:pPr>
              <w:keepNext/>
              <w:keepLines/>
              <w:tabs>
                <w:tab w:val="left" w:pos="1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6623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vAlign w:val="center"/>
          </w:tcPr>
          <w:p w:rsidR="0066237A" w:rsidRPr="00C20AC8" w:rsidRDefault="0066237A" w:rsidP="0066237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20AC8">
              <w:rPr>
                <w:rFonts w:ascii="Arial" w:hAnsi="Arial" w:cs="Arial"/>
                <w:sz w:val="20"/>
                <w:szCs w:val="20"/>
              </w:rPr>
              <w:t xml:space="preserve">Pojemność zbiornika </w:t>
            </w:r>
            <w:r w:rsidR="007E36FF">
              <w:rPr>
                <w:rFonts w:ascii="Arial" w:hAnsi="Arial" w:cs="Arial"/>
                <w:sz w:val="20"/>
                <w:szCs w:val="20"/>
              </w:rPr>
              <w:t>p</w:t>
            </w:r>
            <w:r w:rsidR="0075518E">
              <w:rPr>
                <w:rFonts w:ascii="Arial" w:hAnsi="Arial" w:cs="Arial"/>
                <w:sz w:val="20"/>
                <w:szCs w:val="20"/>
              </w:rPr>
              <w:t>aliwa (pojemność minimalna) –  7</w:t>
            </w:r>
            <w:r w:rsidRPr="00C20AC8">
              <w:rPr>
                <w:rFonts w:ascii="Arial" w:hAnsi="Arial" w:cs="Arial"/>
                <w:sz w:val="20"/>
                <w:szCs w:val="20"/>
              </w:rPr>
              <w:t>0 l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66237A" w:rsidRPr="00CD4947" w:rsidTr="003B005F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66237A" w:rsidRPr="00C20AC8" w:rsidRDefault="007E36FF" w:rsidP="00EF43C4">
            <w:pPr>
              <w:keepNext/>
              <w:keepLines/>
              <w:tabs>
                <w:tab w:val="left" w:pos="1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6623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vAlign w:val="center"/>
          </w:tcPr>
          <w:p w:rsidR="0066237A" w:rsidRPr="00C20AC8" w:rsidRDefault="0066237A" w:rsidP="0066237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20AC8">
              <w:rPr>
                <w:rFonts w:ascii="Arial" w:hAnsi="Arial" w:cs="Arial"/>
                <w:sz w:val="20"/>
                <w:szCs w:val="20"/>
              </w:rPr>
              <w:t>Poduszka bezpieczeństwa dla kierowcy i pasażera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66237A" w:rsidRPr="00CD4947" w:rsidTr="003B005F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66237A" w:rsidRPr="00C20AC8" w:rsidRDefault="007E36FF" w:rsidP="00EF43C4">
            <w:pPr>
              <w:keepNext/>
              <w:keepLines/>
              <w:tabs>
                <w:tab w:val="left" w:pos="34"/>
              </w:tabs>
              <w:jc w:val="center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20</w:t>
            </w:r>
            <w:r w:rsidR="0066237A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95" w:type="dxa"/>
            <w:vAlign w:val="center"/>
          </w:tcPr>
          <w:p w:rsidR="0066237A" w:rsidRPr="00C20AC8" w:rsidRDefault="00505D66" w:rsidP="0066237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Liczba miejsc siedzących - 9 łącznie z kierowcą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66237A" w:rsidRPr="00CD4947" w:rsidTr="003B005F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66237A" w:rsidRPr="00C20AC8" w:rsidRDefault="007E36FF" w:rsidP="00EF43C4">
            <w:pPr>
              <w:keepNext/>
              <w:keepLines/>
              <w:tabs>
                <w:tab w:val="left" w:pos="175"/>
              </w:tabs>
              <w:jc w:val="center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21</w:t>
            </w:r>
            <w:r w:rsidR="0066237A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95" w:type="dxa"/>
            <w:vAlign w:val="center"/>
          </w:tcPr>
          <w:p w:rsidR="0066237A" w:rsidRPr="00C20AC8" w:rsidRDefault="00505D66" w:rsidP="0066237A">
            <w:pPr>
              <w:keepNext/>
              <w:keepLines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Fotele lub kanapa w drugim i trzecim rzędzie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66237A" w:rsidRPr="00CD4947" w:rsidTr="003B005F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66237A" w:rsidRPr="00C20AC8" w:rsidRDefault="007E36FF" w:rsidP="00EF43C4">
            <w:pPr>
              <w:keepNext/>
              <w:keepLines/>
              <w:tabs>
                <w:tab w:val="left" w:pos="175"/>
              </w:tabs>
              <w:jc w:val="center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22</w:t>
            </w:r>
            <w:r w:rsidR="0066237A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95" w:type="dxa"/>
            <w:vAlign w:val="center"/>
          </w:tcPr>
          <w:p w:rsidR="0066237A" w:rsidRPr="00C20AC8" w:rsidRDefault="00505D66" w:rsidP="0066237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Podłokietniki w części tylnej pojazdu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66237A" w:rsidRPr="00CD4947" w:rsidTr="00543578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66237A" w:rsidRPr="00C20AC8" w:rsidRDefault="007E36FF" w:rsidP="00EF43C4">
            <w:pPr>
              <w:keepNext/>
              <w:keepLines/>
              <w:tabs>
                <w:tab w:val="left" w:pos="175"/>
              </w:tabs>
              <w:jc w:val="center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23</w:t>
            </w:r>
            <w:r w:rsidR="0066237A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95" w:type="dxa"/>
            <w:vAlign w:val="center"/>
          </w:tcPr>
          <w:p w:rsidR="0066237A" w:rsidRPr="00C20AC8" w:rsidRDefault="00505D66" w:rsidP="0066237A">
            <w:pPr>
              <w:keepNext/>
              <w:keepLines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Fotel kierowcy z regulacją wysokości, regulacją podparcia lędźwiowego i podłokietnikiem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66237A" w:rsidRPr="00CD4947" w:rsidTr="00543578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66237A" w:rsidRPr="00C20AC8" w:rsidRDefault="007E36FF" w:rsidP="00EF43C4">
            <w:pPr>
              <w:keepNext/>
              <w:keepLines/>
              <w:tabs>
                <w:tab w:val="left" w:pos="1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6623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vAlign w:val="center"/>
          </w:tcPr>
          <w:p w:rsidR="0066237A" w:rsidRPr="00C20AC8" w:rsidRDefault="007E36FF" w:rsidP="0066237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Drzwi prawe odsuwane przeszklone z </w:t>
            </w:r>
            <w:r w:rsidR="00505D66">
              <w:rPr>
                <w:rFonts w:ascii="Arial" w:hAnsi="Arial" w:cs="Arial"/>
                <w:sz w:val="20"/>
                <w:szCs w:val="20"/>
              </w:rPr>
              <w:t>szybą</w:t>
            </w:r>
            <w:r>
              <w:rPr>
                <w:rFonts w:ascii="Arial" w:hAnsi="Arial" w:cs="Arial"/>
                <w:sz w:val="20"/>
                <w:szCs w:val="20"/>
              </w:rPr>
              <w:t xml:space="preserve"> odsuwaną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66237A" w:rsidRPr="00CD4947" w:rsidTr="009A3581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66237A" w:rsidRPr="00C20AC8" w:rsidRDefault="007E36FF" w:rsidP="00EF43C4">
            <w:pPr>
              <w:keepNext/>
              <w:keepLines/>
              <w:tabs>
                <w:tab w:val="left" w:pos="1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6623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vAlign w:val="center"/>
          </w:tcPr>
          <w:p w:rsidR="0066237A" w:rsidRPr="00C20AC8" w:rsidRDefault="00505D66" w:rsidP="0066237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Ściana le</w:t>
            </w:r>
            <w:r w:rsidR="007E36FF">
              <w:rPr>
                <w:rFonts w:ascii="Arial" w:hAnsi="Arial" w:cs="Arial"/>
                <w:sz w:val="20"/>
                <w:szCs w:val="20"/>
              </w:rPr>
              <w:t>wa środkowa przeszklona z szybą odsuwaną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66237A" w:rsidRPr="00CD4947" w:rsidTr="009A3581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66237A" w:rsidRPr="00C20AC8" w:rsidRDefault="007E36FF" w:rsidP="00EF43C4">
            <w:pPr>
              <w:keepNext/>
              <w:keepLines/>
              <w:tabs>
                <w:tab w:val="left" w:pos="175"/>
              </w:tabs>
              <w:jc w:val="center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26</w:t>
            </w:r>
            <w:r w:rsidR="0066237A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95" w:type="dxa"/>
            <w:vAlign w:val="center"/>
          </w:tcPr>
          <w:p w:rsidR="0066237A" w:rsidRPr="0017306D" w:rsidRDefault="00505D66" w:rsidP="0066237A">
            <w:pPr>
              <w:keepNext/>
              <w:keepLines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Elektrycznie sterowanie szybami z przodu pojazdu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66237A" w:rsidRPr="00CD4947" w:rsidTr="009A3581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66237A" w:rsidRPr="00C20AC8" w:rsidRDefault="007E36FF" w:rsidP="00EF43C4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27</w:t>
            </w:r>
            <w:r w:rsidR="0066237A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95" w:type="dxa"/>
            <w:vAlign w:val="center"/>
          </w:tcPr>
          <w:p w:rsidR="0066237A" w:rsidRPr="00C20AC8" w:rsidRDefault="00505D66" w:rsidP="0066237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Klapa tylna przeszklona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66237A" w:rsidRPr="00CD4947" w:rsidTr="009A3581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66237A" w:rsidRPr="00C20AC8" w:rsidRDefault="007E36FF" w:rsidP="00EF43C4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28</w:t>
            </w:r>
            <w:r w:rsidR="0066237A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95" w:type="dxa"/>
            <w:vAlign w:val="center"/>
          </w:tcPr>
          <w:p w:rsidR="0066237A" w:rsidRPr="00C20AC8" w:rsidRDefault="007E36FF" w:rsidP="0066237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 xml:space="preserve">Ogrzewana </w:t>
            </w:r>
            <w:r w:rsidR="00505D66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szyba tylna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66237A" w:rsidRPr="00CD4947" w:rsidTr="009A3581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66237A" w:rsidRPr="00C20AC8" w:rsidRDefault="007E36FF" w:rsidP="00EF43C4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29</w:t>
            </w:r>
            <w:r w:rsidR="0066237A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95" w:type="dxa"/>
            <w:vAlign w:val="center"/>
          </w:tcPr>
          <w:p w:rsidR="0066237A" w:rsidRPr="00C20AC8" w:rsidRDefault="00505D66" w:rsidP="00505D6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Wycieraczka szyby tylnej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66237A" w:rsidRPr="00CD4947" w:rsidTr="009A3581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66237A" w:rsidRPr="00C20AC8" w:rsidRDefault="007E36FF" w:rsidP="00EF43C4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30</w:t>
            </w:r>
            <w:r w:rsidR="0066237A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95" w:type="dxa"/>
            <w:vAlign w:val="center"/>
          </w:tcPr>
          <w:p w:rsidR="0066237A" w:rsidRPr="00C20AC8" w:rsidRDefault="00505D66" w:rsidP="0066237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Kamera cofania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66237A" w:rsidRPr="00CD4947" w:rsidTr="009A3581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66237A" w:rsidRPr="00C20AC8" w:rsidRDefault="00DE64B3" w:rsidP="00EF43C4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6623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vAlign w:val="center"/>
          </w:tcPr>
          <w:p w:rsidR="0066237A" w:rsidRPr="00C20AC8" w:rsidRDefault="007E36FF" w:rsidP="0066237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Czujniki parkowania przód, </w:t>
            </w:r>
            <w:r w:rsidR="00505D66">
              <w:rPr>
                <w:rFonts w:ascii="Arial" w:hAnsi="Arial" w:cs="Arial"/>
                <w:sz w:val="20"/>
                <w:szCs w:val="20"/>
              </w:rPr>
              <w:t>tył</w:t>
            </w:r>
            <w:r>
              <w:rPr>
                <w:rFonts w:ascii="Arial" w:hAnsi="Arial" w:cs="Arial"/>
                <w:sz w:val="20"/>
                <w:szCs w:val="20"/>
              </w:rPr>
              <w:t>, bok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66237A" w:rsidRPr="00CD4947" w:rsidTr="009A3581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66237A" w:rsidRPr="00C20AC8" w:rsidRDefault="00DE64B3" w:rsidP="00EF43C4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32</w:t>
            </w:r>
            <w:r w:rsidR="0066237A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95" w:type="dxa"/>
            <w:vAlign w:val="center"/>
          </w:tcPr>
          <w:p w:rsidR="0066237A" w:rsidRPr="00C20AC8" w:rsidRDefault="00505D66" w:rsidP="0066237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Światła do jazdy dziennej - LED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66237A" w:rsidRPr="00CD4947" w:rsidTr="009A3581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66237A" w:rsidRPr="00C20AC8" w:rsidRDefault="00DE64B3" w:rsidP="00EF43C4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33</w:t>
            </w:r>
            <w:r w:rsidR="0066237A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95" w:type="dxa"/>
            <w:vAlign w:val="center"/>
          </w:tcPr>
          <w:p w:rsidR="0066237A" w:rsidRPr="00C20AC8" w:rsidRDefault="00505D66" w:rsidP="0066237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Światła pojazdu – FULL  LED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66237A" w:rsidRPr="00CD4947" w:rsidTr="009A3581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66237A" w:rsidRPr="00C20AC8" w:rsidRDefault="00DE64B3" w:rsidP="00EF43C4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34</w:t>
            </w:r>
            <w:r w:rsidR="0066237A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95" w:type="dxa"/>
            <w:vAlign w:val="center"/>
          </w:tcPr>
          <w:p w:rsidR="0066237A" w:rsidRPr="00C20AC8" w:rsidRDefault="00DE64B3" w:rsidP="0066237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System wspomagania nagłego hamowania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66237A" w:rsidRPr="00CD4947" w:rsidTr="009A3581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66237A" w:rsidRPr="00C20AC8" w:rsidRDefault="00DE64B3" w:rsidP="00EF43C4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6623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vAlign w:val="center"/>
          </w:tcPr>
          <w:p w:rsidR="0066237A" w:rsidRPr="00C20AC8" w:rsidRDefault="00DE64B3" w:rsidP="0066237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ABS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66237A" w:rsidRPr="00CD4947" w:rsidTr="009A3581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66237A" w:rsidRPr="00C20AC8" w:rsidRDefault="00DE64B3" w:rsidP="00EF43C4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36</w:t>
            </w:r>
            <w:r w:rsidR="0066237A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95" w:type="dxa"/>
            <w:vAlign w:val="center"/>
          </w:tcPr>
          <w:p w:rsidR="0066237A" w:rsidRPr="00C20AC8" w:rsidRDefault="00505D66" w:rsidP="0066237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 xml:space="preserve">System </w:t>
            </w:r>
            <w:r w:rsidR="00DE64B3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kontroli toru jazdy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DE64B3" w:rsidRPr="00CD4947" w:rsidTr="009A3581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DE64B3" w:rsidRDefault="00DE64B3" w:rsidP="00EF43C4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lastRenderedPageBreak/>
              <w:t>37.</w:t>
            </w:r>
          </w:p>
        </w:tc>
        <w:tc>
          <w:tcPr>
            <w:tcW w:w="6095" w:type="dxa"/>
            <w:vAlign w:val="center"/>
          </w:tcPr>
          <w:p w:rsidR="00DE64B3" w:rsidRDefault="00DE64B3" w:rsidP="0066237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Asystent (czujnik) martwego pola</w:t>
            </w:r>
          </w:p>
        </w:tc>
        <w:tc>
          <w:tcPr>
            <w:tcW w:w="1843" w:type="dxa"/>
            <w:vAlign w:val="center"/>
          </w:tcPr>
          <w:p w:rsidR="00DE64B3" w:rsidRPr="00C20AC8" w:rsidRDefault="00DE64B3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DE64B3" w:rsidRPr="00CD4947" w:rsidTr="009A3581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DE64B3" w:rsidRDefault="00DE64B3" w:rsidP="00EF43C4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6095" w:type="dxa"/>
            <w:vAlign w:val="center"/>
          </w:tcPr>
          <w:p w:rsidR="00DE64B3" w:rsidRDefault="00DE64B3" w:rsidP="0066237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Sygnalizator niezapiętych pasów</w:t>
            </w:r>
          </w:p>
        </w:tc>
        <w:tc>
          <w:tcPr>
            <w:tcW w:w="1843" w:type="dxa"/>
            <w:vAlign w:val="center"/>
          </w:tcPr>
          <w:p w:rsidR="00DE64B3" w:rsidRPr="00C20AC8" w:rsidRDefault="00DE64B3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66237A" w:rsidRPr="00CD4947" w:rsidTr="009A3581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66237A" w:rsidRPr="00C20AC8" w:rsidRDefault="00DE64B3" w:rsidP="00EF43C4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39</w:t>
            </w:r>
            <w:r w:rsidR="0066237A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95" w:type="dxa"/>
            <w:vAlign w:val="center"/>
          </w:tcPr>
          <w:p w:rsidR="0066237A" w:rsidRPr="00C20AC8" w:rsidRDefault="00505D66" w:rsidP="0066237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 xml:space="preserve">Aktywny </w:t>
            </w:r>
            <w:proofErr w:type="spellStart"/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tempomat</w:t>
            </w:r>
            <w:proofErr w:type="spellEnd"/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 xml:space="preserve"> z ogranicznikiem prędkości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66237A" w:rsidRPr="00CD4947" w:rsidTr="009A3581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66237A" w:rsidRPr="00C20AC8" w:rsidRDefault="00DE64B3" w:rsidP="00EF43C4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40</w:t>
            </w:r>
            <w:r w:rsidR="0066237A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95" w:type="dxa"/>
            <w:vAlign w:val="center"/>
          </w:tcPr>
          <w:p w:rsidR="0066237A" w:rsidRPr="00C20AC8" w:rsidRDefault="00505D66" w:rsidP="0066237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System kontroli ciśnienia w oponach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66237A" w:rsidRPr="00CD4947" w:rsidTr="009A3581">
        <w:trPr>
          <w:cantSplit/>
          <w:trHeight w:val="397"/>
          <w:tblHeader/>
        </w:trPr>
        <w:tc>
          <w:tcPr>
            <w:tcW w:w="567" w:type="dxa"/>
            <w:vAlign w:val="center"/>
          </w:tcPr>
          <w:p w:rsidR="0066237A" w:rsidRPr="00C20AC8" w:rsidRDefault="00DE64B3" w:rsidP="00EF43C4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41</w:t>
            </w:r>
            <w:r w:rsidR="0066237A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95" w:type="dxa"/>
            <w:vAlign w:val="center"/>
          </w:tcPr>
          <w:p w:rsidR="0066237A" w:rsidRPr="00C20AC8" w:rsidRDefault="007736FD" w:rsidP="0066237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Centralny zamek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66237A" w:rsidRPr="00CD4947" w:rsidTr="009A3581">
        <w:trPr>
          <w:cantSplit/>
          <w:trHeight w:val="397"/>
          <w:tblHeader/>
        </w:trPr>
        <w:tc>
          <w:tcPr>
            <w:tcW w:w="567" w:type="dxa"/>
            <w:vAlign w:val="center"/>
          </w:tcPr>
          <w:p w:rsidR="0066237A" w:rsidRPr="00C20AC8" w:rsidRDefault="00DE64B3" w:rsidP="00EF43C4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40C28"/>
                <w:sz w:val="20"/>
                <w:szCs w:val="20"/>
              </w:rPr>
            </w:pPr>
            <w:r>
              <w:rPr>
                <w:rFonts w:ascii="Arial" w:hAnsi="Arial" w:cs="Arial"/>
                <w:color w:val="040C28"/>
                <w:sz w:val="20"/>
                <w:szCs w:val="20"/>
              </w:rPr>
              <w:t>42</w:t>
            </w:r>
            <w:r w:rsidR="0066237A">
              <w:rPr>
                <w:rFonts w:ascii="Arial" w:hAnsi="Arial" w:cs="Arial"/>
                <w:color w:val="040C28"/>
                <w:sz w:val="20"/>
                <w:szCs w:val="20"/>
              </w:rPr>
              <w:t>.</w:t>
            </w:r>
          </w:p>
        </w:tc>
        <w:tc>
          <w:tcPr>
            <w:tcW w:w="6095" w:type="dxa"/>
            <w:vAlign w:val="center"/>
          </w:tcPr>
          <w:p w:rsidR="0066237A" w:rsidRPr="00C20AC8" w:rsidRDefault="007736FD" w:rsidP="0066237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40C28"/>
                <w:sz w:val="20"/>
                <w:szCs w:val="20"/>
              </w:rPr>
              <w:t>Elektrycznie sterowane, podgrzewane, składane lusterka boczne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66237A" w:rsidRPr="00CD4947" w:rsidTr="009A3581">
        <w:trPr>
          <w:cantSplit/>
          <w:trHeight w:val="397"/>
          <w:tblHeader/>
        </w:trPr>
        <w:tc>
          <w:tcPr>
            <w:tcW w:w="567" w:type="dxa"/>
            <w:vAlign w:val="center"/>
          </w:tcPr>
          <w:p w:rsidR="0066237A" w:rsidRPr="00C20AC8" w:rsidRDefault="00DE64B3" w:rsidP="00EF43C4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43</w:t>
            </w:r>
            <w:r w:rsidR="0066237A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95" w:type="dxa"/>
            <w:vAlign w:val="center"/>
          </w:tcPr>
          <w:p w:rsidR="0066237A" w:rsidRPr="00C20AC8" w:rsidRDefault="00DE64B3" w:rsidP="0066237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Automatyczne światła drogowe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66237A" w:rsidRPr="00CD4947" w:rsidTr="009A3581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66237A" w:rsidRPr="00C20AC8" w:rsidRDefault="00DE64B3" w:rsidP="00EF43C4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44</w:t>
            </w:r>
            <w:r w:rsidR="0066237A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95" w:type="dxa"/>
            <w:vAlign w:val="center"/>
          </w:tcPr>
          <w:p w:rsidR="0066237A" w:rsidRPr="00C20AC8" w:rsidRDefault="007736FD" w:rsidP="0066237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System nawigacji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66237A" w:rsidRPr="00CD4947" w:rsidTr="009A3581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66237A" w:rsidRPr="00C20AC8" w:rsidRDefault="00DE64B3" w:rsidP="00EF43C4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45</w:t>
            </w:r>
            <w:r w:rsidR="0066237A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95" w:type="dxa"/>
            <w:vAlign w:val="center"/>
          </w:tcPr>
          <w:p w:rsidR="0066237A" w:rsidRPr="00C20AC8" w:rsidRDefault="007736FD" w:rsidP="0066237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Automatyczne wycieraczki z przodu z czujnikiem deszczu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66237A" w:rsidRPr="00CD4947" w:rsidTr="009A3581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66237A" w:rsidRPr="00C20AC8" w:rsidRDefault="00DE64B3" w:rsidP="00EF43C4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46</w:t>
            </w:r>
            <w:r w:rsidR="0066237A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95" w:type="dxa"/>
            <w:vAlign w:val="center"/>
          </w:tcPr>
          <w:p w:rsidR="0066237A" w:rsidRPr="00C20AC8" w:rsidRDefault="007736FD" w:rsidP="0066237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Komplet dywaników tekstylnych z przodu i z tyłu pojazdu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66237A" w:rsidRPr="00CD4947" w:rsidTr="00543578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66237A" w:rsidRPr="00C20AC8" w:rsidRDefault="00DE64B3" w:rsidP="00EF43C4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47</w:t>
            </w:r>
            <w:r w:rsidR="0066237A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95" w:type="dxa"/>
            <w:vAlign w:val="center"/>
          </w:tcPr>
          <w:p w:rsidR="0066237A" w:rsidRPr="00C20AC8" w:rsidRDefault="00DE64B3" w:rsidP="00DE64B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K</w:t>
            </w:r>
            <w:r w:rsidR="007736FD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 xml:space="preserve">limatyzacja z przodu i z tyłu 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A363E0" w:rsidRPr="00CD4947" w:rsidTr="00A363E0">
        <w:trPr>
          <w:cantSplit/>
          <w:trHeight w:val="1422"/>
          <w:tblHeader/>
        </w:trPr>
        <w:tc>
          <w:tcPr>
            <w:tcW w:w="567" w:type="dxa"/>
            <w:vAlign w:val="center"/>
          </w:tcPr>
          <w:p w:rsidR="00A363E0" w:rsidRPr="00C20AC8" w:rsidRDefault="00A363E0" w:rsidP="001408E5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48.</w:t>
            </w:r>
          </w:p>
        </w:tc>
        <w:tc>
          <w:tcPr>
            <w:tcW w:w="6095" w:type="dxa"/>
            <w:vAlign w:val="center"/>
          </w:tcPr>
          <w:p w:rsidR="00A363E0" w:rsidRDefault="00A363E0" w:rsidP="009465D0">
            <w:pPr>
              <w:autoSpaceDE w:val="0"/>
              <w:autoSpaceDN w:val="0"/>
              <w:adjustRightInd w:val="0"/>
              <w:spacing w:after="6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Gwarancja od dnia wydania przedmiotu zamówienia na okres:</w:t>
            </w:r>
          </w:p>
          <w:p w:rsidR="00A363E0" w:rsidRPr="007736FD" w:rsidRDefault="00A363E0" w:rsidP="009465D0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6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 w:rsidRPr="007736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gwarancja na zespoły i podzespoły mechaniczne/ elektryczne/elektroniczne bez limitu kilometrów (zwana dalej „gwarancją mechaniczną”) min. </w:t>
            </w: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24</w:t>
            </w:r>
            <w:r w:rsidRPr="007736FD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 xml:space="preserve"> miesi</w:t>
            </w: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ące</w:t>
            </w:r>
          </w:p>
          <w:p w:rsidR="00A363E0" w:rsidRPr="007736FD" w:rsidRDefault="00A363E0" w:rsidP="003A5B7E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 xml:space="preserve">gwarancja na perforację blach nadwozia min. </w:t>
            </w:r>
            <w:r w:rsidRPr="00EF43C4">
              <w:rPr>
                <w:rFonts w:ascii="Arial" w:eastAsia="Calibri" w:hAnsi="Arial" w:cs="Arial"/>
                <w:color w:val="161718"/>
                <w:sz w:val="20"/>
                <w:szCs w:val="20"/>
                <w:u w:val="single"/>
                <w:lang w:eastAsia="en-US"/>
              </w:rPr>
              <w:t>120 miesięcy</w:t>
            </w:r>
          </w:p>
        </w:tc>
        <w:tc>
          <w:tcPr>
            <w:tcW w:w="1843" w:type="dxa"/>
            <w:vAlign w:val="center"/>
          </w:tcPr>
          <w:p w:rsidR="00A363E0" w:rsidRDefault="00A363E0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  <w:p w:rsidR="00A363E0" w:rsidRDefault="00A363E0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  <w:p w:rsidR="00A363E0" w:rsidRPr="00C20AC8" w:rsidRDefault="00E154E8" w:rsidP="001408E5">
            <w:pPr>
              <w:keepNext/>
              <w:keepLines/>
              <w:rPr>
                <w:rStyle w:val="Nagwek30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10"/>
                <w:sz w:val="20"/>
                <w:szCs w:val="20"/>
                <w:lang w:eastAsia="pl-PL"/>
              </w:rPr>
              <w:pict>
                <v:shape id="_x0000_s1042" type="#_x0000_t32" style="position:absolute;margin-left:-5.2pt;margin-top:27.5pt;width:92.5pt;height:0;z-index:251659264" o:connectortype="straight"/>
              </w:pict>
            </w:r>
          </w:p>
        </w:tc>
      </w:tr>
      <w:tr w:rsidR="0066237A" w:rsidRPr="00CD4947" w:rsidTr="009A3581">
        <w:trPr>
          <w:cantSplit/>
          <w:trHeight w:val="397"/>
          <w:tblHeader/>
        </w:trPr>
        <w:tc>
          <w:tcPr>
            <w:tcW w:w="567" w:type="dxa"/>
            <w:vAlign w:val="center"/>
          </w:tcPr>
          <w:p w:rsidR="0066237A" w:rsidRPr="00C20AC8" w:rsidRDefault="00DE64B3" w:rsidP="00EF43C4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49</w:t>
            </w:r>
            <w:r w:rsidR="0066237A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95" w:type="dxa"/>
            <w:vAlign w:val="center"/>
          </w:tcPr>
          <w:p w:rsidR="0066237A" w:rsidRPr="00C20AC8" w:rsidRDefault="00AB0B23" w:rsidP="0066237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Immobiliser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66237A" w:rsidRPr="00CD4947" w:rsidTr="009A3581">
        <w:trPr>
          <w:cantSplit/>
          <w:trHeight w:val="454"/>
          <w:tblHeader/>
        </w:trPr>
        <w:tc>
          <w:tcPr>
            <w:tcW w:w="567" w:type="dxa"/>
            <w:vAlign w:val="center"/>
          </w:tcPr>
          <w:p w:rsidR="0066237A" w:rsidRPr="00C20AC8" w:rsidRDefault="00DE64B3" w:rsidP="00EF43C4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50</w:t>
            </w:r>
            <w:r w:rsidR="0066237A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95" w:type="dxa"/>
            <w:vAlign w:val="center"/>
          </w:tcPr>
          <w:p w:rsidR="0066237A" w:rsidRPr="00C20AC8" w:rsidRDefault="00AB0B23" w:rsidP="0066237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Koło zapasowe dojazdowe lub koło zapasowe pełnowymiarowe z oponą identyczną jak zamontowane w samochodzie opony letnie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66237A" w:rsidRPr="00CD4947" w:rsidTr="009A3581">
        <w:trPr>
          <w:cantSplit/>
          <w:trHeight w:val="340"/>
          <w:tblHeader/>
        </w:trPr>
        <w:tc>
          <w:tcPr>
            <w:tcW w:w="567" w:type="dxa"/>
            <w:vAlign w:val="center"/>
          </w:tcPr>
          <w:p w:rsidR="0066237A" w:rsidRPr="00C20AC8" w:rsidRDefault="00DE64B3" w:rsidP="00EF43C4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51</w:t>
            </w:r>
            <w:r w:rsidR="0066237A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95" w:type="dxa"/>
            <w:vAlign w:val="center"/>
          </w:tcPr>
          <w:p w:rsidR="0066237A" w:rsidRPr="00C20AC8" w:rsidRDefault="00AB0B23" w:rsidP="00EF43C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Radio cyfrowe + głośniki z przodu i z tyłu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66237A" w:rsidRPr="00CD4947" w:rsidTr="009A3581">
        <w:trPr>
          <w:cantSplit/>
          <w:trHeight w:val="397"/>
          <w:tblHeader/>
        </w:trPr>
        <w:tc>
          <w:tcPr>
            <w:tcW w:w="567" w:type="dxa"/>
            <w:vAlign w:val="center"/>
          </w:tcPr>
          <w:p w:rsidR="0066237A" w:rsidRPr="00C20AC8" w:rsidRDefault="00DE64B3" w:rsidP="00EF43C4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52</w:t>
            </w:r>
            <w:r w:rsidR="0066237A"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95" w:type="dxa"/>
            <w:vAlign w:val="center"/>
          </w:tcPr>
          <w:p w:rsidR="0066237A" w:rsidRPr="00C20AC8" w:rsidRDefault="00AB0B23" w:rsidP="0066237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(zestaw głośnomówiący)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DE64B3" w:rsidRPr="00CD4947" w:rsidTr="009A3581">
        <w:trPr>
          <w:cantSplit/>
          <w:trHeight w:val="397"/>
          <w:tblHeader/>
        </w:trPr>
        <w:tc>
          <w:tcPr>
            <w:tcW w:w="567" w:type="dxa"/>
            <w:vAlign w:val="center"/>
          </w:tcPr>
          <w:p w:rsidR="00DE64B3" w:rsidRDefault="00DE64B3" w:rsidP="00EF43C4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161718"/>
                <w:sz w:val="20"/>
                <w:szCs w:val="20"/>
                <w:lang w:eastAsia="en-US"/>
              </w:rPr>
              <w:t>53.</w:t>
            </w:r>
          </w:p>
        </w:tc>
        <w:tc>
          <w:tcPr>
            <w:tcW w:w="6095" w:type="dxa"/>
            <w:vAlign w:val="center"/>
          </w:tcPr>
          <w:p w:rsidR="00DE64B3" w:rsidRDefault="00DE64B3" w:rsidP="006623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Ładowarka indukcyjna</w:t>
            </w:r>
          </w:p>
        </w:tc>
        <w:tc>
          <w:tcPr>
            <w:tcW w:w="1843" w:type="dxa"/>
            <w:vAlign w:val="center"/>
          </w:tcPr>
          <w:p w:rsidR="00DE64B3" w:rsidRPr="00C20AC8" w:rsidRDefault="00DE64B3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  <w:tr w:rsidR="0066237A" w:rsidRPr="00CD4947" w:rsidTr="00543578">
        <w:trPr>
          <w:cantSplit/>
          <w:trHeight w:val="271"/>
          <w:tblHeader/>
        </w:trPr>
        <w:tc>
          <w:tcPr>
            <w:tcW w:w="567" w:type="dxa"/>
            <w:vAlign w:val="center"/>
          </w:tcPr>
          <w:p w:rsidR="0066237A" w:rsidRPr="00C20AC8" w:rsidRDefault="00DE64B3" w:rsidP="00EF43C4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="006623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vAlign w:val="center"/>
          </w:tcPr>
          <w:p w:rsidR="00EF43C4" w:rsidRPr="00EF43C4" w:rsidRDefault="00AB0B23" w:rsidP="006623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Przygotowany do odbioru pojazd musi mieć wykonany przez Wykonawcę i na jego koszt przegląd zerowy, co będzie odnotowane w książce gwarancyjnej pojazdu</w:t>
            </w:r>
          </w:p>
        </w:tc>
        <w:tc>
          <w:tcPr>
            <w:tcW w:w="1843" w:type="dxa"/>
            <w:vAlign w:val="center"/>
          </w:tcPr>
          <w:p w:rsidR="0066237A" w:rsidRPr="00C20AC8" w:rsidRDefault="0066237A" w:rsidP="0066237A">
            <w:pPr>
              <w:keepNext/>
              <w:keepLines/>
              <w:jc w:val="center"/>
              <w:rPr>
                <w:rStyle w:val="Nagwek30"/>
                <w:b w:val="0"/>
                <w:bCs w:val="0"/>
                <w:sz w:val="20"/>
                <w:szCs w:val="20"/>
              </w:rPr>
            </w:pPr>
          </w:p>
        </w:tc>
      </w:tr>
    </w:tbl>
    <w:p w:rsidR="0066237A" w:rsidRPr="009A3581" w:rsidRDefault="0066237A" w:rsidP="0066237A">
      <w:pPr>
        <w:rPr>
          <w:sz w:val="12"/>
          <w:szCs w:val="12"/>
        </w:rPr>
      </w:pPr>
    </w:p>
    <w:p w:rsidR="0066237A" w:rsidRDefault="0066237A" w:rsidP="003A5B7E">
      <w:pPr>
        <w:numPr>
          <w:ilvl w:val="0"/>
          <w:numId w:val="65"/>
        </w:numPr>
        <w:tabs>
          <w:tab w:val="left" w:pos="851"/>
        </w:tabs>
        <w:spacing w:after="60"/>
        <w:ind w:left="850" w:hanging="425"/>
      </w:pPr>
      <w:r>
        <w:t>u</w:t>
      </w:r>
      <w:r w:rsidRPr="005F5A15">
        <w:t xml:space="preserve">dzielamy </w:t>
      </w:r>
      <w:r w:rsidRPr="00A14B19">
        <w:rPr>
          <w:b/>
        </w:rPr>
        <w:t>gwarancji na powłokę lakierniczą</w:t>
      </w:r>
      <w:r>
        <w:t xml:space="preserve"> na okres:</w:t>
      </w:r>
    </w:p>
    <w:p w:rsidR="0066237A" w:rsidRDefault="0066237A" w:rsidP="0066237A">
      <w:pPr>
        <w:pStyle w:val="Akapitzlist"/>
        <w:tabs>
          <w:tab w:val="left" w:pos="1418"/>
        </w:tabs>
        <w:suppressAutoHyphens w:val="0"/>
        <w:ind w:left="851"/>
        <w:jc w:val="both"/>
        <w:rPr>
          <w:bCs/>
          <w:iCs/>
          <w:sz w:val="23"/>
          <w:szCs w:val="23"/>
        </w:rPr>
      </w:pPr>
      <w:r w:rsidRPr="00FF4B4D">
        <w:rPr>
          <w:b/>
          <w:bCs/>
          <w:iCs/>
        </w:rPr>
        <w:sym w:font="Wingdings 2" w:char="F0A3"/>
      </w:r>
      <w:r>
        <w:rPr>
          <w:bCs/>
          <w:iCs/>
          <w:sz w:val="23"/>
          <w:szCs w:val="23"/>
        </w:rPr>
        <w:t xml:space="preserve">  </w:t>
      </w:r>
      <w:r w:rsidR="00BD0BAB">
        <w:rPr>
          <w:bCs/>
          <w:iCs/>
          <w:sz w:val="23"/>
          <w:szCs w:val="23"/>
        </w:rPr>
        <w:t xml:space="preserve"> </w:t>
      </w:r>
      <w:r w:rsidRPr="00595A20">
        <w:rPr>
          <w:b/>
          <w:bCs/>
          <w:iCs/>
          <w:sz w:val="23"/>
          <w:szCs w:val="23"/>
        </w:rPr>
        <w:t xml:space="preserve">24 </w:t>
      </w:r>
      <w:proofErr w:type="spellStart"/>
      <w:r w:rsidRPr="00595A20">
        <w:rPr>
          <w:b/>
          <w:bCs/>
          <w:iCs/>
          <w:sz w:val="23"/>
          <w:szCs w:val="23"/>
        </w:rPr>
        <w:t>m-c</w:t>
      </w:r>
      <w:r w:rsidR="00E14BDB">
        <w:rPr>
          <w:b/>
          <w:bCs/>
          <w:iCs/>
          <w:sz w:val="23"/>
          <w:szCs w:val="23"/>
        </w:rPr>
        <w:t>y</w:t>
      </w:r>
      <w:proofErr w:type="spellEnd"/>
      <w:r>
        <w:rPr>
          <w:bCs/>
          <w:iCs/>
          <w:sz w:val="23"/>
          <w:szCs w:val="23"/>
        </w:rPr>
        <w:t xml:space="preserve"> (okres obligatoryjny, standardowy)</w:t>
      </w:r>
    </w:p>
    <w:p w:rsidR="0066237A" w:rsidRPr="00FF4B4D" w:rsidRDefault="0066237A" w:rsidP="0066237A">
      <w:pPr>
        <w:pStyle w:val="Akapitzlist"/>
        <w:tabs>
          <w:tab w:val="left" w:pos="1418"/>
        </w:tabs>
        <w:suppressAutoHyphens w:val="0"/>
        <w:ind w:left="851"/>
        <w:jc w:val="both"/>
        <w:rPr>
          <w:bCs/>
          <w:iCs/>
          <w:sz w:val="23"/>
          <w:szCs w:val="23"/>
        </w:rPr>
      </w:pPr>
      <w:r w:rsidRPr="00FF4B4D">
        <w:rPr>
          <w:b/>
          <w:bCs/>
          <w:iCs/>
        </w:rPr>
        <w:sym w:font="Wingdings 2" w:char="F0A3"/>
      </w:r>
      <w:r>
        <w:rPr>
          <w:bCs/>
          <w:iCs/>
          <w:sz w:val="23"/>
          <w:szCs w:val="23"/>
        </w:rPr>
        <w:t xml:space="preserve">  </w:t>
      </w:r>
      <w:r w:rsidR="00BD0BAB">
        <w:rPr>
          <w:bCs/>
          <w:iCs/>
          <w:sz w:val="23"/>
          <w:szCs w:val="23"/>
        </w:rPr>
        <w:t xml:space="preserve"> </w:t>
      </w:r>
      <w:r w:rsidRPr="00595A20">
        <w:rPr>
          <w:b/>
          <w:bCs/>
          <w:iCs/>
          <w:sz w:val="23"/>
          <w:szCs w:val="23"/>
        </w:rPr>
        <w:t xml:space="preserve">36 </w:t>
      </w:r>
      <w:proofErr w:type="spellStart"/>
      <w:r w:rsidRPr="00595A20">
        <w:rPr>
          <w:b/>
          <w:bCs/>
          <w:iCs/>
          <w:sz w:val="23"/>
          <w:szCs w:val="23"/>
        </w:rPr>
        <w:t>m-cy</w:t>
      </w:r>
      <w:proofErr w:type="spellEnd"/>
    </w:p>
    <w:p w:rsidR="0066237A" w:rsidRPr="00A6759F" w:rsidRDefault="0066237A" w:rsidP="0066237A">
      <w:pPr>
        <w:pStyle w:val="Akapitzlist"/>
        <w:tabs>
          <w:tab w:val="left" w:pos="1418"/>
        </w:tabs>
        <w:suppressAutoHyphens w:val="0"/>
        <w:ind w:left="1843"/>
        <w:jc w:val="both"/>
        <w:rPr>
          <w:i/>
          <w:sz w:val="12"/>
          <w:szCs w:val="12"/>
        </w:rPr>
      </w:pPr>
    </w:p>
    <w:p w:rsidR="009A3581" w:rsidRPr="00AA6718" w:rsidRDefault="0066237A" w:rsidP="00AA6718">
      <w:pPr>
        <w:pStyle w:val="Akapitzlist"/>
        <w:tabs>
          <w:tab w:val="left" w:pos="1418"/>
        </w:tabs>
        <w:suppressAutoHyphens w:val="0"/>
        <w:ind w:left="851"/>
        <w:jc w:val="both"/>
        <w:rPr>
          <w:bCs/>
          <w:i/>
          <w:iCs/>
          <w:sz w:val="18"/>
          <w:szCs w:val="18"/>
        </w:rPr>
      </w:pPr>
      <w:r w:rsidRPr="006609D9">
        <w:rPr>
          <w:bCs/>
          <w:i/>
          <w:iCs/>
          <w:sz w:val="18"/>
          <w:szCs w:val="18"/>
        </w:rPr>
        <w:t xml:space="preserve">UWAGA: W przypadku nie wskazania żadnej z opcji w zakresie </w:t>
      </w:r>
      <w:r>
        <w:rPr>
          <w:bCs/>
          <w:i/>
          <w:iCs/>
          <w:sz w:val="18"/>
          <w:szCs w:val="18"/>
        </w:rPr>
        <w:t>gwarancji na powłokę lakierniczą</w:t>
      </w:r>
      <w:r w:rsidRPr="006609D9">
        <w:rPr>
          <w:bCs/>
          <w:i/>
          <w:iCs/>
          <w:sz w:val="18"/>
          <w:szCs w:val="18"/>
        </w:rPr>
        <w:t xml:space="preserve">, Zamawiający przyjmie, jakoby Wykonawca deklarował minimalny, wymagany </w:t>
      </w:r>
      <w:r>
        <w:rPr>
          <w:bCs/>
          <w:i/>
          <w:iCs/>
          <w:sz w:val="18"/>
          <w:szCs w:val="18"/>
        </w:rPr>
        <w:t>okres</w:t>
      </w:r>
      <w:r w:rsidRPr="006609D9">
        <w:rPr>
          <w:bCs/>
          <w:i/>
          <w:iCs/>
          <w:sz w:val="18"/>
          <w:szCs w:val="18"/>
        </w:rPr>
        <w:t xml:space="preserve"> wynoszący </w:t>
      </w:r>
      <w:r>
        <w:rPr>
          <w:bCs/>
          <w:i/>
          <w:iCs/>
          <w:sz w:val="18"/>
          <w:szCs w:val="18"/>
        </w:rPr>
        <w:t>24 m-ce</w:t>
      </w:r>
      <w:r w:rsidRPr="006609D9">
        <w:rPr>
          <w:bCs/>
          <w:i/>
          <w:iCs/>
          <w:sz w:val="18"/>
          <w:szCs w:val="18"/>
        </w:rPr>
        <w:t>, a w konsekwencji Wykonawcy nie zostaną przyznane żadne punkty.</w:t>
      </w:r>
    </w:p>
    <w:p w:rsidR="001408E5" w:rsidRPr="002818C6" w:rsidRDefault="001408E5" w:rsidP="0066237A">
      <w:pPr>
        <w:pStyle w:val="Akapitzlist"/>
        <w:tabs>
          <w:tab w:val="left" w:pos="1418"/>
        </w:tabs>
        <w:suppressAutoHyphens w:val="0"/>
        <w:ind w:left="851"/>
        <w:jc w:val="both"/>
        <w:rPr>
          <w:bCs/>
          <w:i/>
          <w:iCs/>
          <w:sz w:val="18"/>
          <w:szCs w:val="18"/>
        </w:rPr>
      </w:pPr>
    </w:p>
    <w:p w:rsidR="0066237A" w:rsidRPr="002818C6" w:rsidRDefault="0066237A" w:rsidP="009A3581">
      <w:pPr>
        <w:numPr>
          <w:ilvl w:val="6"/>
          <w:numId w:val="25"/>
        </w:numPr>
        <w:tabs>
          <w:tab w:val="left" w:pos="426"/>
        </w:tabs>
        <w:suppressAutoHyphens w:val="0"/>
        <w:ind w:left="426"/>
        <w:jc w:val="both"/>
      </w:pPr>
      <w:r w:rsidRPr="002818C6">
        <w:t>OŚWIADCZENIA:</w:t>
      </w:r>
    </w:p>
    <w:p w:rsidR="0066237A" w:rsidRPr="005C18BF" w:rsidRDefault="0066237A" w:rsidP="009A3581">
      <w:pPr>
        <w:numPr>
          <w:ilvl w:val="1"/>
          <w:numId w:val="2"/>
        </w:numPr>
        <w:tabs>
          <w:tab w:val="left" w:pos="993"/>
        </w:tabs>
        <w:suppressAutoHyphens w:val="0"/>
        <w:spacing w:after="60"/>
        <w:ind w:left="993" w:hanging="567"/>
        <w:jc w:val="both"/>
        <w:rPr>
          <w:bCs/>
        </w:rPr>
      </w:pPr>
      <w:r w:rsidRPr="005C18BF">
        <w:rPr>
          <w:bCs/>
        </w:rPr>
        <w:t xml:space="preserve">Zapoznaliśmy się z SWZ </w:t>
      </w:r>
      <w:r w:rsidRPr="005C18BF">
        <w:t>(w tym z wymogami w zakresie specyfikacji tech</w:t>
      </w:r>
      <w:r>
        <w:t>nicznych oferowanego pojazdu</w:t>
      </w:r>
      <w:r w:rsidRPr="005C18BF">
        <w:t xml:space="preserve">) </w:t>
      </w:r>
      <w:r w:rsidRPr="005C18BF">
        <w:rPr>
          <w:bCs/>
        </w:rPr>
        <w:t>i nie wnosimy do nich zastrzeżeń oraz przyjmujemy warunki w niej zawarte.</w:t>
      </w:r>
    </w:p>
    <w:p w:rsidR="0066237A" w:rsidRPr="005C18BF" w:rsidRDefault="0066237A" w:rsidP="009A3581">
      <w:pPr>
        <w:numPr>
          <w:ilvl w:val="1"/>
          <w:numId w:val="2"/>
        </w:numPr>
        <w:tabs>
          <w:tab w:val="left" w:pos="993"/>
        </w:tabs>
        <w:suppressAutoHyphens w:val="0"/>
        <w:spacing w:after="60"/>
        <w:ind w:left="992" w:hanging="567"/>
        <w:jc w:val="both"/>
        <w:rPr>
          <w:bCs/>
        </w:rPr>
      </w:pPr>
      <w:r w:rsidRPr="005C18BF">
        <w:t>Zobowiązujemy się do wykonania przedmiotu zamówienia w zakresie określonym w Rozdziale 4 SWZ oraz w terminie, o którym mowa w Rozdziale 5 SWZ.</w:t>
      </w:r>
    </w:p>
    <w:p w:rsidR="0066237A" w:rsidRPr="005C18BF" w:rsidRDefault="0066237A" w:rsidP="009A3581">
      <w:pPr>
        <w:numPr>
          <w:ilvl w:val="1"/>
          <w:numId w:val="2"/>
        </w:numPr>
        <w:tabs>
          <w:tab w:val="left" w:pos="993"/>
        </w:tabs>
        <w:suppressAutoHyphens w:val="0"/>
        <w:autoSpaceDE w:val="0"/>
        <w:spacing w:after="60"/>
        <w:ind w:left="992" w:hanging="567"/>
        <w:jc w:val="both"/>
        <w:rPr>
          <w:bCs/>
        </w:rPr>
      </w:pPr>
      <w:r w:rsidRPr="005C18BF">
        <w:t xml:space="preserve">Oświadczamy, że cena ofertowa brutto zawiera wszystkie koszty związane z prawidłową realizacją </w:t>
      </w:r>
      <w:r>
        <w:t>zamówienia.</w:t>
      </w:r>
    </w:p>
    <w:p w:rsidR="0066237A" w:rsidRPr="005C18BF" w:rsidRDefault="0066237A" w:rsidP="009A3581">
      <w:pPr>
        <w:numPr>
          <w:ilvl w:val="1"/>
          <w:numId w:val="2"/>
        </w:numPr>
        <w:tabs>
          <w:tab w:val="left" w:pos="993"/>
        </w:tabs>
        <w:suppressAutoHyphens w:val="0"/>
        <w:autoSpaceDE w:val="0"/>
        <w:spacing w:after="60"/>
        <w:ind w:left="992" w:hanging="567"/>
        <w:jc w:val="both"/>
      </w:pPr>
      <w:r w:rsidRPr="005C18BF">
        <w:t>Przyjmujemy do wiadomości, że zapłata za realizację przedmiotu zamówieni</w:t>
      </w:r>
      <w:r w:rsidRPr="00D83EBF">
        <w:rPr>
          <w:color w:val="000000"/>
        </w:rPr>
        <w:t>a</w:t>
      </w:r>
      <w:r w:rsidRPr="005C18BF">
        <w:rPr>
          <w:color w:val="000000"/>
        </w:rPr>
        <w:t xml:space="preserve"> </w:t>
      </w:r>
      <w:r w:rsidRPr="005C18BF">
        <w:t>od</w:t>
      </w:r>
      <w:r w:rsidRPr="00D83EBF">
        <w:rPr>
          <w:rFonts w:eastAsia="TimesNewRoman"/>
        </w:rPr>
        <w:t>b</w:t>
      </w:r>
      <w:r w:rsidRPr="005C18BF">
        <w:rPr>
          <w:rFonts w:eastAsia="TimesNewRoman"/>
        </w:rPr>
        <w:t>ę</w:t>
      </w:r>
      <w:r w:rsidRPr="005C18BF">
        <w:t>dzie s</w:t>
      </w:r>
      <w:r w:rsidRPr="00D83EBF">
        <w:rPr>
          <w:rFonts w:eastAsia="TimesNewRoman"/>
        </w:rPr>
        <w:t>ię</w:t>
      </w:r>
      <w:r w:rsidRPr="005C18BF">
        <w:rPr>
          <w:rFonts w:eastAsia="TimesNewRoman"/>
        </w:rPr>
        <w:t xml:space="preserve"> </w:t>
      </w:r>
      <w:r w:rsidRPr="005C18BF">
        <w:t>na warunkach okr</w:t>
      </w:r>
      <w:r w:rsidRPr="00D83EBF">
        <w:rPr>
          <w:rFonts w:eastAsia="TimesNewRoman"/>
        </w:rPr>
        <w:t>e</w:t>
      </w:r>
      <w:r w:rsidRPr="005C18BF">
        <w:rPr>
          <w:rFonts w:eastAsia="TimesNewRoman"/>
        </w:rPr>
        <w:t>ś</w:t>
      </w:r>
      <w:r w:rsidRPr="005C18BF">
        <w:t>lonych w projektowanych postanowieniach umow</w:t>
      </w:r>
      <w:r w:rsidRPr="005C18BF">
        <w:rPr>
          <w:lang w:eastAsia="en-US"/>
        </w:rPr>
        <w:t>y.</w:t>
      </w:r>
    </w:p>
    <w:p w:rsidR="0066237A" w:rsidRPr="005C18BF" w:rsidRDefault="0066237A" w:rsidP="009A3581">
      <w:pPr>
        <w:numPr>
          <w:ilvl w:val="1"/>
          <w:numId w:val="2"/>
        </w:numPr>
        <w:tabs>
          <w:tab w:val="left" w:pos="993"/>
        </w:tabs>
        <w:suppressAutoHyphens w:val="0"/>
        <w:autoSpaceDE w:val="0"/>
        <w:spacing w:after="60"/>
        <w:ind w:left="992" w:hanging="567"/>
        <w:jc w:val="both"/>
      </w:pPr>
      <w:r w:rsidRPr="005C18BF">
        <w:t xml:space="preserve">Akceptujemy projektowane postanowienia umowy (wzór umowy) zawarte w Specyfikacji Warunków Zamówienia i w przypadku wyboru naszej oferty, </w:t>
      </w:r>
      <w:r w:rsidRPr="005C18BF">
        <w:lastRenderedPageBreak/>
        <w:t>zobowiązujemy się do zawarcia umowy na wyżej wymienionych warunkach, w miejscu i terminie wyznaczonym przez Zamawiającego.</w:t>
      </w:r>
    </w:p>
    <w:p w:rsidR="0066237A" w:rsidRPr="005C18BF" w:rsidRDefault="0066237A" w:rsidP="009A3581">
      <w:pPr>
        <w:numPr>
          <w:ilvl w:val="1"/>
          <w:numId w:val="2"/>
        </w:numPr>
        <w:spacing w:after="60"/>
        <w:ind w:left="992" w:hanging="567"/>
        <w:jc w:val="both"/>
      </w:pPr>
      <w:r w:rsidRPr="005C18BF">
        <w:t>Jesteśmy świadomi, że w przypadku, gdy przedmiot umowy nie będzie odpowiadał opisowi zawartemu w Rozdziale 4 SWZ</w:t>
      </w:r>
      <w:r w:rsidR="009A3581">
        <w:t xml:space="preserve"> oraz w Załączniku Nr 4(2</w:t>
      </w:r>
      <w:r>
        <w:t>) do SWZ</w:t>
      </w:r>
      <w:r w:rsidRPr="005C18BF">
        <w:t>,</w:t>
      </w:r>
      <w:r w:rsidRPr="005C18BF">
        <w:rPr>
          <w:lang w:eastAsia="pl-PL"/>
        </w:rPr>
        <w:t xml:space="preserve"> to Zamawiającemu przysługuje prawo odmowy jego przyjęcia</w:t>
      </w:r>
      <w:r w:rsidRPr="005C18BF">
        <w:t>.</w:t>
      </w:r>
    </w:p>
    <w:p w:rsidR="0066237A" w:rsidRPr="005C18BF" w:rsidRDefault="00DC38A6" w:rsidP="009A3581">
      <w:pPr>
        <w:numPr>
          <w:ilvl w:val="1"/>
          <w:numId w:val="2"/>
        </w:numPr>
        <w:tabs>
          <w:tab w:val="left" w:pos="993"/>
        </w:tabs>
        <w:suppressAutoHyphens w:val="0"/>
        <w:autoSpaceDE w:val="0"/>
        <w:spacing w:after="60"/>
        <w:ind w:left="992" w:hanging="567"/>
        <w:jc w:val="both"/>
      </w:pPr>
      <w:r>
        <w:t>Akceptujemy termin związania ofertą wskazany przez Zamawiającego w dokumentach zamówienia.</w:t>
      </w:r>
    </w:p>
    <w:p w:rsidR="0066237A" w:rsidRPr="005C18BF" w:rsidRDefault="0066237A" w:rsidP="009A3581">
      <w:pPr>
        <w:numPr>
          <w:ilvl w:val="1"/>
          <w:numId w:val="2"/>
        </w:numPr>
        <w:tabs>
          <w:tab w:val="left" w:pos="993"/>
        </w:tabs>
        <w:suppressAutoHyphens w:val="0"/>
        <w:autoSpaceDE w:val="0"/>
        <w:ind w:left="993" w:hanging="567"/>
        <w:jc w:val="both"/>
      </w:pPr>
      <w:r w:rsidRPr="005C18BF">
        <w:t>Zamówienie wykonamy</w:t>
      </w:r>
      <w:r w:rsidRPr="005C18BF">
        <w:rPr>
          <w:b/>
          <w:vertAlign w:val="superscript"/>
        </w:rPr>
        <w:t>*</w:t>
      </w:r>
      <w:r w:rsidRPr="005C18BF">
        <w:t>:</w:t>
      </w:r>
    </w:p>
    <w:p w:rsidR="0066237A" w:rsidRPr="005C18BF" w:rsidRDefault="0066237A" w:rsidP="0066237A">
      <w:pPr>
        <w:pStyle w:val="Tekstprzypisudolnego"/>
        <w:numPr>
          <w:ilvl w:val="0"/>
          <w:numId w:val="30"/>
        </w:numPr>
        <w:tabs>
          <w:tab w:val="left" w:pos="851"/>
        </w:tabs>
        <w:ind w:left="1276"/>
        <w:jc w:val="both"/>
        <w:rPr>
          <w:sz w:val="24"/>
          <w:szCs w:val="24"/>
        </w:rPr>
      </w:pPr>
      <w:r w:rsidRPr="005C18BF">
        <w:rPr>
          <w:sz w:val="24"/>
          <w:szCs w:val="24"/>
        </w:rPr>
        <w:t>samodzielnie</w:t>
      </w:r>
    </w:p>
    <w:p w:rsidR="0066237A" w:rsidRPr="005C18BF" w:rsidRDefault="0066237A" w:rsidP="0066237A">
      <w:pPr>
        <w:pStyle w:val="Tekstprzypisudolnego"/>
        <w:numPr>
          <w:ilvl w:val="0"/>
          <w:numId w:val="30"/>
        </w:numPr>
        <w:tabs>
          <w:tab w:val="left" w:pos="851"/>
        </w:tabs>
        <w:ind w:left="1276"/>
        <w:jc w:val="both"/>
        <w:rPr>
          <w:sz w:val="24"/>
          <w:szCs w:val="24"/>
        </w:rPr>
      </w:pPr>
      <w:r w:rsidRPr="005C18BF">
        <w:rPr>
          <w:sz w:val="24"/>
          <w:szCs w:val="24"/>
        </w:rPr>
        <w:t>przy udziale następujących podwykonawców, którym powierzymy wykonanie następujących części zamówienia:</w:t>
      </w:r>
    </w:p>
    <w:p w:rsidR="0066237A" w:rsidRPr="0000630E" w:rsidRDefault="0066237A" w:rsidP="0066237A">
      <w:pPr>
        <w:pStyle w:val="Tekstprzypisudolnego"/>
        <w:tabs>
          <w:tab w:val="left" w:pos="851"/>
        </w:tabs>
        <w:ind w:left="851"/>
        <w:jc w:val="center"/>
        <w:rPr>
          <w:sz w:val="24"/>
          <w:szCs w:val="24"/>
        </w:rPr>
      </w:pPr>
      <w:r w:rsidRPr="0000630E">
        <w:rPr>
          <w:sz w:val="24"/>
          <w:szCs w:val="24"/>
        </w:rPr>
        <w:t>............</w:t>
      </w:r>
      <w:r>
        <w:rPr>
          <w:sz w:val="24"/>
          <w:szCs w:val="24"/>
        </w:rPr>
        <w:t>................</w:t>
      </w:r>
      <w:r w:rsidRPr="0000630E">
        <w:rPr>
          <w:sz w:val="24"/>
          <w:szCs w:val="24"/>
        </w:rPr>
        <w:t>.....</w:t>
      </w:r>
      <w:r>
        <w:rPr>
          <w:sz w:val="24"/>
          <w:szCs w:val="24"/>
        </w:rPr>
        <w:t>.............................</w:t>
      </w:r>
      <w:r w:rsidRPr="0000630E">
        <w:rPr>
          <w:sz w:val="24"/>
          <w:szCs w:val="24"/>
        </w:rPr>
        <w:t>..................................................................</w:t>
      </w:r>
    </w:p>
    <w:p w:rsidR="0066237A" w:rsidRPr="006609D9" w:rsidRDefault="0066237A" w:rsidP="0066237A">
      <w:pPr>
        <w:pStyle w:val="Tekstprzypisudolnego"/>
        <w:tabs>
          <w:tab w:val="left" w:pos="360"/>
        </w:tabs>
        <w:spacing w:after="120"/>
        <w:ind w:left="425"/>
        <w:jc w:val="center"/>
        <w:rPr>
          <w:i/>
          <w:sz w:val="16"/>
          <w:szCs w:val="16"/>
        </w:rPr>
      </w:pPr>
      <w:r w:rsidRPr="006609D9">
        <w:rPr>
          <w:i/>
          <w:sz w:val="16"/>
          <w:szCs w:val="16"/>
        </w:rPr>
        <w:t>(należy podać części zamówienia i firmy podwykonawców)</w:t>
      </w:r>
    </w:p>
    <w:p w:rsidR="0066237A" w:rsidRPr="000E68D5" w:rsidRDefault="0066237A" w:rsidP="009A3581">
      <w:pPr>
        <w:pStyle w:val="Tekstpodstawowy22"/>
        <w:numPr>
          <w:ilvl w:val="1"/>
          <w:numId w:val="2"/>
        </w:numPr>
        <w:tabs>
          <w:tab w:val="left" w:pos="709"/>
          <w:tab w:val="left" w:pos="993"/>
        </w:tabs>
        <w:spacing w:after="60"/>
        <w:ind w:left="992" w:hanging="567"/>
        <w:jc w:val="both"/>
        <w:rPr>
          <w:rStyle w:val="Znakiprzypiswdolnych"/>
          <w:szCs w:val="24"/>
        </w:rPr>
      </w:pPr>
      <w:r w:rsidRPr="005C18BF">
        <w:rPr>
          <w:szCs w:val="24"/>
        </w:rPr>
        <w:t>Zastrzegamy, że informacje i dokumenty zawarte w odrębnym, stosownie oznaczonym i nazwanym załączniku</w:t>
      </w:r>
      <w:r w:rsidRPr="005C18BF" w:rsidDel="00267663">
        <w:rPr>
          <w:szCs w:val="24"/>
        </w:rPr>
        <w:t xml:space="preserve"> </w:t>
      </w:r>
      <w:r w:rsidRPr="005C18BF">
        <w:rPr>
          <w:szCs w:val="24"/>
        </w:rPr>
        <w:t xml:space="preserve"> pn</w:t>
      </w:r>
      <w:r>
        <w:t xml:space="preserve">. </w:t>
      </w:r>
      <w:r w:rsidRPr="00AA4A7E">
        <w:rPr>
          <w:sz w:val="20"/>
        </w:rPr>
        <w:t>…………</w:t>
      </w:r>
      <w:r>
        <w:rPr>
          <w:sz w:val="20"/>
        </w:rPr>
        <w:t>…………..</w:t>
      </w:r>
      <w:r w:rsidRPr="00AA4A7E">
        <w:rPr>
          <w:sz w:val="20"/>
        </w:rPr>
        <w:t>…</w:t>
      </w:r>
      <w:r w:rsidRPr="00AA4A7E">
        <w:t xml:space="preserve"> </w:t>
      </w:r>
      <w:r w:rsidRPr="006609D9">
        <w:rPr>
          <w:i/>
          <w:sz w:val="16"/>
          <w:szCs w:val="16"/>
        </w:rPr>
        <w:t xml:space="preserve">(należy podać nazwę załącznika np. </w:t>
      </w:r>
      <w:r w:rsidRPr="006609D9">
        <w:rPr>
          <w:rFonts w:eastAsia="Arial"/>
          <w:i/>
          <w:color w:val="000000"/>
          <w:sz w:val="16"/>
          <w:szCs w:val="16"/>
        </w:rPr>
        <w:t>„Załącznik stanowiący tajemnicę przedsiębiorstwa”</w:t>
      </w:r>
      <w:r w:rsidRPr="006609D9">
        <w:rPr>
          <w:i/>
          <w:sz w:val="16"/>
          <w:szCs w:val="16"/>
        </w:rPr>
        <w:t>)</w:t>
      </w:r>
      <w:r w:rsidRPr="00AA4A7E">
        <w:rPr>
          <w:sz w:val="20"/>
        </w:rPr>
        <w:t xml:space="preserve"> </w:t>
      </w:r>
      <w:r w:rsidRPr="005C18BF">
        <w:rPr>
          <w:szCs w:val="24"/>
        </w:rPr>
        <w:t>stanowią tajemnicę przedsiębiorstwa w</w:t>
      </w:r>
      <w:r>
        <w:rPr>
          <w:szCs w:val="24"/>
        </w:rPr>
        <w:t> </w:t>
      </w:r>
      <w:r w:rsidRPr="005C18BF">
        <w:rPr>
          <w:szCs w:val="24"/>
        </w:rPr>
        <w:t xml:space="preserve">rozumieniu  przepisów </w:t>
      </w:r>
      <w:r w:rsidRPr="005C18BF">
        <w:rPr>
          <w:rFonts w:eastAsia="Arial Unicode MS"/>
          <w:szCs w:val="24"/>
        </w:rPr>
        <w:t>ustawy z dnia 16 kwietnia 1993 r.</w:t>
      </w:r>
      <w:r w:rsidRPr="005C18BF">
        <w:rPr>
          <w:szCs w:val="24"/>
          <w:vertAlign w:val="superscript"/>
        </w:rPr>
        <w:t xml:space="preserve"> </w:t>
      </w:r>
      <w:r w:rsidRPr="005C18BF">
        <w:rPr>
          <w:rFonts w:eastAsia="Arial Unicode MS"/>
          <w:szCs w:val="24"/>
        </w:rPr>
        <w:t>o zwalczaniu nieuczciwej konkurencji (Dz. U. z 2019 r. poz. 1010)</w:t>
      </w:r>
      <w:r w:rsidRPr="005C18BF">
        <w:rPr>
          <w:szCs w:val="24"/>
        </w:rPr>
        <w:t>, co wykazaliśmy w ww. załączniku do Oferty i zastrzegamy, że nie mogą być one udostępniane.</w:t>
      </w:r>
      <w:r w:rsidRPr="000E68D5">
        <w:rPr>
          <w:b/>
          <w:szCs w:val="24"/>
          <w:vertAlign w:val="superscript"/>
        </w:rPr>
        <w:t>*</w:t>
      </w:r>
    </w:p>
    <w:p w:rsidR="0066237A" w:rsidRPr="005C18BF" w:rsidRDefault="0066237A" w:rsidP="009A3581">
      <w:pPr>
        <w:pStyle w:val="Tekstpodstawowy22"/>
        <w:numPr>
          <w:ilvl w:val="1"/>
          <w:numId w:val="2"/>
        </w:numPr>
        <w:tabs>
          <w:tab w:val="left" w:pos="709"/>
          <w:tab w:val="left" w:pos="993"/>
        </w:tabs>
        <w:spacing w:after="120"/>
        <w:ind w:left="992" w:hanging="567"/>
        <w:jc w:val="both"/>
        <w:rPr>
          <w:szCs w:val="24"/>
          <w:vertAlign w:val="superscript"/>
        </w:rPr>
      </w:pPr>
      <w:r w:rsidRPr="005C18BF">
        <w:rPr>
          <w:szCs w:val="24"/>
        </w:rPr>
        <w:t>Oświadczam, że wypełniłem obowiązki informacyjne przewidziane w art. 13 lub art. 14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 (Dz. Urz. UE L 119 z 04.05.2016), wobec osób od których dane osobowe bezpośrednio lub pośrednio pozyskałem w celu ubiegania się o udzielenie zamówienia publicznego w niniejszym postępowaniu.</w:t>
      </w:r>
    </w:p>
    <w:p w:rsidR="0066237A" w:rsidRPr="00D27F84" w:rsidRDefault="0066237A" w:rsidP="009A3581">
      <w:pPr>
        <w:pStyle w:val="Tekstpodstawowy22"/>
        <w:numPr>
          <w:ilvl w:val="6"/>
          <w:numId w:val="25"/>
        </w:numPr>
        <w:tabs>
          <w:tab w:val="left" w:pos="426"/>
          <w:tab w:val="left" w:pos="993"/>
        </w:tabs>
        <w:ind w:left="426"/>
        <w:jc w:val="both"/>
        <w:rPr>
          <w:szCs w:val="24"/>
          <w:vertAlign w:val="superscript"/>
        </w:rPr>
      </w:pPr>
      <w:r w:rsidRPr="006609D9">
        <w:rPr>
          <w:bCs/>
          <w:sz w:val="23"/>
          <w:szCs w:val="23"/>
        </w:rPr>
        <w:t>Informuję(-my), że wybór naszej oferty</w:t>
      </w:r>
      <w:r>
        <w:rPr>
          <w:bCs/>
          <w:szCs w:val="24"/>
        </w:rPr>
        <w:t xml:space="preserve"> </w:t>
      </w:r>
      <w:r>
        <w:rPr>
          <w:bCs/>
          <w:i/>
          <w:sz w:val="20"/>
          <w:u w:val="single"/>
        </w:rPr>
        <w:t>(</w:t>
      </w:r>
      <w:r w:rsidRPr="00803D97">
        <w:rPr>
          <w:bCs/>
          <w:i/>
          <w:sz w:val="20"/>
          <w:u w:val="single"/>
        </w:rPr>
        <w:t>zaznaczyć</w:t>
      </w:r>
      <w:r w:rsidRPr="00803D97">
        <w:rPr>
          <w:bCs/>
          <w:i/>
          <w:sz w:val="20"/>
        </w:rPr>
        <w:t xml:space="preserve"> odpowiednio</w:t>
      </w:r>
      <w:r>
        <w:rPr>
          <w:bCs/>
          <w:i/>
          <w:sz w:val="20"/>
        </w:rPr>
        <w:t>)</w:t>
      </w:r>
      <w:r w:rsidRPr="009425DC">
        <w:rPr>
          <w:bCs/>
          <w:szCs w:val="24"/>
        </w:rPr>
        <w:t>:</w:t>
      </w:r>
    </w:p>
    <w:p w:rsidR="0066237A" w:rsidRDefault="0066237A" w:rsidP="0066237A">
      <w:pPr>
        <w:pStyle w:val="Tekstpodstawowy22"/>
        <w:numPr>
          <w:ilvl w:val="0"/>
          <w:numId w:val="37"/>
        </w:numPr>
        <w:tabs>
          <w:tab w:val="left" w:pos="426"/>
          <w:tab w:val="left" w:pos="851"/>
        </w:tabs>
        <w:ind w:left="850" w:hanging="425"/>
        <w:jc w:val="both"/>
        <w:rPr>
          <w:bCs/>
          <w:szCs w:val="24"/>
        </w:rPr>
      </w:pPr>
      <w:r w:rsidRPr="00D27F84">
        <w:rPr>
          <w:b/>
          <w:bCs/>
          <w:szCs w:val="24"/>
        </w:rPr>
        <w:t>nie będzie</w:t>
      </w:r>
      <w:r w:rsidRPr="00D27F84">
        <w:rPr>
          <w:bCs/>
          <w:szCs w:val="24"/>
        </w:rPr>
        <w:t xml:space="preserve"> prowadzić do powstania u Zama</w:t>
      </w:r>
      <w:r>
        <w:rPr>
          <w:bCs/>
          <w:szCs w:val="24"/>
        </w:rPr>
        <w:t>wiającego obowiązku podatkowego,</w:t>
      </w:r>
    </w:p>
    <w:p w:rsidR="0066237A" w:rsidRPr="00345C38" w:rsidRDefault="0066237A" w:rsidP="0066237A">
      <w:pPr>
        <w:pStyle w:val="Tekstpodstawowy22"/>
        <w:numPr>
          <w:ilvl w:val="0"/>
          <w:numId w:val="37"/>
        </w:numPr>
        <w:tabs>
          <w:tab w:val="left" w:pos="426"/>
          <w:tab w:val="left" w:pos="851"/>
        </w:tabs>
        <w:spacing w:after="120"/>
        <w:ind w:left="850" w:hanging="425"/>
        <w:jc w:val="both"/>
        <w:rPr>
          <w:bCs/>
          <w:szCs w:val="24"/>
        </w:rPr>
      </w:pPr>
      <w:r w:rsidRPr="00D27F84">
        <w:rPr>
          <w:b/>
          <w:bCs/>
          <w:szCs w:val="24"/>
        </w:rPr>
        <w:t>będzie</w:t>
      </w:r>
      <w:r w:rsidRPr="00D27F84">
        <w:rPr>
          <w:bCs/>
          <w:szCs w:val="24"/>
        </w:rPr>
        <w:t xml:space="preserve"> prowadzić do powstania u Zamawiającego obowiązku podatkowego, w</w:t>
      </w:r>
      <w:r>
        <w:rPr>
          <w:bCs/>
          <w:szCs w:val="24"/>
        </w:rPr>
        <w:t> </w:t>
      </w:r>
      <w:r w:rsidRPr="00D27F84">
        <w:rPr>
          <w:bCs/>
          <w:szCs w:val="24"/>
        </w:rPr>
        <w:t>związku z czym wskazuję nazwę (rodzaj) towaru/usługi, których dostawa/świadczenie będzie prowadzić do jego powstania oraz ich wartość bez kwoty podatku VAT*: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244"/>
        <w:gridCol w:w="2694"/>
      </w:tblGrid>
      <w:tr w:rsidR="0066237A" w:rsidRPr="00135747" w:rsidTr="0066237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66237A" w:rsidRPr="00135747" w:rsidRDefault="0066237A" w:rsidP="0066237A">
            <w:pPr>
              <w:jc w:val="center"/>
              <w:rPr>
                <w:bCs/>
                <w:i/>
                <w:sz w:val="17"/>
                <w:szCs w:val="17"/>
              </w:rPr>
            </w:pPr>
            <w:r w:rsidRPr="00135747">
              <w:rPr>
                <w:bCs/>
                <w:i/>
                <w:sz w:val="17"/>
                <w:szCs w:val="17"/>
              </w:rPr>
              <w:t>Lp.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6237A" w:rsidRPr="00135747" w:rsidRDefault="0066237A" w:rsidP="0066237A">
            <w:pPr>
              <w:jc w:val="center"/>
              <w:rPr>
                <w:bCs/>
                <w:i/>
                <w:sz w:val="17"/>
                <w:szCs w:val="17"/>
              </w:rPr>
            </w:pPr>
            <w:r w:rsidRPr="00135747">
              <w:rPr>
                <w:bCs/>
                <w:i/>
                <w:sz w:val="17"/>
                <w:szCs w:val="17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6237A" w:rsidRPr="00135747" w:rsidRDefault="0066237A" w:rsidP="0066237A">
            <w:pPr>
              <w:jc w:val="center"/>
              <w:rPr>
                <w:bCs/>
                <w:i/>
                <w:sz w:val="17"/>
                <w:szCs w:val="17"/>
              </w:rPr>
            </w:pPr>
            <w:r w:rsidRPr="00135747">
              <w:rPr>
                <w:bCs/>
                <w:i/>
                <w:sz w:val="17"/>
                <w:szCs w:val="17"/>
              </w:rPr>
              <w:t>Wartość bez kwoty podatku VAT towaru/usługi</w:t>
            </w:r>
          </w:p>
        </w:tc>
      </w:tr>
      <w:tr w:rsidR="0066237A" w:rsidRPr="00D27F84" w:rsidTr="0066237A">
        <w:tc>
          <w:tcPr>
            <w:tcW w:w="567" w:type="dxa"/>
            <w:shd w:val="clear" w:color="auto" w:fill="auto"/>
          </w:tcPr>
          <w:p w:rsidR="0066237A" w:rsidRPr="00D27F84" w:rsidRDefault="0066237A" w:rsidP="0066237A">
            <w:pPr>
              <w:rPr>
                <w:bCs/>
                <w:sz w:val="18"/>
              </w:rPr>
            </w:pPr>
            <w:r w:rsidRPr="00D27F84">
              <w:rPr>
                <w:bCs/>
                <w:sz w:val="18"/>
                <w:szCs w:val="22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66237A" w:rsidRPr="00D27F84" w:rsidRDefault="0066237A" w:rsidP="0066237A">
            <w:pPr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66237A" w:rsidRPr="00D27F84" w:rsidRDefault="0066237A" w:rsidP="0066237A">
            <w:pPr>
              <w:rPr>
                <w:bCs/>
              </w:rPr>
            </w:pPr>
          </w:p>
        </w:tc>
      </w:tr>
      <w:tr w:rsidR="0066237A" w:rsidRPr="00D27F84" w:rsidTr="0066237A">
        <w:tc>
          <w:tcPr>
            <w:tcW w:w="567" w:type="dxa"/>
            <w:shd w:val="clear" w:color="auto" w:fill="auto"/>
          </w:tcPr>
          <w:p w:rsidR="0066237A" w:rsidRPr="00D27F84" w:rsidRDefault="0066237A" w:rsidP="0066237A">
            <w:pPr>
              <w:rPr>
                <w:bCs/>
                <w:sz w:val="18"/>
              </w:rPr>
            </w:pPr>
            <w:r w:rsidRPr="00D27F84">
              <w:rPr>
                <w:bCs/>
                <w:sz w:val="18"/>
                <w:szCs w:val="22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:rsidR="0066237A" w:rsidRPr="00D27F84" w:rsidRDefault="0066237A" w:rsidP="0066237A">
            <w:pPr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66237A" w:rsidRPr="00D27F84" w:rsidRDefault="0066237A" w:rsidP="0066237A">
            <w:pPr>
              <w:rPr>
                <w:bCs/>
              </w:rPr>
            </w:pPr>
          </w:p>
        </w:tc>
      </w:tr>
    </w:tbl>
    <w:p w:rsidR="0066237A" w:rsidRPr="00210652" w:rsidRDefault="0066237A" w:rsidP="0066237A">
      <w:pPr>
        <w:rPr>
          <w:bCs/>
          <w:i/>
          <w:sz w:val="8"/>
          <w:szCs w:val="8"/>
        </w:rPr>
      </w:pPr>
    </w:p>
    <w:p w:rsidR="0066237A" w:rsidRPr="009425DC" w:rsidRDefault="0066237A" w:rsidP="0066237A">
      <w:pPr>
        <w:spacing w:after="120"/>
        <w:ind w:left="425"/>
        <w:jc w:val="both"/>
        <w:rPr>
          <w:bCs/>
          <w:i/>
          <w:sz w:val="17"/>
          <w:szCs w:val="17"/>
        </w:rPr>
      </w:pPr>
      <w:r w:rsidRPr="00210652">
        <w:rPr>
          <w:bCs/>
          <w:i/>
          <w:sz w:val="17"/>
          <w:szCs w:val="17"/>
        </w:rPr>
        <w:t xml:space="preserve">* Uwaga </w:t>
      </w:r>
      <w:r w:rsidRPr="00210652">
        <w:rPr>
          <w:bCs/>
          <w:i/>
          <w:sz w:val="17"/>
          <w:szCs w:val="17"/>
          <w:u w:val="single"/>
        </w:rPr>
        <w:t>nie zaznaczenie</w:t>
      </w:r>
      <w:r w:rsidRPr="00210652">
        <w:rPr>
          <w:bCs/>
          <w:i/>
          <w:sz w:val="17"/>
          <w:szCs w:val="17"/>
        </w:rPr>
        <w:t xml:space="preserve"> przez Wykonawcę powyższej informacji i nie wypełnienie tabeli rozumiane będzie przez zamawiającego jako informacja o tym ,że wybór oferty wykonawcy nie będzie prowadzić do powstania u Zamawiającego obowiązku podatkowego</w:t>
      </w:r>
    </w:p>
    <w:p w:rsidR="0066237A" w:rsidRDefault="0066237A" w:rsidP="00A363E0">
      <w:pPr>
        <w:pStyle w:val="Tekstpodstawowy22"/>
        <w:numPr>
          <w:ilvl w:val="6"/>
          <w:numId w:val="25"/>
        </w:numPr>
        <w:tabs>
          <w:tab w:val="left" w:pos="426"/>
          <w:tab w:val="left" w:pos="993"/>
        </w:tabs>
        <w:ind w:left="426" w:hanging="426"/>
        <w:jc w:val="both"/>
        <w:rPr>
          <w:szCs w:val="24"/>
          <w:vertAlign w:val="superscript"/>
        </w:rPr>
      </w:pPr>
      <w:r w:rsidRPr="005C18BF">
        <w:rPr>
          <w:bCs/>
          <w:szCs w:val="24"/>
        </w:rPr>
        <w:t>Wykonawca to</w:t>
      </w:r>
      <w:r w:rsidRPr="00803D97">
        <w:rPr>
          <w:bCs/>
          <w:i/>
          <w:sz w:val="20"/>
        </w:rPr>
        <w:t xml:space="preserve"> (</w:t>
      </w:r>
      <w:r w:rsidRPr="00803D97">
        <w:rPr>
          <w:bCs/>
          <w:i/>
          <w:sz w:val="20"/>
          <w:u w:val="single"/>
        </w:rPr>
        <w:t>zaznaczyć</w:t>
      </w:r>
      <w:r w:rsidRPr="00803D97">
        <w:rPr>
          <w:bCs/>
          <w:i/>
          <w:sz w:val="20"/>
        </w:rPr>
        <w:t xml:space="preserve"> odpowiednio – informacja wymagana wyłącznie dla celów statystycznych)</w:t>
      </w:r>
      <w:r>
        <w:rPr>
          <w:bCs/>
          <w:szCs w:val="24"/>
        </w:rPr>
        <w:t>:</w:t>
      </w:r>
    </w:p>
    <w:p w:rsidR="0066237A" w:rsidRPr="005C18BF" w:rsidRDefault="0066237A" w:rsidP="0066237A">
      <w:pPr>
        <w:pStyle w:val="Tekstpodstawowy3"/>
        <w:spacing w:after="0"/>
        <w:ind w:left="425"/>
        <w:rPr>
          <w:sz w:val="24"/>
          <w:szCs w:val="24"/>
        </w:rPr>
      </w:pPr>
      <w:r w:rsidRPr="005C18BF">
        <w:rPr>
          <w:b/>
          <w:sz w:val="24"/>
          <w:szCs w:val="24"/>
        </w:rPr>
        <w:sym w:font="Wingdings 2" w:char="F0A3"/>
      </w:r>
      <w:r w:rsidRPr="005C18BF">
        <w:rPr>
          <w:sz w:val="24"/>
          <w:szCs w:val="24"/>
        </w:rPr>
        <w:t xml:space="preserve">    </w:t>
      </w:r>
      <w:proofErr w:type="spellStart"/>
      <w:r w:rsidRPr="005C18BF">
        <w:rPr>
          <w:sz w:val="24"/>
          <w:szCs w:val="24"/>
        </w:rPr>
        <w:t>mikroprzedsiębiorca</w:t>
      </w:r>
      <w:proofErr w:type="spellEnd"/>
    </w:p>
    <w:p w:rsidR="0066237A" w:rsidRPr="005C18BF" w:rsidRDefault="0066237A" w:rsidP="0066237A">
      <w:pPr>
        <w:pStyle w:val="Tekstpodstawowy3"/>
        <w:spacing w:after="0"/>
        <w:ind w:left="425"/>
        <w:rPr>
          <w:sz w:val="24"/>
          <w:szCs w:val="24"/>
        </w:rPr>
      </w:pPr>
      <w:r w:rsidRPr="005C18BF">
        <w:rPr>
          <w:b/>
          <w:sz w:val="24"/>
          <w:szCs w:val="24"/>
        </w:rPr>
        <w:sym w:font="Wingdings 2" w:char="F0A3"/>
      </w:r>
      <w:r w:rsidRPr="005C18BF">
        <w:rPr>
          <w:sz w:val="24"/>
          <w:szCs w:val="24"/>
        </w:rPr>
        <w:t xml:space="preserve">    mały przedsiębiorca</w:t>
      </w:r>
    </w:p>
    <w:p w:rsidR="0066237A" w:rsidRPr="005C18BF" w:rsidRDefault="0066237A" w:rsidP="0066237A">
      <w:pPr>
        <w:pStyle w:val="Tekstpodstawowy3"/>
        <w:spacing w:after="0"/>
        <w:ind w:left="425"/>
        <w:rPr>
          <w:sz w:val="24"/>
          <w:szCs w:val="24"/>
        </w:rPr>
      </w:pPr>
      <w:r w:rsidRPr="005C18BF">
        <w:rPr>
          <w:b/>
          <w:sz w:val="24"/>
          <w:szCs w:val="24"/>
        </w:rPr>
        <w:sym w:font="Wingdings 2" w:char="F0A3"/>
      </w:r>
      <w:r w:rsidRPr="005C18BF">
        <w:rPr>
          <w:sz w:val="24"/>
          <w:szCs w:val="24"/>
        </w:rPr>
        <w:t xml:space="preserve">    średni przedsiębiorca</w:t>
      </w:r>
    </w:p>
    <w:p w:rsidR="0066237A" w:rsidRPr="005C18BF" w:rsidRDefault="0066237A" w:rsidP="0066237A">
      <w:pPr>
        <w:pStyle w:val="Tekstpodstawowy3"/>
        <w:spacing w:after="0"/>
        <w:ind w:left="425"/>
        <w:rPr>
          <w:sz w:val="24"/>
          <w:szCs w:val="24"/>
        </w:rPr>
      </w:pPr>
      <w:r w:rsidRPr="005C18BF">
        <w:rPr>
          <w:b/>
          <w:sz w:val="24"/>
          <w:szCs w:val="24"/>
        </w:rPr>
        <w:sym w:font="Wingdings 2" w:char="F0A3"/>
      </w:r>
      <w:r w:rsidRPr="005C18BF">
        <w:rPr>
          <w:sz w:val="24"/>
          <w:szCs w:val="24"/>
        </w:rPr>
        <w:t xml:space="preserve">    jednoosobowa działalność gospodarczą</w:t>
      </w:r>
    </w:p>
    <w:p w:rsidR="0066237A" w:rsidRPr="005C18BF" w:rsidRDefault="0066237A" w:rsidP="0066237A">
      <w:pPr>
        <w:pStyle w:val="Tekstpodstawowy3"/>
        <w:spacing w:after="0"/>
        <w:ind w:left="425"/>
        <w:rPr>
          <w:sz w:val="24"/>
          <w:szCs w:val="24"/>
        </w:rPr>
      </w:pPr>
      <w:r w:rsidRPr="005C18BF">
        <w:rPr>
          <w:b/>
          <w:sz w:val="24"/>
          <w:szCs w:val="24"/>
        </w:rPr>
        <w:sym w:font="Wingdings 2" w:char="F0A3"/>
      </w:r>
      <w:r w:rsidRPr="005C18BF">
        <w:rPr>
          <w:sz w:val="24"/>
          <w:szCs w:val="24"/>
        </w:rPr>
        <w:t xml:space="preserve">    osoba fizyczna nieprowadząca działalności gospodarczej</w:t>
      </w:r>
    </w:p>
    <w:p w:rsidR="00AA6718" w:rsidRPr="005C18BF" w:rsidRDefault="0066237A" w:rsidP="004F7820">
      <w:pPr>
        <w:pStyle w:val="Tekstpodstawowy3"/>
        <w:spacing w:after="0"/>
        <w:ind w:left="425"/>
        <w:rPr>
          <w:sz w:val="24"/>
          <w:szCs w:val="24"/>
        </w:rPr>
      </w:pPr>
      <w:r w:rsidRPr="005C18BF">
        <w:rPr>
          <w:b/>
          <w:sz w:val="24"/>
          <w:szCs w:val="24"/>
        </w:rPr>
        <w:sym w:font="Wingdings 2" w:char="F0A3"/>
      </w:r>
      <w:r w:rsidRPr="005C18BF">
        <w:rPr>
          <w:sz w:val="24"/>
          <w:szCs w:val="24"/>
        </w:rPr>
        <w:t xml:space="preserve">    żadne z powyższych </w:t>
      </w:r>
    </w:p>
    <w:p w:rsidR="0066237A" w:rsidRPr="00135747" w:rsidRDefault="0066237A" w:rsidP="0066237A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sz w:val="19"/>
          <w:szCs w:val="19"/>
          <w:u w:val="single"/>
        </w:rPr>
      </w:pPr>
      <w:r w:rsidRPr="00135747">
        <w:rPr>
          <w:bCs/>
          <w:sz w:val="19"/>
          <w:szCs w:val="19"/>
          <w:u w:val="single"/>
        </w:rPr>
        <w:t xml:space="preserve">Uwaga: </w:t>
      </w:r>
    </w:p>
    <w:p w:rsidR="0066237A" w:rsidRPr="00135747" w:rsidRDefault="0066237A" w:rsidP="0066237A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sz w:val="19"/>
          <w:szCs w:val="19"/>
        </w:rPr>
      </w:pPr>
      <w:r w:rsidRPr="00135747">
        <w:rPr>
          <w:bCs/>
          <w:i/>
          <w:sz w:val="19"/>
          <w:szCs w:val="19"/>
        </w:rPr>
        <w:t xml:space="preserve">Przez </w:t>
      </w:r>
      <w:proofErr w:type="spellStart"/>
      <w:r w:rsidRPr="00135747">
        <w:rPr>
          <w:b/>
          <w:bCs/>
          <w:i/>
          <w:sz w:val="19"/>
          <w:szCs w:val="19"/>
        </w:rPr>
        <w:t>Mikroprzedsiębiorstwo</w:t>
      </w:r>
      <w:proofErr w:type="spellEnd"/>
      <w:r w:rsidRPr="00135747">
        <w:rPr>
          <w:bCs/>
          <w:i/>
          <w:sz w:val="19"/>
          <w:szCs w:val="19"/>
        </w:rPr>
        <w:t xml:space="preserve"> rozumie się: przedsiębiorstwo, które zatrudnia mniej niż 10 osób i którego roczny obrót lub roczna suma bilansowa nie przekracza 2 milionów EUR.</w:t>
      </w:r>
    </w:p>
    <w:p w:rsidR="0066237A" w:rsidRPr="00135747" w:rsidRDefault="0066237A" w:rsidP="0066237A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sz w:val="19"/>
          <w:szCs w:val="19"/>
        </w:rPr>
      </w:pPr>
      <w:r w:rsidRPr="00135747">
        <w:rPr>
          <w:bCs/>
          <w:i/>
          <w:sz w:val="19"/>
          <w:szCs w:val="19"/>
        </w:rPr>
        <w:t xml:space="preserve">Przez </w:t>
      </w:r>
      <w:r w:rsidRPr="00135747">
        <w:rPr>
          <w:b/>
          <w:bCs/>
          <w:i/>
          <w:sz w:val="19"/>
          <w:szCs w:val="19"/>
        </w:rPr>
        <w:t>Małe przedsiębiorstwo</w:t>
      </w:r>
      <w:r w:rsidRPr="00135747">
        <w:rPr>
          <w:bCs/>
          <w:i/>
          <w:sz w:val="19"/>
          <w:szCs w:val="19"/>
        </w:rPr>
        <w:t xml:space="preserve"> rozumie się: przedsiębiorstwo, które zatrudnia mniej niż 50 osób i którego roczny obrót lub roczna suma bilansowa nie przekracza 10 milionów EUR.</w:t>
      </w:r>
    </w:p>
    <w:p w:rsidR="0066237A" w:rsidRPr="00135747" w:rsidRDefault="0066237A" w:rsidP="0066237A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i/>
          <w:sz w:val="19"/>
          <w:szCs w:val="19"/>
        </w:rPr>
      </w:pPr>
      <w:r w:rsidRPr="00135747">
        <w:rPr>
          <w:bCs/>
          <w:i/>
          <w:sz w:val="19"/>
          <w:szCs w:val="19"/>
        </w:rPr>
        <w:lastRenderedPageBreak/>
        <w:t xml:space="preserve">Przez </w:t>
      </w:r>
      <w:r w:rsidRPr="00135747">
        <w:rPr>
          <w:b/>
          <w:bCs/>
          <w:i/>
          <w:sz w:val="19"/>
          <w:szCs w:val="19"/>
        </w:rPr>
        <w:t>Średnie przedsiębiorstwa</w:t>
      </w:r>
      <w:r w:rsidRPr="00135747">
        <w:rPr>
          <w:bCs/>
          <w:i/>
          <w:sz w:val="19"/>
          <w:szCs w:val="19"/>
        </w:rPr>
        <w:t xml:space="preserve"> rozumie się: przedsiębiorstwa, które nie są </w:t>
      </w:r>
      <w:proofErr w:type="spellStart"/>
      <w:r w:rsidRPr="00135747">
        <w:rPr>
          <w:bCs/>
          <w:i/>
          <w:sz w:val="19"/>
          <w:szCs w:val="19"/>
        </w:rPr>
        <w:t>mikroprzedsiębiorstwami</w:t>
      </w:r>
      <w:proofErr w:type="spellEnd"/>
      <w:r w:rsidRPr="00135747">
        <w:rPr>
          <w:bCs/>
          <w:i/>
          <w:sz w:val="19"/>
          <w:szCs w:val="19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66237A" w:rsidRPr="00B12850" w:rsidRDefault="0066237A" w:rsidP="0066237A">
      <w:pPr>
        <w:pStyle w:val="Tekstpodstawowy22"/>
        <w:tabs>
          <w:tab w:val="num" w:pos="567"/>
        </w:tabs>
        <w:jc w:val="both"/>
        <w:rPr>
          <w:sz w:val="8"/>
          <w:szCs w:val="8"/>
          <w:u w:val="single"/>
        </w:rPr>
      </w:pPr>
    </w:p>
    <w:p w:rsidR="00A363E0" w:rsidRPr="005C18BF" w:rsidRDefault="00A363E0" w:rsidP="00A363E0">
      <w:pPr>
        <w:pStyle w:val="Tekstpodstawowy22"/>
        <w:numPr>
          <w:ilvl w:val="6"/>
          <w:numId w:val="25"/>
        </w:numPr>
        <w:ind w:left="426" w:hanging="426"/>
        <w:jc w:val="both"/>
        <w:rPr>
          <w:szCs w:val="24"/>
          <w:u w:val="single"/>
        </w:rPr>
      </w:pPr>
      <w:r w:rsidRPr="005C18BF">
        <w:rPr>
          <w:rFonts w:cs="Calibri"/>
          <w:b/>
          <w:szCs w:val="24"/>
        </w:rPr>
        <w:t>BEZPŁATNE I OGÓLNODOSTĘPNE BAZY DANYCH:</w:t>
      </w:r>
    </w:p>
    <w:p w:rsidR="00A363E0" w:rsidRDefault="00A363E0" w:rsidP="00A363E0">
      <w:pPr>
        <w:pStyle w:val="Tekstpodstawowy22"/>
        <w:spacing w:after="120"/>
        <w:ind w:left="425"/>
        <w:jc w:val="both"/>
        <w:rPr>
          <w:rFonts w:cs="Calibri"/>
          <w:szCs w:val="24"/>
        </w:rPr>
      </w:pPr>
      <w:r w:rsidRPr="005C18BF">
        <w:rPr>
          <w:rFonts w:cs="Calibri"/>
          <w:szCs w:val="24"/>
        </w:rPr>
        <w:t xml:space="preserve">Na podstawie §13 ust. 2 Rozporządzenia Ministra Rozwoju, Pracy i Technologii z dnia 23 grudnia 2020 r. </w:t>
      </w:r>
      <w:r w:rsidRPr="005C18BF">
        <w:rPr>
          <w:rFonts w:cs="Calibri"/>
          <w:i/>
          <w:szCs w:val="24"/>
        </w:rPr>
        <w:t>w sprawie podmiotowych środków dowodowych oraz innych dokumentów lub oświadczeń, jakich może żądać zamawiający od wykonawcy</w:t>
      </w:r>
      <w:r w:rsidRPr="005C18BF">
        <w:rPr>
          <w:rFonts w:cs="Calibri"/>
          <w:szCs w:val="24"/>
        </w:rPr>
        <w:t>, niniejszym wskazuję dane bezpłatnych i ogólnodostępnych baz danych, umożliwiające dostęp do odpisu lub informacji z KRS, Centralnej Ewidencji i Informacji o Działalności Gospodarczej lub innego właściwego rejestru:</w:t>
      </w:r>
    </w:p>
    <w:p w:rsidR="00A363E0" w:rsidRPr="00F67B0F" w:rsidRDefault="00E154E8" w:rsidP="00A363E0">
      <w:pPr>
        <w:spacing w:line="276" w:lineRule="auto"/>
        <w:ind w:left="426"/>
        <w:jc w:val="both"/>
        <w:rPr>
          <w:rFonts w:eastAsia="Calibri"/>
          <w:lang w:val="en-US"/>
        </w:rPr>
      </w:pPr>
      <w:r w:rsidRPr="00F67B0F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363E0" w:rsidRPr="00F67B0F">
        <w:rPr>
          <w:rFonts w:eastAsia="Calibri"/>
          <w:lang w:val="en-US"/>
        </w:rPr>
        <w:instrText xml:space="preserve"> FORMCHECKBOX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 w:rsidRPr="00F67B0F">
        <w:rPr>
          <w:rFonts w:eastAsia="Calibri"/>
        </w:rPr>
        <w:fldChar w:fldCharType="end"/>
      </w:r>
      <w:r w:rsidR="00A363E0" w:rsidRPr="00F67B0F">
        <w:rPr>
          <w:rFonts w:eastAsia="Calibri"/>
          <w:lang w:val="en-US"/>
        </w:rPr>
        <w:t xml:space="preserve"> https://aplikacja.ceidg.gov.pl/ceidg/ceidg.public.ui/search.aspx (CEIDG)</w:t>
      </w:r>
    </w:p>
    <w:p w:rsidR="00A363E0" w:rsidRPr="00F67B0F" w:rsidRDefault="00E154E8" w:rsidP="00A363E0">
      <w:pPr>
        <w:spacing w:line="276" w:lineRule="auto"/>
        <w:ind w:left="426"/>
        <w:jc w:val="both"/>
        <w:rPr>
          <w:rFonts w:eastAsia="Calibri"/>
          <w:lang w:val="en-US"/>
        </w:rPr>
      </w:pPr>
      <w:r w:rsidRPr="00F67B0F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363E0" w:rsidRPr="00F67B0F">
        <w:rPr>
          <w:rFonts w:eastAsia="Calibri"/>
          <w:lang w:val="en-US"/>
        </w:rPr>
        <w:instrText xml:space="preserve"> FORMCHECKBOX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 w:rsidRPr="00F67B0F">
        <w:rPr>
          <w:rFonts w:eastAsia="Calibri"/>
        </w:rPr>
        <w:fldChar w:fldCharType="end"/>
      </w:r>
      <w:r w:rsidR="00A363E0" w:rsidRPr="00F67B0F">
        <w:rPr>
          <w:rFonts w:eastAsia="Calibri"/>
          <w:lang w:val="en-US"/>
        </w:rPr>
        <w:t xml:space="preserve"> https://ekrs.ms.gov.pl/web/wyszukiwarka-krs/strona-glowna/index.html (KRS)</w:t>
      </w:r>
    </w:p>
    <w:p w:rsidR="00A363E0" w:rsidRPr="00F67B0F" w:rsidRDefault="00E154E8" w:rsidP="00A363E0">
      <w:pPr>
        <w:ind w:left="426"/>
        <w:jc w:val="both"/>
        <w:rPr>
          <w:rFonts w:eastAsia="Calibri"/>
        </w:rPr>
      </w:pPr>
      <w:r w:rsidRPr="00F67B0F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363E0" w:rsidRPr="00F67B0F">
        <w:rPr>
          <w:rFonts w:eastAsia="Calibri"/>
        </w:rPr>
        <w:instrText xml:space="preserve"> FORMCHECKBOX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 w:rsidRPr="00F67B0F">
        <w:rPr>
          <w:rFonts w:eastAsia="Calibri"/>
        </w:rPr>
        <w:fldChar w:fldCharType="end"/>
      </w:r>
      <w:r w:rsidR="00A363E0" w:rsidRPr="00F67B0F">
        <w:rPr>
          <w:rFonts w:eastAsia="Calibri"/>
        </w:rPr>
        <w:t xml:space="preserve"> inny właściw</w:t>
      </w:r>
      <w:r w:rsidR="00A363E0">
        <w:rPr>
          <w:rFonts w:eastAsia="Calibri"/>
        </w:rPr>
        <w:t xml:space="preserve">y rejestr: </w:t>
      </w:r>
      <w:r w:rsidR="00A363E0" w:rsidRPr="00F67B0F">
        <w:rPr>
          <w:rFonts w:eastAsia="Calibri"/>
        </w:rPr>
        <w:t>……………………………..</w:t>
      </w:r>
      <w:r w:rsidR="00A363E0" w:rsidRPr="00F67B0F">
        <w:rPr>
          <w:rFonts w:eastAsia="Calibri"/>
          <w:sz w:val="18"/>
          <w:szCs w:val="18"/>
        </w:rPr>
        <w:t xml:space="preserve"> </w:t>
      </w:r>
      <w:r w:rsidR="00A363E0" w:rsidRPr="00F67B0F">
        <w:rPr>
          <w:rFonts w:eastAsia="Calibri"/>
          <w:i/>
          <w:iCs/>
          <w:sz w:val="18"/>
          <w:szCs w:val="18"/>
        </w:rPr>
        <w:t xml:space="preserve">(wpisać nazwę bazy i adres internetowy)  </w:t>
      </w:r>
      <w:r w:rsidR="00A363E0" w:rsidRPr="00F67B0F">
        <w:rPr>
          <w:rFonts w:eastAsia="Calibri"/>
          <w:i/>
          <w:iCs/>
          <w:sz w:val="18"/>
          <w:szCs w:val="18"/>
        </w:rPr>
        <w:tab/>
      </w:r>
    </w:p>
    <w:p w:rsidR="00A363E0" w:rsidRPr="00F67B0F" w:rsidRDefault="00E154E8" w:rsidP="00A363E0">
      <w:pPr>
        <w:spacing w:line="276" w:lineRule="auto"/>
        <w:ind w:left="426"/>
        <w:jc w:val="both"/>
        <w:rPr>
          <w:rFonts w:eastAsia="Calibri"/>
        </w:rPr>
      </w:pPr>
      <w:r w:rsidRPr="00F67B0F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363E0" w:rsidRPr="00F67B0F">
        <w:rPr>
          <w:rFonts w:eastAsia="Calibri"/>
        </w:rPr>
        <w:instrText xml:space="preserve"> FORMCHECKBOX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 w:rsidRPr="00F67B0F">
        <w:rPr>
          <w:rFonts w:eastAsia="Calibri"/>
        </w:rPr>
        <w:fldChar w:fldCharType="end"/>
      </w:r>
      <w:r w:rsidR="00A363E0" w:rsidRPr="00F67B0F">
        <w:rPr>
          <w:rFonts w:eastAsia="Calibri"/>
        </w:rPr>
        <w:t xml:space="preserve"> brak możliwości pobrania </w:t>
      </w:r>
      <w:proofErr w:type="spellStart"/>
      <w:r w:rsidR="00A363E0" w:rsidRPr="00F67B0F">
        <w:rPr>
          <w:rFonts w:eastAsia="Calibri"/>
        </w:rPr>
        <w:t>online</w:t>
      </w:r>
      <w:proofErr w:type="spellEnd"/>
    </w:p>
    <w:p w:rsidR="00A363E0" w:rsidRPr="00F67B0F" w:rsidRDefault="00A363E0" w:rsidP="00A363E0">
      <w:pPr>
        <w:autoSpaceDN w:val="0"/>
        <w:spacing w:line="276" w:lineRule="auto"/>
        <w:ind w:firstLine="426"/>
        <w:jc w:val="both"/>
        <w:textAlignment w:val="baseline"/>
        <w:rPr>
          <w:rFonts w:eastAsia="Calibri"/>
          <w:b/>
          <w:bCs/>
          <w:i/>
          <w:iCs/>
          <w:color w:val="000000"/>
          <w:sz w:val="18"/>
          <w:szCs w:val="18"/>
          <w:lang w:eastAsia="pl-PL"/>
        </w:rPr>
      </w:pPr>
      <w:r w:rsidRPr="00F67B0F">
        <w:rPr>
          <w:rFonts w:eastAsia="Calibri"/>
          <w:b/>
          <w:bCs/>
          <w:i/>
          <w:iCs/>
          <w:color w:val="000000"/>
          <w:sz w:val="18"/>
          <w:szCs w:val="18"/>
          <w:lang w:eastAsia="pl-PL"/>
        </w:rPr>
        <w:t>(</w:t>
      </w:r>
      <w:r w:rsidRPr="00F67B0F">
        <w:rPr>
          <w:rFonts w:eastAsia="Calibri"/>
          <w:i/>
          <w:iCs/>
          <w:color w:val="000000"/>
          <w:sz w:val="18"/>
          <w:szCs w:val="18"/>
          <w:lang w:eastAsia="pl-PL"/>
        </w:rPr>
        <w:t xml:space="preserve">Należy zaznaczyć jedno pole znakiem </w:t>
      </w:r>
      <w:r w:rsidR="00E154E8" w:rsidRPr="00F67B0F">
        <w:rPr>
          <w:rFonts w:eastAsia="Calibr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67B0F">
        <w:rPr>
          <w:rFonts w:eastAsia="Calibri"/>
          <w:i/>
          <w:iCs/>
          <w:color w:val="000000"/>
          <w:sz w:val="18"/>
          <w:szCs w:val="18"/>
          <w:shd w:val="clear" w:color="auto" w:fill="FFFFFF"/>
          <w:lang w:eastAsia="pl-PL"/>
        </w:rPr>
        <w:instrText xml:space="preserve"> FORMCHECKBOX </w:instrText>
      </w:r>
      <w:r w:rsidR="00E154E8">
        <w:rPr>
          <w:rFonts w:eastAsia="Calibri"/>
          <w:i/>
          <w:iCs/>
          <w:color w:val="000000"/>
          <w:sz w:val="18"/>
          <w:szCs w:val="18"/>
          <w:shd w:val="clear" w:color="auto" w:fill="FFFFFF"/>
          <w:lang w:eastAsia="pl-PL"/>
        </w:rPr>
      </w:r>
      <w:r w:rsidR="00E154E8">
        <w:rPr>
          <w:rFonts w:eastAsia="Calibr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separate"/>
      </w:r>
      <w:r w:rsidR="00E154E8" w:rsidRPr="00F67B0F">
        <w:rPr>
          <w:rFonts w:eastAsia="Calibr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end"/>
      </w:r>
      <w:r w:rsidRPr="00F67B0F">
        <w:rPr>
          <w:rFonts w:eastAsia="Calibri"/>
          <w:b/>
          <w:bCs/>
          <w:i/>
          <w:iCs/>
          <w:color w:val="000000"/>
          <w:sz w:val="18"/>
          <w:szCs w:val="18"/>
          <w:lang w:eastAsia="pl-PL"/>
        </w:rPr>
        <w:t>)</w:t>
      </w:r>
    </w:p>
    <w:p w:rsidR="0066237A" w:rsidRDefault="0066237A" w:rsidP="0066237A">
      <w:pPr>
        <w:pStyle w:val="Tekstpodstawowy22"/>
        <w:tabs>
          <w:tab w:val="num" w:pos="567"/>
        </w:tabs>
        <w:jc w:val="both"/>
        <w:rPr>
          <w:sz w:val="22"/>
          <w:szCs w:val="22"/>
          <w:u w:val="single"/>
        </w:rPr>
      </w:pPr>
    </w:p>
    <w:p w:rsidR="0066237A" w:rsidRDefault="0066237A" w:rsidP="0066237A">
      <w:pPr>
        <w:pStyle w:val="Tekstpodstawowy22"/>
        <w:rPr>
          <w:szCs w:val="24"/>
          <w:u w:val="single"/>
        </w:rPr>
      </w:pPr>
    </w:p>
    <w:p w:rsidR="00A363E0" w:rsidRPr="00543578" w:rsidRDefault="00A363E0" w:rsidP="00A363E0">
      <w:pPr>
        <w:pStyle w:val="Tekstpodstawowy22"/>
        <w:tabs>
          <w:tab w:val="num" w:pos="567"/>
        </w:tabs>
        <w:jc w:val="both"/>
        <w:rPr>
          <w:sz w:val="22"/>
          <w:szCs w:val="22"/>
        </w:rPr>
      </w:pPr>
      <w:r w:rsidRPr="00543578">
        <w:rPr>
          <w:sz w:val="22"/>
          <w:szCs w:val="22"/>
          <w:u w:val="single"/>
        </w:rPr>
        <w:t>Załączniki</w:t>
      </w:r>
      <w:r w:rsidRPr="00543578">
        <w:rPr>
          <w:sz w:val="22"/>
          <w:szCs w:val="22"/>
        </w:rPr>
        <w:t>:</w:t>
      </w:r>
    </w:p>
    <w:p w:rsidR="00A363E0" w:rsidRDefault="00A363E0" w:rsidP="00A363E0">
      <w:pPr>
        <w:pStyle w:val="Tekstpodstawowy22"/>
        <w:numPr>
          <w:ilvl w:val="2"/>
          <w:numId w:val="83"/>
        </w:numPr>
        <w:ind w:left="426" w:hanging="426"/>
        <w:rPr>
          <w:sz w:val="22"/>
          <w:szCs w:val="22"/>
        </w:rPr>
      </w:pPr>
      <w:r w:rsidRPr="00543578">
        <w:rPr>
          <w:sz w:val="22"/>
          <w:szCs w:val="22"/>
        </w:rPr>
        <w:t>Przedmiotowe środki dowodowe</w:t>
      </w:r>
    </w:p>
    <w:p w:rsidR="00A363E0" w:rsidRPr="00A363E0" w:rsidRDefault="00A363E0" w:rsidP="00A363E0">
      <w:pPr>
        <w:pStyle w:val="Tekstpodstawowy22"/>
        <w:numPr>
          <w:ilvl w:val="2"/>
          <w:numId w:val="83"/>
        </w:numPr>
        <w:ind w:left="426" w:hanging="426"/>
        <w:rPr>
          <w:sz w:val="22"/>
          <w:szCs w:val="22"/>
        </w:rPr>
      </w:pPr>
      <w:r w:rsidRPr="00A363E0">
        <w:rPr>
          <w:sz w:val="22"/>
          <w:szCs w:val="22"/>
        </w:rPr>
        <w:t>……………………….…...</w:t>
      </w:r>
    </w:p>
    <w:p w:rsidR="00A363E0" w:rsidRPr="00543578" w:rsidRDefault="00A363E0" w:rsidP="00A363E0">
      <w:pPr>
        <w:pStyle w:val="Tekstpodstawowy22"/>
        <w:rPr>
          <w:sz w:val="22"/>
          <w:szCs w:val="22"/>
        </w:rPr>
      </w:pPr>
      <w:r w:rsidRPr="00543578">
        <w:rPr>
          <w:sz w:val="22"/>
          <w:szCs w:val="22"/>
        </w:rPr>
        <w:t>…      …………………………...</w:t>
      </w:r>
    </w:p>
    <w:p w:rsidR="00A363E0" w:rsidRDefault="00A363E0" w:rsidP="0066237A">
      <w:pPr>
        <w:pStyle w:val="Tekstpodstawowy22"/>
        <w:rPr>
          <w:szCs w:val="24"/>
          <w:u w:val="single"/>
        </w:rPr>
      </w:pPr>
    </w:p>
    <w:p w:rsidR="00A363E0" w:rsidRPr="00E625EA" w:rsidRDefault="00A363E0" w:rsidP="0066237A">
      <w:pPr>
        <w:pStyle w:val="Tekstpodstawowy22"/>
        <w:rPr>
          <w:sz w:val="16"/>
          <w:szCs w:val="16"/>
        </w:rPr>
      </w:pPr>
    </w:p>
    <w:p w:rsidR="0066237A" w:rsidRDefault="0066237A" w:rsidP="0066237A">
      <w:pPr>
        <w:pStyle w:val="Tekstpodstawowy22"/>
        <w:tabs>
          <w:tab w:val="num" w:pos="567"/>
        </w:tabs>
        <w:spacing w:after="120"/>
        <w:jc w:val="both"/>
        <w:rPr>
          <w:rStyle w:val="Znakiprzypiswdolnych"/>
          <w:sz w:val="18"/>
          <w:szCs w:val="18"/>
          <w:vertAlign w:val="baseline"/>
        </w:rPr>
      </w:pPr>
      <w:r w:rsidRPr="009647B3">
        <w:rPr>
          <w:bCs/>
          <w:i/>
          <w:sz w:val="18"/>
          <w:szCs w:val="18"/>
          <w:u w:val="single"/>
        </w:rPr>
        <w:t>Uwaga dla Wykonawcy</w:t>
      </w:r>
      <w:r w:rsidRPr="009647B3">
        <w:rPr>
          <w:bCs/>
          <w:sz w:val="18"/>
          <w:szCs w:val="18"/>
        </w:rPr>
        <w:t>:</w:t>
      </w:r>
      <w:r w:rsidRPr="009647B3">
        <w:rPr>
          <w:i/>
          <w:sz w:val="18"/>
          <w:szCs w:val="18"/>
        </w:rPr>
        <w:t xml:space="preserve"> podstawowe załączniki zostały wymienione w treści SWZ. Należy je wypełnić według załączonych wzorów, a następnie dołączyć do oferty.</w:t>
      </w:r>
      <w:r w:rsidRPr="009647B3">
        <w:rPr>
          <w:rStyle w:val="Znakiprzypiswdolnych"/>
          <w:sz w:val="18"/>
          <w:szCs w:val="18"/>
          <w:vertAlign w:val="baseline"/>
        </w:rPr>
        <w:tab/>
      </w:r>
    </w:p>
    <w:p w:rsidR="001408E5" w:rsidRDefault="001408E5" w:rsidP="0066237A">
      <w:pPr>
        <w:pStyle w:val="Tekstpodstawowy22"/>
        <w:tabs>
          <w:tab w:val="num" w:pos="567"/>
        </w:tabs>
        <w:spacing w:after="120"/>
        <w:jc w:val="both"/>
        <w:rPr>
          <w:sz w:val="18"/>
          <w:szCs w:val="18"/>
        </w:rPr>
      </w:pPr>
    </w:p>
    <w:p w:rsidR="00BD0BAB" w:rsidRPr="009647B3" w:rsidRDefault="00BD0BAB" w:rsidP="0066237A">
      <w:pPr>
        <w:pStyle w:val="Tekstpodstawowy22"/>
        <w:tabs>
          <w:tab w:val="num" w:pos="567"/>
        </w:tabs>
        <w:spacing w:after="120"/>
        <w:jc w:val="both"/>
        <w:rPr>
          <w:sz w:val="18"/>
          <w:szCs w:val="18"/>
        </w:rPr>
      </w:pPr>
    </w:p>
    <w:p w:rsidR="0066237A" w:rsidRDefault="0066237A" w:rsidP="00A363E0">
      <w:pPr>
        <w:pStyle w:val="Tekstpodstawowy22"/>
        <w:spacing w:after="200"/>
        <w:ind w:left="567"/>
        <w:jc w:val="both"/>
        <w:rPr>
          <w:szCs w:val="24"/>
        </w:rPr>
      </w:pPr>
      <w:r w:rsidRPr="00FD6403">
        <w:rPr>
          <w:sz w:val="23"/>
          <w:szCs w:val="23"/>
        </w:rPr>
        <w:t xml:space="preserve">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A363E0" w:rsidRDefault="00A363E0" w:rsidP="00A363E0">
      <w:pPr>
        <w:pStyle w:val="Tekstpodstawowy22"/>
        <w:spacing w:after="200"/>
        <w:ind w:left="567"/>
        <w:jc w:val="both"/>
        <w:rPr>
          <w:szCs w:val="24"/>
        </w:rPr>
      </w:pPr>
    </w:p>
    <w:p w:rsidR="00A363E0" w:rsidRDefault="00A363E0" w:rsidP="00A363E0">
      <w:pPr>
        <w:pStyle w:val="Tekstpodstawowy22"/>
        <w:spacing w:after="200"/>
        <w:ind w:left="567"/>
        <w:jc w:val="both"/>
        <w:rPr>
          <w:szCs w:val="24"/>
        </w:rPr>
      </w:pPr>
    </w:p>
    <w:p w:rsidR="00A363E0" w:rsidRDefault="00A363E0" w:rsidP="00A363E0">
      <w:pPr>
        <w:pStyle w:val="Tekstpodstawowy22"/>
        <w:spacing w:after="200"/>
        <w:ind w:left="567"/>
        <w:jc w:val="both"/>
        <w:rPr>
          <w:i/>
          <w:sz w:val="16"/>
          <w:szCs w:val="16"/>
        </w:rPr>
      </w:pPr>
    </w:p>
    <w:p w:rsidR="0066237A" w:rsidRDefault="0066237A" w:rsidP="0066237A">
      <w:pPr>
        <w:ind w:left="5529"/>
        <w:jc w:val="center"/>
        <w:rPr>
          <w:i/>
          <w:sz w:val="16"/>
          <w:szCs w:val="16"/>
        </w:rPr>
      </w:pPr>
    </w:p>
    <w:p w:rsidR="0066237A" w:rsidRDefault="0066237A" w:rsidP="0066237A">
      <w:pPr>
        <w:ind w:left="5529"/>
        <w:jc w:val="center"/>
        <w:rPr>
          <w:i/>
          <w:sz w:val="16"/>
          <w:szCs w:val="16"/>
        </w:rPr>
      </w:pPr>
    </w:p>
    <w:p w:rsidR="00BD0BAB" w:rsidRDefault="00BD0BAB" w:rsidP="0066237A">
      <w:pPr>
        <w:rPr>
          <w:i/>
          <w:sz w:val="16"/>
          <w:szCs w:val="16"/>
        </w:rPr>
      </w:pPr>
    </w:p>
    <w:p w:rsidR="00A363E0" w:rsidRDefault="00A363E0" w:rsidP="0066237A">
      <w:pPr>
        <w:rPr>
          <w:i/>
          <w:sz w:val="16"/>
          <w:szCs w:val="16"/>
        </w:rPr>
      </w:pPr>
    </w:p>
    <w:p w:rsidR="00A363E0" w:rsidRDefault="00A363E0" w:rsidP="0066237A">
      <w:pPr>
        <w:rPr>
          <w:i/>
          <w:sz w:val="16"/>
          <w:szCs w:val="16"/>
        </w:rPr>
      </w:pPr>
    </w:p>
    <w:p w:rsidR="00A363E0" w:rsidRDefault="00A363E0" w:rsidP="0066237A">
      <w:pPr>
        <w:rPr>
          <w:i/>
          <w:sz w:val="16"/>
          <w:szCs w:val="16"/>
        </w:rPr>
      </w:pPr>
    </w:p>
    <w:p w:rsidR="00A363E0" w:rsidRDefault="00A363E0" w:rsidP="0066237A">
      <w:pPr>
        <w:rPr>
          <w:i/>
          <w:sz w:val="16"/>
          <w:szCs w:val="16"/>
        </w:rPr>
      </w:pPr>
    </w:p>
    <w:p w:rsidR="00A363E0" w:rsidRDefault="00A363E0" w:rsidP="0066237A">
      <w:pPr>
        <w:rPr>
          <w:i/>
          <w:sz w:val="16"/>
          <w:szCs w:val="16"/>
        </w:rPr>
      </w:pPr>
    </w:p>
    <w:p w:rsidR="00A363E0" w:rsidRDefault="00A363E0" w:rsidP="0066237A">
      <w:pPr>
        <w:rPr>
          <w:i/>
          <w:sz w:val="16"/>
          <w:szCs w:val="16"/>
        </w:rPr>
      </w:pPr>
    </w:p>
    <w:p w:rsidR="004F7820" w:rsidRDefault="004F7820" w:rsidP="0066237A">
      <w:pPr>
        <w:rPr>
          <w:i/>
          <w:sz w:val="16"/>
          <w:szCs w:val="16"/>
        </w:rPr>
      </w:pPr>
    </w:p>
    <w:p w:rsidR="004F7820" w:rsidRDefault="004F7820" w:rsidP="0066237A">
      <w:pPr>
        <w:rPr>
          <w:i/>
          <w:sz w:val="16"/>
          <w:szCs w:val="16"/>
        </w:rPr>
      </w:pPr>
    </w:p>
    <w:p w:rsidR="004F7820" w:rsidRDefault="004F7820" w:rsidP="0066237A">
      <w:pPr>
        <w:rPr>
          <w:i/>
          <w:sz w:val="16"/>
          <w:szCs w:val="16"/>
        </w:rPr>
      </w:pPr>
    </w:p>
    <w:p w:rsidR="0018248E" w:rsidRDefault="0018248E" w:rsidP="0066237A">
      <w:pPr>
        <w:rPr>
          <w:i/>
          <w:sz w:val="16"/>
          <w:szCs w:val="16"/>
        </w:rPr>
      </w:pPr>
    </w:p>
    <w:p w:rsidR="0018248E" w:rsidRDefault="0018248E" w:rsidP="0066237A">
      <w:pPr>
        <w:rPr>
          <w:i/>
          <w:sz w:val="16"/>
          <w:szCs w:val="16"/>
        </w:rPr>
      </w:pPr>
    </w:p>
    <w:p w:rsidR="0018248E" w:rsidRDefault="0018248E" w:rsidP="0066237A">
      <w:pPr>
        <w:rPr>
          <w:i/>
          <w:sz w:val="16"/>
          <w:szCs w:val="16"/>
        </w:rPr>
      </w:pPr>
    </w:p>
    <w:p w:rsidR="0018248E" w:rsidRDefault="0018248E" w:rsidP="0066237A">
      <w:pPr>
        <w:rPr>
          <w:i/>
          <w:sz w:val="16"/>
          <w:szCs w:val="16"/>
        </w:rPr>
      </w:pPr>
    </w:p>
    <w:p w:rsidR="00A363E0" w:rsidRDefault="00A363E0" w:rsidP="0066237A">
      <w:pPr>
        <w:rPr>
          <w:i/>
          <w:sz w:val="16"/>
          <w:szCs w:val="16"/>
        </w:rPr>
      </w:pPr>
    </w:p>
    <w:p w:rsidR="00A363E0" w:rsidRDefault="00A363E0" w:rsidP="0066237A">
      <w:pPr>
        <w:rPr>
          <w:i/>
          <w:sz w:val="16"/>
          <w:szCs w:val="16"/>
        </w:rPr>
      </w:pPr>
    </w:p>
    <w:p w:rsidR="001408E5" w:rsidRDefault="001408E5" w:rsidP="0066237A">
      <w:pPr>
        <w:rPr>
          <w:i/>
          <w:sz w:val="16"/>
          <w:szCs w:val="16"/>
        </w:rPr>
      </w:pPr>
    </w:p>
    <w:p w:rsidR="00DE64B3" w:rsidRDefault="0066237A" w:rsidP="006609D9">
      <w:pPr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</w:t>
      </w:r>
      <w:r w:rsidR="00E45530">
        <w:rPr>
          <w:rFonts w:ascii="Calibri" w:hAnsi="Calibri" w:cs="Calibri"/>
          <w:b/>
          <w:caps/>
          <w:color w:val="FF0000"/>
          <w:sz w:val="22"/>
          <w:szCs w:val="22"/>
        </w:rPr>
        <w:t xml:space="preserve"> LUB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 lub podpisem osobisty</w:t>
      </w:r>
      <w:r w:rsidR="00BD0BAB">
        <w:rPr>
          <w:rFonts w:ascii="Calibri" w:hAnsi="Calibri" w:cs="Calibri"/>
          <w:b/>
          <w:caps/>
          <w:color w:val="FF0000"/>
          <w:sz w:val="22"/>
          <w:szCs w:val="22"/>
        </w:rPr>
        <w:t>M</w:t>
      </w:r>
    </w:p>
    <w:p w:rsidR="00547F69" w:rsidRPr="00A363E0" w:rsidRDefault="00547F69" w:rsidP="00A363E0">
      <w:pPr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547F69" w:rsidRPr="00F8696F" w:rsidRDefault="00547F69" w:rsidP="00547F69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lastRenderedPageBreak/>
        <w:t xml:space="preserve">ZAŁĄCZNIK NR </w:t>
      </w:r>
      <w:r>
        <w:t xml:space="preserve">1A  </w:t>
      </w:r>
      <w:r w:rsidR="00A8647F" w:rsidRPr="00A8647F">
        <w:rPr>
          <w:i/>
          <w:sz w:val="20"/>
          <w:szCs w:val="20"/>
        </w:rPr>
        <w:t>(wspólny dla obu części zamówienia)</w:t>
      </w:r>
    </w:p>
    <w:p w:rsidR="00547F69" w:rsidRPr="00E34AE6" w:rsidRDefault="00547F69" w:rsidP="00547F69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>
        <w:rPr>
          <w:rFonts w:ascii="Calibri" w:hAnsi="Calibri" w:cs="Calibri"/>
          <w:b/>
          <w:i/>
          <w:color w:val="FF0000"/>
          <w:sz w:val="18"/>
          <w:szCs w:val="18"/>
        </w:rPr>
        <w:t>(ZŁOŻYĆ WRAZ Z OFERTĄ)</w:t>
      </w:r>
    </w:p>
    <w:p w:rsidR="00547F69" w:rsidRPr="00EC17ED" w:rsidRDefault="00547F69" w:rsidP="00547F69">
      <w:pPr>
        <w:ind w:left="5246" w:firstLine="708"/>
        <w:rPr>
          <w:b/>
          <w:sz w:val="12"/>
          <w:szCs w:val="12"/>
        </w:rPr>
      </w:pPr>
    </w:p>
    <w:p w:rsidR="00547F69" w:rsidRPr="009A3CD8" w:rsidRDefault="00547F69" w:rsidP="00547F69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547F69" w:rsidRPr="009A3CD8" w:rsidRDefault="00547F69" w:rsidP="00547F69">
      <w:pPr>
        <w:ind w:left="5954"/>
      </w:pPr>
      <w:r w:rsidRPr="009A3CD8">
        <w:t xml:space="preserve">Powiat Tczewski </w:t>
      </w:r>
    </w:p>
    <w:p w:rsidR="00547F69" w:rsidRPr="009A3CD8" w:rsidRDefault="00547F69" w:rsidP="00547F69">
      <w:pPr>
        <w:ind w:left="5954"/>
      </w:pPr>
      <w:r w:rsidRPr="009A3CD8">
        <w:t>83-110 Tczew, ul. Piaskowa 2</w:t>
      </w:r>
    </w:p>
    <w:p w:rsidR="00547F69" w:rsidRPr="009A3CD8" w:rsidRDefault="00547F69" w:rsidP="00547F69">
      <w:pPr>
        <w:jc w:val="center"/>
        <w:rPr>
          <w:b/>
          <w:bCs/>
        </w:rPr>
      </w:pPr>
    </w:p>
    <w:p w:rsidR="00547F69" w:rsidRPr="009A3CD8" w:rsidRDefault="00547F69" w:rsidP="00547F69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547F69" w:rsidRDefault="00547F69" w:rsidP="00547F69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   (nazwa i adres Wykonawcy)</w:t>
      </w:r>
    </w:p>
    <w:p w:rsidR="00547F69" w:rsidRPr="00AA6718" w:rsidRDefault="00547F69" w:rsidP="00547F69">
      <w:pPr>
        <w:pStyle w:val="Tekstpodstawowy2"/>
        <w:spacing w:line="240" w:lineRule="auto"/>
        <w:rPr>
          <w:i/>
          <w:sz w:val="16"/>
          <w:szCs w:val="16"/>
        </w:rPr>
      </w:pPr>
    </w:p>
    <w:p w:rsidR="00547F69" w:rsidRPr="00C12ACF" w:rsidRDefault="00547F69" w:rsidP="00547F6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10683">
        <w:rPr>
          <w:b/>
          <w:sz w:val="28"/>
          <w:szCs w:val="28"/>
          <w:u w:val="single"/>
        </w:rPr>
        <w:t>OŚWIADCZENIE WYKONAWCY</w:t>
      </w:r>
    </w:p>
    <w:p w:rsidR="00547F69" w:rsidRPr="00334907" w:rsidRDefault="00547F69" w:rsidP="00547F69">
      <w:pPr>
        <w:jc w:val="center"/>
        <w:rPr>
          <w:b/>
        </w:rPr>
      </w:pPr>
      <w:r w:rsidRPr="00334907">
        <w:rPr>
          <w:b/>
        </w:rPr>
        <w:t xml:space="preserve">składane na podstawie art. 125 ust. 1 ustawy z dnia 11 września 2019 r. </w:t>
      </w:r>
    </w:p>
    <w:p w:rsidR="00547F69" w:rsidRDefault="00547F69" w:rsidP="00547F69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547F69" w:rsidRPr="00334907" w:rsidRDefault="00547F69" w:rsidP="00547F69">
      <w:pPr>
        <w:jc w:val="center"/>
        <w:rPr>
          <w:b/>
        </w:rPr>
      </w:pPr>
    </w:p>
    <w:p w:rsidR="00AA6718" w:rsidRPr="00AA6718" w:rsidRDefault="00547F69" w:rsidP="00AA6718">
      <w:pPr>
        <w:jc w:val="center"/>
        <w:rPr>
          <w:b/>
        </w:rPr>
      </w:pPr>
      <w:r w:rsidRPr="00AA6718">
        <w:rPr>
          <w:b/>
        </w:rPr>
        <w:t xml:space="preserve">DOTYCZĄCE </w:t>
      </w:r>
      <w:r w:rsidR="00AA6718" w:rsidRPr="00AA6718">
        <w:rPr>
          <w:b/>
        </w:rPr>
        <w:t xml:space="preserve">SPEŁNIANIA WARUNKÓW UDZIAŁU W POSTĘPOWANIU </w:t>
      </w:r>
    </w:p>
    <w:p w:rsidR="00AA6718" w:rsidRPr="00AA6718" w:rsidRDefault="00AA6718" w:rsidP="00AA6718">
      <w:pPr>
        <w:jc w:val="center"/>
        <w:rPr>
          <w:b/>
        </w:rPr>
      </w:pPr>
      <w:r w:rsidRPr="00AA6718">
        <w:rPr>
          <w:b/>
        </w:rPr>
        <w:t xml:space="preserve">ORAZ </w:t>
      </w:r>
    </w:p>
    <w:p w:rsidR="00547F69" w:rsidRDefault="00AA6718" w:rsidP="00AA6718">
      <w:pPr>
        <w:jc w:val="center"/>
        <w:rPr>
          <w:b/>
        </w:rPr>
      </w:pPr>
      <w:r w:rsidRPr="00AA6718">
        <w:rPr>
          <w:b/>
        </w:rPr>
        <w:t xml:space="preserve">BRAKU PODSTAW </w:t>
      </w:r>
      <w:r w:rsidR="00547F69" w:rsidRPr="00AA6718">
        <w:rPr>
          <w:b/>
        </w:rPr>
        <w:t>WYKLUCZENIA Z POSTĘPOWANIA</w:t>
      </w:r>
    </w:p>
    <w:p w:rsidR="00AA6718" w:rsidRPr="00AA6718" w:rsidRDefault="00AA6718" w:rsidP="00A363E0">
      <w:pPr>
        <w:spacing w:after="240"/>
        <w:jc w:val="center"/>
        <w:rPr>
          <w:b/>
        </w:rPr>
      </w:pPr>
    </w:p>
    <w:p w:rsidR="00547F69" w:rsidRPr="003C0C86" w:rsidRDefault="00547F69" w:rsidP="00A363E0">
      <w:pPr>
        <w:pStyle w:val="Nagwek7"/>
        <w:numPr>
          <w:ilvl w:val="0"/>
          <w:numId w:val="0"/>
        </w:numPr>
        <w:tabs>
          <w:tab w:val="left" w:pos="426"/>
          <w:tab w:val="center" w:pos="4535"/>
        </w:tabs>
        <w:spacing w:after="120"/>
        <w:ind w:right="-57"/>
        <w:jc w:val="both"/>
      </w:pPr>
      <w:r w:rsidRPr="0031364A">
        <w:rPr>
          <w:b w:val="0"/>
          <w:sz w:val="23"/>
          <w:szCs w:val="23"/>
        </w:rPr>
        <w:tab/>
      </w:r>
      <w:r w:rsidR="00A363E0">
        <w:rPr>
          <w:b w:val="0"/>
          <w:sz w:val="23"/>
          <w:szCs w:val="23"/>
        </w:rPr>
        <w:tab/>
      </w:r>
      <w:r w:rsidRPr="00736256">
        <w:rPr>
          <w:b w:val="0"/>
        </w:rPr>
        <w:t>Na potrzeby postępowania o udzielenie zamówienia publicznego pn.</w:t>
      </w:r>
      <w:r>
        <w:t xml:space="preserve"> </w:t>
      </w:r>
      <w:r w:rsidRPr="00D6163C">
        <w:rPr>
          <w:i/>
        </w:rPr>
        <w:t>„</w:t>
      </w:r>
      <w:r>
        <w:rPr>
          <w:i/>
        </w:rPr>
        <w:t xml:space="preserve">Zakup i dostawa samochodów: osobowego i </w:t>
      </w:r>
      <w:proofErr w:type="spellStart"/>
      <w:r>
        <w:rPr>
          <w:i/>
        </w:rPr>
        <w:t>minibusa</w:t>
      </w:r>
      <w:proofErr w:type="spellEnd"/>
      <w:r>
        <w:rPr>
          <w:i/>
        </w:rPr>
        <w:t xml:space="preserve"> dla Starostwa Powiatowego w Tczewie</w:t>
      </w:r>
      <w:r w:rsidRPr="00D6163C">
        <w:rPr>
          <w:i/>
        </w:rPr>
        <w:t>”</w:t>
      </w:r>
      <w:r w:rsidRPr="00736256">
        <w:rPr>
          <w:b w:val="0"/>
          <w:bCs/>
        </w:rPr>
        <w:t>,</w:t>
      </w:r>
      <w:r w:rsidRPr="00736256">
        <w:rPr>
          <w:b w:val="0"/>
          <w:bCs/>
          <w:i/>
        </w:rPr>
        <w:t xml:space="preserve"> </w:t>
      </w:r>
      <w:r w:rsidRPr="00736256">
        <w:rPr>
          <w:b w:val="0"/>
        </w:rPr>
        <w:t>prowadzonego przez Powiat Tczewski</w:t>
      </w:r>
      <w:r w:rsidRPr="00736256">
        <w:rPr>
          <w:b w:val="0"/>
          <w:i/>
        </w:rPr>
        <w:t xml:space="preserve"> </w:t>
      </w:r>
      <w:r w:rsidRPr="00736256">
        <w:rPr>
          <w:b w:val="0"/>
        </w:rPr>
        <w:t>oświadczam, co</w:t>
      </w:r>
      <w:r>
        <w:rPr>
          <w:b w:val="0"/>
        </w:rPr>
        <w:t> </w:t>
      </w:r>
      <w:r w:rsidRPr="00736256">
        <w:rPr>
          <w:b w:val="0"/>
        </w:rPr>
        <w:t>następuje:</w:t>
      </w:r>
    </w:p>
    <w:p w:rsidR="00547F69" w:rsidRDefault="00547F69" w:rsidP="00547F69">
      <w:pPr>
        <w:rPr>
          <w:sz w:val="12"/>
          <w:szCs w:val="12"/>
        </w:rPr>
      </w:pPr>
    </w:p>
    <w:p w:rsidR="004F7820" w:rsidRDefault="004F7820" w:rsidP="00547F69">
      <w:pPr>
        <w:rPr>
          <w:sz w:val="12"/>
          <w:szCs w:val="12"/>
        </w:rPr>
      </w:pPr>
    </w:p>
    <w:p w:rsidR="004F7820" w:rsidRPr="00813D39" w:rsidRDefault="004F7820" w:rsidP="00547F69">
      <w:pPr>
        <w:rPr>
          <w:sz w:val="12"/>
          <w:szCs w:val="12"/>
        </w:rPr>
      </w:pPr>
    </w:p>
    <w:p w:rsidR="00547F69" w:rsidRPr="00736256" w:rsidRDefault="00AA6718" w:rsidP="00AA6718">
      <w:pPr>
        <w:shd w:val="clear" w:color="auto" w:fill="D9D9D9"/>
        <w:spacing w:after="120"/>
        <w:jc w:val="both"/>
        <w:rPr>
          <w:b/>
        </w:rPr>
      </w:pPr>
      <w:r>
        <w:rPr>
          <w:b/>
        </w:rPr>
        <w:t>OŚW</w:t>
      </w:r>
      <w:r w:rsidR="00A8647F">
        <w:rPr>
          <w:b/>
        </w:rPr>
        <w:t xml:space="preserve">IADCZENIE DOTYCZĄCE PRZESŁANEK </w:t>
      </w:r>
      <w:r>
        <w:rPr>
          <w:b/>
        </w:rPr>
        <w:t>WYKLUCZENIA Z UDZIAŁU W POSTĘPOWANIU</w:t>
      </w:r>
      <w:r w:rsidR="00547F69" w:rsidRPr="00736256">
        <w:rPr>
          <w:b/>
        </w:rPr>
        <w:t>:</w:t>
      </w:r>
    </w:p>
    <w:p w:rsidR="00547F69" w:rsidRPr="00736256" w:rsidRDefault="00547F69" w:rsidP="00547F69">
      <w:pPr>
        <w:pStyle w:val="Akapitzlist"/>
        <w:numPr>
          <w:ilvl w:val="0"/>
          <w:numId w:val="15"/>
        </w:numPr>
        <w:tabs>
          <w:tab w:val="left" w:pos="426"/>
        </w:tabs>
        <w:suppressAutoHyphens w:val="0"/>
        <w:spacing w:after="120"/>
        <w:ind w:left="426" w:right="-2" w:hanging="425"/>
        <w:jc w:val="both"/>
      </w:pPr>
      <w:r w:rsidRPr="00736256">
        <w:t xml:space="preserve">Oświadczam, że nie podlegam wykluczeniu z postępowania na podstawie art. 108 ust. 1 ustawy </w:t>
      </w:r>
      <w:proofErr w:type="spellStart"/>
      <w:r w:rsidRPr="00736256">
        <w:t>Pzp</w:t>
      </w:r>
      <w:proofErr w:type="spellEnd"/>
      <w:r w:rsidRPr="00736256">
        <w:t>.</w:t>
      </w:r>
    </w:p>
    <w:p w:rsidR="00547F69" w:rsidRPr="00AB082D" w:rsidRDefault="00547F69" w:rsidP="00547F69">
      <w:pPr>
        <w:pStyle w:val="Akapitzlist"/>
        <w:numPr>
          <w:ilvl w:val="0"/>
          <w:numId w:val="15"/>
        </w:numPr>
        <w:tabs>
          <w:tab w:val="left" w:pos="426"/>
        </w:tabs>
        <w:suppressAutoHyphens w:val="0"/>
        <w:spacing w:after="120"/>
        <w:ind w:left="426" w:right="-2" w:hanging="425"/>
        <w:jc w:val="both"/>
      </w:pPr>
      <w:r w:rsidRPr="00736256">
        <w:t xml:space="preserve">Oświadczam, że nie podlegam wykluczeniu z postępowania na podstawie art. 109 ust. 1 </w:t>
      </w:r>
      <w:proofErr w:type="spellStart"/>
      <w:r w:rsidRPr="00736256">
        <w:t>pkt</w:t>
      </w:r>
      <w:proofErr w:type="spellEnd"/>
      <w:r w:rsidRPr="00736256">
        <w:t xml:space="preserve"> 4 ustawy </w:t>
      </w:r>
      <w:proofErr w:type="spellStart"/>
      <w:r w:rsidRPr="00736256">
        <w:t>Pzp</w:t>
      </w:r>
      <w:proofErr w:type="spellEnd"/>
      <w:r w:rsidRPr="00736256">
        <w:t>.</w:t>
      </w:r>
    </w:p>
    <w:p w:rsidR="00547F69" w:rsidRPr="00736256" w:rsidRDefault="00547F69" w:rsidP="00547F69">
      <w:pPr>
        <w:pStyle w:val="Akapitzlist"/>
        <w:numPr>
          <w:ilvl w:val="0"/>
          <w:numId w:val="15"/>
        </w:numPr>
        <w:tabs>
          <w:tab w:val="left" w:pos="426"/>
        </w:tabs>
        <w:suppressAutoHyphens w:val="0"/>
        <w:spacing w:after="120"/>
        <w:ind w:left="425" w:hanging="425"/>
        <w:jc w:val="both"/>
      </w:pPr>
      <w:r>
        <w:t xml:space="preserve">Oświadczam, że nie podlegam wykluczeniu z postępowania na podstawie art. 7 ust. 1 ustawy z dnia 13 kwietnia 2022 r. o </w:t>
      </w:r>
      <w:r w:rsidRPr="00676228">
        <w:rPr>
          <w:lang w:eastAsia="pl-PL"/>
        </w:rPr>
        <w:t>szczególnych rozwiązaniach w</w:t>
      </w:r>
      <w:r w:rsidRPr="00676228">
        <w:rPr>
          <w:bCs/>
        </w:rPr>
        <w:t xml:space="preserve"> </w:t>
      </w:r>
      <w:r w:rsidRPr="00676228">
        <w:rPr>
          <w:lang w:eastAsia="pl-PL"/>
        </w:rPr>
        <w:t>zakresie przeciwdziałania wspieraniu agresji na Ukrainę oraz służących ochronie</w:t>
      </w:r>
      <w:r w:rsidRPr="00676228">
        <w:rPr>
          <w:bCs/>
        </w:rPr>
        <w:t xml:space="preserve"> </w:t>
      </w:r>
      <w:r w:rsidRPr="00676228">
        <w:rPr>
          <w:lang w:eastAsia="pl-PL"/>
        </w:rPr>
        <w:t>bezpieczeństwa narod</w:t>
      </w:r>
      <w:r>
        <w:rPr>
          <w:lang w:eastAsia="pl-PL"/>
        </w:rPr>
        <w:t>owego (Dz. U. z 2023 r. poz. 1497</w:t>
      </w:r>
      <w:r w:rsidRPr="00676228">
        <w:rPr>
          <w:lang w:eastAsia="pl-PL"/>
        </w:rPr>
        <w:t>)</w:t>
      </w:r>
      <w:r>
        <w:rPr>
          <w:lang w:eastAsia="pl-PL"/>
        </w:rPr>
        <w:t>.</w:t>
      </w:r>
    </w:p>
    <w:p w:rsidR="00547F69" w:rsidRDefault="00547F69" w:rsidP="00547F69">
      <w:pPr>
        <w:jc w:val="both"/>
        <w:rPr>
          <w:i/>
          <w:sz w:val="8"/>
          <w:szCs w:val="8"/>
        </w:rPr>
      </w:pPr>
    </w:p>
    <w:p w:rsidR="00A363E0" w:rsidRDefault="00A363E0" w:rsidP="00547F69">
      <w:pPr>
        <w:jc w:val="both"/>
        <w:rPr>
          <w:i/>
          <w:sz w:val="8"/>
          <w:szCs w:val="8"/>
        </w:rPr>
      </w:pPr>
    </w:p>
    <w:p w:rsidR="00A363E0" w:rsidRPr="00813D39" w:rsidRDefault="00A363E0" w:rsidP="00547F69">
      <w:pPr>
        <w:jc w:val="both"/>
        <w:rPr>
          <w:i/>
          <w:sz w:val="8"/>
          <w:szCs w:val="8"/>
        </w:rPr>
      </w:pPr>
    </w:p>
    <w:p w:rsidR="00547F69" w:rsidRDefault="00547F69" w:rsidP="00547F69">
      <w:pPr>
        <w:ind w:left="426"/>
        <w:jc w:val="both"/>
      </w:pPr>
      <w:r>
        <w:rPr>
          <w:i/>
        </w:rPr>
        <w:t>(</w:t>
      </w:r>
      <w:r w:rsidRPr="002A4BD6">
        <w:rPr>
          <w:i/>
        </w:rPr>
        <w:t xml:space="preserve">wypełnić, </w:t>
      </w:r>
      <w:r w:rsidRPr="002A4BD6">
        <w:rPr>
          <w:i/>
          <w:u w:val="single"/>
        </w:rPr>
        <w:t>jeśli dotyczy</w:t>
      </w:r>
      <w:r>
        <w:rPr>
          <w:i/>
          <w:u w:val="single"/>
        </w:rPr>
        <w:t>)</w:t>
      </w:r>
    </w:p>
    <w:p w:rsidR="00547F69" w:rsidRPr="00D84179" w:rsidRDefault="00547F69" w:rsidP="00547F69">
      <w:pPr>
        <w:ind w:left="426"/>
        <w:jc w:val="both"/>
        <w:rPr>
          <w:sz w:val="16"/>
          <w:szCs w:val="16"/>
        </w:rPr>
      </w:pPr>
      <w:r w:rsidRPr="004F7820">
        <w:rPr>
          <w:sz w:val="22"/>
          <w:szCs w:val="22"/>
        </w:rPr>
        <w:t>Oświadczam, że zachodzą w stosunku do mnie podstawy wykluczenia z postępowania na podstawie                 art.</w:t>
      </w:r>
      <w:r w:rsidRPr="0031364A">
        <w:rPr>
          <w:sz w:val="20"/>
          <w:szCs w:val="20"/>
        </w:rPr>
        <w:t> </w:t>
      </w:r>
      <w:r w:rsidRPr="00351AD1">
        <w:rPr>
          <w:sz w:val="16"/>
          <w:szCs w:val="16"/>
        </w:rPr>
        <w:t>…</w:t>
      </w:r>
      <w:r w:rsidRPr="0031364A">
        <w:rPr>
          <w:sz w:val="20"/>
          <w:szCs w:val="20"/>
        </w:rPr>
        <w:t xml:space="preserve"> </w:t>
      </w:r>
      <w:r w:rsidRPr="004F7820">
        <w:rPr>
          <w:sz w:val="22"/>
          <w:szCs w:val="22"/>
        </w:rPr>
        <w:t xml:space="preserve">ustawy </w:t>
      </w:r>
      <w:proofErr w:type="spellStart"/>
      <w:r w:rsidRPr="004F7820">
        <w:rPr>
          <w:sz w:val="22"/>
          <w:szCs w:val="22"/>
        </w:rPr>
        <w:t>Pzp</w:t>
      </w:r>
      <w:proofErr w:type="spellEnd"/>
      <w:r w:rsidRPr="0031364A">
        <w:rPr>
          <w:sz w:val="20"/>
          <w:szCs w:val="20"/>
        </w:rPr>
        <w:t xml:space="preserve"> </w:t>
      </w:r>
      <w:r w:rsidRPr="0031364A">
        <w:rPr>
          <w:i/>
          <w:sz w:val="16"/>
          <w:szCs w:val="16"/>
        </w:rPr>
        <w:t xml:space="preserve">(podać mającą zastosowanie podstawę wykluczenia spośród wymienionych w art. 108 ust. 1 </w:t>
      </w:r>
      <w:proofErr w:type="spellStart"/>
      <w:r w:rsidRPr="0031364A">
        <w:rPr>
          <w:i/>
          <w:sz w:val="16"/>
          <w:szCs w:val="16"/>
        </w:rPr>
        <w:t>pkt</w:t>
      </w:r>
      <w:proofErr w:type="spellEnd"/>
      <w:r w:rsidRPr="0031364A">
        <w:rPr>
          <w:i/>
          <w:sz w:val="16"/>
          <w:szCs w:val="16"/>
        </w:rPr>
        <w:t xml:space="preserve"> 1,</w:t>
      </w:r>
      <w:r w:rsidR="00DB15C8">
        <w:rPr>
          <w:i/>
          <w:sz w:val="16"/>
          <w:szCs w:val="16"/>
        </w:rPr>
        <w:t xml:space="preserve"> 2 i 5 lub art. 109 ust. 1 </w:t>
      </w:r>
      <w:proofErr w:type="spellStart"/>
      <w:r w:rsidR="00DB15C8">
        <w:rPr>
          <w:i/>
          <w:sz w:val="16"/>
          <w:szCs w:val="16"/>
        </w:rPr>
        <w:t>pkt</w:t>
      </w:r>
      <w:proofErr w:type="spellEnd"/>
      <w:r w:rsidR="00DB15C8">
        <w:rPr>
          <w:i/>
          <w:sz w:val="16"/>
          <w:szCs w:val="16"/>
        </w:rPr>
        <w:t xml:space="preserve"> 4</w:t>
      </w:r>
      <w:r w:rsidRPr="0031364A">
        <w:rPr>
          <w:i/>
          <w:sz w:val="16"/>
          <w:szCs w:val="16"/>
        </w:rPr>
        <w:t xml:space="preserve"> ustawy </w:t>
      </w:r>
      <w:proofErr w:type="spellStart"/>
      <w:r w:rsidRPr="0031364A">
        <w:rPr>
          <w:i/>
          <w:sz w:val="16"/>
          <w:szCs w:val="16"/>
        </w:rPr>
        <w:t>Pzp</w:t>
      </w:r>
      <w:proofErr w:type="spellEnd"/>
      <w:r w:rsidRPr="0031364A">
        <w:rPr>
          <w:i/>
          <w:sz w:val="16"/>
          <w:szCs w:val="16"/>
        </w:rPr>
        <w:t>).</w:t>
      </w:r>
      <w:r w:rsidRPr="0031364A">
        <w:rPr>
          <w:sz w:val="20"/>
          <w:szCs w:val="20"/>
        </w:rPr>
        <w:t xml:space="preserve"> </w:t>
      </w:r>
      <w:r w:rsidRPr="004F7820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4F7820">
        <w:rPr>
          <w:sz w:val="22"/>
          <w:szCs w:val="22"/>
        </w:rPr>
        <w:t>Pzp</w:t>
      </w:r>
      <w:proofErr w:type="spellEnd"/>
      <w:r w:rsidRPr="004F7820">
        <w:rPr>
          <w:sz w:val="22"/>
          <w:szCs w:val="22"/>
        </w:rPr>
        <w:t>, podjąłem następujące środki naprawcze:</w:t>
      </w:r>
      <w:r w:rsidRPr="0031364A">
        <w:rPr>
          <w:sz w:val="20"/>
          <w:szCs w:val="20"/>
        </w:rPr>
        <w:t xml:space="preserve"> </w:t>
      </w:r>
      <w:r w:rsidRPr="0031364A">
        <w:rPr>
          <w:sz w:val="16"/>
          <w:szCs w:val="16"/>
        </w:rPr>
        <w:t>………………</w:t>
      </w:r>
      <w:r w:rsidR="004F7820">
        <w:rPr>
          <w:sz w:val="16"/>
          <w:szCs w:val="16"/>
        </w:rPr>
        <w:t>………………</w:t>
      </w:r>
      <w:r w:rsidRPr="0031364A">
        <w:rPr>
          <w:sz w:val="16"/>
          <w:szCs w:val="16"/>
        </w:rPr>
        <w:t>………………</w:t>
      </w:r>
      <w:r>
        <w:t xml:space="preserve"> </w:t>
      </w:r>
      <w:r>
        <w:rPr>
          <w:sz w:val="16"/>
          <w:szCs w:val="16"/>
        </w:rPr>
        <w:t>…………..………………..</w:t>
      </w:r>
      <w:r w:rsidRPr="00D84179">
        <w:rPr>
          <w:sz w:val="16"/>
          <w:szCs w:val="16"/>
        </w:rPr>
        <w:t>………………………………………………………………………………………</w:t>
      </w:r>
      <w:r>
        <w:rPr>
          <w:sz w:val="16"/>
          <w:szCs w:val="16"/>
        </w:rPr>
        <w:t>……………….</w:t>
      </w:r>
      <w:r w:rsidRPr="00D84179">
        <w:rPr>
          <w:sz w:val="16"/>
          <w:szCs w:val="16"/>
        </w:rPr>
        <w:t>………</w:t>
      </w:r>
      <w:r>
        <w:rPr>
          <w:sz w:val="16"/>
          <w:szCs w:val="16"/>
        </w:rPr>
        <w:t>……</w:t>
      </w:r>
    </w:p>
    <w:p w:rsidR="00547F69" w:rsidRDefault="00547F69" w:rsidP="00547F69">
      <w:pPr>
        <w:pStyle w:val="Akapitzlist"/>
        <w:tabs>
          <w:tab w:val="left" w:pos="426"/>
        </w:tabs>
        <w:suppressAutoHyphens w:val="0"/>
        <w:ind w:left="0" w:right="-2"/>
        <w:jc w:val="both"/>
      </w:pPr>
    </w:p>
    <w:p w:rsidR="00A363E0" w:rsidRDefault="00A363E0" w:rsidP="00547F69">
      <w:pPr>
        <w:pStyle w:val="Akapitzlist"/>
        <w:tabs>
          <w:tab w:val="left" w:pos="426"/>
        </w:tabs>
        <w:suppressAutoHyphens w:val="0"/>
        <w:ind w:left="0" w:right="-2"/>
        <w:jc w:val="both"/>
      </w:pPr>
    </w:p>
    <w:p w:rsidR="00A363E0" w:rsidRDefault="00A363E0" w:rsidP="00547F69">
      <w:pPr>
        <w:pStyle w:val="Akapitzlist"/>
        <w:tabs>
          <w:tab w:val="left" w:pos="426"/>
        </w:tabs>
        <w:suppressAutoHyphens w:val="0"/>
        <w:ind w:left="0" w:right="-2"/>
        <w:jc w:val="both"/>
      </w:pPr>
    </w:p>
    <w:p w:rsidR="00A363E0" w:rsidRDefault="00A363E0" w:rsidP="00547F69">
      <w:pPr>
        <w:pStyle w:val="Akapitzlist"/>
        <w:tabs>
          <w:tab w:val="left" w:pos="426"/>
        </w:tabs>
        <w:suppressAutoHyphens w:val="0"/>
        <w:ind w:left="0" w:right="-2"/>
        <w:jc w:val="both"/>
      </w:pPr>
    </w:p>
    <w:p w:rsidR="00A363E0" w:rsidRPr="00AA6718" w:rsidRDefault="00A363E0" w:rsidP="00547F69">
      <w:pPr>
        <w:pStyle w:val="Akapitzlist"/>
        <w:tabs>
          <w:tab w:val="left" w:pos="426"/>
        </w:tabs>
        <w:suppressAutoHyphens w:val="0"/>
        <w:ind w:left="0" w:right="-2"/>
        <w:jc w:val="both"/>
      </w:pPr>
    </w:p>
    <w:p w:rsidR="00547F69" w:rsidRPr="00AA6718" w:rsidRDefault="00547F69" w:rsidP="00A363E0">
      <w:pPr>
        <w:pStyle w:val="Akapitzlist"/>
        <w:suppressAutoHyphens w:val="0"/>
        <w:spacing w:line="288" w:lineRule="auto"/>
        <w:ind w:left="0"/>
        <w:contextualSpacing/>
        <w:jc w:val="both"/>
        <w:rPr>
          <w:i/>
          <w:sz w:val="16"/>
          <w:szCs w:val="16"/>
        </w:rPr>
      </w:pPr>
      <w:r w:rsidRPr="00E52909">
        <w:rPr>
          <w:sz w:val="23"/>
          <w:szCs w:val="23"/>
        </w:rPr>
        <w:t xml:space="preserve">                                                                                                           </w:t>
      </w:r>
      <w:r>
        <w:rPr>
          <w:sz w:val="23"/>
          <w:szCs w:val="23"/>
        </w:rPr>
        <w:t xml:space="preserve">          </w:t>
      </w:r>
      <w:r w:rsidR="003841F9">
        <w:rPr>
          <w:sz w:val="23"/>
          <w:szCs w:val="23"/>
        </w:rPr>
        <w:t xml:space="preserve">  </w:t>
      </w:r>
      <w:r w:rsidR="00A363E0">
        <w:rPr>
          <w:sz w:val="23"/>
          <w:szCs w:val="23"/>
        </w:rPr>
        <w:t xml:space="preserve">    </w:t>
      </w:r>
    </w:p>
    <w:p w:rsidR="00AA6718" w:rsidRPr="00AA6718" w:rsidRDefault="00AA6718" w:rsidP="00AA6718">
      <w:pPr>
        <w:pStyle w:val="Nagwek7"/>
        <w:numPr>
          <w:ilvl w:val="0"/>
          <w:numId w:val="0"/>
        </w:numPr>
        <w:pBdr>
          <w:top w:val="single" w:sz="4" w:space="1" w:color="D9D9D9"/>
          <w:left w:val="single" w:sz="4" w:space="4" w:color="D9D9D9"/>
          <w:bottom w:val="single" w:sz="4" w:space="2" w:color="D9D9D9"/>
          <w:right w:val="single" w:sz="4" w:space="4" w:color="D9D9D9"/>
        </w:pBdr>
        <w:shd w:val="clear" w:color="auto" w:fill="D9D9D9"/>
        <w:jc w:val="both"/>
      </w:pPr>
      <w:r w:rsidRPr="00A363E0">
        <w:rPr>
          <w:shd w:val="clear" w:color="auto" w:fill="D9D9D9"/>
        </w:rPr>
        <w:lastRenderedPageBreak/>
        <w:t>OŚWIADCZENIE DOTYCZĄCE SPEŁNIANIA WARUNKU UDZIAŁU</w:t>
      </w:r>
      <w:r>
        <w:t xml:space="preserve"> </w:t>
      </w:r>
      <w:r w:rsidRPr="00AA6718">
        <w:t>W</w:t>
      </w:r>
      <w:r>
        <w:t> </w:t>
      </w:r>
      <w:r w:rsidRPr="00AA6718">
        <w:t>POSTĘPOWANIU:</w:t>
      </w:r>
    </w:p>
    <w:p w:rsidR="00AA6718" w:rsidRPr="00B96150" w:rsidRDefault="00AA6718" w:rsidP="00A363E0">
      <w:pPr>
        <w:spacing w:before="120"/>
        <w:jc w:val="both"/>
      </w:pPr>
      <w:r w:rsidRPr="00AA6718">
        <w:t xml:space="preserve">Oświadczam, że spełniam warunek udziału w postępowaniu określony w </w:t>
      </w:r>
      <w:proofErr w:type="spellStart"/>
      <w:r w:rsidR="00A363E0">
        <w:t>pkt</w:t>
      </w:r>
      <w:proofErr w:type="spellEnd"/>
      <w:r w:rsidR="00A363E0">
        <w:t xml:space="preserve"> 6.2.4 </w:t>
      </w:r>
      <w:r w:rsidRPr="00AA6718">
        <w:t xml:space="preserve">Specyfikacji Warunków Zamówienia w zakresie </w:t>
      </w:r>
      <w:r w:rsidRPr="00AA6718">
        <w:rPr>
          <w:b/>
        </w:rPr>
        <w:t xml:space="preserve">zdolności </w:t>
      </w:r>
      <w:r>
        <w:rPr>
          <w:b/>
        </w:rPr>
        <w:t>technicznej</w:t>
      </w:r>
      <w:r w:rsidRPr="00AA6718">
        <w:rPr>
          <w:b/>
        </w:rPr>
        <w:t>,</w:t>
      </w:r>
      <w:r w:rsidR="00A363E0">
        <w:t xml:space="preserve"> </w:t>
      </w:r>
      <w:r>
        <w:t xml:space="preserve">polegający na dysponowaniu </w:t>
      </w:r>
      <w:r w:rsidRPr="009A3663">
        <w:rPr>
          <w:u w:val="single"/>
        </w:rPr>
        <w:t>firmowym serwisem</w:t>
      </w:r>
      <w:r>
        <w:t xml:space="preserve"> do obsługi pojazdów, oddalonym </w:t>
      </w:r>
      <w:r w:rsidRPr="009A3663">
        <w:rPr>
          <w:u w:val="single"/>
        </w:rPr>
        <w:t>nie więcej niż 70 km</w:t>
      </w:r>
      <w:r>
        <w:t xml:space="preserve"> od siedziby Zamawiającego.</w:t>
      </w:r>
    </w:p>
    <w:p w:rsidR="00AA6718" w:rsidRPr="00AA6718" w:rsidRDefault="00AA6718" w:rsidP="00AA6718">
      <w:pPr>
        <w:jc w:val="both"/>
        <w:rPr>
          <w:i/>
          <w:sz w:val="20"/>
          <w:szCs w:val="20"/>
        </w:rPr>
      </w:pPr>
    </w:p>
    <w:p w:rsidR="00AA6718" w:rsidRPr="00AA6718" w:rsidRDefault="00AA6718" w:rsidP="00AA6718">
      <w:pPr>
        <w:jc w:val="both"/>
        <w:rPr>
          <w:i/>
          <w:sz w:val="20"/>
          <w:szCs w:val="20"/>
        </w:rPr>
      </w:pPr>
    </w:p>
    <w:p w:rsidR="00AA6718" w:rsidRPr="00AA6718" w:rsidRDefault="00AA6718" w:rsidP="00AA6718">
      <w:pPr>
        <w:ind w:left="426"/>
        <w:jc w:val="both"/>
      </w:pPr>
      <w:r w:rsidRPr="00AA6718">
        <w:rPr>
          <w:i/>
        </w:rPr>
        <w:t xml:space="preserve">(wypełnić, </w:t>
      </w:r>
      <w:r w:rsidRPr="00AA6718">
        <w:rPr>
          <w:i/>
          <w:u w:val="single"/>
        </w:rPr>
        <w:t>jeśli dotyczy</w:t>
      </w:r>
      <w:r w:rsidRPr="00AA6718">
        <w:rPr>
          <w:i/>
        </w:rPr>
        <w:t>)</w:t>
      </w:r>
    </w:p>
    <w:p w:rsidR="00AA6718" w:rsidRPr="00AA6718" w:rsidRDefault="00AA6718" w:rsidP="00AA6718">
      <w:pPr>
        <w:ind w:left="426"/>
        <w:jc w:val="both"/>
        <w:rPr>
          <w:sz w:val="22"/>
          <w:szCs w:val="22"/>
        </w:rPr>
      </w:pPr>
      <w:r w:rsidRPr="00AA6718">
        <w:rPr>
          <w:sz w:val="22"/>
          <w:szCs w:val="22"/>
        </w:rPr>
        <w:t xml:space="preserve">Oświadczam, że w celu wykazania spełniania warunku udziału w postępowaniu, określonego przez Zamawiającego w </w:t>
      </w:r>
      <w:proofErr w:type="spellStart"/>
      <w:r w:rsidRPr="00AA6718">
        <w:rPr>
          <w:sz w:val="22"/>
          <w:szCs w:val="22"/>
        </w:rPr>
        <w:t>pkt</w:t>
      </w:r>
      <w:proofErr w:type="spellEnd"/>
      <w:r w:rsidRPr="00AA6718">
        <w:rPr>
          <w:sz w:val="22"/>
          <w:szCs w:val="22"/>
        </w:rPr>
        <w:t xml:space="preserve"> 6.2.4 SWZ dotyczącego zdolności technicznej, polegam na zasobach następującego podmiotu: ………………………………………………</w:t>
      </w:r>
      <w:r w:rsidR="00A363E0">
        <w:rPr>
          <w:sz w:val="22"/>
          <w:szCs w:val="22"/>
        </w:rPr>
        <w:t>…….</w:t>
      </w:r>
      <w:r w:rsidRPr="00AA6718">
        <w:rPr>
          <w:sz w:val="22"/>
          <w:szCs w:val="22"/>
        </w:rPr>
        <w:t>.…… , w następującym zakresie:</w:t>
      </w:r>
      <w:r w:rsidRPr="00AA6718">
        <w:rPr>
          <w:sz w:val="20"/>
          <w:szCs w:val="20"/>
        </w:rPr>
        <w:t xml:space="preserve"> </w:t>
      </w:r>
      <w:r w:rsidRPr="00AA6718">
        <w:rPr>
          <w:sz w:val="22"/>
          <w:szCs w:val="22"/>
        </w:rPr>
        <w:t>………………………………………………….……………………………</w:t>
      </w:r>
    </w:p>
    <w:p w:rsidR="00AA6718" w:rsidRPr="00AA6718" w:rsidRDefault="00AA6718" w:rsidP="00AA6718">
      <w:pPr>
        <w:ind w:left="426"/>
        <w:jc w:val="both"/>
        <w:rPr>
          <w:sz w:val="18"/>
          <w:szCs w:val="18"/>
        </w:rPr>
      </w:pPr>
      <w:r w:rsidRPr="00AA6718">
        <w:rPr>
          <w:i/>
          <w:sz w:val="18"/>
          <w:szCs w:val="18"/>
        </w:rPr>
        <w:t>(wskazać nazwę Podmiotu udostępniającego zasób i określić odpowiedni zakres)</w:t>
      </w:r>
      <w:r w:rsidRPr="00AA6718">
        <w:rPr>
          <w:sz w:val="18"/>
          <w:szCs w:val="18"/>
        </w:rPr>
        <w:t xml:space="preserve">: </w:t>
      </w:r>
    </w:p>
    <w:p w:rsidR="00AA6718" w:rsidRPr="00AA6718" w:rsidRDefault="00AA6718" w:rsidP="00AA6718">
      <w:pPr>
        <w:ind w:left="426"/>
        <w:jc w:val="both"/>
        <w:rPr>
          <w:sz w:val="22"/>
          <w:szCs w:val="22"/>
        </w:rPr>
      </w:pPr>
      <w:r w:rsidRPr="00AA6718">
        <w:rPr>
          <w:sz w:val="22"/>
          <w:szCs w:val="22"/>
        </w:rPr>
        <w:t>Dokumenty ww. podmiotu tj. zobowiązanie do oddania do dyspozycji swojego potencjału (</w:t>
      </w:r>
      <w:r w:rsidRPr="00AA6718">
        <w:rPr>
          <w:i/>
          <w:sz w:val="22"/>
          <w:szCs w:val="22"/>
        </w:rPr>
        <w:t>Załącznik Nr 2 do SWZ</w:t>
      </w:r>
      <w:r w:rsidR="00A8647F">
        <w:rPr>
          <w:sz w:val="22"/>
          <w:szCs w:val="22"/>
        </w:rPr>
        <w:t>) oraz oświadczenie</w:t>
      </w:r>
      <w:r w:rsidRPr="00AA6718">
        <w:rPr>
          <w:sz w:val="22"/>
          <w:szCs w:val="22"/>
        </w:rPr>
        <w:t xml:space="preserve"> (w formie </w:t>
      </w:r>
      <w:r w:rsidR="00A8647F">
        <w:rPr>
          <w:i/>
          <w:sz w:val="22"/>
          <w:szCs w:val="22"/>
        </w:rPr>
        <w:t>Załącznika Nr 1B</w:t>
      </w:r>
      <w:r w:rsidRPr="00AA6718">
        <w:rPr>
          <w:i/>
          <w:sz w:val="22"/>
          <w:szCs w:val="22"/>
        </w:rPr>
        <w:t xml:space="preserve"> SWZ</w:t>
      </w:r>
      <w:r w:rsidRPr="00AA6718">
        <w:rPr>
          <w:sz w:val="22"/>
          <w:szCs w:val="22"/>
        </w:rPr>
        <w:t>), składam wraz z ofertą.</w:t>
      </w:r>
    </w:p>
    <w:p w:rsidR="00AA6718" w:rsidRPr="00AA6718" w:rsidRDefault="00AA6718" w:rsidP="00AA6718">
      <w:pPr>
        <w:suppressAutoHyphens w:val="0"/>
        <w:spacing w:line="276" w:lineRule="auto"/>
        <w:ind w:left="284" w:right="-2"/>
        <w:jc w:val="both"/>
        <w:rPr>
          <w:sz w:val="20"/>
          <w:szCs w:val="20"/>
        </w:rPr>
      </w:pPr>
    </w:p>
    <w:p w:rsidR="00AA6718" w:rsidRPr="00AA6718" w:rsidRDefault="00AA6718" w:rsidP="00547F69">
      <w:pPr>
        <w:tabs>
          <w:tab w:val="left" w:pos="426"/>
        </w:tabs>
        <w:suppressAutoHyphens w:val="0"/>
        <w:ind w:right="-2"/>
        <w:jc w:val="both"/>
        <w:rPr>
          <w:i/>
          <w:sz w:val="14"/>
          <w:szCs w:val="14"/>
        </w:rPr>
      </w:pPr>
    </w:p>
    <w:p w:rsidR="00AA6718" w:rsidRDefault="00AA6718" w:rsidP="00547F69">
      <w:pPr>
        <w:tabs>
          <w:tab w:val="left" w:pos="426"/>
        </w:tabs>
        <w:suppressAutoHyphens w:val="0"/>
        <w:ind w:right="-2"/>
        <w:jc w:val="both"/>
        <w:rPr>
          <w:i/>
          <w:sz w:val="14"/>
          <w:szCs w:val="14"/>
        </w:rPr>
      </w:pPr>
    </w:p>
    <w:p w:rsidR="00AA6718" w:rsidRDefault="00AA6718" w:rsidP="00547F69">
      <w:pPr>
        <w:tabs>
          <w:tab w:val="left" w:pos="426"/>
        </w:tabs>
        <w:suppressAutoHyphens w:val="0"/>
        <w:ind w:right="-2"/>
        <w:jc w:val="both"/>
        <w:rPr>
          <w:i/>
          <w:sz w:val="14"/>
          <w:szCs w:val="14"/>
        </w:rPr>
      </w:pPr>
    </w:p>
    <w:p w:rsidR="00AA6718" w:rsidRDefault="00AA6718" w:rsidP="00547F69">
      <w:pPr>
        <w:tabs>
          <w:tab w:val="left" w:pos="426"/>
        </w:tabs>
        <w:suppressAutoHyphens w:val="0"/>
        <w:ind w:right="-2"/>
        <w:jc w:val="both"/>
        <w:rPr>
          <w:i/>
          <w:sz w:val="14"/>
          <w:szCs w:val="14"/>
        </w:rPr>
      </w:pPr>
    </w:p>
    <w:p w:rsidR="00AA6718" w:rsidRDefault="00AA6718" w:rsidP="00547F69">
      <w:pPr>
        <w:tabs>
          <w:tab w:val="left" w:pos="426"/>
        </w:tabs>
        <w:suppressAutoHyphens w:val="0"/>
        <w:ind w:right="-2"/>
        <w:jc w:val="both"/>
        <w:rPr>
          <w:i/>
          <w:sz w:val="14"/>
          <w:szCs w:val="14"/>
        </w:rPr>
      </w:pPr>
    </w:p>
    <w:p w:rsidR="00E45530" w:rsidRDefault="00E45530" w:rsidP="00547F69">
      <w:pPr>
        <w:tabs>
          <w:tab w:val="left" w:pos="426"/>
        </w:tabs>
        <w:suppressAutoHyphens w:val="0"/>
        <w:ind w:right="-2"/>
        <w:jc w:val="both"/>
        <w:rPr>
          <w:i/>
          <w:sz w:val="14"/>
          <w:szCs w:val="14"/>
        </w:rPr>
      </w:pPr>
    </w:p>
    <w:p w:rsidR="00547F69" w:rsidRDefault="00547F69" w:rsidP="00547F69">
      <w:pPr>
        <w:tabs>
          <w:tab w:val="left" w:pos="426"/>
        </w:tabs>
        <w:suppressAutoHyphens w:val="0"/>
        <w:ind w:right="-2"/>
        <w:jc w:val="both"/>
        <w:rPr>
          <w:i/>
          <w:sz w:val="14"/>
          <w:szCs w:val="14"/>
        </w:rPr>
      </w:pPr>
    </w:p>
    <w:p w:rsidR="00547F69" w:rsidRPr="00351AD1" w:rsidRDefault="00547F69" w:rsidP="00A363E0">
      <w:pPr>
        <w:shd w:val="clear" w:color="auto" w:fill="D9D9D9"/>
        <w:jc w:val="both"/>
        <w:rPr>
          <w:b/>
        </w:rPr>
      </w:pPr>
      <w:r w:rsidRPr="00351AD1">
        <w:rPr>
          <w:b/>
        </w:rPr>
        <w:t>OŚWIADCZENIE DOTYCZĄCE PODANYCH INFORMACJI:</w:t>
      </w:r>
    </w:p>
    <w:p w:rsidR="00547F69" w:rsidRDefault="00547F69" w:rsidP="00547F69">
      <w:pPr>
        <w:spacing w:before="120"/>
        <w:jc w:val="both"/>
      </w:pPr>
      <w:r w:rsidRPr="00351AD1"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547F69" w:rsidRDefault="00547F69" w:rsidP="00547F69">
      <w:pPr>
        <w:jc w:val="both"/>
      </w:pPr>
    </w:p>
    <w:p w:rsidR="00547F69" w:rsidRDefault="00547F69" w:rsidP="00547F69">
      <w:pPr>
        <w:jc w:val="both"/>
      </w:pPr>
    </w:p>
    <w:p w:rsidR="00547F69" w:rsidRPr="00EC17ED" w:rsidRDefault="00547F69" w:rsidP="00547F69">
      <w:pPr>
        <w:jc w:val="both"/>
        <w:rPr>
          <w:sz w:val="12"/>
          <w:szCs w:val="12"/>
        </w:rPr>
      </w:pPr>
    </w:p>
    <w:p w:rsidR="00547F69" w:rsidRDefault="00547F69" w:rsidP="00547F69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547F69" w:rsidRDefault="00547F69" w:rsidP="00547F69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AA6718" w:rsidRDefault="00AA6718" w:rsidP="00547F69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AA6718" w:rsidRDefault="00AA6718" w:rsidP="00547F69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AA6718" w:rsidRDefault="00AA6718" w:rsidP="00547F69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AA6718" w:rsidRDefault="00AA6718" w:rsidP="00547F69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AA6718" w:rsidRDefault="00AA6718" w:rsidP="00547F69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AA6718" w:rsidRDefault="00AA6718" w:rsidP="00A8647F">
      <w:pPr>
        <w:spacing w:line="360" w:lineRule="auto"/>
        <w:ind w:left="5529"/>
        <w:rPr>
          <w:i/>
          <w:sz w:val="16"/>
          <w:szCs w:val="16"/>
        </w:rPr>
      </w:pPr>
    </w:p>
    <w:p w:rsidR="00AA6718" w:rsidRDefault="00AA6718" w:rsidP="00AA6718">
      <w:pPr>
        <w:spacing w:line="360" w:lineRule="auto"/>
        <w:rPr>
          <w:i/>
          <w:sz w:val="16"/>
          <w:szCs w:val="16"/>
        </w:rPr>
      </w:pPr>
    </w:p>
    <w:p w:rsidR="00A8647F" w:rsidRDefault="00A8647F" w:rsidP="00AA6718">
      <w:pPr>
        <w:spacing w:line="360" w:lineRule="auto"/>
        <w:rPr>
          <w:i/>
          <w:sz w:val="16"/>
          <w:szCs w:val="16"/>
        </w:rPr>
      </w:pPr>
    </w:p>
    <w:p w:rsidR="00A8647F" w:rsidRDefault="00A8647F" w:rsidP="00AA6718">
      <w:pPr>
        <w:spacing w:line="360" w:lineRule="auto"/>
        <w:rPr>
          <w:i/>
          <w:sz w:val="16"/>
          <w:szCs w:val="16"/>
        </w:rPr>
      </w:pPr>
    </w:p>
    <w:p w:rsidR="00A8647F" w:rsidRDefault="00A8647F" w:rsidP="00AA6718">
      <w:pPr>
        <w:spacing w:line="360" w:lineRule="auto"/>
        <w:rPr>
          <w:i/>
          <w:sz w:val="16"/>
          <w:szCs w:val="16"/>
        </w:rPr>
      </w:pPr>
    </w:p>
    <w:p w:rsidR="00A8647F" w:rsidRDefault="00A8647F" w:rsidP="00AA6718">
      <w:pPr>
        <w:spacing w:line="360" w:lineRule="auto"/>
        <w:rPr>
          <w:i/>
          <w:sz w:val="16"/>
          <w:szCs w:val="16"/>
        </w:rPr>
      </w:pPr>
    </w:p>
    <w:p w:rsidR="00A8647F" w:rsidRDefault="00A8647F" w:rsidP="00AA6718">
      <w:pPr>
        <w:spacing w:line="360" w:lineRule="auto"/>
        <w:rPr>
          <w:i/>
          <w:sz w:val="16"/>
          <w:szCs w:val="16"/>
        </w:rPr>
      </w:pPr>
    </w:p>
    <w:p w:rsidR="00A8647F" w:rsidRDefault="00A8647F" w:rsidP="00AA6718">
      <w:pPr>
        <w:spacing w:line="360" w:lineRule="auto"/>
        <w:rPr>
          <w:i/>
          <w:sz w:val="16"/>
          <w:szCs w:val="16"/>
        </w:rPr>
      </w:pPr>
    </w:p>
    <w:p w:rsidR="00A8647F" w:rsidRDefault="00A8647F" w:rsidP="00AA6718">
      <w:pPr>
        <w:spacing w:line="360" w:lineRule="auto"/>
        <w:rPr>
          <w:i/>
          <w:sz w:val="16"/>
          <w:szCs w:val="16"/>
        </w:rPr>
      </w:pPr>
    </w:p>
    <w:p w:rsidR="00A8647F" w:rsidRPr="0031364A" w:rsidRDefault="00A8647F" w:rsidP="00AA6718">
      <w:pPr>
        <w:spacing w:line="360" w:lineRule="auto"/>
        <w:rPr>
          <w:i/>
          <w:sz w:val="16"/>
          <w:szCs w:val="16"/>
        </w:rPr>
      </w:pPr>
    </w:p>
    <w:p w:rsidR="00547F69" w:rsidRPr="0031364A" w:rsidRDefault="00547F69" w:rsidP="00547F69">
      <w:pPr>
        <w:jc w:val="both"/>
        <w:rPr>
          <w:rFonts w:ascii="Calibri" w:hAnsi="Calibri" w:cs="Calibri"/>
          <w:b/>
          <w:caps/>
          <w:color w:val="FF0000"/>
          <w:sz w:val="8"/>
          <w:szCs w:val="8"/>
        </w:rPr>
      </w:pPr>
    </w:p>
    <w:p w:rsidR="00547F69" w:rsidRPr="004D3630" w:rsidRDefault="00547F69" w:rsidP="00547F69">
      <w:pPr>
        <w:jc w:val="both"/>
        <w:rPr>
          <w:rFonts w:ascii="Calibri" w:hAnsi="Calibri" w:cs="Calibri"/>
          <w:b/>
          <w:caps/>
          <w:color w:val="FF0000"/>
          <w:sz w:val="21"/>
          <w:szCs w:val="21"/>
        </w:rPr>
      </w:pPr>
      <w:r w:rsidRPr="004D3630">
        <w:rPr>
          <w:rFonts w:ascii="Calibri" w:hAnsi="Calibri" w:cs="Calibri"/>
          <w:b/>
          <w:caps/>
          <w:color w:val="FF0000"/>
          <w:sz w:val="21"/>
          <w:szCs w:val="21"/>
        </w:rPr>
        <w:t xml:space="preserve">dokument należy opatrzyć kwalifikowanym podpisem elektronicznym </w:t>
      </w:r>
    </w:p>
    <w:p w:rsidR="00AA6718" w:rsidRDefault="00547F69" w:rsidP="00451ADB">
      <w:pPr>
        <w:jc w:val="both"/>
        <w:rPr>
          <w:rFonts w:ascii="Calibri" w:hAnsi="Calibri" w:cs="Calibri"/>
          <w:b/>
          <w:caps/>
          <w:color w:val="FF0000"/>
          <w:sz w:val="21"/>
          <w:szCs w:val="21"/>
        </w:rPr>
      </w:pPr>
      <w:r w:rsidRPr="004D3630">
        <w:rPr>
          <w:rFonts w:ascii="Calibri" w:hAnsi="Calibri" w:cs="Calibri"/>
          <w:b/>
          <w:caps/>
          <w:color w:val="FF0000"/>
          <w:sz w:val="21"/>
          <w:szCs w:val="21"/>
        </w:rPr>
        <w:t xml:space="preserve">lub podpisem zaufanym </w:t>
      </w:r>
      <w:r w:rsidR="00A8647F">
        <w:rPr>
          <w:rFonts w:ascii="Calibri" w:hAnsi="Calibri" w:cs="Calibri"/>
          <w:b/>
          <w:caps/>
          <w:color w:val="FF0000"/>
          <w:sz w:val="21"/>
          <w:szCs w:val="21"/>
        </w:rPr>
        <w:t xml:space="preserve"> </w:t>
      </w:r>
      <w:r w:rsidRPr="004D3630">
        <w:rPr>
          <w:rFonts w:ascii="Calibri" w:hAnsi="Calibri" w:cs="Calibri"/>
          <w:b/>
          <w:caps/>
          <w:color w:val="FF0000"/>
          <w:sz w:val="21"/>
          <w:szCs w:val="21"/>
        </w:rPr>
        <w:t>lub podpisem osobistym</w:t>
      </w:r>
    </w:p>
    <w:p w:rsidR="009F31AE" w:rsidRPr="00AA6718" w:rsidRDefault="009F31AE" w:rsidP="00451ADB">
      <w:pPr>
        <w:jc w:val="both"/>
        <w:rPr>
          <w:rFonts w:ascii="Calibri" w:hAnsi="Calibri" w:cs="Calibri"/>
          <w:b/>
          <w:caps/>
          <w:color w:val="FF0000"/>
          <w:sz w:val="21"/>
          <w:szCs w:val="21"/>
        </w:rPr>
      </w:pPr>
    </w:p>
    <w:p w:rsidR="00A63A8D" w:rsidRPr="00F8696F" w:rsidRDefault="00A8647F" w:rsidP="00A63A8D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b w:val="0"/>
          <w:i/>
          <w:sz w:val="23"/>
          <w:szCs w:val="23"/>
          <w:u w:val="single"/>
        </w:rPr>
      </w:pPr>
      <w:r w:rsidRPr="00A8647F">
        <w:lastRenderedPageBreak/>
        <w:t>ZAŁĄCZNIK NR 1B</w:t>
      </w:r>
      <w:r w:rsidR="00A63A8D" w:rsidRPr="00A8647F">
        <w:t xml:space="preserve"> </w:t>
      </w:r>
      <w:r w:rsidR="00836C5F" w:rsidRPr="00A8647F">
        <w:rPr>
          <w:i/>
          <w:sz w:val="20"/>
          <w:szCs w:val="20"/>
        </w:rPr>
        <w:t>(wspólny dla obu części zamówienia)</w:t>
      </w:r>
    </w:p>
    <w:p w:rsidR="00A63A8D" w:rsidRPr="008B7645" w:rsidRDefault="00A63A8D" w:rsidP="00A63A8D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8B7645">
        <w:rPr>
          <w:rFonts w:ascii="Calibri" w:hAnsi="Calibri" w:cs="Calibri"/>
          <w:b/>
          <w:i/>
          <w:color w:val="FF0000"/>
          <w:sz w:val="18"/>
          <w:szCs w:val="18"/>
        </w:rPr>
        <w:t xml:space="preserve">(ZŁOŻYĆ WRAZ Z OFERTĄ – </w:t>
      </w:r>
      <w:r w:rsidRPr="00B811A5">
        <w:rPr>
          <w:rFonts w:ascii="Calibri" w:hAnsi="Calibri" w:cs="Calibri"/>
          <w:b/>
          <w:i/>
          <w:color w:val="FF0000"/>
          <w:sz w:val="18"/>
          <w:szCs w:val="18"/>
          <w:highlight w:val="yellow"/>
        </w:rPr>
        <w:t xml:space="preserve">W PRZYPADKU, </w:t>
      </w:r>
      <w:r w:rsidRPr="00B811A5">
        <w:rPr>
          <w:rFonts w:ascii="Calibri" w:hAnsi="Calibri" w:cs="Calibri"/>
          <w:b/>
          <w:i/>
          <w:color w:val="FF0000"/>
          <w:sz w:val="18"/>
          <w:szCs w:val="18"/>
          <w:highlight w:val="yellow"/>
          <w:u w:val="single"/>
        </w:rPr>
        <w:t>GDY DOTYCZY</w:t>
      </w:r>
      <w:r w:rsidRPr="008B7645">
        <w:rPr>
          <w:rFonts w:ascii="Calibri" w:hAnsi="Calibri" w:cs="Calibri"/>
          <w:b/>
          <w:i/>
          <w:color w:val="FF0000"/>
          <w:sz w:val="18"/>
          <w:szCs w:val="18"/>
        </w:rPr>
        <w:t>)</w:t>
      </w:r>
    </w:p>
    <w:p w:rsidR="00A63A8D" w:rsidRPr="00A77009" w:rsidRDefault="00A63A8D" w:rsidP="00A63A8D">
      <w:pPr>
        <w:ind w:left="5246" w:firstLine="708"/>
        <w:rPr>
          <w:b/>
          <w:i/>
          <w:sz w:val="12"/>
          <w:szCs w:val="12"/>
        </w:rPr>
      </w:pPr>
    </w:p>
    <w:p w:rsidR="00A8647F" w:rsidRDefault="00A8647F" w:rsidP="00A63A8D">
      <w:pPr>
        <w:ind w:left="5246" w:firstLine="708"/>
        <w:rPr>
          <w:b/>
          <w:sz w:val="23"/>
          <w:szCs w:val="23"/>
        </w:rPr>
      </w:pPr>
    </w:p>
    <w:p w:rsidR="00A63A8D" w:rsidRPr="007C0975" w:rsidRDefault="00A63A8D" w:rsidP="00A63A8D">
      <w:pPr>
        <w:ind w:left="5246" w:firstLine="708"/>
        <w:rPr>
          <w:b/>
          <w:sz w:val="23"/>
          <w:szCs w:val="23"/>
        </w:rPr>
      </w:pPr>
      <w:r w:rsidRPr="007C0975">
        <w:rPr>
          <w:b/>
          <w:sz w:val="23"/>
          <w:szCs w:val="23"/>
        </w:rPr>
        <w:t>Zamawiający:</w:t>
      </w:r>
    </w:p>
    <w:p w:rsidR="00A63A8D" w:rsidRPr="007C0975" w:rsidRDefault="00A63A8D" w:rsidP="00A63A8D">
      <w:pPr>
        <w:ind w:left="5954"/>
        <w:rPr>
          <w:sz w:val="23"/>
          <w:szCs w:val="23"/>
        </w:rPr>
      </w:pPr>
      <w:r w:rsidRPr="007C0975">
        <w:rPr>
          <w:sz w:val="23"/>
          <w:szCs w:val="23"/>
        </w:rPr>
        <w:t xml:space="preserve">Powiat Tczewski </w:t>
      </w:r>
    </w:p>
    <w:p w:rsidR="00A63A8D" w:rsidRPr="007C0975" w:rsidRDefault="00A63A8D" w:rsidP="00A63A8D">
      <w:pPr>
        <w:ind w:left="5954"/>
        <w:rPr>
          <w:sz w:val="23"/>
          <w:szCs w:val="23"/>
        </w:rPr>
      </w:pPr>
      <w:r w:rsidRPr="007C0975">
        <w:rPr>
          <w:sz w:val="23"/>
          <w:szCs w:val="23"/>
        </w:rPr>
        <w:t>83-110 Tczew, ul. Piaskowa 2</w:t>
      </w:r>
    </w:p>
    <w:p w:rsidR="00A63A8D" w:rsidRDefault="00825B00" w:rsidP="00A63A8D">
      <w:pPr>
        <w:pStyle w:val="Tekstpodstawowy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A63A8D" w:rsidRPr="009A3CD8">
        <w:rPr>
          <w:sz w:val="16"/>
          <w:szCs w:val="16"/>
        </w:rPr>
        <w:t>................................</w:t>
      </w:r>
      <w:r w:rsidR="00A63A8D">
        <w:rPr>
          <w:sz w:val="16"/>
          <w:szCs w:val="16"/>
        </w:rPr>
        <w:t>........................</w:t>
      </w:r>
    </w:p>
    <w:p w:rsidR="00A63A8D" w:rsidRPr="007C0975" w:rsidRDefault="00A63A8D" w:rsidP="00A63A8D">
      <w:pPr>
        <w:pStyle w:val="Tekstpodstawowy2"/>
        <w:spacing w:after="0" w:line="240" w:lineRule="auto"/>
        <w:rPr>
          <w:sz w:val="16"/>
          <w:szCs w:val="16"/>
        </w:rPr>
      </w:pPr>
      <w:r w:rsidRPr="00CB1CD1">
        <w:rPr>
          <w:i/>
          <w:sz w:val="16"/>
          <w:szCs w:val="16"/>
        </w:rPr>
        <w:t xml:space="preserve">(nazwa i adres </w:t>
      </w:r>
      <w:r>
        <w:rPr>
          <w:i/>
          <w:sz w:val="16"/>
          <w:szCs w:val="16"/>
        </w:rPr>
        <w:t>Podmiotu udostępniającego zasób</w:t>
      </w:r>
      <w:r w:rsidRPr="00CB1CD1">
        <w:rPr>
          <w:i/>
          <w:sz w:val="16"/>
          <w:szCs w:val="16"/>
        </w:rPr>
        <w:t>)</w:t>
      </w:r>
    </w:p>
    <w:p w:rsidR="00A63A8D" w:rsidRDefault="00A63A8D" w:rsidP="00A63A8D">
      <w:pPr>
        <w:pStyle w:val="Tekstpodstawowy2"/>
        <w:spacing w:line="240" w:lineRule="auto"/>
        <w:rPr>
          <w:i/>
          <w:sz w:val="8"/>
          <w:szCs w:val="8"/>
        </w:rPr>
      </w:pPr>
    </w:p>
    <w:p w:rsidR="00A8647F" w:rsidRDefault="00A8647F" w:rsidP="00A63A8D">
      <w:pPr>
        <w:pStyle w:val="Tekstpodstawowy2"/>
        <w:spacing w:line="240" w:lineRule="auto"/>
        <w:rPr>
          <w:i/>
          <w:sz w:val="8"/>
          <w:szCs w:val="8"/>
        </w:rPr>
      </w:pPr>
    </w:p>
    <w:p w:rsidR="00A8647F" w:rsidRDefault="00A8647F" w:rsidP="00A63A8D">
      <w:pPr>
        <w:pStyle w:val="Tekstpodstawowy2"/>
        <w:spacing w:line="240" w:lineRule="auto"/>
        <w:rPr>
          <w:i/>
          <w:sz w:val="8"/>
          <w:szCs w:val="8"/>
        </w:rPr>
      </w:pPr>
    </w:p>
    <w:p w:rsidR="00A8647F" w:rsidRDefault="00A8647F" w:rsidP="00A63A8D">
      <w:pPr>
        <w:pStyle w:val="Tekstpodstawowy2"/>
        <w:spacing w:line="240" w:lineRule="auto"/>
        <w:rPr>
          <w:i/>
          <w:sz w:val="8"/>
          <w:szCs w:val="8"/>
        </w:rPr>
      </w:pPr>
    </w:p>
    <w:p w:rsidR="00A8647F" w:rsidRPr="00A8647F" w:rsidRDefault="00A8647F" w:rsidP="00A63A8D">
      <w:pPr>
        <w:pStyle w:val="Tekstpodstawowy2"/>
        <w:spacing w:line="240" w:lineRule="auto"/>
        <w:rPr>
          <w:i/>
          <w:sz w:val="8"/>
          <w:szCs w:val="8"/>
        </w:rPr>
      </w:pPr>
    </w:p>
    <w:p w:rsidR="00A63A8D" w:rsidRPr="007C0975" w:rsidRDefault="00A63A8D" w:rsidP="00A63A8D">
      <w:pPr>
        <w:ind w:left="-142" w:right="-144"/>
        <w:jc w:val="center"/>
        <w:rPr>
          <w:b/>
          <w:sz w:val="26"/>
          <w:szCs w:val="26"/>
          <w:u w:val="single"/>
        </w:rPr>
      </w:pPr>
      <w:r w:rsidRPr="00A8647F">
        <w:rPr>
          <w:b/>
          <w:sz w:val="26"/>
          <w:szCs w:val="26"/>
          <w:u w:val="single"/>
        </w:rPr>
        <w:t>OŚWIADCZENIE PODMIOTU UDOSTĘPNIAJĄCEGO SWOJE ZASOBY</w:t>
      </w:r>
      <w:r w:rsidRPr="007C0975">
        <w:rPr>
          <w:b/>
          <w:sz w:val="26"/>
          <w:szCs w:val="26"/>
          <w:u w:val="single"/>
        </w:rPr>
        <w:t xml:space="preserve"> </w:t>
      </w:r>
    </w:p>
    <w:p w:rsidR="00A63A8D" w:rsidRPr="00334907" w:rsidRDefault="00A63A8D" w:rsidP="00A63A8D">
      <w:pPr>
        <w:jc w:val="center"/>
        <w:rPr>
          <w:b/>
        </w:rPr>
      </w:pPr>
      <w:r w:rsidRPr="00334907">
        <w:rPr>
          <w:b/>
        </w:rPr>
        <w:t xml:space="preserve">składane na podstawie art. </w:t>
      </w:r>
      <w:r>
        <w:rPr>
          <w:b/>
        </w:rPr>
        <w:t>125 ust. 5</w:t>
      </w:r>
      <w:r w:rsidRPr="00334907">
        <w:rPr>
          <w:b/>
        </w:rPr>
        <w:t xml:space="preserve"> ustawy z dnia 11 września 2019 r. </w:t>
      </w:r>
    </w:p>
    <w:p w:rsidR="00A63A8D" w:rsidRPr="00A77009" w:rsidRDefault="00A63A8D" w:rsidP="00A63A8D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A8647F" w:rsidRDefault="00A8647F" w:rsidP="00A63A8D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/>
        <w:jc w:val="both"/>
        <w:rPr>
          <w:b w:val="0"/>
          <w:sz w:val="22"/>
          <w:szCs w:val="22"/>
        </w:rPr>
      </w:pPr>
    </w:p>
    <w:p w:rsidR="00A8647F" w:rsidRDefault="00A8647F" w:rsidP="00A63A8D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/>
        <w:jc w:val="both"/>
        <w:rPr>
          <w:b w:val="0"/>
          <w:sz w:val="22"/>
          <w:szCs w:val="22"/>
        </w:rPr>
      </w:pPr>
    </w:p>
    <w:p w:rsidR="00A8647F" w:rsidRPr="00AA6718" w:rsidRDefault="00A8647F" w:rsidP="00A8647F">
      <w:pPr>
        <w:jc w:val="center"/>
        <w:rPr>
          <w:b/>
        </w:rPr>
      </w:pPr>
      <w:r w:rsidRPr="00AA6718">
        <w:rPr>
          <w:b/>
        </w:rPr>
        <w:t xml:space="preserve">DOTYCZĄCE SPEŁNIANIA WARUNKÓW UDZIAŁU W POSTĘPOWANIU </w:t>
      </w:r>
    </w:p>
    <w:p w:rsidR="00A8647F" w:rsidRPr="00AA6718" w:rsidRDefault="00A8647F" w:rsidP="00A8647F">
      <w:pPr>
        <w:jc w:val="center"/>
        <w:rPr>
          <w:b/>
        </w:rPr>
      </w:pPr>
      <w:r w:rsidRPr="00AA6718">
        <w:rPr>
          <w:b/>
        </w:rPr>
        <w:t xml:space="preserve">ORAZ </w:t>
      </w:r>
    </w:p>
    <w:p w:rsidR="00A8647F" w:rsidRDefault="00A8647F" w:rsidP="00A8647F">
      <w:pPr>
        <w:jc w:val="center"/>
        <w:rPr>
          <w:b/>
        </w:rPr>
      </w:pPr>
      <w:r w:rsidRPr="00AA6718">
        <w:rPr>
          <w:b/>
        </w:rPr>
        <w:t>BRAKU PODSTAW WYKLUCZENIA Z POSTĘPOWANIA</w:t>
      </w:r>
    </w:p>
    <w:p w:rsidR="00A8647F" w:rsidRPr="00AA6718" w:rsidRDefault="00A8647F" w:rsidP="00A8647F">
      <w:pPr>
        <w:spacing w:after="240"/>
        <w:jc w:val="center"/>
        <w:rPr>
          <w:b/>
        </w:rPr>
      </w:pPr>
    </w:p>
    <w:p w:rsidR="00A8647F" w:rsidRDefault="00A8647F" w:rsidP="00A8647F">
      <w:pPr>
        <w:pStyle w:val="Nagwek7"/>
        <w:numPr>
          <w:ilvl w:val="0"/>
          <w:numId w:val="0"/>
        </w:numPr>
        <w:tabs>
          <w:tab w:val="left" w:pos="426"/>
          <w:tab w:val="center" w:pos="4535"/>
        </w:tabs>
        <w:spacing w:after="120"/>
        <w:ind w:right="-57"/>
        <w:jc w:val="both"/>
        <w:rPr>
          <w:b w:val="0"/>
        </w:rPr>
      </w:pPr>
      <w:r w:rsidRPr="0031364A"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 w:rsidRPr="00736256">
        <w:rPr>
          <w:b w:val="0"/>
        </w:rPr>
        <w:t>Na potrzeby postępowania o udzielenie zamówienia publicznego pn.</w:t>
      </w:r>
      <w:r>
        <w:t xml:space="preserve"> </w:t>
      </w:r>
      <w:r w:rsidRPr="00D6163C">
        <w:rPr>
          <w:i/>
        </w:rPr>
        <w:t>„</w:t>
      </w:r>
      <w:r>
        <w:rPr>
          <w:i/>
        </w:rPr>
        <w:t xml:space="preserve">Zakup i dostawa samochodów: osobowego i </w:t>
      </w:r>
      <w:proofErr w:type="spellStart"/>
      <w:r>
        <w:rPr>
          <w:i/>
        </w:rPr>
        <w:t>minibusa</w:t>
      </w:r>
      <w:proofErr w:type="spellEnd"/>
      <w:r>
        <w:rPr>
          <w:i/>
        </w:rPr>
        <w:t xml:space="preserve"> dla Starostwa Powiatowego w Tczewie</w:t>
      </w:r>
      <w:r w:rsidRPr="00D6163C">
        <w:rPr>
          <w:i/>
        </w:rPr>
        <w:t>”</w:t>
      </w:r>
      <w:r w:rsidRPr="00736256">
        <w:rPr>
          <w:b w:val="0"/>
          <w:bCs/>
        </w:rPr>
        <w:t>,</w:t>
      </w:r>
      <w:r w:rsidRPr="00736256">
        <w:rPr>
          <w:b w:val="0"/>
          <w:bCs/>
          <w:i/>
        </w:rPr>
        <w:t xml:space="preserve"> </w:t>
      </w:r>
      <w:r w:rsidRPr="00736256">
        <w:rPr>
          <w:b w:val="0"/>
        </w:rPr>
        <w:t>prowadzonego przez Powiat Tczewski</w:t>
      </w:r>
      <w:r w:rsidRPr="00736256">
        <w:rPr>
          <w:b w:val="0"/>
          <w:i/>
        </w:rPr>
        <w:t xml:space="preserve"> </w:t>
      </w:r>
      <w:r w:rsidRPr="00736256">
        <w:rPr>
          <w:b w:val="0"/>
        </w:rPr>
        <w:t>oświadczam, co</w:t>
      </w:r>
      <w:r>
        <w:rPr>
          <w:b w:val="0"/>
        </w:rPr>
        <w:t> </w:t>
      </w:r>
      <w:r w:rsidRPr="00736256">
        <w:rPr>
          <w:b w:val="0"/>
        </w:rPr>
        <w:t>następuje:</w:t>
      </w:r>
    </w:p>
    <w:p w:rsidR="004F7820" w:rsidRPr="004F7820" w:rsidRDefault="004F7820" w:rsidP="004F7820"/>
    <w:p w:rsidR="00A8647F" w:rsidRPr="00813D39" w:rsidRDefault="00A8647F" w:rsidP="00A8647F">
      <w:pPr>
        <w:rPr>
          <w:sz w:val="12"/>
          <w:szCs w:val="12"/>
        </w:rPr>
      </w:pPr>
    </w:p>
    <w:p w:rsidR="00A8647F" w:rsidRPr="00736256" w:rsidRDefault="00A8647F" w:rsidP="00A8647F">
      <w:pPr>
        <w:shd w:val="clear" w:color="auto" w:fill="D9D9D9"/>
        <w:spacing w:after="120"/>
        <w:jc w:val="both"/>
        <w:rPr>
          <w:b/>
        </w:rPr>
      </w:pPr>
      <w:r>
        <w:rPr>
          <w:b/>
        </w:rPr>
        <w:t>OŚWIADCZENIE DOTYCZĄCE PRZESŁANEK WYKLUCZENIA Z UDZIAŁU W POSTĘPOWANIU</w:t>
      </w:r>
      <w:r w:rsidRPr="00736256">
        <w:rPr>
          <w:b/>
        </w:rPr>
        <w:t>:</w:t>
      </w:r>
    </w:p>
    <w:p w:rsidR="00A8647F" w:rsidRPr="00736256" w:rsidRDefault="00A8647F" w:rsidP="00A8647F">
      <w:pPr>
        <w:pStyle w:val="Akapitzlist"/>
        <w:numPr>
          <w:ilvl w:val="0"/>
          <w:numId w:val="88"/>
        </w:numPr>
        <w:tabs>
          <w:tab w:val="left" w:pos="426"/>
        </w:tabs>
        <w:suppressAutoHyphens w:val="0"/>
        <w:spacing w:after="120"/>
        <w:ind w:left="426" w:right="-2" w:hanging="426"/>
        <w:jc w:val="both"/>
      </w:pPr>
      <w:r w:rsidRPr="00736256">
        <w:t xml:space="preserve">Oświadczam, że nie podlegam wykluczeniu z postępowania na podstawie art. 108 ust. 1 ustawy </w:t>
      </w:r>
      <w:proofErr w:type="spellStart"/>
      <w:r w:rsidRPr="00736256">
        <w:t>Pzp</w:t>
      </w:r>
      <w:proofErr w:type="spellEnd"/>
      <w:r w:rsidRPr="00736256">
        <w:t>.</w:t>
      </w:r>
    </w:p>
    <w:p w:rsidR="00A8647F" w:rsidRPr="00AB082D" w:rsidRDefault="00A8647F" w:rsidP="00A8647F">
      <w:pPr>
        <w:pStyle w:val="Akapitzlist"/>
        <w:numPr>
          <w:ilvl w:val="0"/>
          <w:numId w:val="88"/>
        </w:numPr>
        <w:tabs>
          <w:tab w:val="left" w:pos="426"/>
        </w:tabs>
        <w:suppressAutoHyphens w:val="0"/>
        <w:spacing w:after="120"/>
        <w:ind w:left="426" w:right="-2" w:hanging="425"/>
        <w:jc w:val="both"/>
      </w:pPr>
      <w:r w:rsidRPr="00736256">
        <w:t xml:space="preserve">Oświadczam, że nie podlegam wykluczeniu z postępowania na podstawie art. 109 ust. 1 </w:t>
      </w:r>
      <w:proofErr w:type="spellStart"/>
      <w:r w:rsidRPr="00736256">
        <w:t>pkt</w:t>
      </w:r>
      <w:proofErr w:type="spellEnd"/>
      <w:r w:rsidRPr="00736256">
        <w:t xml:space="preserve"> 4 ustawy </w:t>
      </w:r>
      <w:proofErr w:type="spellStart"/>
      <w:r w:rsidRPr="00736256">
        <w:t>Pzp</w:t>
      </w:r>
      <w:proofErr w:type="spellEnd"/>
      <w:r w:rsidRPr="00736256">
        <w:t>.</w:t>
      </w:r>
    </w:p>
    <w:p w:rsidR="00A8647F" w:rsidRPr="00736256" w:rsidRDefault="00A8647F" w:rsidP="00A8647F">
      <w:pPr>
        <w:pStyle w:val="Akapitzlist"/>
        <w:numPr>
          <w:ilvl w:val="0"/>
          <w:numId w:val="88"/>
        </w:numPr>
        <w:tabs>
          <w:tab w:val="left" w:pos="426"/>
        </w:tabs>
        <w:suppressAutoHyphens w:val="0"/>
        <w:spacing w:after="120"/>
        <w:ind w:left="425" w:hanging="425"/>
        <w:jc w:val="both"/>
      </w:pPr>
      <w:r>
        <w:t xml:space="preserve">Oświadczam, że nie podlegam wykluczeniu z postępowania na podstawie art. 7 ust. 1 ustawy z dnia 13 kwietnia 2022 r. o </w:t>
      </w:r>
      <w:r w:rsidRPr="00676228">
        <w:rPr>
          <w:lang w:eastAsia="pl-PL"/>
        </w:rPr>
        <w:t>szczególnych rozwiązaniach w</w:t>
      </w:r>
      <w:r w:rsidRPr="00676228">
        <w:rPr>
          <w:bCs/>
        </w:rPr>
        <w:t xml:space="preserve"> </w:t>
      </w:r>
      <w:r w:rsidRPr="00676228">
        <w:rPr>
          <w:lang w:eastAsia="pl-PL"/>
        </w:rPr>
        <w:t>zakresie przeciwdziałania wspieraniu agresji na Ukrainę oraz służących ochronie</w:t>
      </w:r>
      <w:r w:rsidRPr="00676228">
        <w:rPr>
          <w:bCs/>
        </w:rPr>
        <w:t xml:space="preserve"> </w:t>
      </w:r>
      <w:r w:rsidRPr="00676228">
        <w:rPr>
          <w:lang w:eastAsia="pl-PL"/>
        </w:rPr>
        <w:t>bezpieczeństwa narod</w:t>
      </w:r>
      <w:r>
        <w:rPr>
          <w:lang w:eastAsia="pl-PL"/>
        </w:rPr>
        <w:t>owego (Dz. U. z 2023 r. poz. 1497</w:t>
      </w:r>
      <w:r w:rsidRPr="00676228">
        <w:rPr>
          <w:lang w:eastAsia="pl-PL"/>
        </w:rPr>
        <w:t>)</w:t>
      </w:r>
      <w:r>
        <w:rPr>
          <w:lang w:eastAsia="pl-PL"/>
        </w:rPr>
        <w:t>.</w:t>
      </w:r>
    </w:p>
    <w:p w:rsidR="00A8647F" w:rsidRDefault="00A8647F" w:rsidP="00A8647F">
      <w:pPr>
        <w:jc w:val="both"/>
        <w:rPr>
          <w:i/>
          <w:sz w:val="8"/>
          <w:szCs w:val="8"/>
        </w:rPr>
      </w:pPr>
    </w:p>
    <w:p w:rsidR="00A8647F" w:rsidRDefault="00A8647F" w:rsidP="00A8647F">
      <w:pPr>
        <w:jc w:val="both"/>
        <w:rPr>
          <w:i/>
          <w:sz w:val="8"/>
          <w:szCs w:val="8"/>
        </w:rPr>
      </w:pPr>
    </w:p>
    <w:p w:rsidR="00A8647F" w:rsidRPr="00813D39" w:rsidRDefault="00A8647F" w:rsidP="00A8647F">
      <w:pPr>
        <w:jc w:val="both"/>
        <w:rPr>
          <w:i/>
          <w:sz w:val="8"/>
          <w:szCs w:val="8"/>
        </w:rPr>
      </w:pPr>
    </w:p>
    <w:p w:rsidR="00A8647F" w:rsidRDefault="00A8647F" w:rsidP="00A8647F">
      <w:pPr>
        <w:ind w:left="426"/>
        <w:jc w:val="both"/>
      </w:pPr>
      <w:r>
        <w:rPr>
          <w:i/>
        </w:rPr>
        <w:t>(</w:t>
      </w:r>
      <w:r w:rsidRPr="002A4BD6">
        <w:rPr>
          <w:i/>
        </w:rPr>
        <w:t xml:space="preserve">wypełnić, </w:t>
      </w:r>
      <w:r w:rsidRPr="002A4BD6">
        <w:rPr>
          <w:i/>
          <w:u w:val="single"/>
        </w:rPr>
        <w:t>jeśli dotyczy</w:t>
      </w:r>
      <w:r>
        <w:rPr>
          <w:i/>
          <w:u w:val="single"/>
        </w:rPr>
        <w:t>)</w:t>
      </w:r>
    </w:p>
    <w:p w:rsidR="00A8647F" w:rsidRPr="00D84179" w:rsidRDefault="00A8647F" w:rsidP="00A8647F">
      <w:pPr>
        <w:ind w:left="426"/>
        <w:jc w:val="both"/>
        <w:rPr>
          <w:sz w:val="16"/>
          <w:szCs w:val="16"/>
        </w:rPr>
      </w:pPr>
      <w:r w:rsidRPr="004F7820">
        <w:rPr>
          <w:sz w:val="22"/>
          <w:szCs w:val="22"/>
        </w:rPr>
        <w:t>Oświadczam, że zachodzą w stosunku do mnie podstawy wykluczenia z postępowania na podstawie                 art.</w:t>
      </w:r>
      <w:r w:rsidRPr="0031364A">
        <w:rPr>
          <w:sz w:val="20"/>
          <w:szCs w:val="20"/>
        </w:rPr>
        <w:t> </w:t>
      </w:r>
      <w:r w:rsidRPr="00351AD1">
        <w:rPr>
          <w:sz w:val="16"/>
          <w:szCs w:val="16"/>
        </w:rPr>
        <w:t>…</w:t>
      </w:r>
      <w:r w:rsidRPr="0031364A">
        <w:rPr>
          <w:sz w:val="20"/>
          <w:szCs w:val="20"/>
        </w:rPr>
        <w:t xml:space="preserve"> </w:t>
      </w:r>
      <w:r w:rsidRPr="004F7820">
        <w:rPr>
          <w:sz w:val="22"/>
          <w:szCs w:val="22"/>
        </w:rPr>
        <w:t xml:space="preserve">ustawy </w:t>
      </w:r>
      <w:proofErr w:type="spellStart"/>
      <w:r w:rsidRPr="004F7820">
        <w:rPr>
          <w:sz w:val="22"/>
          <w:szCs w:val="22"/>
        </w:rPr>
        <w:t>Pzp</w:t>
      </w:r>
      <w:proofErr w:type="spellEnd"/>
      <w:r w:rsidRPr="004F7820">
        <w:rPr>
          <w:sz w:val="22"/>
          <w:szCs w:val="22"/>
        </w:rPr>
        <w:t xml:space="preserve"> </w:t>
      </w:r>
      <w:r w:rsidRPr="0031364A">
        <w:rPr>
          <w:i/>
          <w:sz w:val="16"/>
          <w:szCs w:val="16"/>
        </w:rPr>
        <w:t xml:space="preserve">(podać mającą zastosowanie podstawę wykluczenia spośród wymienionych w art. 108 ust. 1 </w:t>
      </w:r>
      <w:proofErr w:type="spellStart"/>
      <w:r w:rsidRPr="0031364A">
        <w:rPr>
          <w:i/>
          <w:sz w:val="16"/>
          <w:szCs w:val="16"/>
        </w:rPr>
        <w:t>pkt</w:t>
      </w:r>
      <w:proofErr w:type="spellEnd"/>
      <w:r w:rsidRPr="0031364A">
        <w:rPr>
          <w:i/>
          <w:sz w:val="16"/>
          <w:szCs w:val="16"/>
        </w:rPr>
        <w:t xml:space="preserve"> 1,</w:t>
      </w:r>
      <w:r>
        <w:rPr>
          <w:i/>
          <w:sz w:val="16"/>
          <w:szCs w:val="16"/>
        </w:rPr>
        <w:t xml:space="preserve"> 2 i 5 lub art. 109 ust. 1 </w:t>
      </w:r>
      <w:proofErr w:type="spellStart"/>
      <w:r>
        <w:rPr>
          <w:i/>
          <w:sz w:val="16"/>
          <w:szCs w:val="16"/>
        </w:rPr>
        <w:t>pkt</w:t>
      </w:r>
      <w:proofErr w:type="spellEnd"/>
      <w:r>
        <w:rPr>
          <w:i/>
          <w:sz w:val="16"/>
          <w:szCs w:val="16"/>
        </w:rPr>
        <w:t xml:space="preserve"> 4</w:t>
      </w:r>
      <w:r w:rsidRPr="0031364A">
        <w:rPr>
          <w:i/>
          <w:sz w:val="16"/>
          <w:szCs w:val="16"/>
        </w:rPr>
        <w:t xml:space="preserve"> ustawy </w:t>
      </w:r>
      <w:proofErr w:type="spellStart"/>
      <w:r w:rsidRPr="0031364A">
        <w:rPr>
          <w:i/>
          <w:sz w:val="16"/>
          <w:szCs w:val="16"/>
        </w:rPr>
        <w:t>Pzp</w:t>
      </w:r>
      <w:proofErr w:type="spellEnd"/>
      <w:r w:rsidRPr="0031364A">
        <w:rPr>
          <w:i/>
          <w:sz w:val="16"/>
          <w:szCs w:val="16"/>
        </w:rPr>
        <w:t>).</w:t>
      </w:r>
      <w:r w:rsidRPr="0031364A">
        <w:rPr>
          <w:sz w:val="20"/>
          <w:szCs w:val="20"/>
        </w:rPr>
        <w:t xml:space="preserve"> </w:t>
      </w:r>
      <w:r w:rsidRPr="004F7820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4F7820">
        <w:rPr>
          <w:sz w:val="22"/>
          <w:szCs w:val="22"/>
        </w:rPr>
        <w:t>Pzp</w:t>
      </w:r>
      <w:proofErr w:type="spellEnd"/>
      <w:r w:rsidRPr="004F7820">
        <w:rPr>
          <w:sz w:val="22"/>
          <w:szCs w:val="22"/>
        </w:rPr>
        <w:t>, podjąłem następujące środki naprawcze:</w:t>
      </w:r>
      <w:r w:rsidRPr="0031364A">
        <w:rPr>
          <w:sz w:val="20"/>
          <w:szCs w:val="20"/>
        </w:rPr>
        <w:t xml:space="preserve"> </w:t>
      </w:r>
      <w:r>
        <w:rPr>
          <w:sz w:val="16"/>
          <w:szCs w:val="16"/>
        </w:rPr>
        <w:t>……………………………</w:t>
      </w:r>
      <w:r w:rsidRPr="0031364A">
        <w:rPr>
          <w:sz w:val="16"/>
          <w:szCs w:val="16"/>
        </w:rPr>
        <w:t>………………</w:t>
      </w:r>
      <w:r>
        <w:t xml:space="preserve"> </w:t>
      </w:r>
      <w:r>
        <w:rPr>
          <w:sz w:val="16"/>
          <w:szCs w:val="16"/>
        </w:rPr>
        <w:t>…………..………………..</w:t>
      </w:r>
      <w:r w:rsidRPr="00D84179">
        <w:rPr>
          <w:sz w:val="16"/>
          <w:szCs w:val="16"/>
        </w:rPr>
        <w:t>………………………………………………………………………………………</w:t>
      </w:r>
      <w:r>
        <w:rPr>
          <w:sz w:val="16"/>
          <w:szCs w:val="16"/>
        </w:rPr>
        <w:t>……………….</w:t>
      </w:r>
      <w:r w:rsidRPr="00D84179">
        <w:rPr>
          <w:sz w:val="16"/>
          <w:szCs w:val="16"/>
        </w:rPr>
        <w:t>………</w:t>
      </w:r>
      <w:r>
        <w:rPr>
          <w:sz w:val="16"/>
          <w:szCs w:val="16"/>
        </w:rPr>
        <w:t>……</w:t>
      </w:r>
    </w:p>
    <w:p w:rsidR="00A8647F" w:rsidRDefault="00A8647F" w:rsidP="00A8647F">
      <w:pPr>
        <w:pStyle w:val="Akapitzlist"/>
        <w:tabs>
          <w:tab w:val="left" w:pos="426"/>
        </w:tabs>
        <w:suppressAutoHyphens w:val="0"/>
        <w:ind w:left="0" w:right="-2"/>
        <w:jc w:val="both"/>
      </w:pPr>
    </w:p>
    <w:p w:rsidR="00A8647F" w:rsidRDefault="00A8647F" w:rsidP="00A8647F">
      <w:pPr>
        <w:pStyle w:val="Akapitzlist"/>
        <w:tabs>
          <w:tab w:val="left" w:pos="426"/>
        </w:tabs>
        <w:suppressAutoHyphens w:val="0"/>
        <w:ind w:left="0" w:right="-2"/>
        <w:jc w:val="both"/>
      </w:pPr>
    </w:p>
    <w:p w:rsidR="00A8647F" w:rsidRDefault="00A8647F" w:rsidP="00A8647F">
      <w:pPr>
        <w:pStyle w:val="Akapitzlist"/>
        <w:tabs>
          <w:tab w:val="left" w:pos="426"/>
        </w:tabs>
        <w:suppressAutoHyphens w:val="0"/>
        <w:ind w:left="0" w:right="-2"/>
        <w:jc w:val="both"/>
      </w:pPr>
    </w:p>
    <w:p w:rsidR="00A8647F" w:rsidRDefault="00A8647F" w:rsidP="00A8647F">
      <w:pPr>
        <w:pStyle w:val="Akapitzlist"/>
        <w:tabs>
          <w:tab w:val="left" w:pos="426"/>
        </w:tabs>
        <w:suppressAutoHyphens w:val="0"/>
        <w:ind w:left="0" w:right="-2"/>
        <w:jc w:val="both"/>
      </w:pPr>
    </w:p>
    <w:p w:rsidR="00A8647F" w:rsidRPr="00AA6718" w:rsidRDefault="00A8647F" w:rsidP="00A8647F">
      <w:pPr>
        <w:pStyle w:val="Akapitzlist"/>
        <w:tabs>
          <w:tab w:val="left" w:pos="426"/>
        </w:tabs>
        <w:suppressAutoHyphens w:val="0"/>
        <w:ind w:left="0" w:right="-2"/>
        <w:jc w:val="both"/>
      </w:pPr>
    </w:p>
    <w:p w:rsidR="00A8647F" w:rsidRPr="00AA6718" w:rsidRDefault="00A8647F" w:rsidP="00A8647F">
      <w:pPr>
        <w:pStyle w:val="Akapitzlist"/>
        <w:suppressAutoHyphens w:val="0"/>
        <w:spacing w:line="288" w:lineRule="auto"/>
        <w:ind w:left="0"/>
        <w:contextualSpacing/>
        <w:jc w:val="both"/>
        <w:rPr>
          <w:i/>
          <w:sz w:val="16"/>
          <w:szCs w:val="16"/>
        </w:rPr>
      </w:pPr>
      <w:r w:rsidRPr="00E52909">
        <w:rPr>
          <w:sz w:val="23"/>
          <w:szCs w:val="23"/>
        </w:rPr>
        <w:t xml:space="preserve">                                                                                                           </w:t>
      </w:r>
      <w:r>
        <w:rPr>
          <w:sz w:val="23"/>
          <w:szCs w:val="23"/>
        </w:rPr>
        <w:t xml:space="preserve">                </w:t>
      </w:r>
    </w:p>
    <w:p w:rsidR="00A8647F" w:rsidRPr="00AA6718" w:rsidRDefault="00A8647F" w:rsidP="00A8647F">
      <w:pPr>
        <w:pStyle w:val="Nagwek7"/>
        <w:numPr>
          <w:ilvl w:val="0"/>
          <w:numId w:val="0"/>
        </w:numPr>
        <w:pBdr>
          <w:top w:val="single" w:sz="4" w:space="1" w:color="D9D9D9"/>
          <w:left w:val="single" w:sz="4" w:space="4" w:color="D9D9D9"/>
          <w:bottom w:val="single" w:sz="4" w:space="2" w:color="D9D9D9"/>
          <w:right w:val="single" w:sz="4" w:space="4" w:color="D9D9D9"/>
        </w:pBdr>
        <w:shd w:val="clear" w:color="auto" w:fill="D9D9D9"/>
        <w:jc w:val="both"/>
      </w:pPr>
      <w:r w:rsidRPr="00A363E0">
        <w:rPr>
          <w:shd w:val="clear" w:color="auto" w:fill="D9D9D9"/>
        </w:rPr>
        <w:lastRenderedPageBreak/>
        <w:t>OŚWIADCZENIE DOTYCZĄCE SPEŁNIANIA WARUNKU UDZIAŁU</w:t>
      </w:r>
      <w:r>
        <w:t xml:space="preserve"> </w:t>
      </w:r>
      <w:r w:rsidRPr="00AA6718">
        <w:t>W</w:t>
      </w:r>
      <w:r>
        <w:t> </w:t>
      </w:r>
      <w:r w:rsidRPr="00AA6718">
        <w:t>POSTĘPOWANIU:</w:t>
      </w:r>
    </w:p>
    <w:p w:rsidR="00A8647F" w:rsidRPr="00A8647F" w:rsidRDefault="00A8647F" w:rsidP="00A8647F">
      <w:pPr>
        <w:jc w:val="both"/>
        <w:rPr>
          <w:lang w:eastAsia="pl-PL"/>
        </w:rPr>
      </w:pPr>
      <w:r w:rsidRPr="00AA6718">
        <w:t xml:space="preserve">Oświadczam, że spełniam warunek udziału w postępowaniu określony w </w:t>
      </w:r>
      <w:proofErr w:type="spellStart"/>
      <w:r>
        <w:t>pkt</w:t>
      </w:r>
      <w:proofErr w:type="spellEnd"/>
      <w:r>
        <w:t xml:space="preserve"> 6.2.4 </w:t>
      </w:r>
      <w:r w:rsidRPr="00AA6718">
        <w:t xml:space="preserve">Specyfikacji Warunków Zamówienia w zakresie </w:t>
      </w:r>
      <w:r w:rsidRPr="00AA6718">
        <w:rPr>
          <w:b/>
        </w:rPr>
        <w:t xml:space="preserve">zdolności </w:t>
      </w:r>
      <w:r>
        <w:rPr>
          <w:b/>
        </w:rPr>
        <w:t>technicznej</w:t>
      </w:r>
      <w:r w:rsidRPr="00AA6718">
        <w:rPr>
          <w:b/>
        </w:rPr>
        <w:t>,</w:t>
      </w:r>
      <w:r>
        <w:t xml:space="preserve"> polegający na dysponowaniu </w:t>
      </w:r>
      <w:r w:rsidRPr="009A3663">
        <w:rPr>
          <w:u w:val="single"/>
        </w:rPr>
        <w:t>firmowym serwisem</w:t>
      </w:r>
      <w:r>
        <w:t xml:space="preserve"> do obsługi pojazdów, oddalonym </w:t>
      </w:r>
      <w:r w:rsidRPr="009A3663">
        <w:rPr>
          <w:u w:val="single"/>
        </w:rPr>
        <w:t>nie więcej niż 70 km</w:t>
      </w:r>
      <w:r>
        <w:t xml:space="preserve"> od siedziby Zamawiającego, na zasadach określonych w Załączniku Nr 2 do SWZ – </w:t>
      </w:r>
      <w:r w:rsidRPr="00A8647F">
        <w:rPr>
          <w:i/>
        </w:rPr>
        <w:t xml:space="preserve">Zobowiązanie do oddania </w:t>
      </w:r>
      <w:r w:rsidRPr="00A8647F">
        <w:rPr>
          <w:bCs/>
          <w:i/>
        </w:rPr>
        <w:t xml:space="preserve">do dyspozycji </w:t>
      </w:r>
      <w:r w:rsidRPr="00A8647F">
        <w:rPr>
          <w:i/>
          <w:lang w:eastAsia="pl-PL"/>
        </w:rPr>
        <w:t xml:space="preserve">Wykonawcy niezbędnych zasobów na okres korzystania z nich przy wykonywaniu zamówienia </w:t>
      </w:r>
      <w:r w:rsidRPr="00A8647F">
        <w:rPr>
          <w:i/>
        </w:rPr>
        <w:t>w celu wykazania spełniania warunku, o którym mowa w art. 112 ust.</w:t>
      </w:r>
      <w:r w:rsidR="004F7820">
        <w:rPr>
          <w:i/>
        </w:rPr>
        <w:t> </w:t>
      </w:r>
      <w:r w:rsidRPr="00A8647F">
        <w:rPr>
          <w:i/>
        </w:rPr>
        <w:t xml:space="preserve">2 </w:t>
      </w:r>
      <w:proofErr w:type="spellStart"/>
      <w:r w:rsidRPr="00A8647F">
        <w:rPr>
          <w:i/>
        </w:rPr>
        <w:t>pkt</w:t>
      </w:r>
      <w:proofErr w:type="spellEnd"/>
      <w:r w:rsidRPr="00A8647F">
        <w:rPr>
          <w:i/>
        </w:rPr>
        <w:t xml:space="preserve"> 4 ustawy </w:t>
      </w:r>
      <w:proofErr w:type="spellStart"/>
      <w:r w:rsidRPr="00A8647F">
        <w:rPr>
          <w:i/>
        </w:rPr>
        <w:t>Pzp</w:t>
      </w:r>
      <w:proofErr w:type="spellEnd"/>
      <w:r>
        <w:rPr>
          <w:i/>
        </w:rPr>
        <w:t>.</w:t>
      </w:r>
    </w:p>
    <w:p w:rsidR="00A8647F" w:rsidRPr="00A8647F" w:rsidRDefault="00A8647F" w:rsidP="00A8647F">
      <w:pPr>
        <w:spacing w:before="120"/>
        <w:rPr>
          <w:sz w:val="22"/>
          <w:szCs w:val="22"/>
        </w:rPr>
      </w:pPr>
    </w:p>
    <w:p w:rsidR="00A8647F" w:rsidRDefault="00A8647F" w:rsidP="00A8647F">
      <w:pPr>
        <w:tabs>
          <w:tab w:val="left" w:pos="426"/>
        </w:tabs>
        <w:suppressAutoHyphens w:val="0"/>
        <w:ind w:right="-2"/>
        <w:jc w:val="both"/>
        <w:rPr>
          <w:i/>
          <w:sz w:val="14"/>
          <w:szCs w:val="14"/>
        </w:rPr>
      </w:pPr>
    </w:p>
    <w:p w:rsidR="00A8647F" w:rsidRDefault="00A8647F" w:rsidP="00A8647F">
      <w:pPr>
        <w:tabs>
          <w:tab w:val="left" w:pos="426"/>
        </w:tabs>
        <w:suppressAutoHyphens w:val="0"/>
        <w:ind w:right="-2"/>
        <w:jc w:val="both"/>
        <w:rPr>
          <w:i/>
          <w:sz w:val="14"/>
          <w:szCs w:val="14"/>
        </w:rPr>
      </w:pPr>
    </w:p>
    <w:p w:rsidR="00A8647F" w:rsidRPr="00351AD1" w:rsidRDefault="00A8647F" w:rsidP="00A8647F">
      <w:pPr>
        <w:shd w:val="clear" w:color="auto" w:fill="D9D9D9"/>
        <w:jc w:val="both"/>
        <w:rPr>
          <w:b/>
        </w:rPr>
      </w:pPr>
      <w:r w:rsidRPr="00351AD1">
        <w:rPr>
          <w:b/>
        </w:rPr>
        <w:t>OŚWIADCZENIE DOTYCZĄCE PODANYCH INFORMACJI:</w:t>
      </w:r>
    </w:p>
    <w:p w:rsidR="00A8647F" w:rsidRDefault="00A8647F" w:rsidP="00A8647F">
      <w:pPr>
        <w:spacing w:before="120"/>
        <w:jc w:val="both"/>
      </w:pPr>
      <w:r w:rsidRPr="00351AD1"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A8647F" w:rsidRDefault="00A8647F" w:rsidP="00A8647F">
      <w:pPr>
        <w:jc w:val="both"/>
      </w:pPr>
    </w:p>
    <w:p w:rsidR="00A8647F" w:rsidRDefault="00A8647F" w:rsidP="00A8647F">
      <w:pPr>
        <w:jc w:val="both"/>
      </w:pPr>
    </w:p>
    <w:p w:rsidR="00A8647F" w:rsidRDefault="00A8647F" w:rsidP="00A8647F">
      <w:pPr>
        <w:jc w:val="both"/>
      </w:pPr>
    </w:p>
    <w:p w:rsidR="00A8647F" w:rsidRDefault="00A8647F" w:rsidP="00A8647F">
      <w:pPr>
        <w:jc w:val="both"/>
      </w:pPr>
    </w:p>
    <w:p w:rsidR="00A8647F" w:rsidRDefault="00A8647F" w:rsidP="00A8647F">
      <w:pPr>
        <w:jc w:val="both"/>
      </w:pPr>
    </w:p>
    <w:p w:rsidR="00A8647F" w:rsidRDefault="00A8647F" w:rsidP="00A8647F">
      <w:pPr>
        <w:jc w:val="both"/>
      </w:pPr>
    </w:p>
    <w:p w:rsidR="00A8647F" w:rsidRDefault="00A8647F" w:rsidP="00A8647F">
      <w:pPr>
        <w:jc w:val="both"/>
      </w:pPr>
    </w:p>
    <w:p w:rsidR="00A8647F" w:rsidRDefault="00A8647F" w:rsidP="00A8647F">
      <w:pPr>
        <w:jc w:val="both"/>
      </w:pPr>
    </w:p>
    <w:p w:rsidR="00A8647F" w:rsidRDefault="00A8647F" w:rsidP="00A8647F">
      <w:pPr>
        <w:jc w:val="both"/>
      </w:pPr>
    </w:p>
    <w:p w:rsidR="00A8647F" w:rsidRDefault="00A8647F" w:rsidP="00A8647F">
      <w:pPr>
        <w:jc w:val="both"/>
      </w:pPr>
    </w:p>
    <w:p w:rsidR="00A8647F" w:rsidRDefault="00A8647F" w:rsidP="00A8647F">
      <w:pPr>
        <w:jc w:val="both"/>
      </w:pPr>
    </w:p>
    <w:p w:rsidR="00A8647F" w:rsidRDefault="00A8647F" w:rsidP="00A8647F">
      <w:pPr>
        <w:jc w:val="both"/>
      </w:pPr>
    </w:p>
    <w:p w:rsidR="00A8647F" w:rsidRDefault="00A8647F" w:rsidP="00A8647F">
      <w:pPr>
        <w:jc w:val="both"/>
      </w:pPr>
    </w:p>
    <w:p w:rsidR="00A8647F" w:rsidRDefault="00A8647F" w:rsidP="00A8647F">
      <w:pPr>
        <w:jc w:val="both"/>
      </w:pPr>
    </w:p>
    <w:p w:rsidR="00A8647F" w:rsidRDefault="00A8647F" w:rsidP="00A8647F">
      <w:pPr>
        <w:jc w:val="both"/>
      </w:pPr>
    </w:p>
    <w:p w:rsidR="00A8647F" w:rsidRDefault="00A8647F" w:rsidP="00A8647F">
      <w:pPr>
        <w:jc w:val="both"/>
      </w:pPr>
    </w:p>
    <w:p w:rsidR="00A8647F" w:rsidRDefault="00A8647F" w:rsidP="00A8647F">
      <w:pPr>
        <w:jc w:val="both"/>
      </w:pPr>
    </w:p>
    <w:p w:rsidR="00A8647F" w:rsidRDefault="00A8647F" w:rsidP="00A8647F">
      <w:pPr>
        <w:jc w:val="both"/>
      </w:pPr>
    </w:p>
    <w:p w:rsidR="00A8647F" w:rsidRDefault="00A8647F" w:rsidP="00A8647F">
      <w:pPr>
        <w:jc w:val="both"/>
      </w:pPr>
    </w:p>
    <w:p w:rsidR="00A8647F" w:rsidRDefault="00A8647F" w:rsidP="00A8647F">
      <w:pPr>
        <w:jc w:val="both"/>
      </w:pPr>
    </w:p>
    <w:p w:rsidR="00A8647F" w:rsidRDefault="00A8647F" w:rsidP="00A8647F">
      <w:pPr>
        <w:jc w:val="both"/>
      </w:pPr>
    </w:p>
    <w:p w:rsidR="00A8647F" w:rsidRDefault="00A8647F" w:rsidP="00A8647F">
      <w:pPr>
        <w:jc w:val="both"/>
      </w:pPr>
    </w:p>
    <w:p w:rsidR="00A8647F" w:rsidRDefault="00A8647F" w:rsidP="00A8647F">
      <w:pPr>
        <w:jc w:val="both"/>
      </w:pPr>
    </w:p>
    <w:p w:rsidR="00A8647F" w:rsidRDefault="00A8647F" w:rsidP="00A8647F">
      <w:pPr>
        <w:jc w:val="both"/>
      </w:pPr>
    </w:p>
    <w:p w:rsidR="00A8647F" w:rsidRDefault="00A8647F" w:rsidP="00A8647F">
      <w:pPr>
        <w:jc w:val="both"/>
      </w:pPr>
    </w:p>
    <w:p w:rsidR="00A8647F" w:rsidRDefault="00A8647F" w:rsidP="00A8647F">
      <w:pPr>
        <w:jc w:val="both"/>
      </w:pPr>
    </w:p>
    <w:p w:rsidR="00A8647F" w:rsidRDefault="00A8647F" w:rsidP="00A8647F">
      <w:pPr>
        <w:jc w:val="both"/>
      </w:pPr>
    </w:p>
    <w:p w:rsidR="00A8647F" w:rsidRPr="00EC17ED" w:rsidRDefault="00A8647F" w:rsidP="00A8647F">
      <w:pPr>
        <w:jc w:val="both"/>
        <w:rPr>
          <w:sz w:val="12"/>
          <w:szCs w:val="12"/>
        </w:rPr>
      </w:pPr>
    </w:p>
    <w:p w:rsidR="00A8647F" w:rsidRDefault="00A8647F" w:rsidP="00A63A8D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/>
        <w:jc w:val="both"/>
        <w:rPr>
          <w:b w:val="0"/>
          <w:sz w:val="22"/>
          <w:szCs w:val="22"/>
        </w:rPr>
      </w:pPr>
    </w:p>
    <w:p w:rsidR="00A63A8D" w:rsidRPr="00A8647F" w:rsidRDefault="00A63A8D" w:rsidP="00A63A8D">
      <w:pPr>
        <w:rPr>
          <w:i/>
          <w:sz w:val="21"/>
          <w:szCs w:val="21"/>
        </w:rPr>
      </w:pPr>
      <w:r w:rsidRPr="00A8647F">
        <w:rPr>
          <w:rFonts w:ascii="Calibri" w:hAnsi="Calibri" w:cs="Calibri"/>
          <w:b/>
          <w:caps/>
          <w:color w:val="FF0000"/>
          <w:sz w:val="21"/>
          <w:szCs w:val="21"/>
        </w:rPr>
        <w:t xml:space="preserve">dokument należy opatrzyć kwalifikowanym podpisem elektronicznym </w:t>
      </w:r>
    </w:p>
    <w:p w:rsidR="00D43799" w:rsidRPr="00A8647F" w:rsidRDefault="00A63A8D" w:rsidP="00A8647F">
      <w:pPr>
        <w:jc w:val="both"/>
        <w:rPr>
          <w:rFonts w:ascii="Calibri" w:hAnsi="Calibri" w:cs="Calibri"/>
          <w:b/>
          <w:caps/>
          <w:color w:val="FF0000"/>
          <w:sz w:val="21"/>
          <w:szCs w:val="21"/>
        </w:rPr>
      </w:pPr>
      <w:r w:rsidRPr="00A8647F">
        <w:rPr>
          <w:rFonts w:ascii="Calibri" w:hAnsi="Calibri" w:cs="Calibri"/>
          <w:b/>
          <w:caps/>
          <w:color w:val="FF0000"/>
          <w:sz w:val="21"/>
          <w:szCs w:val="21"/>
        </w:rPr>
        <w:t>lub podpisem zaufanym lub podpisem osobistym</w:t>
      </w:r>
    </w:p>
    <w:p w:rsidR="00D43799" w:rsidRPr="00703514" w:rsidRDefault="00D43799" w:rsidP="00D43799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3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</w:pPr>
      <w:r>
        <w:lastRenderedPageBreak/>
        <w:t xml:space="preserve">ZAŁĄCZNIK NR 2  </w:t>
      </w:r>
      <w:r w:rsidR="00836C5F" w:rsidRPr="00836C5F">
        <w:rPr>
          <w:i/>
          <w:sz w:val="20"/>
          <w:szCs w:val="20"/>
        </w:rPr>
        <w:t>(wspólny dla obu części zamówienia)</w:t>
      </w:r>
    </w:p>
    <w:p w:rsidR="00D43799" w:rsidRPr="00A256F8" w:rsidRDefault="00D43799" w:rsidP="00D43799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A256F8">
        <w:rPr>
          <w:i/>
          <w:sz w:val="16"/>
          <w:szCs w:val="16"/>
        </w:rPr>
        <w:t xml:space="preserve">          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>(</w:t>
      </w:r>
      <w:r w:rsidRPr="00A256F8">
        <w:rPr>
          <w:rFonts w:ascii="Calibri" w:hAnsi="Calibri" w:cs="Calibri"/>
          <w:b/>
          <w:i/>
          <w:color w:val="FF0000"/>
          <w:sz w:val="18"/>
          <w:szCs w:val="18"/>
        </w:rPr>
        <w:t>ZŁOŻYĆ WRAZ Z OF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 xml:space="preserve">ERTĄ – </w:t>
      </w:r>
      <w:r w:rsidRPr="00B811A5">
        <w:rPr>
          <w:rFonts w:ascii="Calibri" w:hAnsi="Calibri" w:cs="Calibri"/>
          <w:b/>
          <w:i/>
          <w:color w:val="FF0000"/>
          <w:sz w:val="18"/>
          <w:szCs w:val="18"/>
          <w:highlight w:val="yellow"/>
        </w:rPr>
        <w:t xml:space="preserve">W PRZYPADKU, </w:t>
      </w:r>
      <w:r w:rsidRPr="00B811A5">
        <w:rPr>
          <w:rFonts w:ascii="Calibri" w:hAnsi="Calibri" w:cs="Calibri"/>
          <w:b/>
          <w:i/>
          <w:color w:val="FF0000"/>
          <w:sz w:val="18"/>
          <w:szCs w:val="18"/>
          <w:highlight w:val="yellow"/>
          <w:u w:val="single"/>
        </w:rPr>
        <w:t>GDY DOTYCZY</w:t>
      </w:r>
      <w:r w:rsidRPr="00B811A5">
        <w:rPr>
          <w:rFonts w:ascii="Calibri" w:hAnsi="Calibri" w:cs="Calibri"/>
          <w:b/>
          <w:i/>
          <w:color w:val="FF0000"/>
          <w:sz w:val="18"/>
          <w:szCs w:val="18"/>
          <w:highlight w:val="yellow"/>
        </w:rPr>
        <w:t>)</w:t>
      </w:r>
    </w:p>
    <w:p w:rsidR="00D43799" w:rsidRDefault="00D43799" w:rsidP="00D43799">
      <w:pPr>
        <w:pStyle w:val="Tekstpodstawowy22"/>
        <w:tabs>
          <w:tab w:val="left" w:pos="993"/>
        </w:tabs>
        <w:rPr>
          <w:i/>
          <w:sz w:val="16"/>
          <w:szCs w:val="16"/>
        </w:rPr>
      </w:pPr>
    </w:p>
    <w:p w:rsidR="00D43799" w:rsidRDefault="00D43799" w:rsidP="00D43799">
      <w:pPr>
        <w:pStyle w:val="Tekstpodstawowy2"/>
        <w:spacing w:after="0" w:line="240" w:lineRule="auto"/>
        <w:rPr>
          <w:sz w:val="16"/>
          <w:szCs w:val="16"/>
        </w:rPr>
      </w:pPr>
    </w:p>
    <w:p w:rsidR="00D43799" w:rsidRDefault="00D43799" w:rsidP="00D43799">
      <w:pPr>
        <w:pStyle w:val="Tekstpodstawowy2"/>
        <w:spacing w:after="0" w:line="240" w:lineRule="auto"/>
        <w:rPr>
          <w:sz w:val="16"/>
          <w:szCs w:val="16"/>
        </w:rPr>
      </w:pPr>
    </w:p>
    <w:p w:rsidR="00D43799" w:rsidRPr="009A3CD8" w:rsidRDefault="00825B00" w:rsidP="00D43799">
      <w:pPr>
        <w:pStyle w:val="Tekstpodstawowy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D43799" w:rsidRPr="009A3CD8">
        <w:rPr>
          <w:sz w:val="16"/>
          <w:szCs w:val="16"/>
        </w:rPr>
        <w:t>................................</w:t>
      </w:r>
      <w:r w:rsidR="00D43799">
        <w:rPr>
          <w:sz w:val="16"/>
          <w:szCs w:val="16"/>
        </w:rPr>
        <w:t>........................</w:t>
      </w:r>
    </w:p>
    <w:p w:rsidR="00D43799" w:rsidRDefault="00D43799" w:rsidP="00D43799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(nazwa i adres </w:t>
      </w:r>
      <w:r>
        <w:rPr>
          <w:i/>
          <w:sz w:val="16"/>
          <w:szCs w:val="16"/>
        </w:rPr>
        <w:t>Podmiotu udostępniającego zasób</w:t>
      </w:r>
      <w:r w:rsidRPr="00CB1CD1">
        <w:rPr>
          <w:i/>
          <w:sz w:val="16"/>
          <w:szCs w:val="16"/>
        </w:rPr>
        <w:t>)</w:t>
      </w:r>
    </w:p>
    <w:p w:rsidR="00D43799" w:rsidRDefault="00D43799" w:rsidP="00D43799">
      <w:pPr>
        <w:pStyle w:val="Tekstpodstawowy22"/>
        <w:tabs>
          <w:tab w:val="left" w:pos="993"/>
        </w:tabs>
        <w:rPr>
          <w:i/>
          <w:sz w:val="16"/>
          <w:szCs w:val="16"/>
        </w:rPr>
      </w:pPr>
    </w:p>
    <w:p w:rsidR="000933BF" w:rsidRDefault="000933BF" w:rsidP="00D43799">
      <w:pPr>
        <w:pStyle w:val="Tekstpodstawowy22"/>
        <w:tabs>
          <w:tab w:val="left" w:pos="993"/>
        </w:tabs>
        <w:rPr>
          <w:i/>
          <w:sz w:val="16"/>
          <w:szCs w:val="16"/>
        </w:rPr>
      </w:pPr>
    </w:p>
    <w:p w:rsidR="000933BF" w:rsidRDefault="000933BF" w:rsidP="00D43799">
      <w:pPr>
        <w:pStyle w:val="Tekstpodstawowy22"/>
        <w:tabs>
          <w:tab w:val="left" w:pos="993"/>
        </w:tabs>
        <w:rPr>
          <w:i/>
          <w:sz w:val="16"/>
          <w:szCs w:val="16"/>
        </w:rPr>
      </w:pPr>
    </w:p>
    <w:p w:rsidR="00D43799" w:rsidRPr="001A6AB2" w:rsidRDefault="00D43799" w:rsidP="00D43799">
      <w:pPr>
        <w:jc w:val="center"/>
        <w:rPr>
          <w:b/>
          <w:bCs/>
          <w:sz w:val="28"/>
          <w:szCs w:val="28"/>
        </w:rPr>
      </w:pPr>
      <w:r w:rsidRPr="001A6AB2">
        <w:rPr>
          <w:b/>
          <w:bCs/>
          <w:sz w:val="28"/>
          <w:szCs w:val="28"/>
        </w:rPr>
        <w:t>ZOBOWIĄZANIE</w:t>
      </w:r>
    </w:p>
    <w:p w:rsidR="00D43799" w:rsidRPr="001A6AB2" w:rsidRDefault="00D43799" w:rsidP="00D43799">
      <w:pPr>
        <w:jc w:val="center"/>
        <w:rPr>
          <w:b/>
          <w:lang w:eastAsia="pl-PL"/>
        </w:rPr>
      </w:pPr>
      <w:r w:rsidRPr="001A6AB2">
        <w:rPr>
          <w:b/>
          <w:bCs/>
        </w:rPr>
        <w:t xml:space="preserve">do oddania do dyspozycji </w:t>
      </w:r>
      <w:r w:rsidRPr="001A6AB2">
        <w:rPr>
          <w:b/>
          <w:lang w:eastAsia="pl-PL"/>
        </w:rPr>
        <w:t xml:space="preserve">Wykonawcy </w:t>
      </w:r>
    </w:p>
    <w:p w:rsidR="00D43799" w:rsidRDefault="00D43799" w:rsidP="00D43799">
      <w:pPr>
        <w:ind w:right="-142"/>
        <w:jc w:val="center"/>
        <w:rPr>
          <w:b/>
          <w:lang w:eastAsia="pl-PL"/>
        </w:rPr>
      </w:pPr>
      <w:r w:rsidRPr="001A6AB2">
        <w:rPr>
          <w:b/>
          <w:lang w:eastAsia="pl-PL"/>
        </w:rPr>
        <w:t>niezbędnych zasobów na okres korzystania</w:t>
      </w:r>
      <w:r w:rsidRPr="006C6A79">
        <w:rPr>
          <w:b/>
          <w:lang w:eastAsia="pl-PL"/>
        </w:rPr>
        <w:t xml:space="preserve"> z nich przy wykonywaniu</w:t>
      </w:r>
      <w:r w:rsidRPr="009D112F">
        <w:rPr>
          <w:b/>
          <w:lang w:eastAsia="pl-PL"/>
        </w:rPr>
        <w:t xml:space="preserve"> zamówienia</w:t>
      </w:r>
    </w:p>
    <w:p w:rsidR="00D43799" w:rsidRPr="004E6FA2" w:rsidRDefault="00D43799" w:rsidP="00D43799">
      <w:pPr>
        <w:ind w:right="-142"/>
        <w:jc w:val="center"/>
        <w:rPr>
          <w:b/>
          <w:bCs/>
        </w:rPr>
      </w:pPr>
      <w:r>
        <w:rPr>
          <w:b/>
        </w:rPr>
        <w:t>w celu wykazania spełniania warunku, o którym</w:t>
      </w:r>
      <w:r w:rsidRPr="00734C36">
        <w:rPr>
          <w:b/>
        </w:rPr>
        <w:t xml:space="preserve"> mowa w art. </w:t>
      </w:r>
      <w:r>
        <w:rPr>
          <w:b/>
        </w:rPr>
        <w:t xml:space="preserve">112 ust. 2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4 u</w:t>
      </w:r>
      <w:r w:rsidRPr="00734C36">
        <w:rPr>
          <w:b/>
        </w:rPr>
        <w:t>stawy</w:t>
      </w:r>
      <w:r>
        <w:rPr>
          <w:b/>
        </w:rPr>
        <w:t xml:space="preserve"> </w:t>
      </w:r>
      <w:proofErr w:type="spellStart"/>
      <w:r>
        <w:rPr>
          <w:b/>
        </w:rPr>
        <w:t>Pzp</w:t>
      </w:r>
      <w:proofErr w:type="spellEnd"/>
    </w:p>
    <w:p w:rsidR="00D43799" w:rsidRDefault="00D43799" w:rsidP="00D43799">
      <w:pPr>
        <w:suppressAutoHyphens w:val="0"/>
        <w:autoSpaceDE w:val="0"/>
        <w:autoSpaceDN w:val="0"/>
        <w:adjustRightInd w:val="0"/>
        <w:rPr>
          <w:bCs/>
          <w:color w:val="000000"/>
          <w:sz w:val="22"/>
          <w:szCs w:val="22"/>
          <w:lang w:eastAsia="pl-PL"/>
        </w:rPr>
      </w:pPr>
    </w:p>
    <w:p w:rsidR="000933BF" w:rsidRDefault="000933BF" w:rsidP="00D43799">
      <w:pPr>
        <w:suppressAutoHyphens w:val="0"/>
        <w:autoSpaceDE w:val="0"/>
        <w:autoSpaceDN w:val="0"/>
        <w:adjustRightInd w:val="0"/>
        <w:rPr>
          <w:bCs/>
          <w:color w:val="000000"/>
          <w:sz w:val="22"/>
          <w:szCs w:val="22"/>
          <w:lang w:eastAsia="pl-PL"/>
        </w:rPr>
      </w:pPr>
    </w:p>
    <w:p w:rsidR="000933BF" w:rsidRDefault="000933BF" w:rsidP="00D43799">
      <w:pPr>
        <w:suppressAutoHyphens w:val="0"/>
        <w:autoSpaceDE w:val="0"/>
        <w:autoSpaceDN w:val="0"/>
        <w:adjustRightInd w:val="0"/>
        <w:rPr>
          <w:bCs/>
          <w:color w:val="000000"/>
          <w:sz w:val="22"/>
          <w:szCs w:val="22"/>
          <w:lang w:eastAsia="pl-PL"/>
        </w:rPr>
      </w:pPr>
    </w:p>
    <w:p w:rsidR="00D43799" w:rsidRDefault="00D43799" w:rsidP="00D43799">
      <w:pPr>
        <w:suppressAutoHyphens w:val="0"/>
        <w:autoSpaceDE w:val="0"/>
        <w:autoSpaceDN w:val="0"/>
        <w:adjustRightInd w:val="0"/>
        <w:rPr>
          <w:bCs/>
          <w:color w:val="000000"/>
          <w:sz w:val="22"/>
          <w:szCs w:val="22"/>
          <w:lang w:eastAsia="pl-PL"/>
        </w:rPr>
      </w:pPr>
      <w:r w:rsidRPr="00390EA1">
        <w:rPr>
          <w:bCs/>
          <w:color w:val="000000"/>
          <w:sz w:val="22"/>
          <w:szCs w:val="22"/>
          <w:lang w:eastAsia="pl-PL"/>
        </w:rPr>
        <w:t>W związku z realizacją zamówienia publicznego na zadanie pn.:</w:t>
      </w:r>
    </w:p>
    <w:p w:rsidR="00D43799" w:rsidRPr="00CE0C1C" w:rsidRDefault="00D43799" w:rsidP="00D43799">
      <w:pPr>
        <w:suppressAutoHyphens w:val="0"/>
        <w:autoSpaceDE w:val="0"/>
        <w:autoSpaceDN w:val="0"/>
        <w:adjustRightInd w:val="0"/>
        <w:rPr>
          <w:bCs/>
          <w:color w:val="000000"/>
          <w:sz w:val="8"/>
          <w:szCs w:val="8"/>
          <w:lang w:eastAsia="pl-PL"/>
        </w:rPr>
      </w:pPr>
    </w:p>
    <w:p w:rsidR="00D43799" w:rsidRDefault="00D43799" w:rsidP="00D43799">
      <w:pPr>
        <w:jc w:val="center"/>
        <w:rPr>
          <w:b/>
          <w:i/>
          <w:sz w:val="22"/>
          <w:szCs w:val="22"/>
        </w:rPr>
      </w:pPr>
      <w:r w:rsidRPr="00D43799">
        <w:rPr>
          <w:b/>
          <w:i/>
          <w:sz w:val="22"/>
          <w:szCs w:val="22"/>
        </w:rPr>
        <w:t xml:space="preserve">„Zakup i dostawa samochodów: osobowego i </w:t>
      </w:r>
      <w:proofErr w:type="spellStart"/>
      <w:r w:rsidRPr="00D43799">
        <w:rPr>
          <w:b/>
          <w:i/>
          <w:sz w:val="22"/>
          <w:szCs w:val="22"/>
        </w:rPr>
        <w:t>minibusa</w:t>
      </w:r>
      <w:proofErr w:type="spellEnd"/>
      <w:r w:rsidRPr="00D43799">
        <w:rPr>
          <w:b/>
          <w:i/>
          <w:sz w:val="22"/>
          <w:szCs w:val="22"/>
        </w:rPr>
        <w:t xml:space="preserve"> dla Starostwa Powiatowego w Tczewie”</w:t>
      </w:r>
    </w:p>
    <w:p w:rsidR="00D43799" w:rsidRPr="00D43799" w:rsidRDefault="00D43799" w:rsidP="00D43799">
      <w:pPr>
        <w:rPr>
          <w:b/>
          <w:sz w:val="16"/>
          <w:szCs w:val="16"/>
        </w:rPr>
      </w:pPr>
    </w:p>
    <w:p w:rsidR="00D43799" w:rsidRPr="00390EA1" w:rsidRDefault="00D43799" w:rsidP="00D43799">
      <w:pPr>
        <w:rPr>
          <w:sz w:val="22"/>
          <w:szCs w:val="22"/>
        </w:rPr>
      </w:pPr>
      <w:r w:rsidRPr="00390EA1">
        <w:rPr>
          <w:sz w:val="22"/>
          <w:szCs w:val="22"/>
        </w:rPr>
        <w:t>zobowiązuję się do oddania do dyspozycji Wykonawcy:</w:t>
      </w:r>
    </w:p>
    <w:p w:rsidR="00D43799" w:rsidRDefault="00D43799" w:rsidP="00D43799"/>
    <w:p w:rsidR="00D43799" w:rsidRPr="00DA0418" w:rsidRDefault="00D43799" w:rsidP="00D43799"/>
    <w:p w:rsidR="00D43799" w:rsidRPr="00822F0A" w:rsidRDefault="00D43799" w:rsidP="00D43799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……………………………………………………………</w:t>
      </w:r>
    </w:p>
    <w:p w:rsidR="00D43799" w:rsidRPr="00822F0A" w:rsidRDefault="00A8647F" w:rsidP="00D43799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="00D43799" w:rsidRPr="00822F0A">
        <w:rPr>
          <w:i/>
          <w:sz w:val="16"/>
          <w:szCs w:val="16"/>
        </w:rPr>
        <w:t>(nazwa Wykonawcy składającego ofertę)</w:t>
      </w:r>
    </w:p>
    <w:p w:rsidR="00D43799" w:rsidRPr="00DA0418" w:rsidRDefault="00D43799" w:rsidP="00D43799"/>
    <w:p w:rsidR="00D43799" w:rsidRPr="00390EA1" w:rsidRDefault="00D43799" w:rsidP="00D43799">
      <w:pPr>
        <w:jc w:val="both"/>
        <w:rPr>
          <w:sz w:val="22"/>
          <w:szCs w:val="22"/>
        </w:rPr>
      </w:pPr>
      <w:r w:rsidRPr="00390EA1">
        <w:rPr>
          <w:sz w:val="22"/>
          <w:szCs w:val="22"/>
        </w:rPr>
        <w:t>swojego następującego zasobu:</w:t>
      </w:r>
    </w:p>
    <w:p w:rsidR="00687CE0" w:rsidRPr="00DA0418" w:rsidRDefault="00687CE0" w:rsidP="00D43799"/>
    <w:p w:rsidR="00D43799" w:rsidRPr="00822F0A" w:rsidRDefault="00D43799" w:rsidP="00D43799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…………………………………………………………………….</w:t>
      </w:r>
      <w:r w:rsidRPr="00822F0A">
        <w:rPr>
          <w:sz w:val="16"/>
          <w:szCs w:val="16"/>
        </w:rPr>
        <w:t>…………</w:t>
      </w:r>
    </w:p>
    <w:p w:rsidR="00D43799" w:rsidRPr="008E632C" w:rsidRDefault="00D43799" w:rsidP="00D43799">
      <w:pPr>
        <w:jc w:val="center"/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zakres udostępnianego zasobu</w:t>
      </w:r>
      <w:r w:rsidRPr="00822F0A">
        <w:rPr>
          <w:i/>
          <w:sz w:val="16"/>
          <w:szCs w:val="16"/>
        </w:rPr>
        <w:t>)</w:t>
      </w:r>
    </w:p>
    <w:p w:rsidR="00D43799" w:rsidRDefault="00D43799" w:rsidP="00D43799">
      <w:pPr>
        <w:jc w:val="both"/>
      </w:pPr>
    </w:p>
    <w:p w:rsidR="00D43799" w:rsidRDefault="00D43799" w:rsidP="003A5B7E">
      <w:pPr>
        <w:numPr>
          <w:ilvl w:val="0"/>
          <w:numId w:val="69"/>
        </w:numPr>
        <w:ind w:left="426" w:hanging="426"/>
        <w:jc w:val="both"/>
      </w:pPr>
      <w:r w:rsidRPr="00390EA1">
        <w:rPr>
          <w:sz w:val="22"/>
          <w:szCs w:val="22"/>
        </w:rPr>
        <w:t>sposób wykorzystania zasobów innego podmiotu przez Wykonawcę, przy wykonywaniu zamówienia publicznego</w:t>
      </w:r>
      <w:r>
        <w:t>:</w:t>
      </w:r>
    </w:p>
    <w:p w:rsidR="00D43799" w:rsidRDefault="00D43799" w:rsidP="00D43799"/>
    <w:p w:rsidR="00D43799" w:rsidRDefault="00D43799" w:rsidP="00D43799">
      <w:pPr>
        <w:rPr>
          <w:sz w:val="16"/>
          <w:szCs w:val="16"/>
        </w:rPr>
      </w:pPr>
      <w:r w:rsidRPr="00822F0A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………………………………………………………………………</w:t>
      </w:r>
    </w:p>
    <w:p w:rsidR="004F7820" w:rsidRPr="00822F0A" w:rsidRDefault="004F7820" w:rsidP="00D4379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D43799" w:rsidRPr="0077566A" w:rsidRDefault="00D43799" w:rsidP="00D43799">
      <w:pPr>
        <w:rPr>
          <w:sz w:val="16"/>
          <w:szCs w:val="16"/>
          <w:vertAlign w:val="superscript"/>
        </w:rPr>
      </w:pPr>
    </w:p>
    <w:p w:rsidR="00D43799" w:rsidRPr="00390EA1" w:rsidRDefault="00D43799" w:rsidP="003A5B7E">
      <w:pPr>
        <w:numPr>
          <w:ilvl w:val="0"/>
          <w:numId w:val="69"/>
        </w:numPr>
        <w:ind w:left="426" w:hanging="426"/>
        <w:rPr>
          <w:sz w:val="22"/>
          <w:szCs w:val="22"/>
        </w:rPr>
      </w:pPr>
      <w:r w:rsidRPr="00390EA1">
        <w:rPr>
          <w:sz w:val="22"/>
          <w:szCs w:val="22"/>
        </w:rPr>
        <w:t>zakres i okres udziału innego podmiotu przy wykonywaniu zamówienia publicznego:</w:t>
      </w:r>
    </w:p>
    <w:p w:rsidR="00D43799" w:rsidRPr="00390EA1" w:rsidRDefault="00D43799" w:rsidP="00D43799">
      <w:pPr>
        <w:rPr>
          <w:sz w:val="22"/>
          <w:szCs w:val="22"/>
        </w:rPr>
      </w:pPr>
    </w:p>
    <w:p w:rsidR="00D43799" w:rsidRPr="0077566A" w:rsidRDefault="00D43799" w:rsidP="00D43799">
      <w:pPr>
        <w:rPr>
          <w:sz w:val="16"/>
          <w:szCs w:val="16"/>
        </w:rPr>
      </w:pPr>
    </w:p>
    <w:p w:rsidR="00D43799" w:rsidRDefault="00D43799" w:rsidP="00D43799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………………………………………………………..</w:t>
      </w:r>
    </w:p>
    <w:p w:rsidR="004F7820" w:rsidRDefault="004F7820" w:rsidP="00D4379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4F7820" w:rsidRDefault="004F7820" w:rsidP="00D43799">
      <w:pPr>
        <w:rPr>
          <w:sz w:val="16"/>
          <w:szCs w:val="16"/>
        </w:rPr>
      </w:pPr>
    </w:p>
    <w:p w:rsidR="00D43799" w:rsidRPr="001A6AB2" w:rsidRDefault="00D43799" w:rsidP="00D43799">
      <w:pPr>
        <w:jc w:val="center"/>
        <w:rPr>
          <w:i/>
          <w:sz w:val="8"/>
          <w:szCs w:val="8"/>
        </w:rPr>
      </w:pPr>
    </w:p>
    <w:p w:rsidR="00D43799" w:rsidRPr="00390EA1" w:rsidRDefault="00D43799" w:rsidP="003A5B7E">
      <w:pPr>
        <w:numPr>
          <w:ilvl w:val="0"/>
          <w:numId w:val="69"/>
        </w:numPr>
        <w:ind w:left="426" w:hanging="426"/>
        <w:jc w:val="both"/>
        <w:rPr>
          <w:i/>
          <w:sz w:val="22"/>
          <w:szCs w:val="22"/>
        </w:rPr>
      </w:pPr>
      <w:r w:rsidRPr="00390EA1">
        <w:rPr>
          <w:sz w:val="22"/>
          <w:szCs w:val="22"/>
        </w:rPr>
        <w:t>czy podmiot zrealizuje część zamówienia, których wskazane zdolności dotyczą</w:t>
      </w:r>
      <w:r>
        <w:rPr>
          <w:sz w:val="22"/>
          <w:szCs w:val="22"/>
        </w:rPr>
        <w:t>:</w:t>
      </w:r>
      <w:r w:rsidRPr="00390EA1">
        <w:rPr>
          <w:sz w:val="22"/>
          <w:szCs w:val="22"/>
        </w:rPr>
        <w:t xml:space="preserve"> </w:t>
      </w:r>
    </w:p>
    <w:p w:rsidR="00D43799" w:rsidRDefault="00D43799" w:rsidP="00D43799">
      <w:pPr>
        <w:jc w:val="both"/>
        <w:rPr>
          <w:rFonts w:ascii="Arial" w:hAnsi="Arial" w:cs="Arial"/>
          <w:i/>
          <w:sz w:val="16"/>
          <w:szCs w:val="16"/>
        </w:rPr>
      </w:pPr>
    </w:p>
    <w:p w:rsidR="00D43799" w:rsidRDefault="00D43799" w:rsidP="00D43799">
      <w:pPr>
        <w:jc w:val="both"/>
      </w:pPr>
    </w:p>
    <w:p w:rsidR="00D43799" w:rsidRDefault="00D43799" w:rsidP="00D43799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……………………………………………………………………………………….</w:t>
      </w:r>
      <w:r w:rsidRPr="00822F0A">
        <w:rPr>
          <w:sz w:val="16"/>
          <w:szCs w:val="16"/>
        </w:rPr>
        <w:t>………………………………………</w:t>
      </w:r>
    </w:p>
    <w:p w:rsidR="004F7820" w:rsidRPr="00E8638A" w:rsidRDefault="004F7820" w:rsidP="00D4379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D43799" w:rsidRDefault="00D43799" w:rsidP="00D43799">
      <w:pPr>
        <w:ind w:left="5040"/>
      </w:pPr>
      <w:r>
        <w:t xml:space="preserve">              </w:t>
      </w:r>
    </w:p>
    <w:p w:rsidR="00B74C81" w:rsidRDefault="00B74C81" w:rsidP="00D43799">
      <w:pPr>
        <w:widowControl w:val="0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87CE0" w:rsidRDefault="00687CE0" w:rsidP="00D43799">
      <w:pPr>
        <w:widowControl w:val="0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B74C81" w:rsidRDefault="00B74C81" w:rsidP="00D43799">
      <w:pPr>
        <w:widowControl w:val="0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43799" w:rsidRPr="00B74C81" w:rsidRDefault="00D43799" w:rsidP="00D43799">
      <w:pPr>
        <w:widowControl w:val="0"/>
        <w:jc w:val="both"/>
        <w:rPr>
          <w:rFonts w:ascii="Calibri" w:hAnsi="Calibri" w:cs="Calibri"/>
          <w:b/>
          <w:caps/>
          <w:color w:val="FF0000"/>
          <w:sz w:val="20"/>
          <w:szCs w:val="20"/>
        </w:rPr>
      </w:pPr>
      <w:r w:rsidRPr="00B74C81">
        <w:rPr>
          <w:rFonts w:ascii="Calibri" w:hAnsi="Calibri" w:cs="Calibri"/>
          <w:b/>
          <w:caps/>
          <w:color w:val="FF0000"/>
          <w:sz w:val="20"/>
          <w:szCs w:val="20"/>
        </w:rPr>
        <w:t>dokument PODPISUJE:</w:t>
      </w:r>
    </w:p>
    <w:p w:rsidR="00D43799" w:rsidRPr="00B74C81" w:rsidRDefault="00D43799" w:rsidP="00D43799">
      <w:pPr>
        <w:widowControl w:val="0"/>
        <w:jc w:val="both"/>
        <w:rPr>
          <w:rFonts w:ascii="Calibri" w:hAnsi="Calibri" w:cs="Calibri"/>
          <w:b/>
          <w:caps/>
          <w:color w:val="FF0000"/>
          <w:sz w:val="20"/>
          <w:szCs w:val="20"/>
        </w:rPr>
      </w:pPr>
      <w:r w:rsidRPr="00B74C81">
        <w:rPr>
          <w:rFonts w:ascii="Calibri" w:hAnsi="Calibri" w:cs="Calibri"/>
          <w:b/>
          <w:caps/>
          <w:color w:val="FF0000"/>
          <w:sz w:val="20"/>
          <w:szCs w:val="20"/>
        </w:rPr>
        <w:t xml:space="preserve">- kwalifikowanym podpisem elektronicznym lub </w:t>
      </w:r>
    </w:p>
    <w:p w:rsidR="00D43799" w:rsidRPr="00B74C81" w:rsidRDefault="00D43799" w:rsidP="00D43799">
      <w:pPr>
        <w:widowControl w:val="0"/>
        <w:jc w:val="both"/>
        <w:rPr>
          <w:rFonts w:ascii="Calibri" w:hAnsi="Calibri" w:cs="Calibri"/>
          <w:b/>
          <w:caps/>
          <w:color w:val="FF0000"/>
          <w:sz w:val="20"/>
          <w:szCs w:val="20"/>
        </w:rPr>
      </w:pPr>
      <w:r w:rsidRPr="00B74C81">
        <w:rPr>
          <w:rFonts w:ascii="Calibri" w:hAnsi="Calibri" w:cs="Calibri"/>
          <w:b/>
          <w:caps/>
          <w:color w:val="FF0000"/>
          <w:sz w:val="20"/>
          <w:szCs w:val="20"/>
        </w:rPr>
        <w:t xml:space="preserve">- podpisem zaufanym lub </w:t>
      </w:r>
    </w:p>
    <w:p w:rsidR="00D43799" w:rsidRPr="00B74C81" w:rsidRDefault="00D43799" w:rsidP="00D43799">
      <w:pPr>
        <w:widowControl w:val="0"/>
        <w:jc w:val="both"/>
        <w:rPr>
          <w:rFonts w:ascii="Calibri" w:hAnsi="Calibri" w:cs="Calibri"/>
          <w:b/>
          <w:caps/>
          <w:color w:val="FF0000"/>
          <w:sz w:val="20"/>
          <w:szCs w:val="20"/>
        </w:rPr>
      </w:pPr>
      <w:r w:rsidRPr="00B74C81">
        <w:rPr>
          <w:rFonts w:ascii="Calibri" w:hAnsi="Calibri" w:cs="Calibri"/>
          <w:b/>
          <w:caps/>
          <w:color w:val="FF0000"/>
          <w:sz w:val="20"/>
          <w:szCs w:val="20"/>
        </w:rPr>
        <w:t xml:space="preserve">- podpisem osobistym </w:t>
      </w:r>
    </w:p>
    <w:p w:rsidR="00687CE0" w:rsidRDefault="00D43799" w:rsidP="00D43799">
      <w:pPr>
        <w:widowControl w:val="0"/>
        <w:jc w:val="both"/>
        <w:rPr>
          <w:rFonts w:ascii="Calibri" w:hAnsi="Calibri" w:cs="Calibri"/>
          <w:b/>
          <w:caps/>
          <w:color w:val="FF0000"/>
          <w:sz w:val="20"/>
          <w:szCs w:val="20"/>
          <w:u w:val="single"/>
        </w:rPr>
      </w:pPr>
      <w:r w:rsidRPr="00B74C81">
        <w:rPr>
          <w:rFonts w:ascii="Calibri" w:hAnsi="Calibri" w:cs="Calibri"/>
          <w:b/>
          <w:caps/>
          <w:color w:val="FF0000"/>
          <w:sz w:val="20"/>
          <w:szCs w:val="20"/>
          <w:u w:val="single"/>
        </w:rPr>
        <w:t>PODMIOT UDOSTĘPNIAJĄCY ZASOBY (JEŻELI WYSTĘPUJE)</w:t>
      </w:r>
    </w:p>
    <w:p w:rsidR="00B96150" w:rsidRPr="000933BF" w:rsidRDefault="00B96150" w:rsidP="000933BF">
      <w:pPr>
        <w:widowControl w:val="0"/>
        <w:jc w:val="both"/>
        <w:rPr>
          <w:rFonts w:ascii="Calibri" w:hAnsi="Calibri" w:cs="Calibri"/>
          <w:b/>
          <w:caps/>
          <w:color w:val="FF0000"/>
          <w:sz w:val="20"/>
          <w:szCs w:val="20"/>
        </w:rPr>
      </w:pPr>
    </w:p>
    <w:p w:rsidR="00B96150" w:rsidRPr="00E34AE6" w:rsidRDefault="00E97F5D" w:rsidP="00B96150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  <w:rPr>
          <w:i/>
          <w:sz w:val="20"/>
          <w:szCs w:val="20"/>
        </w:rPr>
      </w:pPr>
      <w:r>
        <w:lastRenderedPageBreak/>
        <w:t xml:space="preserve">ZAŁĄCZNIK NR </w:t>
      </w:r>
      <w:r w:rsidR="00D43799">
        <w:t>3</w:t>
      </w:r>
      <w:r w:rsidR="00B96150">
        <w:t xml:space="preserve"> </w:t>
      </w:r>
      <w:r w:rsidR="00836C5F" w:rsidRPr="00836C5F">
        <w:rPr>
          <w:i/>
          <w:sz w:val="20"/>
          <w:szCs w:val="20"/>
        </w:rPr>
        <w:t>(wspólny dla obu części zamówienia)</w:t>
      </w:r>
      <w:r w:rsidR="00B96150">
        <w:t xml:space="preserve">                                                                                                             </w:t>
      </w:r>
    </w:p>
    <w:p w:rsidR="004B6A0D" w:rsidRPr="009A107D" w:rsidRDefault="004B6A0D" w:rsidP="004B6A0D">
      <w:pPr>
        <w:jc w:val="center"/>
        <w:rPr>
          <w:b/>
          <w:i/>
          <w:sz w:val="18"/>
        </w:rPr>
      </w:pPr>
      <w:r w:rsidRPr="00A256F8">
        <w:rPr>
          <w:i/>
          <w:sz w:val="16"/>
          <w:szCs w:val="16"/>
        </w:rPr>
        <w:t xml:space="preserve">  </w:t>
      </w:r>
      <w:r w:rsidRPr="00747CB1">
        <w:rPr>
          <w:rFonts w:ascii="Calibri" w:hAnsi="Calibri" w:cs="Calibri"/>
          <w:b/>
          <w:i/>
          <w:color w:val="FF0000"/>
          <w:sz w:val="18"/>
          <w:szCs w:val="18"/>
          <w:highlight w:val="yellow"/>
        </w:rPr>
        <w:t xml:space="preserve">(ZŁOŻYĆ WRAZ Z OFERTĄ – W PRZYPADKU, </w:t>
      </w:r>
      <w:r w:rsidRPr="00747CB1">
        <w:rPr>
          <w:rFonts w:ascii="Calibri" w:hAnsi="Calibri" w:cs="Calibri"/>
          <w:b/>
          <w:i/>
          <w:color w:val="FF0000"/>
          <w:sz w:val="18"/>
          <w:szCs w:val="18"/>
          <w:highlight w:val="yellow"/>
          <w:u w:val="single"/>
        </w:rPr>
        <w:t>GDY DOTYCZY</w:t>
      </w:r>
      <w:r w:rsidRPr="00747CB1">
        <w:rPr>
          <w:rFonts w:ascii="Calibri" w:hAnsi="Calibri" w:cs="Calibri"/>
          <w:b/>
          <w:i/>
          <w:color w:val="FF0000"/>
          <w:sz w:val="18"/>
          <w:szCs w:val="18"/>
          <w:highlight w:val="yellow"/>
        </w:rPr>
        <w:t>)</w:t>
      </w:r>
    </w:p>
    <w:p w:rsidR="004B6A0D" w:rsidRPr="007F5688" w:rsidRDefault="004B6A0D" w:rsidP="004B6A0D">
      <w:pPr>
        <w:ind w:left="5246" w:firstLine="708"/>
        <w:rPr>
          <w:b/>
          <w:sz w:val="16"/>
          <w:szCs w:val="16"/>
        </w:rPr>
      </w:pPr>
    </w:p>
    <w:p w:rsidR="004B6A0D" w:rsidRDefault="004B6A0D" w:rsidP="004B6A0D">
      <w:pPr>
        <w:ind w:left="5246" w:firstLine="708"/>
        <w:rPr>
          <w:b/>
        </w:rPr>
      </w:pPr>
    </w:p>
    <w:p w:rsidR="004B6A0D" w:rsidRDefault="004B6A0D" w:rsidP="004B6A0D">
      <w:pPr>
        <w:ind w:left="5246" w:firstLine="708"/>
        <w:rPr>
          <w:b/>
        </w:rPr>
      </w:pPr>
    </w:p>
    <w:p w:rsidR="004B6A0D" w:rsidRDefault="004B6A0D" w:rsidP="00435896">
      <w:pPr>
        <w:spacing w:after="60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WYKONAWCÓW</w:t>
      </w:r>
    </w:p>
    <w:p w:rsidR="004B6A0D" w:rsidRDefault="004B6A0D" w:rsidP="00435896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WSPÓLNIE UBIEGAJĄCYCH SIĘ O ZAMÓWIENIE</w:t>
      </w:r>
    </w:p>
    <w:p w:rsidR="004B6A0D" w:rsidRDefault="004B6A0D" w:rsidP="004B6A0D">
      <w:pPr>
        <w:jc w:val="center"/>
        <w:rPr>
          <w:b/>
        </w:rPr>
      </w:pPr>
    </w:p>
    <w:p w:rsidR="004B6A0D" w:rsidRPr="00ED1C90" w:rsidRDefault="004B6A0D" w:rsidP="004B6A0D">
      <w:pPr>
        <w:jc w:val="center"/>
      </w:pPr>
      <w:r w:rsidRPr="00ED1C90">
        <w:t xml:space="preserve">składane na podstawie art. 117 ust. 4 ustawy z dnia 11 września 2019 r. </w:t>
      </w:r>
    </w:p>
    <w:p w:rsidR="004B6A0D" w:rsidRPr="00ED1C90" w:rsidRDefault="004B6A0D" w:rsidP="004B6A0D">
      <w:pPr>
        <w:spacing w:line="360" w:lineRule="auto"/>
        <w:jc w:val="center"/>
      </w:pPr>
      <w:r w:rsidRPr="00ED1C90">
        <w:t xml:space="preserve"> Prawo zamówień publicznych </w:t>
      </w:r>
    </w:p>
    <w:p w:rsidR="00AE17D6" w:rsidRPr="00237509" w:rsidRDefault="00237509" w:rsidP="00237509">
      <w:pPr>
        <w:jc w:val="center"/>
        <w:rPr>
          <w:b/>
        </w:rPr>
      </w:pPr>
      <w:r w:rsidRPr="00237509">
        <w:rPr>
          <w:b/>
        </w:rPr>
        <w:t>DOTYCZĄCE DOSTAW</w:t>
      </w:r>
      <w:r w:rsidR="0000443A">
        <w:rPr>
          <w:b/>
        </w:rPr>
        <w:t xml:space="preserve">, </w:t>
      </w:r>
      <w:r w:rsidR="00AE17D6" w:rsidRPr="00237509">
        <w:rPr>
          <w:b/>
        </w:rPr>
        <w:t>KTÓRE WYKONAJĄ POSZCZEGÓLNI WYKONAWCY</w:t>
      </w:r>
    </w:p>
    <w:p w:rsidR="00ED1C90" w:rsidRDefault="00ED1C90" w:rsidP="00ED1C90">
      <w:pPr>
        <w:jc w:val="both"/>
      </w:pPr>
    </w:p>
    <w:p w:rsidR="00AE17D6" w:rsidRPr="009647B3" w:rsidRDefault="00AE17D6" w:rsidP="00BB24DD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jc w:val="both"/>
        <w:rPr>
          <w:b w:val="0"/>
        </w:rPr>
      </w:pPr>
      <w:r w:rsidRPr="009647B3">
        <w:rPr>
          <w:b w:val="0"/>
        </w:rPr>
        <w:t>Na potrzeby postępowania o udzielenie zamówienia publicznego pn.</w:t>
      </w:r>
      <w:r w:rsidR="00451ADB">
        <w:rPr>
          <w:i/>
        </w:rPr>
        <w:t xml:space="preserve"> </w:t>
      </w:r>
      <w:r w:rsidR="00451ADB" w:rsidRPr="00451ADB">
        <w:rPr>
          <w:i/>
        </w:rPr>
        <w:t xml:space="preserve">„Zakup i dostawa samochodów: osobowego i </w:t>
      </w:r>
      <w:proofErr w:type="spellStart"/>
      <w:r w:rsidR="00451ADB" w:rsidRPr="00451ADB">
        <w:rPr>
          <w:i/>
        </w:rPr>
        <w:t>minibusa</w:t>
      </w:r>
      <w:proofErr w:type="spellEnd"/>
      <w:r w:rsidR="00451ADB" w:rsidRPr="00451ADB">
        <w:rPr>
          <w:i/>
        </w:rPr>
        <w:t xml:space="preserve"> dla Starostwa Powiatowego w Tczewie”</w:t>
      </w:r>
      <w:r w:rsidR="009A441D" w:rsidRPr="00D83EBF">
        <w:rPr>
          <w:bCs/>
        </w:rPr>
        <w:t>,</w:t>
      </w:r>
      <w:r w:rsidRPr="009647B3">
        <w:t xml:space="preserve"> </w:t>
      </w:r>
      <w:r w:rsidRPr="009647B3">
        <w:rPr>
          <w:b w:val="0"/>
        </w:rPr>
        <w:t>prowadzonego przez Powiat Tczewski oświadczam, co następuje:</w:t>
      </w:r>
    </w:p>
    <w:p w:rsidR="00BB24DD" w:rsidRPr="00BB24DD" w:rsidRDefault="00BB24DD" w:rsidP="00BB24DD"/>
    <w:p w:rsidR="00AE17D6" w:rsidRPr="00ED1C90" w:rsidRDefault="00ED1C90" w:rsidP="00546528">
      <w:pPr>
        <w:pStyle w:val="Akapitzlist"/>
        <w:numPr>
          <w:ilvl w:val="0"/>
          <w:numId w:val="38"/>
        </w:numPr>
        <w:suppressAutoHyphens w:val="0"/>
        <w:spacing w:line="360" w:lineRule="auto"/>
        <w:ind w:left="426" w:hanging="426"/>
        <w:jc w:val="both"/>
      </w:pPr>
      <w:r>
        <w:t xml:space="preserve">Wykonawca </w:t>
      </w:r>
      <w:r w:rsidRPr="00ED1C90">
        <w:rPr>
          <w:i/>
        </w:rPr>
        <w:t>………………………………</w:t>
      </w:r>
      <w:r>
        <w:rPr>
          <w:i/>
        </w:rPr>
        <w:t>…</w:t>
      </w:r>
      <w:r w:rsidRPr="00ED1C90">
        <w:rPr>
          <w:i/>
        </w:rPr>
        <w:t>………</w:t>
      </w:r>
      <w:r>
        <w:rPr>
          <w:i/>
        </w:rPr>
        <w:t>……</w:t>
      </w:r>
      <w:r w:rsidR="00AE17D6" w:rsidRPr="00ED1C90">
        <w:rPr>
          <w:i/>
        </w:rPr>
        <w:t>…</w:t>
      </w:r>
      <w:r w:rsidR="00AE17D6" w:rsidRPr="00ED1C90">
        <w:t xml:space="preserve"> </w:t>
      </w:r>
      <w:r w:rsidR="00AE17D6" w:rsidRPr="00ED1C90">
        <w:rPr>
          <w:i/>
          <w:sz w:val="20"/>
          <w:szCs w:val="20"/>
        </w:rPr>
        <w:t>(nazwa i adres Wykonawcy)</w:t>
      </w:r>
      <w:r>
        <w:t xml:space="preserve"> zrealizuje </w:t>
      </w:r>
      <w:r w:rsidR="00974D30">
        <w:t>następujące części zamówienia</w:t>
      </w:r>
      <w:r w:rsidR="00AE17D6" w:rsidRPr="00ED1C90">
        <w:t>:</w:t>
      </w:r>
      <w:r>
        <w:t xml:space="preserve"> </w:t>
      </w:r>
      <w:r w:rsidR="00AE17D6" w:rsidRPr="00ED1C90">
        <w:rPr>
          <w:i/>
        </w:rPr>
        <w:t>……………</w:t>
      </w:r>
      <w:r>
        <w:rPr>
          <w:i/>
        </w:rPr>
        <w:t>……</w:t>
      </w:r>
      <w:r w:rsidR="00904DEC">
        <w:rPr>
          <w:i/>
        </w:rPr>
        <w:t>………………</w:t>
      </w:r>
      <w:r>
        <w:rPr>
          <w:i/>
        </w:rPr>
        <w:t>…………;</w:t>
      </w:r>
    </w:p>
    <w:p w:rsidR="00ED1C90" w:rsidRPr="00ED1C90" w:rsidRDefault="00ED1C90" w:rsidP="00546528">
      <w:pPr>
        <w:pStyle w:val="Akapitzlist"/>
        <w:numPr>
          <w:ilvl w:val="0"/>
          <w:numId w:val="38"/>
        </w:numPr>
        <w:suppressAutoHyphens w:val="0"/>
        <w:spacing w:line="360" w:lineRule="auto"/>
        <w:ind w:left="426" w:hanging="426"/>
        <w:jc w:val="both"/>
      </w:pPr>
      <w:r>
        <w:t xml:space="preserve">Wykonawca </w:t>
      </w:r>
      <w:r w:rsidRPr="00ED1C90">
        <w:rPr>
          <w:i/>
        </w:rPr>
        <w:t>…………………………………………</w:t>
      </w:r>
      <w:r>
        <w:rPr>
          <w:i/>
        </w:rPr>
        <w:t>………</w:t>
      </w:r>
      <w:r w:rsidRPr="00ED1C90">
        <w:t xml:space="preserve"> </w:t>
      </w:r>
      <w:r w:rsidRPr="00ED1C90">
        <w:rPr>
          <w:i/>
          <w:sz w:val="20"/>
          <w:szCs w:val="20"/>
        </w:rPr>
        <w:t>(nazwa i adres Wykonawcy)</w:t>
      </w:r>
      <w:r>
        <w:t xml:space="preserve"> zrealizuje </w:t>
      </w:r>
      <w:r w:rsidR="00974D30">
        <w:t>następujące części zamówienia</w:t>
      </w:r>
      <w:r w:rsidR="00904DEC">
        <w:t>: ……..</w:t>
      </w:r>
      <w:r w:rsidR="00237509">
        <w:rPr>
          <w:i/>
        </w:rPr>
        <w:t>..</w:t>
      </w:r>
      <w:r w:rsidRPr="00ED1C90">
        <w:rPr>
          <w:i/>
        </w:rPr>
        <w:t>……………</w:t>
      </w:r>
      <w:r w:rsidR="00904DEC">
        <w:rPr>
          <w:i/>
        </w:rPr>
        <w:t>..</w:t>
      </w:r>
      <w:r w:rsidRPr="00ED1C90">
        <w:rPr>
          <w:i/>
        </w:rPr>
        <w:t>…</w:t>
      </w:r>
      <w:r w:rsidR="00237509">
        <w:rPr>
          <w:i/>
        </w:rPr>
        <w:t>..</w:t>
      </w:r>
      <w:r>
        <w:rPr>
          <w:i/>
        </w:rPr>
        <w:t>…………………</w:t>
      </w:r>
    </w:p>
    <w:p w:rsidR="00ED1C90" w:rsidRDefault="00712148" w:rsidP="00ED1C90">
      <w:pPr>
        <w:spacing w:line="360" w:lineRule="auto"/>
        <w:jc w:val="both"/>
        <w:rPr>
          <w:i/>
        </w:rPr>
      </w:pPr>
      <w:r>
        <w:rPr>
          <w:i/>
        </w:rPr>
        <w:t>…</w:t>
      </w:r>
      <w:r w:rsidR="00ED1C90">
        <w:rPr>
          <w:i/>
        </w:rPr>
        <w:t>……………………………………………………………………………………………</w:t>
      </w:r>
      <w:r w:rsidR="00237509">
        <w:rPr>
          <w:i/>
        </w:rPr>
        <w:t>..</w:t>
      </w:r>
      <w:r w:rsidR="00ED1C90">
        <w:rPr>
          <w:i/>
        </w:rPr>
        <w:t>……………</w:t>
      </w:r>
      <w:r>
        <w:rPr>
          <w:i/>
        </w:rPr>
        <w:t>……</w:t>
      </w:r>
    </w:p>
    <w:p w:rsidR="005F1C4B" w:rsidRPr="00ED1C90" w:rsidRDefault="005F1C4B" w:rsidP="00ED1C90">
      <w:pPr>
        <w:spacing w:line="360" w:lineRule="auto"/>
        <w:jc w:val="both"/>
        <w:rPr>
          <w:i/>
        </w:rPr>
      </w:pPr>
    </w:p>
    <w:p w:rsidR="00AE17D6" w:rsidRPr="00ED1C90" w:rsidRDefault="00AE17D6" w:rsidP="00AE17D6">
      <w:pPr>
        <w:shd w:val="clear" w:color="auto" w:fill="BFBFBF"/>
        <w:spacing w:line="360" w:lineRule="auto"/>
        <w:jc w:val="both"/>
        <w:rPr>
          <w:b/>
        </w:rPr>
      </w:pPr>
      <w:r w:rsidRPr="00ED1C90">
        <w:rPr>
          <w:b/>
        </w:rPr>
        <w:t>OŚWIADCZENIE DOTYCZĄCE PODANYCH INFORMACJI:</w:t>
      </w:r>
    </w:p>
    <w:p w:rsidR="00AE17D6" w:rsidRPr="00ED1C90" w:rsidRDefault="00AE17D6" w:rsidP="00ED1C90">
      <w:pPr>
        <w:jc w:val="both"/>
      </w:pPr>
      <w:r w:rsidRPr="00ED1C90">
        <w:t>Oświadczam, że wszystkie informacje podane w powyższych oświadczeniach są aktualne i</w:t>
      </w:r>
      <w:r w:rsidR="00ED1C90">
        <w:t> </w:t>
      </w:r>
      <w:r w:rsidRPr="00ED1C90">
        <w:t>zgodne z prawdą oraz zostały przedstawione z pełną świadomością konsekwencji wprowadzenia Zamawiającego w błąd przy przedstawianiu informacji.</w:t>
      </w:r>
    </w:p>
    <w:p w:rsidR="00AE17D6" w:rsidRDefault="00AE17D6" w:rsidP="00AE17D6">
      <w:pPr>
        <w:spacing w:line="360" w:lineRule="auto"/>
        <w:jc w:val="both"/>
      </w:pPr>
    </w:p>
    <w:p w:rsidR="00ED1C90" w:rsidRDefault="00ED1C90" w:rsidP="00AE17D6">
      <w:pPr>
        <w:spacing w:line="360" w:lineRule="auto"/>
        <w:jc w:val="both"/>
      </w:pPr>
    </w:p>
    <w:p w:rsidR="00ED1C90" w:rsidRDefault="00ED1C90" w:rsidP="00AE17D6">
      <w:pPr>
        <w:spacing w:line="360" w:lineRule="auto"/>
        <w:jc w:val="both"/>
      </w:pPr>
    </w:p>
    <w:p w:rsidR="00E97F5D" w:rsidRDefault="00E97F5D" w:rsidP="00AE17D6">
      <w:pPr>
        <w:spacing w:line="360" w:lineRule="auto"/>
        <w:jc w:val="both"/>
      </w:pPr>
    </w:p>
    <w:p w:rsidR="00E97F5D" w:rsidRDefault="00E97F5D" w:rsidP="00AE17D6">
      <w:pPr>
        <w:spacing w:line="360" w:lineRule="auto"/>
        <w:jc w:val="both"/>
      </w:pPr>
    </w:p>
    <w:p w:rsidR="00E97F5D" w:rsidRDefault="00E97F5D" w:rsidP="00AE17D6">
      <w:pPr>
        <w:spacing w:line="360" w:lineRule="auto"/>
        <w:jc w:val="both"/>
      </w:pPr>
    </w:p>
    <w:p w:rsidR="00435896" w:rsidRDefault="00435896" w:rsidP="00AE17D6">
      <w:pPr>
        <w:spacing w:line="360" w:lineRule="auto"/>
        <w:jc w:val="both"/>
      </w:pPr>
    </w:p>
    <w:p w:rsidR="00435896" w:rsidRPr="00ED1C90" w:rsidRDefault="00435896" w:rsidP="00AE17D6">
      <w:pPr>
        <w:spacing w:line="360" w:lineRule="auto"/>
        <w:jc w:val="both"/>
      </w:pPr>
    </w:p>
    <w:p w:rsidR="00ED1C90" w:rsidRPr="00435896" w:rsidRDefault="00AE17D6" w:rsidP="00435896">
      <w:pPr>
        <w:numPr>
          <w:ilvl w:val="1"/>
          <w:numId w:val="0"/>
        </w:numPr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b/>
          <w:caps/>
          <w:color w:val="FF0000"/>
          <w:sz w:val="20"/>
          <w:szCs w:val="20"/>
        </w:rPr>
      </w:pPr>
      <w:r w:rsidRPr="00435896">
        <w:rPr>
          <w:rFonts w:ascii="Calibri" w:hAnsi="Calibri" w:cs="Calibri"/>
          <w:b/>
          <w:caps/>
          <w:color w:val="FF0000"/>
          <w:sz w:val="20"/>
          <w:szCs w:val="20"/>
        </w:rPr>
        <w:t>Oświadc</w:t>
      </w:r>
      <w:r w:rsidR="00ED1C90" w:rsidRPr="00435896">
        <w:rPr>
          <w:rFonts w:ascii="Calibri" w:hAnsi="Calibri" w:cs="Calibri"/>
          <w:b/>
          <w:caps/>
          <w:color w:val="FF0000"/>
          <w:sz w:val="20"/>
          <w:szCs w:val="20"/>
        </w:rPr>
        <w:t>zenie należy złożyć w oryginale</w:t>
      </w:r>
      <w:r w:rsidRPr="00435896">
        <w:rPr>
          <w:rFonts w:ascii="Calibri" w:hAnsi="Calibri" w:cs="Calibri"/>
          <w:b/>
          <w:caps/>
          <w:color w:val="FF0000"/>
          <w:sz w:val="20"/>
          <w:szCs w:val="20"/>
        </w:rPr>
        <w:t xml:space="preserve"> </w:t>
      </w:r>
    </w:p>
    <w:p w:rsidR="00435896" w:rsidRPr="00435896" w:rsidRDefault="004B6A0D" w:rsidP="004B6A0D">
      <w:pPr>
        <w:jc w:val="both"/>
        <w:rPr>
          <w:rFonts w:ascii="Calibri" w:hAnsi="Calibri" w:cs="Calibri"/>
          <w:b/>
          <w:caps/>
          <w:color w:val="FF0000"/>
          <w:sz w:val="20"/>
          <w:szCs w:val="20"/>
        </w:rPr>
      </w:pPr>
      <w:r w:rsidRPr="00435896">
        <w:rPr>
          <w:rFonts w:ascii="Calibri" w:hAnsi="Calibri" w:cs="Calibri"/>
          <w:b/>
          <w:caps/>
          <w:color w:val="FF0000"/>
          <w:sz w:val="20"/>
          <w:szCs w:val="20"/>
        </w:rPr>
        <w:t>dokument PODPISUJE</w:t>
      </w:r>
      <w:r w:rsidR="00435896" w:rsidRPr="00435896">
        <w:rPr>
          <w:rFonts w:ascii="Calibri" w:hAnsi="Calibri" w:cs="Calibri"/>
          <w:b/>
          <w:caps/>
          <w:color w:val="FF0000"/>
          <w:sz w:val="20"/>
          <w:szCs w:val="20"/>
        </w:rPr>
        <w:t>:</w:t>
      </w:r>
    </w:p>
    <w:p w:rsidR="00435896" w:rsidRPr="00435896" w:rsidRDefault="00435896" w:rsidP="004B6A0D">
      <w:pPr>
        <w:jc w:val="both"/>
        <w:rPr>
          <w:rFonts w:ascii="Calibri" w:hAnsi="Calibri" w:cs="Calibri"/>
          <w:b/>
          <w:caps/>
          <w:color w:val="FF0000"/>
          <w:sz w:val="20"/>
          <w:szCs w:val="20"/>
        </w:rPr>
      </w:pPr>
      <w:r w:rsidRPr="00435896">
        <w:rPr>
          <w:rFonts w:ascii="Calibri" w:hAnsi="Calibri" w:cs="Calibri"/>
          <w:b/>
          <w:caps/>
          <w:color w:val="FF0000"/>
          <w:sz w:val="20"/>
          <w:szCs w:val="20"/>
        </w:rPr>
        <w:t>-</w:t>
      </w:r>
      <w:r w:rsidR="00505F49" w:rsidRPr="00435896">
        <w:rPr>
          <w:rFonts w:ascii="Calibri" w:hAnsi="Calibri" w:cs="Calibri"/>
          <w:b/>
          <w:caps/>
          <w:color w:val="FF0000"/>
          <w:sz w:val="20"/>
          <w:szCs w:val="20"/>
        </w:rPr>
        <w:t xml:space="preserve"> </w:t>
      </w:r>
      <w:r w:rsidR="004B6A0D" w:rsidRPr="00435896">
        <w:rPr>
          <w:rFonts w:ascii="Calibri" w:hAnsi="Calibri" w:cs="Calibri"/>
          <w:b/>
          <w:caps/>
          <w:color w:val="FF0000"/>
          <w:sz w:val="20"/>
          <w:szCs w:val="20"/>
        </w:rPr>
        <w:t xml:space="preserve">kwalifikowanym podpisem elektronicznym lub </w:t>
      </w:r>
    </w:p>
    <w:p w:rsidR="00435896" w:rsidRPr="00435896" w:rsidRDefault="00435896" w:rsidP="004B6A0D">
      <w:pPr>
        <w:jc w:val="both"/>
        <w:rPr>
          <w:rFonts w:ascii="Calibri" w:hAnsi="Calibri" w:cs="Calibri"/>
          <w:b/>
          <w:caps/>
          <w:color w:val="FF0000"/>
          <w:sz w:val="20"/>
          <w:szCs w:val="20"/>
        </w:rPr>
      </w:pPr>
      <w:r w:rsidRPr="00435896">
        <w:rPr>
          <w:rFonts w:ascii="Calibri" w:hAnsi="Calibri" w:cs="Calibri"/>
          <w:b/>
          <w:caps/>
          <w:color w:val="FF0000"/>
          <w:sz w:val="20"/>
          <w:szCs w:val="20"/>
        </w:rPr>
        <w:t xml:space="preserve">- </w:t>
      </w:r>
      <w:r w:rsidR="004B6A0D" w:rsidRPr="00435896">
        <w:rPr>
          <w:rFonts w:ascii="Calibri" w:hAnsi="Calibri" w:cs="Calibri"/>
          <w:b/>
          <w:caps/>
          <w:color w:val="FF0000"/>
          <w:sz w:val="20"/>
          <w:szCs w:val="20"/>
        </w:rPr>
        <w:t xml:space="preserve">podpisem zaufanym lub </w:t>
      </w:r>
    </w:p>
    <w:p w:rsidR="00ED1C90" w:rsidRPr="00435896" w:rsidRDefault="00435896" w:rsidP="004B6A0D">
      <w:pPr>
        <w:jc w:val="both"/>
        <w:rPr>
          <w:rFonts w:ascii="Calibri" w:hAnsi="Calibri" w:cs="Calibri"/>
          <w:b/>
          <w:caps/>
          <w:color w:val="FF0000"/>
          <w:sz w:val="20"/>
          <w:szCs w:val="20"/>
        </w:rPr>
      </w:pPr>
      <w:r w:rsidRPr="00435896">
        <w:rPr>
          <w:rFonts w:ascii="Calibri" w:hAnsi="Calibri" w:cs="Calibri"/>
          <w:b/>
          <w:caps/>
          <w:color w:val="FF0000"/>
          <w:sz w:val="20"/>
          <w:szCs w:val="20"/>
        </w:rPr>
        <w:t xml:space="preserve">- </w:t>
      </w:r>
      <w:r w:rsidR="004B6A0D" w:rsidRPr="00435896">
        <w:rPr>
          <w:rFonts w:ascii="Calibri" w:hAnsi="Calibri" w:cs="Calibri"/>
          <w:b/>
          <w:caps/>
          <w:color w:val="FF0000"/>
          <w:sz w:val="20"/>
          <w:szCs w:val="20"/>
        </w:rPr>
        <w:t xml:space="preserve">podpisem osobistym </w:t>
      </w:r>
    </w:p>
    <w:p w:rsidR="00435896" w:rsidRPr="00435896" w:rsidRDefault="00435896" w:rsidP="004B6A0D">
      <w:pPr>
        <w:jc w:val="both"/>
        <w:rPr>
          <w:rFonts w:ascii="Calibri" w:hAnsi="Calibri" w:cs="Calibri"/>
          <w:b/>
          <w:caps/>
          <w:color w:val="FF0000"/>
          <w:sz w:val="20"/>
          <w:szCs w:val="20"/>
          <w:u w:val="single"/>
        </w:rPr>
      </w:pPr>
      <w:r w:rsidRPr="00435896">
        <w:rPr>
          <w:rFonts w:ascii="Calibri" w:hAnsi="Calibri" w:cs="Calibri"/>
          <w:b/>
          <w:color w:val="FF0000"/>
          <w:sz w:val="20"/>
          <w:szCs w:val="20"/>
          <w:u w:val="single"/>
        </w:rPr>
        <w:t>UPOWAŻNIONY PRZEDSTAWICIEL WYKONAWCY</w:t>
      </w:r>
    </w:p>
    <w:p w:rsidR="008E4BC1" w:rsidRDefault="008E4BC1" w:rsidP="00DA1E52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sectPr w:rsidR="008E4BC1" w:rsidSect="00A6033D">
      <w:headerReference w:type="default" r:id="rId8"/>
      <w:footerReference w:type="default" r:id="rId9"/>
      <w:pgSz w:w="11906" w:h="16838"/>
      <w:pgMar w:top="1418" w:right="1418" w:bottom="1134" w:left="1191" w:header="113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622" w:rsidRDefault="00DE1622">
      <w:r>
        <w:separator/>
      </w:r>
    </w:p>
  </w:endnote>
  <w:endnote w:type="continuationSeparator" w:id="0">
    <w:p w:rsidR="00DE1622" w:rsidRDefault="00DE1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charset w:val="EE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622" w:rsidRPr="00B14376" w:rsidRDefault="00E154E8" w:rsidP="009A3581">
    <w:pPr>
      <w:pStyle w:val="Stopka"/>
      <w:rPr>
        <w:rFonts w:ascii="Cambria" w:hAnsi="Cambria"/>
        <w:strike/>
        <w:sz w:val="28"/>
        <w:szCs w:val="28"/>
      </w:rPr>
    </w:pPr>
    <w:r>
      <w:rPr>
        <w:rFonts w:ascii="Cambria" w:hAnsi="Cambria"/>
        <w:strike/>
        <w:noProof/>
        <w:sz w:val="28"/>
        <w:szCs w:val="2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-35.75pt;margin-top:9.65pt;width:548.45pt;height:.65pt;z-index:251658752" o:connectortype="straight"/>
      </w:pict>
    </w:r>
  </w:p>
  <w:p w:rsidR="00DE1622" w:rsidRPr="00F446D6" w:rsidRDefault="00DE1622" w:rsidP="00B229FF">
    <w:pPr>
      <w:pStyle w:val="Stopka"/>
      <w:tabs>
        <w:tab w:val="clear" w:pos="4536"/>
        <w:tab w:val="clear" w:pos="9072"/>
        <w:tab w:val="left" w:pos="1603"/>
      </w:tabs>
      <w:spacing w:after="120"/>
      <w:jc w:val="center"/>
      <w:rPr>
        <w:i/>
        <w:sz w:val="20"/>
      </w:rPr>
    </w:pPr>
    <w:r>
      <w:rPr>
        <w:i/>
        <w:sz w:val="20"/>
      </w:rPr>
      <w:t xml:space="preserve"> </w:t>
    </w:r>
    <w:r w:rsidRPr="00496C9F">
      <w:rPr>
        <w:rFonts w:ascii="Arial" w:hAnsi="Arial" w:cs="Arial"/>
        <w:i/>
        <w:sz w:val="18"/>
        <w:szCs w:val="18"/>
      </w:rPr>
      <w:t xml:space="preserve"> </w:t>
    </w:r>
    <w:r w:rsidRPr="00F446D6">
      <w:rPr>
        <w:rFonts w:ascii="Arial" w:hAnsi="Arial" w:cs="Arial"/>
        <w:i/>
        <w:sz w:val="20"/>
      </w:rPr>
      <w:t xml:space="preserve">„Zakup i dostawa samochodów: osobowego i </w:t>
    </w:r>
    <w:proofErr w:type="spellStart"/>
    <w:r w:rsidRPr="00F446D6">
      <w:rPr>
        <w:rFonts w:ascii="Arial" w:hAnsi="Arial" w:cs="Arial"/>
        <w:i/>
        <w:sz w:val="20"/>
      </w:rPr>
      <w:t>minibusa</w:t>
    </w:r>
    <w:proofErr w:type="spellEnd"/>
    <w:r w:rsidRPr="00F446D6">
      <w:rPr>
        <w:rFonts w:ascii="Arial" w:hAnsi="Arial" w:cs="Arial"/>
        <w:i/>
        <w:sz w:val="20"/>
      </w:rPr>
      <w:t xml:space="preserve"> dla Starostwa Powiatowego w Tczewie</w:t>
    </w:r>
    <w:r w:rsidRPr="00F446D6">
      <w:rPr>
        <w:i/>
        <w:sz w:val="20"/>
      </w:rPr>
      <w:t>”</w:t>
    </w:r>
  </w:p>
  <w:p w:rsidR="00DE1622" w:rsidRPr="00F446D6" w:rsidRDefault="00DE1622" w:rsidP="000C1A4E">
    <w:pPr>
      <w:pStyle w:val="Stopka"/>
      <w:tabs>
        <w:tab w:val="clear" w:pos="4536"/>
        <w:tab w:val="clear" w:pos="9072"/>
        <w:tab w:val="left" w:pos="0"/>
      </w:tabs>
      <w:jc w:val="center"/>
      <w:rPr>
        <w:sz w:val="20"/>
      </w:rPr>
    </w:pPr>
    <w:r>
      <w:rPr>
        <w:rFonts w:ascii="Arial" w:hAnsi="Arial" w:cs="Arial"/>
        <w:b/>
        <w:sz w:val="20"/>
      </w:rPr>
      <w:t xml:space="preserve">                                                                     </w:t>
    </w:r>
    <w:r w:rsidRPr="00F446D6">
      <w:rPr>
        <w:rFonts w:ascii="Arial" w:hAnsi="Arial" w:cs="Arial"/>
        <w:b/>
        <w:sz w:val="20"/>
      </w:rPr>
      <w:t xml:space="preserve">ZP.272.2.2024                </w:t>
    </w:r>
    <w:r>
      <w:rPr>
        <w:rFonts w:ascii="Arial" w:hAnsi="Arial" w:cs="Arial"/>
        <w:b/>
        <w:sz w:val="20"/>
      </w:rPr>
      <w:t xml:space="preserve">                                                </w:t>
    </w:r>
    <w:r w:rsidRPr="00F446D6">
      <w:rPr>
        <w:rFonts w:ascii="Cambria" w:hAnsi="Cambria"/>
        <w:i/>
        <w:sz w:val="20"/>
      </w:rPr>
      <w:t xml:space="preserve">str. </w:t>
    </w:r>
    <w:r w:rsidR="00E154E8" w:rsidRPr="00F446D6">
      <w:rPr>
        <w:i/>
        <w:sz w:val="20"/>
      </w:rPr>
      <w:fldChar w:fldCharType="begin"/>
    </w:r>
    <w:r w:rsidRPr="00F446D6">
      <w:rPr>
        <w:i/>
        <w:sz w:val="20"/>
      </w:rPr>
      <w:instrText xml:space="preserve"> PAGE    \* MERGEFORMAT </w:instrText>
    </w:r>
    <w:r w:rsidR="00E154E8" w:rsidRPr="00F446D6">
      <w:rPr>
        <w:i/>
        <w:sz w:val="20"/>
      </w:rPr>
      <w:fldChar w:fldCharType="separate"/>
    </w:r>
    <w:r w:rsidR="0075518E" w:rsidRPr="0075518E">
      <w:rPr>
        <w:rFonts w:ascii="Cambria" w:hAnsi="Cambria"/>
        <w:i/>
        <w:noProof/>
        <w:sz w:val="20"/>
      </w:rPr>
      <w:t>8</w:t>
    </w:r>
    <w:r w:rsidR="00E154E8" w:rsidRPr="00F446D6">
      <w:rPr>
        <w:i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622" w:rsidRDefault="00DE1622">
      <w:r>
        <w:separator/>
      </w:r>
    </w:p>
  </w:footnote>
  <w:footnote w:type="continuationSeparator" w:id="0">
    <w:p w:rsidR="00DE1622" w:rsidRDefault="00DE1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622" w:rsidRDefault="00DE1622" w:rsidP="00242403">
    <w:pPr>
      <w:ind w:left="1276"/>
      <w:rPr>
        <w:b/>
        <w:sz w:val="16"/>
        <w:szCs w:val="16"/>
      </w:rPr>
    </w:pPr>
  </w:p>
  <w:p w:rsidR="00DE1622" w:rsidRPr="009E57B3" w:rsidRDefault="003A676B" w:rsidP="00242403">
    <w:pPr>
      <w:ind w:left="1276"/>
      <w:rPr>
        <w:b/>
        <w:sz w:val="16"/>
        <w:szCs w:val="16"/>
      </w:rPr>
    </w:pPr>
    <w:r>
      <w:rPr>
        <w:noProof/>
        <w:lang w:eastAsia="pl-PL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-42545</wp:posOffset>
          </wp:positionV>
          <wp:extent cx="553720" cy="635000"/>
          <wp:effectExtent l="19050" t="0" r="0" b="0"/>
          <wp:wrapNone/>
          <wp:docPr id="1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635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1622">
      <w:rPr>
        <w:b/>
        <w:sz w:val="16"/>
        <w:szCs w:val="16"/>
      </w:rPr>
      <w:t>POWIAT TCZEWSKI</w:t>
    </w:r>
  </w:p>
  <w:p w:rsidR="00DE1622" w:rsidRDefault="00DE1622" w:rsidP="00242403">
    <w:pPr>
      <w:ind w:left="1276"/>
      <w:rPr>
        <w:sz w:val="16"/>
        <w:szCs w:val="16"/>
      </w:rPr>
    </w:pPr>
    <w:r>
      <w:rPr>
        <w:sz w:val="16"/>
        <w:szCs w:val="16"/>
      </w:rPr>
      <w:t>Starostwo Powiatowe w</w:t>
    </w:r>
    <w:r w:rsidRPr="00473E5C">
      <w:rPr>
        <w:sz w:val="16"/>
        <w:szCs w:val="16"/>
      </w:rPr>
      <w:t xml:space="preserve"> Tczewie</w:t>
    </w:r>
    <w:r>
      <w:rPr>
        <w:sz w:val="16"/>
        <w:szCs w:val="16"/>
      </w:rPr>
      <w:tab/>
    </w:r>
  </w:p>
  <w:p w:rsidR="00DE1622" w:rsidRDefault="00DE1622" w:rsidP="00242403">
    <w:pPr>
      <w:ind w:left="1276"/>
      <w:rPr>
        <w:sz w:val="16"/>
        <w:szCs w:val="16"/>
      </w:rPr>
    </w:pPr>
    <w:r>
      <w:rPr>
        <w:sz w:val="16"/>
        <w:szCs w:val="16"/>
      </w:rPr>
      <w:t>ul. Piaskowa 2, 83-110 Tczew</w:t>
    </w:r>
    <w:r w:rsidRPr="001C584B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DE1622" w:rsidRDefault="00DE1622" w:rsidP="00242403">
    <w:pPr>
      <w:ind w:left="1276"/>
      <w:rPr>
        <w:sz w:val="16"/>
        <w:szCs w:val="16"/>
      </w:rPr>
    </w:pPr>
    <w:r>
      <w:rPr>
        <w:sz w:val="16"/>
        <w:szCs w:val="16"/>
      </w:rPr>
      <w:t>tel./faks  (58) 77 34 800 / (58) 77 34 803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</w:t>
    </w:r>
  </w:p>
  <w:p w:rsidR="00DE1622" w:rsidRDefault="00E154E8" w:rsidP="00242403">
    <w:pPr>
      <w:spacing w:after="60"/>
      <w:ind w:left="1276"/>
    </w:pPr>
    <w:hyperlink r:id="rId2" w:history="1">
      <w:r w:rsidR="00DE1622" w:rsidRPr="005C579B">
        <w:rPr>
          <w:rStyle w:val="Hipercze"/>
          <w:sz w:val="16"/>
          <w:szCs w:val="16"/>
        </w:rPr>
        <w:t>starostwo@powiat.tczew.pl</w:t>
      </w:r>
    </w:hyperlink>
    <w:r w:rsidR="00DE1622">
      <w:rPr>
        <w:sz w:val="16"/>
        <w:szCs w:val="16"/>
      </w:rPr>
      <w:t xml:space="preserve"> </w:t>
    </w:r>
    <w:r w:rsidR="00DE1622">
      <w:t xml:space="preserve">          </w:t>
    </w:r>
  </w:p>
  <w:p w:rsidR="00DE1622" w:rsidRDefault="00E154E8" w:rsidP="00242403">
    <w:pPr>
      <w:spacing w:after="60"/>
      <w:ind w:left="1276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35.75pt;margin-top:2.3pt;width:543.45pt;height:0;z-index:25165772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000002"/>
    <w:multiLevelType w:val="multilevel"/>
    <w:tmpl w:val="BE9E242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94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3250749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0" w:firstLine="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0000004"/>
    <w:multiLevelType w:val="multilevel"/>
    <w:tmpl w:val="689EEF6C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F594F74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CF78BEA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36301F0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1694828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1B42016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9">
    <w:nsid w:val="0000000A"/>
    <w:multiLevelType w:val="multilevel"/>
    <w:tmpl w:val="8F448B62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B"/>
    <w:multiLevelType w:val="multilevel"/>
    <w:tmpl w:val="D766E97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C"/>
    <w:multiLevelType w:val="multilevel"/>
    <w:tmpl w:val="7C3A4DB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2">
    <w:nsid w:val="0000000D"/>
    <w:multiLevelType w:val="multilevel"/>
    <w:tmpl w:val="F724C8AA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AA424DE0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0F"/>
    <w:multiLevelType w:val="multilevel"/>
    <w:tmpl w:val="39C213E6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5">
    <w:nsid w:val="00000010"/>
    <w:multiLevelType w:val="multilevel"/>
    <w:tmpl w:val="0F96479E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2"/>
    <w:multiLevelType w:val="multilevel"/>
    <w:tmpl w:val="07C0B3FA"/>
    <w:name w:val="WW8Num7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7">
    <w:nsid w:val="00000013"/>
    <w:multiLevelType w:val="multilevel"/>
    <w:tmpl w:val="00000013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4"/>
    <w:multiLevelType w:val="singleLevel"/>
    <w:tmpl w:val="00000014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00000015"/>
    <w:multiLevelType w:val="multilevel"/>
    <w:tmpl w:val="462EE092"/>
    <w:name w:val="WW8Num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numFmt w:val="none"/>
      <w:suff w:val="nothing"/>
      <w:lvlText w:val=""/>
      <w:lvlJc w:val="left"/>
      <w:pPr>
        <w:tabs>
          <w:tab w:val="num" w:pos="786"/>
        </w:tabs>
        <w:ind w:left="426" w:firstLine="0"/>
      </w:pPr>
    </w:lvl>
    <w:lvl w:ilvl="3">
      <w:start w:val="1"/>
      <w:numFmt w:val="decimal"/>
      <w:lvlText w:val="%1.%2.%4"/>
      <w:lvlJc w:val="left"/>
      <w:pPr>
        <w:tabs>
          <w:tab w:val="num" w:pos="1146"/>
        </w:tabs>
        <w:ind w:left="1146" w:hanging="720"/>
      </w:pPr>
    </w:lvl>
    <w:lvl w:ilvl="4">
      <w:start w:val="1"/>
      <w:numFmt w:val="lowerLetter"/>
      <w:lvlText w:val="%5)"/>
      <w:lvlJc w:val="left"/>
      <w:pPr>
        <w:tabs>
          <w:tab w:val="num" w:pos="1506"/>
        </w:tabs>
        <w:ind w:left="1506" w:hanging="108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1.%2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lvlText w:val="%1.%2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lvlText w:val="%1.%2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2226"/>
        </w:tabs>
        <w:ind w:left="2226" w:hanging="1800"/>
      </w:pPr>
    </w:lvl>
  </w:abstractNum>
  <w:abstractNum w:abstractNumId="20">
    <w:nsid w:val="00000016"/>
    <w:multiLevelType w:val="singleLevel"/>
    <w:tmpl w:val="00000016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21">
    <w:nsid w:val="00000017"/>
    <w:multiLevelType w:val="multilevel"/>
    <w:tmpl w:val="00000017"/>
    <w:name w:val="WW8Num2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2">
    <w:nsid w:val="0000001A"/>
    <w:multiLevelType w:val="multilevel"/>
    <w:tmpl w:val="DC7E525C"/>
    <w:name w:val="WW8Num26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3">
    <w:nsid w:val="0000001B"/>
    <w:multiLevelType w:val="singleLevel"/>
    <w:tmpl w:val="0000001B"/>
    <w:name w:val="WW8Num52"/>
    <w:lvl w:ilvl="0">
      <w:start w:val="1"/>
      <w:numFmt w:val="bullet"/>
      <w:lvlText w:val=""/>
      <w:lvlJc w:val="left"/>
      <w:pPr>
        <w:tabs>
          <w:tab w:val="num" w:pos="-110"/>
        </w:tabs>
        <w:ind w:left="610" w:hanging="360"/>
      </w:pPr>
      <w:rPr>
        <w:rFonts w:ascii="Symbol" w:hAnsi="Symbol" w:cs="Symbol"/>
      </w:rPr>
    </w:lvl>
  </w:abstractNum>
  <w:abstractNum w:abstractNumId="24">
    <w:nsid w:val="00000025"/>
    <w:multiLevelType w:val="singleLevel"/>
    <w:tmpl w:val="00000025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</w:lvl>
  </w:abstractNum>
  <w:abstractNum w:abstractNumId="25">
    <w:nsid w:val="00000026"/>
    <w:multiLevelType w:val="singleLevel"/>
    <w:tmpl w:val="00000026"/>
    <w:name w:val="WW8Num6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6">
    <w:nsid w:val="00000031"/>
    <w:multiLevelType w:val="singleLevel"/>
    <w:tmpl w:val="00000031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7">
    <w:nsid w:val="00000044"/>
    <w:multiLevelType w:val="singleLevel"/>
    <w:tmpl w:val="00000044"/>
    <w:name w:val="WW8Num7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i w:val="0"/>
        <w:color w:val="auto"/>
        <w:sz w:val="24"/>
      </w:rPr>
    </w:lvl>
  </w:abstractNum>
  <w:abstractNum w:abstractNumId="28">
    <w:nsid w:val="01304567"/>
    <w:multiLevelType w:val="hybridMultilevel"/>
    <w:tmpl w:val="DF102A26"/>
    <w:lvl w:ilvl="0" w:tplc="47143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1FA1219"/>
    <w:multiLevelType w:val="multilevel"/>
    <w:tmpl w:val="FEE2E7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02692B63"/>
    <w:multiLevelType w:val="multilevel"/>
    <w:tmpl w:val="458A0F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2AA553A"/>
    <w:multiLevelType w:val="hybridMultilevel"/>
    <w:tmpl w:val="8DE4F16E"/>
    <w:lvl w:ilvl="0" w:tplc="3E8CDBE0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031B6491"/>
    <w:multiLevelType w:val="multilevel"/>
    <w:tmpl w:val="C1148C9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03DA6BBD"/>
    <w:multiLevelType w:val="hybridMultilevel"/>
    <w:tmpl w:val="33746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5262343"/>
    <w:multiLevelType w:val="multilevel"/>
    <w:tmpl w:val="3F88B69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10.%2"/>
      <w:lvlJc w:val="left"/>
      <w:pPr>
        <w:ind w:left="562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05507EF8"/>
    <w:multiLevelType w:val="hybridMultilevel"/>
    <w:tmpl w:val="522CD19E"/>
    <w:lvl w:ilvl="0" w:tplc="34CA91C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>
    <w:nsid w:val="05AD748F"/>
    <w:multiLevelType w:val="multilevel"/>
    <w:tmpl w:val="34F023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vertAlign w:val="baseli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06A05395"/>
    <w:multiLevelType w:val="hybridMultilevel"/>
    <w:tmpl w:val="82BA9200"/>
    <w:name w:val="WW8Num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A411B5D"/>
    <w:multiLevelType w:val="hybridMultilevel"/>
    <w:tmpl w:val="C7BE5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A51EA8"/>
    <w:multiLevelType w:val="multilevel"/>
    <w:tmpl w:val="30C43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0B043B02"/>
    <w:multiLevelType w:val="hybridMultilevel"/>
    <w:tmpl w:val="14F2E24C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B112E18"/>
    <w:multiLevelType w:val="multilevel"/>
    <w:tmpl w:val="98E2A90E"/>
    <w:name w:val="WW8Num9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>
    <w:nsid w:val="0BDD5E40"/>
    <w:multiLevelType w:val="multilevel"/>
    <w:tmpl w:val="E0000FC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0EF74749"/>
    <w:multiLevelType w:val="multilevel"/>
    <w:tmpl w:val="DE424D7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4">
    <w:nsid w:val="0F475480"/>
    <w:multiLevelType w:val="multilevel"/>
    <w:tmpl w:val="48B6FD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10E01D3E"/>
    <w:multiLevelType w:val="multilevel"/>
    <w:tmpl w:val="DC3ED488"/>
    <w:name w:val="WW8Num932222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>
    <w:nsid w:val="112F5F72"/>
    <w:multiLevelType w:val="multilevel"/>
    <w:tmpl w:val="E2206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115F2566"/>
    <w:multiLevelType w:val="hybridMultilevel"/>
    <w:tmpl w:val="458C85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18973CE"/>
    <w:multiLevelType w:val="hybridMultilevel"/>
    <w:tmpl w:val="1C80ADC6"/>
    <w:lvl w:ilvl="0" w:tplc="112C2B4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11A10AAB"/>
    <w:multiLevelType w:val="hybridMultilevel"/>
    <w:tmpl w:val="DC2C356E"/>
    <w:lvl w:ilvl="0" w:tplc="31A848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1E6569E"/>
    <w:multiLevelType w:val="hybridMultilevel"/>
    <w:tmpl w:val="80802B7A"/>
    <w:lvl w:ilvl="0" w:tplc="1B96A62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1">
    <w:nsid w:val="121324F1"/>
    <w:multiLevelType w:val="multilevel"/>
    <w:tmpl w:val="F02EC73C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15022AA7"/>
    <w:multiLevelType w:val="multilevel"/>
    <w:tmpl w:val="24260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15906CB7"/>
    <w:multiLevelType w:val="hybridMultilevel"/>
    <w:tmpl w:val="70644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E50A9D"/>
    <w:multiLevelType w:val="multilevel"/>
    <w:tmpl w:val="FB00B7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55">
    <w:nsid w:val="192838D0"/>
    <w:multiLevelType w:val="hybridMultilevel"/>
    <w:tmpl w:val="27729968"/>
    <w:lvl w:ilvl="0" w:tplc="32A436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1A684A99"/>
    <w:multiLevelType w:val="hybridMultilevel"/>
    <w:tmpl w:val="3AB459BC"/>
    <w:lvl w:ilvl="0" w:tplc="17207558">
      <w:start w:val="1"/>
      <w:numFmt w:val="lowerLetter"/>
      <w:lvlText w:val="%1)"/>
      <w:lvlJc w:val="left"/>
      <w:pPr>
        <w:ind w:left="114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7">
    <w:nsid w:val="1BBD5370"/>
    <w:multiLevelType w:val="multilevel"/>
    <w:tmpl w:val="DA1C082E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1D5D26C8"/>
    <w:multiLevelType w:val="hybridMultilevel"/>
    <w:tmpl w:val="031A37BE"/>
    <w:lvl w:ilvl="0" w:tplc="1B96A6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>
    <w:nsid w:val="1F745290"/>
    <w:multiLevelType w:val="hybridMultilevel"/>
    <w:tmpl w:val="45C03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1491FB9"/>
    <w:multiLevelType w:val="multilevel"/>
    <w:tmpl w:val="CA5836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1">
    <w:nsid w:val="21CD70B5"/>
    <w:multiLevelType w:val="hybridMultilevel"/>
    <w:tmpl w:val="85800FF8"/>
    <w:lvl w:ilvl="0" w:tplc="F72609C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2316F25"/>
    <w:multiLevelType w:val="multilevel"/>
    <w:tmpl w:val="44D07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23300F8A"/>
    <w:multiLevelType w:val="multilevel"/>
    <w:tmpl w:val="C49046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>
    <w:nsid w:val="2529563F"/>
    <w:multiLevelType w:val="multilevel"/>
    <w:tmpl w:val="FF9A7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>
    <w:nsid w:val="26AF4F3C"/>
    <w:multiLevelType w:val="multilevel"/>
    <w:tmpl w:val="FA3EB4C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>
    <w:nsid w:val="27510E8D"/>
    <w:multiLevelType w:val="hybridMultilevel"/>
    <w:tmpl w:val="E5EC526C"/>
    <w:lvl w:ilvl="0" w:tplc="1B96A62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7">
    <w:nsid w:val="2F8B1EF6"/>
    <w:multiLevelType w:val="hybridMultilevel"/>
    <w:tmpl w:val="1ABE3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03B7ECE"/>
    <w:multiLevelType w:val="hybridMultilevel"/>
    <w:tmpl w:val="125471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30A96D9F"/>
    <w:multiLevelType w:val="multilevel"/>
    <w:tmpl w:val="567A01A2"/>
    <w:name w:val="WW8Num2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>
    <w:nsid w:val="310728C2"/>
    <w:multiLevelType w:val="multilevel"/>
    <w:tmpl w:val="C038B190"/>
    <w:name w:val="WW8Num1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1">
    <w:nsid w:val="32233921"/>
    <w:multiLevelType w:val="hybridMultilevel"/>
    <w:tmpl w:val="E00E3BA0"/>
    <w:lvl w:ilvl="0" w:tplc="4900DF9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2">
    <w:nsid w:val="330638AE"/>
    <w:multiLevelType w:val="hybridMultilevel"/>
    <w:tmpl w:val="0358BB1C"/>
    <w:lvl w:ilvl="0" w:tplc="AA565746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>
    <w:nsid w:val="336C7209"/>
    <w:multiLevelType w:val="hybridMultilevel"/>
    <w:tmpl w:val="07A6DF36"/>
    <w:lvl w:ilvl="0" w:tplc="1B96A6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340C71ED"/>
    <w:multiLevelType w:val="multilevel"/>
    <w:tmpl w:val="CE54F7A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5">
    <w:nsid w:val="36201DD4"/>
    <w:multiLevelType w:val="multilevel"/>
    <w:tmpl w:val="64DCEC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>
    <w:nsid w:val="370B5714"/>
    <w:multiLevelType w:val="multilevel"/>
    <w:tmpl w:val="AF865E5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7">
    <w:nsid w:val="37F3176E"/>
    <w:multiLevelType w:val="multilevel"/>
    <w:tmpl w:val="1B7E1346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78">
    <w:nsid w:val="38443819"/>
    <w:multiLevelType w:val="hybridMultilevel"/>
    <w:tmpl w:val="B0D69094"/>
    <w:name w:val="WW8Num302"/>
    <w:lvl w:ilvl="0" w:tplc="63BEF776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24836A2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9">
    <w:nsid w:val="3A981A6F"/>
    <w:multiLevelType w:val="multilevel"/>
    <w:tmpl w:val="EE221C8C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0">
    <w:nsid w:val="3B2A70C1"/>
    <w:multiLevelType w:val="multilevel"/>
    <w:tmpl w:val="E4BA3E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>
    <w:nsid w:val="3F013C65"/>
    <w:multiLevelType w:val="multilevel"/>
    <w:tmpl w:val="3CC248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>
    <w:nsid w:val="3FE44526"/>
    <w:multiLevelType w:val="hybridMultilevel"/>
    <w:tmpl w:val="736C89F6"/>
    <w:name w:val="WW8Num152"/>
    <w:lvl w:ilvl="0" w:tplc="4F7216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94B514" w:tentative="1">
      <w:start w:val="1"/>
      <w:numFmt w:val="lowerLetter"/>
      <w:lvlText w:val="%2."/>
      <w:lvlJc w:val="left"/>
      <w:pPr>
        <w:ind w:left="1440" w:hanging="360"/>
      </w:pPr>
    </w:lvl>
    <w:lvl w:ilvl="2" w:tplc="50EA7C32" w:tentative="1">
      <w:start w:val="1"/>
      <w:numFmt w:val="lowerRoman"/>
      <w:lvlText w:val="%3."/>
      <w:lvlJc w:val="right"/>
      <w:pPr>
        <w:ind w:left="2160" w:hanging="180"/>
      </w:pPr>
    </w:lvl>
    <w:lvl w:ilvl="3" w:tplc="EFA8A8F8" w:tentative="1">
      <w:start w:val="1"/>
      <w:numFmt w:val="decimal"/>
      <w:lvlText w:val="%4."/>
      <w:lvlJc w:val="left"/>
      <w:pPr>
        <w:ind w:left="2880" w:hanging="360"/>
      </w:pPr>
    </w:lvl>
    <w:lvl w:ilvl="4" w:tplc="B6348E76" w:tentative="1">
      <w:start w:val="1"/>
      <w:numFmt w:val="lowerLetter"/>
      <w:lvlText w:val="%5."/>
      <w:lvlJc w:val="left"/>
      <w:pPr>
        <w:ind w:left="3600" w:hanging="360"/>
      </w:pPr>
    </w:lvl>
    <w:lvl w:ilvl="5" w:tplc="F1421FF4" w:tentative="1">
      <w:start w:val="1"/>
      <w:numFmt w:val="lowerRoman"/>
      <w:lvlText w:val="%6."/>
      <w:lvlJc w:val="right"/>
      <w:pPr>
        <w:ind w:left="4320" w:hanging="180"/>
      </w:pPr>
    </w:lvl>
    <w:lvl w:ilvl="6" w:tplc="4AD89714" w:tentative="1">
      <w:start w:val="1"/>
      <w:numFmt w:val="decimal"/>
      <w:lvlText w:val="%7."/>
      <w:lvlJc w:val="left"/>
      <w:pPr>
        <w:ind w:left="5040" w:hanging="360"/>
      </w:pPr>
    </w:lvl>
    <w:lvl w:ilvl="7" w:tplc="698CBEB0" w:tentative="1">
      <w:start w:val="1"/>
      <w:numFmt w:val="lowerLetter"/>
      <w:lvlText w:val="%8."/>
      <w:lvlJc w:val="left"/>
      <w:pPr>
        <w:ind w:left="5760" w:hanging="360"/>
      </w:pPr>
    </w:lvl>
    <w:lvl w:ilvl="8" w:tplc="D722EB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05303BB"/>
    <w:multiLevelType w:val="multilevel"/>
    <w:tmpl w:val="974E36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4">
    <w:nsid w:val="419E7E49"/>
    <w:multiLevelType w:val="hybridMultilevel"/>
    <w:tmpl w:val="6060C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CC7BA5"/>
    <w:multiLevelType w:val="hybridMultilevel"/>
    <w:tmpl w:val="6AF6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8651CA"/>
    <w:multiLevelType w:val="hybridMultilevel"/>
    <w:tmpl w:val="7346AAF0"/>
    <w:name w:val="WW8Num94"/>
    <w:lvl w:ilvl="0" w:tplc="B9AA3A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4FE19D2"/>
    <w:multiLevelType w:val="hybridMultilevel"/>
    <w:tmpl w:val="203E5F50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5175087"/>
    <w:multiLevelType w:val="multilevel"/>
    <w:tmpl w:val="462202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sz w:val="23"/>
        <w:szCs w:val="23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>
    <w:nsid w:val="454E1301"/>
    <w:multiLevelType w:val="multilevel"/>
    <w:tmpl w:val="3BD0FDBA"/>
    <w:name w:val="WW8Num13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0">
    <w:nsid w:val="483A1DC5"/>
    <w:multiLevelType w:val="multilevel"/>
    <w:tmpl w:val="89528E7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>
    <w:nsid w:val="48912BC7"/>
    <w:multiLevelType w:val="hybridMultilevel"/>
    <w:tmpl w:val="973EB17C"/>
    <w:name w:val="WW8Num182"/>
    <w:lvl w:ilvl="0" w:tplc="B2FAD2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10873CA" w:tentative="1">
      <w:start w:val="1"/>
      <w:numFmt w:val="lowerLetter"/>
      <w:lvlText w:val="%2."/>
      <w:lvlJc w:val="left"/>
      <w:pPr>
        <w:ind w:left="1440" w:hanging="360"/>
      </w:pPr>
    </w:lvl>
    <w:lvl w:ilvl="2" w:tplc="AC002A68" w:tentative="1">
      <w:start w:val="1"/>
      <w:numFmt w:val="lowerRoman"/>
      <w:lvlText w:val="%3."/>
      <w:lvlJc w:val="right"/>
      <w:pPr>
        <w:ind w:left="2160" w:hanging="180"/>
      </w:pPr>
    </w:lvl>
    <w:lvl w:ilvl="3" w:tplc="468E3756" w:tentative="1">
      <w:start w:val="1"/>
      <w:numFmt w:val="decimal"/>
      <w:lvlText w:val="%4."/>
      <w:lvlJc w:val="left"/>
      <w:pPr>
        <w:ind w:left="2880" w:hanging="360"/>
      </w:pPr>
    </w:lvl>
    <w:lvl w:ilvl="4" w:tplc="3442511A" w:tentative="1">
      <w:start w:val="1"/>
      <w:numFmt w:val="lowerLetter"/>
      <w:lvlText w:val="%5."/>
      <w:lvlJc w:val="left"/>
      <w:pPr>
        <w:ind w:left="3600" w:hanging="360"/>
      </w:pPr>
    </w:lvl>
    <w:lvl w:ilvl="5" w:tplc="BCA8FEC8" w:tentative="1">
      <w:start w:val="1"/>
      <w:numFmt w:val="lowerRoman"/>
      <w:lvlText w:val="%6."/>
      <w:lvlJc w:val="right"/>
      <w:pPr>
        <w:ind w:left="4320" w:hanging="180"/>
      </w:pPr>
    </w:lvl>
    <w:lvl w:ilvl="6" w:tplc="FF669310" w:tentative="1">
      <w:start w:val="1"/>
      <w:numFmt w:val="decimal"/>
      <w:lvlText w:val="%7."/>
      <w:lvlJc w:val="left"/>
      <w:pPr>
        <w:ind w:left="5040" w:hanging="360"/>
      </w:pPr>
    </w:lvl>
    <w:lvl w:ilvl="7" w:tplc="37841390" w:tentative="1">
      <w:start w:val="1"/>
      <w:numFmt w:val="lowerLetter"/>
      <w:lvlText w:val="%8."/>
      <w:lvlJc w:val="left"/>
      <w:pPr>
        <w:ind w:left="5760" w:hanging="360"/>
      </w:pPr>
    </w:lvl>
    <w:lvl w:ilvl="8" w:tplc="CF5486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A0D1A10"/>
    <w:multiLevelType w:val="hybridMultilevel"/>
    <w:tmpl w:val="40906604"/>
    <w:name w:val="WW8Num1822"/>
    <w:lvl w:ilvl="0" w:tplc="CEF082D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AFA12AA"/>
    <w:multiLevelType w:val="multilevel"/>
    <w:tmpl w:val="8722C7C2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4">
    <w:nsid w:val="4DFB6818"/>
    <w:multiLevelType w:val="multilevel"/>
    <w:tmpl w:val="5F0CDB88"/>
    <w:name w:val="WW8Num103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5">
    <w:nsid w:val="4F390AD5"/>
    <w:multiLevelType w:val="hybridMultilevel"/>
    <w:tmpl w:val="957EAB14"/>
    <w:lvl w:ilvl="0" w:tplc="AB8EED62">
      <w:start w:val="1"/>
      <w:numFmt w:val="bullet"/>
      <w:lvlText w:val="£"/>
      <w:lvlJc w:val="left"/>
      <w:pPr>
        <w:ind w:left="1146" w:hanging="360"/>
      </w:pPr>
      <w:rPr>
        <w:rFonts w:ascii="Wingdings 2" w:hAnsi="Wingdings 2"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6">
    <w:nsid w:val="505C2E86"/>
    <w:multiLevelType w:val="multilevel"/>
    <w:tmpl w:val="716A5FE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ordinal"/>
      <w:lvlText w:val="14.%2"/>
      <w:lvlJc w:val="left"/>
      <w:pPr>
        <w:ind w:left="420" w:hanging="420"/>
      </w:pPr>
      <w:rPr>
        <w:rFonts w:hint="default"/>
        <w:b w:val="0"/>
      </w:rPr>
    </w:lvl>
    <w:lvl w:ilvl="2">
      <w:start w:val="10"/>
      <w:numFmt w:val="decimal"/>
      <w:lvlText w:val="%3.5.7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>
    <w:nsid w:val="515321C5"/>
    <w:multiLevelType w:val="hybridMultilevel"/>
    <w:tmpl w:val="14F2E24C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3047AC9"/>
    <w:multiLevelType w:val="hybridMultilevel"/>
    <w:tmpl w:val="47B2D9AA"/>
    <w:lvl w:ilvl="0" w:tplc="F47E075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57777D3"/>
    <w:multiLevelType w:val="multilevel"/>
    <w:tmpl w:val="6826E8B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0">
    <w:nsid w:val="55DB0A79"/>
    <w:multiLevelType w:val="multilevel"/>
    <w:tmpl w:val="D35E35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>
    <w:nsid w:val="567342D1"/>
    <w:multiLevelType w:val="hybridMultilevel"/>
    <w:tmpl w:val="DF7C1974"/>
    <w:lvl w:ilvl="0" w:tplc="406E20F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2">
    <w:nsid w:val="567F0C4F"/>
    <w:multiLevelType w:val="multilevel"/>
    <w:tmpl w:val="C5701248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03">
    <w:nsid w:val="579F2E3F"/>
    <w:multiLevelType w:val="multilevel"/>
    <w:tmpl w:val="FE7C6E08"/>
    <w:name w:val="WW8Num102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4">
    <w:nsid w:val="5AC75640"/>
    <w:multiLevelType w:val="multilevel"/>
    <w:tmpl w:val="5206374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5">
    <w:nsid w:val="5B4B0E9E"/>
    <w:multiLevelType w:val="hybridMultilevel"/>
    <w:tmpl w:val="F02EC9AA"/>
    <w:lvl w:ilvl="0" w:tplc="28583D08">
      <w:start w:val="1"/>
      <w:numFmt w:val="lowerLetter"/>
      <w:lvlText w:val="%1)"/>
      <w:lvlJc w:val="left"/>
      <w:pPr>
        <w:ind w:left="1778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6">
    <w:nsid w:val="5F8241B9"/>
    <w:multiLevelType w:val="hybridMultilevel"/>
    <w:tmpl w:val="F4E2268E"/>
    <w:lvl w:ilvl="0" w:tplc="65026C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1693EF2"/>
    <w:multiLevelType w:val="hybridMultilevel"/>
    <w:tmpl w:val="846EE78A"/>
    <w:lvl w:ilvl="0" w:tplc="231C51D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>
    <w:nsid w:val="61C62BA0"/>
    <w:multiLevelType w:val="hybridMultilevel"/>
    <w:tmpl w:val="C086747C"/>
    <w:name w:val="WW8Num1824"/>
    <w:lvl w:ilvl="0" w:tplc="C764C1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39C1860"/>
    <w:multiLevelType w:val="hybridMultilevel"/>
    <w:tmpl w:val="929AAA22"/>
    <w:name w:val="WW8Num1823"/>
    <w:lvl w:ilvl="0" w:tplc="88F24CC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4E90E2F"/>
    <w:multiLevelType w:val="hybridMultilevel"/>
    <w:tmpl w:val="1278F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8DB6A23"/>
    <w:multiLevelType w:val="multilevel"/>
    <w:tmpl w:val="924CF9C6"/>
    <w:name w:val="WW8Num9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2">
    <w:nsid w:val="6A0C1357"/>
    <w:multiLevelType w:val="multilevel"/>
    <w:tmpl w:val="C7CC669A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>
    <w:nsid w:val="6A4075F6"/>
    <w:multiLevelType w:val="hybridMultilevel"/>
    <w:tmpl w:val="42AC4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B5901D9"/>
    <w:multiLevelType w:val="hybridMultilevel"/>
    <w:tmpl w:val="14F2E24C"/>
    <w:name w:val="WW8Num93222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BD75619"/>
    <w:multiLevelType w:val="multilevel"/>
    <w:tmpl w:val="6B120D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6E3422BF"/>
    <w:multiLevelType w:val="hybridMultilevel"/>
    <w:tmpl w:val="C5A61C64"/>
    <w:name w:val="WW8Num23"/>
    <w:lvl w:ilvl="0" w:tplc="10BE8FD8">
      <w:start w:val="1"/>
      <w:numFmt w:val="decimal"/>
      <w:lvlText w:val="%1)"/>
      <w:lvlJc w:val="left"/>
      <w:pPr>
        <w:ind w:left="1145" w:hanging="360"/>
      </w:p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3A1832DC" w:tentative="1">
      <w:start w:val="1"/>
      <w:numFmt w:val="lowerRoman"/>
      <w:lvlText w:val="%3."/>
      <w:lvlJc w:val="right"/>
      <w:pPr>
        <w:ind w:left="2585" w:hanging="180"/>
      </w:pPr>
    </w:lvl>
    <w:lvl w:ilvl="3" w:tplc="766EF01A" w:tentative="1">
      <w:start w:val="1"/>
      <w:numFmt w:val="decimal"/>
      <w:lvlText w:val="%4."/>
      <w:lvlJc w:val="left"/>
      <w:pPr>
        <w:ind w:left="3305" w:hanging="360"/>
      </w:pPr>
    </w:lvl>
    <w:lvl w:ilvl="4" w:tplc="BEE4BBE6" w:tentative="1">
      <w:start w:val="1"/>
      <w:numFmt w:val="lowerLetter"/>
      <w:lvlText w:val="%5."/>
      <w:lvlJc w:val="left"/>
      <w:pPr>
        <w:ind w:left="4025" w:hanging="360"/>
      </w:pPr>
    </w:lvl>
    <w:lvl w:ilvl="5" w:tplc="0E507992" w:tentative="1">
      <w:start w:val="1"/>
      <w:numFmt w:val="lowerRoman"/>
      <w:lvlText w:val="%6."/>
      <w:lvlJc w:val="right"/>
      <w:pPr>
        <w:ind w:left="4745" w:hanging="180"/>
      </w:pPr>
    </w:lvl>
    <w:lvl w:ilvl="6" w:tplc="4ECEBF06" w:tentative="1">
      <w:start w:val="1"/>
      <w:numFmt w:val="decimal"/>
      <w:lvlText w:val="%7."/>
      <w:lvlJc w:val="left"/>
      <w:pPr>
        <w:ind w:left="5465" w:hanging="360"/>
      </w:pPr>
    </w:lvl>
    <w:lvl w:ilvl="7" w:tplc="00065BE2" w:tentative="1">
      <w:start w:val="1"/>
      <w:numFmt w:val="lowerLetter"/>
      <w:lvlText w:val="%8."/>
      <w:lvlJc w:val="left"/>
      <w:pPr>
        <w:ind w:left="6185" w:hanging="360"/>
      </w:pPr>
    </w:lvl>
    <w:lvl w:ilvl="8" w:tplc="79E84294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7">
    <w:nsid w:val="70AE0235"/>
    <w:multiLevelType w:val="hybridMultilevel"/>
    <w:tmpl w:val="96142B42"/>
    <w:lvl w:ilvl="0" w:tplc="0058AA00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8">
    <w:nsid w:val="71826B59"/>
    <w:multiLevelType w:val="hybridMultilevel"/>
    <w:tmpl w:val="1ABE3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2A610F7"/>
    <w:multiLevelType w:val="multilevel"/>
    <w:tmpl w:val="166C6A70"/>
    <w:name w:val="WW8Num93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0">
    <w:nsid w:val="732177D5"/>
    <w:multiLevelType w:val="multilevel"/>
    <w:tmpl w:val="EA5A00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21">
    <w:nsid w:val="73403A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>
    <w:nsid w:val="736B25F4"/>
    <w:multiLevelType w:val="multilevel"/>
    <w:tmpl w:val="587C0056"/>
    <w:name w:val="WW8Num932222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3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46E60E1"/>
    <w:multiLevelType w:val="multilevel"/>
    <w:tmpl w:val="B910225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5">
    <w:nsid w:val="76766F6B"/>
    <w:multiLevelType w:val="hybridMultilevel"/>
    <w:tmpl w:val="80DCF01C"/>
    <w:name w:val="WW8Num93"/>
    <w:lvl w:ilvl="0" w:tplc="6822457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9AE154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92C6CC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7C8917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A34F9D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6DED53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9BAF25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D121BC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72C16E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>
    <w:nsid w:val="780646D9"/>
    <w:multiLevelType w:val="hybridMultilevel"/>
    <w:tmpl w:val="7DFED72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CF989110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hint="default"/>
        <w:b w:val="0"/>
      </w:rPr>
    </w:lvl>
    <w:lvl w:ilvl="4" w:tplc="5B60DD6A">
      <w:start w:val="1"/>
      <w:numFmt w:val="decimal"/>
      <w:lvlText w:val="%5)"/>
      <w:lvlJc w:val="left"/>
      <w:pPr>
        <w:ind w:left="416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788422DF"/>
    <w:multiLevelType w:val="hybridMultilevel"/>
    <w:tmpl w:val="F4D67ACE"/>
    <w:lvl w:ilvl="0" w:tplc="7BCE14B6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8">
    <w:nsid w:val="78E07EE0"/>
    <w:multiLevelType w:val="multilevel"/>
    <w:tmpl w:val="ACBE84E6"/>
    <w:name w:val="WW8Num1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9">
    <w:nsid w:val="7D0F0181"/>
    <w:multiLevelType w:val="multilevel"/>
    <w:tmpl w:val="E1F614E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>
    <w:nsid w:val="7EBC3650"/>
    <w:multiLevelType w:val="hybridMultilevel"/>
    <w:tmpl w:val="2734697C"/>
    <w:lvl w:ilvl="0" w:tplc="36605B54">
      <w:start w:val="1"/>
      <w:numFmt w:val="lowerLetter"/>
      <w:lvlText w:val="%1)"/>
      <w:lvlJc w:val="left"/>
      <w:pPr>
        <w:ind w:left="163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1">
    <w:nsid w:val="7F7C0EFA"/>
    <w:multiLevelType w:val="hybridMultilevel"/>
    <w:tmpl w:val="F54298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2">
    <w:nsid w:val="7FAB1F45"/>
    <w:multiLevelType w:val="hybridMultilevel"/>
    <w:tmpl w:val="AD1A39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3">
    <w:nsid w:val="7FC16BAA"/>
    <w:multiLevelType w:val="hybridMultilevel"/>
    <w:tmpl w:val="D1EE38A0"/>
    <w:lvl w:ilvl="0" w:tplc="C7CEB79A">
      <w:start w:val="1"/>
      <w:numFmt w:val="lowerLetter"/>
      <w:lvlText w:val="%1)"/>
      <w:lvlJc w:val="left"/>
      <w:pPr>
        <w:ind w:left="921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  <w:num w:numId="2">
    <w:abstractNumId w:val="36"/>
  </w:num>
  <w:num w:numId="3">
    <w:abstractNumId w:val="39"/>
  </w:num>
  <w:num w:numId="4">
    <w:abstractNumId w:val="53"/>
  </w:num>
  <w:num w:numId="5">
    <w:abstractNumId w:val="110"/>
  </w:num>
  <w:num w:numId="6">
    <w:abstractNumId w:val="34"/>
  </w:num>
  <w:num w:numId="7">
    <w:abstractNumId w:val="42"/>
  </w:num>
  <w:num w:numId="8">
    <w:abstractNumId w:val="32"/>
  </w:num>
  <w:num w:numId="9">
    <w:abstractNumId w:val="69"/>
  </w:num>
  <w:num w:numId="10">
    <w:abstractNumId w:val="96"/>
  </w:num>
  <w:num w:numId="11">
    <w:abstractNumId w:val="106"/>
  </w:num>
  <w:num w:numId="12">
    <w:abstractNumId w:val="121"/>
  </w:num>
  <w:num w:numId="13">
    <w:abstractNumId w:val="29"/>
  </w:num>
  <w:num w:numId="14">
    <w:abstractNumId w:val="47"/>
  </w:num>
  <w:num w:numId="15">
    <w:abstractNumId w:val="114"/>
  </w:num>
  <w:num w:numId="16">
    <w:abstractNumId w:val="100"/>
  </w:num>
  <w:num w:numId="17">
    <w:abstractNumId w:val="131"/>
  </w:num>
  <w:num w:numId="18">
    <w:abstractNumId w:val="101"/>
  </w:num>
  <w:num w:numId="19">
    <w:abstractNumId w:val="64"/>
  </w:num>
  <w:num w:numId="20">
    <w:abstractNumId w:val="66"/>
  </w:num>
  <w:num w:numId="21">
    <w:abstractNumId w:val="73"/>
  </w:num>
  <w:num w:numId="22">
    <w:abstractNumId w:val="49"/>
  </w:num>
  <w:num w:numId="23">
    <w:abstractNumId w:val="60"/>
  </w:num>
  <w:num w:numId="24">
    <w:abstractNumId w:val="133"/>
  </w:num>
  <w:num w:numId="25">
    <w:abstractNumId w:val="63"/>
  </w:num>
  <w:num w:numId="26">
    <w:abstractNumId w:val="38"/>
  </w:num>
  <w:num w:numId="27">
    <w:abstractNumId w:val="126"/>
  </w:num>
  <w:num w:numId="28">
    <w:abstractNumId w:val="50"/>
  </w:num>
  <w:num w:numId="29">
    <w:abstractNumId w:val="72"/>
  </w:num>
  <w:num w:numId="30">
    <w:abstractNumId w:val="58"/>
  </w:num>
  <w:num w:numId="31">
    <w:abstractNumId w:val="104"/>
  </w:num>
  <w:num w:numId="32">
    <w:abstractNumId w:val="98"/>
  </w:num>
  <w:num w:numId="33">
    <w:abstractNumId w:val="120"/>
  </w:num>
  <w:num w:numId="34">
    <w:abstractNumId w:val="31"/>
  </w:num>
  <w:num w:numId="35">
    <w:abstractNumId w:val="80"/>
  </w:num>
  <w:num w:numId="36">
    <w:abstractNumId w:val="102"/>
  </w:num>
  <w:num w:numId="37">
    <w:abstractNumId w:val="95"/>
  </w:num>
  <w:num w:numId="38">
    <w:abstractNumId w:val="85"/>
  </w:num>
  <w:num w:numId="39">
    <w:abstractNumId w:val="83"/>
  </w:num>
  <w:num w:numId="40">
    <w:abstractNumId w:val="130"/>
  </w:num>
  <w:num w:numId="41">
    <w:abstractNumId w:val="88"/>
  </w:num>
  <w:num w:numId="42">
    <w:abstractNumId w:val="77"/>
  </w:num>
  <w:num w:numId="43">
    <w:abstractNumId w:val="105"/>
  </w:num>
  <w:num w:numId="44">
    <w:abstractNumId w:val="127"/>
  </w:num>
  <w:num w:numId="45">
    <w:abstractNumId w:val="75"/>
  </w:num>
  <w:num w:numId="46">
    <w:abstractNumId w:val="71"/>
  </w:num>
  <w:num w:numId="47">
    <w:abstractNumId w:val="35"/>
  </w:num>
  <w:num w:numId="48">
    <w:abstractNumId w:val="84"/>
  </w:num>
  <w:num w:numId="49">
    <w:abstractNumId w:val="44"/>
  </w:num>
  <w:num w:numId="50">
    <w:abstractNumId w:val="113"/>
  </w:num>
  <w:num w:numId="51">
    <w:abstractNumId w:val="81"/>
  </w:num>
  <w:num w:numId="52">
    <w:abstractNumId w:val="124"/>
  </w:num>
  <w:num w:numId="53">
    <w:abstractNumId w:val="99"/>
  </w:num>
  <w:num w:numId="54">
    <w:abstractNumId w:val="76"/>
  </w:num>
  <w:num w:numId="55">
    <w:abstractNumId w:val="90"/>
  </w:num>
  <w:num w:numId="56">
    <w:abstractNumId w:val="43"/>
  </w:num>
  <w:num w:numId="57">
    <w:abstractNumId w:val="74"/>
  </w:num>
  <w:num w:numId="58">
    <w:abstractNumId w:val="129"/>
  </w:num>
  <w:num w:numId="59">
    <w:abstractNumId w:val="93"/>
  </w:num>
  <w:num w:numId="60">
    <w:abstractNumId w:val="65"/>
  </w:num>
  <w:num w:numId="61">
    <w:abstractNumId w:val="51"/>
  </w:num>
  <w:num w:numId="62">
    <w:abstractNumId w:val="117"/>
  </w:num>
  <w:num w:numId="63">
    <w:abstractNumId w:val="112"/>
  </w:num>
  <w:num w:numId="64">
    <w:abstractNumId w:val="57"/>
  </w:num>
  <w:num w:numId="65">
    <w:abstractNumId w:val="48"/>
  </w:num>
  <w:num w:numId="66">
    <w:abstractNumId w:val="33"/>
  </w:num>
  <w:num w:numId="67">
    <w:abstractNumId w:val="61"/>
  </w:num>
  <w:num w:numId="68">
    <w:abstractNumId w:val="97"/>
  </w:num>
  <w:num w:numId="69">
    <w:abstractNumId w:val="123"/>
  </w:num>
  <w:num w:numId="70">
    <w:abstractNumId w:val="62"/>
  </w:num>
  <w:num w:numId="71">
    <w:abstractNumId w:val="115"/>
  </w:num>
  <w:num w:numId="72">
    <w:abstractNumId w:val="46"/>
  </w:num>
  <w:num w:numId="73">
    <w:abstractNumId w:val="30"/>
  </w:num>
  <w:num w:numId="74">
    <w:abstractNumId w:val="52"/>
  </w:num>
  <w:num w:numId="7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67"/>
  </w:num>
  <w:num w:numId="78">
    <w:abstractNumId w:val="118"/>
  </w:num>
  <w:num w:numId="79">
    <w:abstractNumId w:val="68"/>
  </w:num>
  <w:num w:numId="80">
    <w:abstractNumId w:val="59"/>
  </w:num>
  <w:num w:numId="81">
    <w:abstractNumId w:val="132"/>
  </w:num>
  <w:num w:numId="8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4"/>
  </w:num>
  <w:num w:numId="84">
    <w:abstractNumId w:val="55"/>
  </w:num>
  <w:num w:numId="85">
    <w:abstractNumId w:val="107"/>
  </w:num>
  <w:num w:numId="86">
    <w:abstractNumId w:val="28"/>
  </w:num>
  <w:num w:numId="87">
    <w:abstractNumId w:val="37"/>
  </w:num>
  <w:num w:numId="88">
    <w:abstractNumId w:val="40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9"/>
    <o:shapelayout v:ext="edit">
      <o:idmap v:ext="edit" data="2"/>
      <o:rules v:ext="edit">
        <o:r id="V:Rule3" type="connector" idref="#_x0000_s2057"/>
        <o:r id="V:Rule4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80520"/>
    <w:rsid w:val="00000811"/>
    <w:rsid w:val="000012C8"/>
    <w:rsid w:val="00002207"/>
    <w:rsid w:val="00002216"/>
    <w:rsid w:val="00002717"/>
    <w:rsid w:val="00002761"/>
    <w:rsid w:val="000027EE"/>
    <w:rsid w:val="000035E2"/>
    <w:rsid w:val="0000443A"/>
    <w:rsid w:val="0000464B"/>
    <w:rsid w:val="00004C0A"/>
    <w:rsid w:val="0000630E"/>
    <w:rsid w:val="00006AC1"/>
    <w:rsid w:val="00006E8E"/>
    <w:rsid w:val="00007157"/>
    <w:rsid w:val="000072E1"/>
    <w:rsid w:val="000079A4"/>
    <w:rsid w:val="00007AAD"/>
    <w:rsid w:val="00007AB4"/>
    <w:rsid w:val="00007F01"/>
    <w:rsid w:val="00010418"/>
    <w:rsid w:val="00010683"/>
    <w:rsid w:val="000118EC"/>
    <w:rsid w:val="00011C86"/>
    <w:rsid w:val="00011D61"/>
    <w:rsid w:val="00012DBB"/>
    <w:rsid w:val="00012F81"/>
    <w:rsid w:val="000132A8"/>
    <w:rsid w:val="000132FC"/>
    <w:rsid w:val="00014BF8"/>
    <w:rsid w:val="00014D22"/>
    <w:rsid w:val="00014DD7"/>
    <w:rsid w:val="000158CE"/>
    <w:rsid w:val="000161B9"/>
    <w:rsid w:val="0001660A"/>
    <w:rsid w:val="00016BF2"/>
    <w:rsid w:val="000171FE"/>
    <w:rsid w:val="00017544"/>
    <w:rsid w:val="0001777F"/>
    <w:rsid w:val="00017CE5"/>
    <w:rsid w:val="00020143"/>
    <w:rsid w:val="00020A4A"/>
    <w:rsid w:val="000216A2"/>
    <w:rsid w:val="00021ABD"/>
    <w:rsid w:val="00022359"/>
    <w:rsid w:val="000229F7"/>
    <w:rsid w:val="00023052"/>
    <w:rsid w:val="000234EE"/>
    <w:rsid w:val="0002380B"/>
    <w:rsid w:val="0002436E"/>
    <w:rsid w:val="00024C26"/>
    <w:rsid w:val="0002514D"/>
    <w:rsid w:val="00025A2E"/>
    <w:rsid w:val="00025FBF"/>
    <w:rsid w:val="00026228"/>
    <w:rsid w:val="00026609"/>
    <w:rsid w:val="0002673E"/>
    <w:rsid w:val="00026805"/>
    <w:rsid w:val="00026947"/>
    <w:rsid w:val="00026A4F"/>
    <w:rsid w:val="00026CA6"/>
    <w:rsid w:val="00027AA9"/>
    <w:rsid w:val="00030900"/>
    <w:rsid w:val="00030C35"/>
    <w:rsid w:val="00030EBD"/>
    <w:rsid w:val="000318D3"/>
    <w:rsid w:val="000325FC"/>
    <w:rsid w:val="00032765"/>
    <w:rsid w:val="00032CBB"/>
    <w:rsid w:val="0003384C"/>
    <w:rsid w:val="00033E2C"/>
    <w:rsid w:val="0003406B"/>
    <w:rsid w:val="0003510A"/>
    <w:rsid w:val="00035249"/>
    <w:rsid w:val="00035573"/>
    <w:rsid w:val="00035E32"/>
    <w:rsid w:val="00036107"/>
    <w:rsid w:val="00036258"/>
    <w:rsid w:val="00036525"/>
    <w:rsid w:val="00036604"/>
    <w:rsid w:val="00036901"/>
    <w:rsid w:val="000369B4"/>
    <w:rsid w:val="00036A22"/>
    <w:rsid w:val="00036EF9"/>
    <w:rsid w:val="0003729A"/>
    <w:rsid w:val="00037464"/>
    <w:rsid w:val="0003761B"/>
    <w:rsid w:val="000376BA"/>
    <w:rsid w:val="000376BE"/>
    <w:rsid w:val="00037AF5"/>
    <w:rsid w:val="00037B88"/>
    <w:rsid w:val="000400E6"/>
    <w:rsid w:val="000404EF"/>
    <w:rsid w:val="00040533"/>
    <w:rsid w:val="00040DE3"/>
    <w:rsid w:val="00041732"/>
    <w:rsid w:val="0004185C"/>
    <w:rsid w:val="000429E1"/>
    <w:rsid w:val="00043073"/>
    <w:rsid w:val="000432C3"/>
    <w:rsid w:val="000433DF"/>
    <w:rsid w:val="000436DD"/>
    <w:rsid w:val="000437EB"/>
    <w:rsid w:val="0004381D"/>
    <w:rsid w:val="000449D7"/>
    <w:rsid w:val="00044B7E"/>
    <w:rsid w:val="00044E5C"/>
    <w:rsid w:val="00045737"/>
    <w:rsid w:val="00045927"/>
    <w:rsid w:val="00045BBB"/>
    <w:rsid w:val="00045E77"/>
    <w:rsid w:val="00046D19"/>
    <w:rsid w:val="00046F9D"/>
    <w:rsid w:val="0004780E"/>
    <w:rsid w:val="00047824"/>
    <w:rsid w:val="00050104"/>
    <w:rsid w:val="000502C1"/>
    <w:rsid w:val="00050859"/>
    <w:rsid w:val="00050FF8"/>
    <w:rsid w:val="00051842"/>
    <w:rsid w:val="00051845"/>
    <w:rsid w:val="00051918"/>
    <w:rsid w:val="00051A4B"/>
    <w:rsid w:val="00051C35"/>
    <w:rsid w:val="00051EAA"/>
    <w:rsid w:val="000528CA"/>
    <w:rsid w:val="00052969"/>
    <w:rsid w:val="00052D8E"/>
    <w:rsid w:val="000534A8"/>
    <w:rsid w:val="00053912"/>
    <w:rsid w:val="00053BE8"/>
    <w:rsid w:val="00053C8B"/>
    <w:rsid w:val="000541A3"/>
    <w:rsid w:val="000541C8"/>
    <w:rsid w:val="00054550"/>
    <w:rsid w:val="00054894"/>
    <w:rsid w:val="000548E8"/>
    <w:rsid w:val="00054963"/>
    <w:rsid w:val="00054B54"/>
    <w:rsid w:val="000551D8"/>
    <w:rsid w:val="00055C21"/>
    <w:rsid w:val="00055D98"/>
    <w:rsid w:val="00055DF7"/>
    <w:rsid w:val="0005610C"/>
    <w:rsid w:val="0005635D"/>
    <w:rsid w:val="000563DC"/>
    <w:rsid w:val="000563E2"/>
    <w:rsid w:val="00057183"/>
    <w:rsid w:val="00057314"/>
    <w:rsid w:val="00057D0E"/>
    <w:rsid w:val="00057D59"/>
    <w:rsid w:val="00057E51"/>
    <w:rsid w:val="0006023B"/>
    <w:rsid w:val="00060249"/>
    <w:rsid w:val="000602EE"/>
    <w:rsid w:val="00060B32"/>
    <w:rsid w:val="000611E4"/>
    <w:rsid w:val="00061422"/>
    <w:rsid w:val="00061464"/>
    <w:rsid w:val="00061F49"/>
    <w:rsid w:val="00062313"/>
    <w:rsid w:val="00062479"/>
    <w:rsid w:val="000626F9"/>
    <w:rsid w:val="00062B6F"/>
    <w:rsid w:val="00062EE6"/>
    <w:rsid w:val="0006338F"/>
    <w:rsid w:val="0006357E"/>
    <w:rsid w:val="0006380F"/>
    <w:rsid w:val="00063C51"/>
    <w:rsid w:val="00063FEE"/>
    <w:rsid w:val="00064CD0"/>
    <w:rsid w:val="000653A7"/>
    <w:rsid w:val="00065D3F"/>
    <w:rsid w:val="00065D72"/>
    <w:rsid w:val="00066184"/>
    <w:rsid w:val="00066750"/>
    <w:rsid w:val="00066800"/>
    <w:rsid w:val="00066946"/>
    <w:rsid w:val="00066C95"/>
    <w:rsid w:val="00067346"/>
    <w:rsid w:val="0006794B"/>
    <w:rsid w:val="00067D14"/>
    <w:rsid w:val="00067D1B"/>
    <w:rsid w:val="00070863"/>
    <w:rsid w:val="00070963"/>
    <w:rsid w:val="00070DFC"/>
    <w:rsid w:val="0007147F"/>
    <w:rsid w:val="00071517"/>
    <w:rsid w:val="0007167E"/>
    <w:rsid w:val="00072149"/>
    <w:rsid w:val="000727AB"/>
    <w:rsid w:val="00072D9C"/>
    <w:rsid w:val="00073149"/>
    <w:rsid w:val="00073187"/>
    <w:rsid w:val="000733D8"/>
    <w:rsid w:val="0007349C"/>
    <w:rsid w:val="00073BBC"/>
    <w:rsid w:val="00073E3E"/>
    <w:rsid w:val="00073E5F"/>
    <w:rsid w:val="0007415B"/>
    <w:rsid w:val="000744B3"/>
    <w:rsid w:val="00074733"/>
    <w:rsid w:val="00074BB1"/>
    <w:rsid w:val="00074CDC"/>
    <w:rsid w:val="00074D9B"/>
    <w:rsid w:val="000753F9"/>
    <w:rsid w:val="00075CEC"/>
    <w:rsid w:val="0007633B"/>
    <w:rsid w:val="00076939"/>
    <w:rsid w:val="00076A8F"/>
    <w:rsid w:val="000775D8"/>
    <w:rsid w:val="00077862"/>
    <w:rsid w:val="00077C6F"/>
    <w:rsid w:val="00080239"/>
    <w:rsid w:val="000816D2"/>
    <w:rsid w:val="00081A6A"/>
    <w:rsid w:val="000823F2"/>
    <w:rsid w:val="00082485"/>
    <w:rsid w:val="00083186"/>
    <w:rsid w:val="00083B7E"/>
    <w:rsid w:val="00084200"/>
    <w:rsid w:val="0008439E"/>
    <w:rsid w:val="000846E9"/>
    <w:rsid w:val="00084C45"/>
    <w:rsid w:val="00084CF3"/>
    <w:rsid w:val="00084E25"/>
    <w:rsid w:val="00084E5B"/>
    <w:rsid w:val="00084FB5"/>
    <w:rsid w:val="000851BD"/>
    <w:rsid w:val="000854B0"/>
    <w:rsid w:val="000854DE"/>
    <w:rsid w:val="000855EA"/>
    <w:rsid w:val="00085DDA"/>
    <w:rsid w:val="00087A36"/>
    <w:rsid w:val="00087C37"/>
    <w:rsid w:val="00087DA3"/>
    <w:rsid w:val="00087E77"/>
    <w:rsid w:val="00087FAF"/>
    <w:rsid w:val="00090471"/>
    <w:rsid w:val="000906BB"/>
    <w:rsid w:val="000906BD"/>
    <w:rsid w:val="00090C1B"/>
    <w:rsid w:val="00090F92"/>
    <w:rsid w:val="000914FF"/>
    <w:rsid w:val="00091CC6"/>
    <w:rsid w:val="00091E54"/>
    <w:rsid w:val="00092428"/>
    <w:rsid w:val="000931D5"/>
    <w:rsid w:val="0009325D"/>
    <w:rsid w:val="000933BF"/>
    <w:rsid w:val="0009345C"/>
    <w:rsid w:val="0009352F"/>
    <w:rsid w:val="00093C41"/>
    <w:rsid w:val="00094263"/>
    <w:rsid w:val="00094648"/>
    <w:rsid w:val="000947AD"/>
    <w:rsid w:val="00095BA4"/>
    <w:rsid w:val="00096261"/>
    <w:rsid w:val="000965A6"/>
    <w:rsid w:val="00096A14"/>
    <w:rsid w:val="00097300"/>
    <w:rsid w:val="000977FC"/>
    <w:rsid w:val="000A064B"/>
    <w:rsid w:val="000A0A15"/>
    <w:rsid w:val="000A155F"/>
    <w:rsid w:val="000A16EF"/>
    <w:rsid w:val="000A20A3"/>
    <w:rsid w:val="000A290D"/>
    <w:rsid w:val="000A2B98"/>
    <w:rsid w:val="000A2DBB"/>
    <w:rsid w:val="000A37EE"/>
    <w:rsid w:val="000A3A4B"/>
    <w:rsid w:val="000A532B"/>
    <w:rsid w:val="000A587A"/>
    <w:rsid w:val="000A5A1B"/>
    <w:rsid w:val="000A68FC"/>
    <w:rsid w:val="000A6E51"/>
    <w:rsid w:val="000A74C6"/>
    <w:rsid w:val="000A76B0"/>
    <w:rsid w:val="000A7E05"/>
    <w:rsid w:val="000A7EB1"/>
    <w:rsid w:val="000A7ED7"/>
    <w:rsid w:val="000B04BF"/>
    <w:rsid w:val="000B0583"/>
    <w:rsid w:val="000B0E97"/>
    <w:rsid w:val="000B0FBD"/>
    <w:rsid w:val="000B1B4D"/>
    <w:rsid w:val="000B21F3"/>
    <w:rsid w:val="000B291B"/>
    <w:rsid w:val="000B36CC"/>
    <w:rsid w:val="000B3857"/>
    <w:rsid w:val="000B3A2F"/>
    <w:rsid w:val="000B510E"/>
    <w:rsid w:val="000B51ED"/>
    <w:rsid w:val="000B5E69"/>
    <w:rsid w:val="000B63F7"/>
    <w:rsid w:val="000B6AB8"/>
    <w:rsid w:val="000B755A"/>
    <w:rsid w:val="000B7FA8"/>
    <w:rsid w:val="000C0929"/>
    <w:rsid w:val="000C0CC4"/>
    <w:rsid w:val="000C0E0A"/>
    <w:rsid w:val="000C1574"/>
    <w:rsid w:val="000C1A4E"/>
    <w:rsid w:val="000C1E00"/>
    <w:rsid w:val="000C2054"/>
    <w:rsid w:val="000C230B"/>
    <w:rsid w:val="000C27A1"/>
    <w:rsid w:val="000C317F"/>
    <w:rsid w:val="000C330B"/>
    <w:rsid w:val="000C3685"/>
    <w:rsid w:val="000C3CFB"/>
    <w:rsid w:val="000C3D8A"/>
    <w:rsid w:val="000C4054"/>
    <w:rsid w:val="000C44D3"/>
    <w:rsid w:val="000C453F"/>
    <w:rsid w:val="000C4AD3"/>
    <w:rsid w:val="000C5465"/>
    <w:rsid w:val="000C5825"/>
    <w:rsid w:val="000C5D3D"/>
    <w:rsid w:val="000C6364"/>
    <w:rsid w:val="000C63EA"/>
    <w:rsid w:val="000C6458"/>
    <w:rsid w:val="000C6E11"/>
    <w:rsid w:val="000C6F0C"/>
    <w:rsid w:val="000C79D9"/>
    <w:rsid w:val="000D0D28"/>
    <w:rsid w:val="000D128B"/>
    <w:rsid w:val="000D184F"/>
    <w:rsid w:val="000D1905"/>
    <w:rsid w:val="000D1A9E"/>
    <w:rsid w:val="000D1DA5"/>
    <w:rsid w:val="000D207A"/>
    <w:rsid w:val="000D2501"/>
    <w:rsid w:val="000D2A20"/>
    <w:rsid w:val="000D2C6E"/>
    <w:rsid w:val="000D365C"/>
    <w:rsid w:val="000D45E8"/>
    <w:rsid w:val="000D46BF"/>
    <w:rsid w:val="000D4AA6"/>
    <w:rsid w:val="000D4EBA"/>
    <w:rsid w:val="000D4F6D"/>
    <w:rsid w:val="000D5B12"/>
    <w:rsid w:val="000D66F5"/>
    <w:rsid w:val="000D6DA1"/>
    <w:rsid w:val="000D73EC"/>
    <w:rsid w:val="000D7783"/>
    <w:rsid w:val="000E0804"/>
    <w:rsid w:val="000E1333"/>
    <w:rsid w:val="000E191B"/>
    <w:rsid w:val="000E207C"/>
    <w:rsid w:val="000E2189"/>
    <w:rsid w:val="000E21B7"/>
    <w:rsid w:val="000E2637"/>
    <w:rsid w:val="000E2AC4"/>
    <w:rsid w:val="000E2C97"/>
    <w:rsid w:val="000E3158"/>
    <w:rsid w:val="000E3D3E"/>
    <w:rsid w:val="000E3EC9"/>
    <w:rsid w:val="000E41EE"/>
    <w:rsid w:val="000E490E"/>
    <w:rsid w:val="000E49B1"/>
    <w:rsid w:val="000E5EBF"/>
    <w:rsid w:val="000E5F3C"/>
    <w:rsid w:val="000E68D5"/>
    <w:rsid w:val="000E70CA"/>
    <w:rsid w:val="000E797C"/>
    <w:rsid w:val="000E7DBA"/>
    <w:rsid w:val="000E7F8E"/>
    <w:rsid w:val="000F023E"/>
    <w:rsid w:val="000F0B6B"/>
    <w:rsid w:val="000F1312"/>
    <w:rsid w:val="000F1E9D"/>
    <w:rsid w:val="000F21AA"/>
    <w:rsid w:val="000F268E"/>
    <w:rsid w:val="000F297E"/>
    <w:rsid w:val="000F2E20"/>
    <w:rsid w:val="000F2FBF"/>
    <w:rsid w:val="000F31B8"/>
    <w:rsid w:val="000F3752"/>
    <w:rsid w:val="000F39C1"/>
    <w:rsid w:val="000F3C1E"/>
    <w:rsid w:val="000F3F52"/>
    <w:rsid w:val="000F467D"/>
    <w:rsid w:val="000F468A"/>
    <w:rsid w:val="000F5815"/>
    <w:rsid w:val="000F5C56"/>
    <w:rsid w:val="000F5CD0"/>
    <w:rsid w:val="000F6114"/>
    <w:rsid w:val="000F6628"/>
    <w:rsid w:val="000F6828"/>
    <w:rsid w:val="000F684B"/>
    <w:rsid w:val="000F6894"/>
    <w:rsid w:val="000F68CA"/>
    <w:rsid w:val="000F7296"/>
    <w:rsid w:val="000F79EF"/>
    <w:rsid w:val="000F7A80"/>
    <w:rsid w:val="000F7B05"/>
    <w:rsid w:val="00100565"/>
    <w:rsid w:val="0010056B"/>
    <w:rsid w:val="00100775"/>
    <w:rsid w:val="00100D29"/>
    <w:rsid w:val="00100D2B"/>
    <w:rsid w:val="00100EBC"/>
    <w:rsid w:val="00101321"/>
    <w:rsid w:val="00102195"/>
    <w:rsid w:val="0010273F"/>
    <w:rsid w:val="00102772"/>
    <w:rsid w:val="00102B1E"/>
    <w:rsid w:val="00102EAA"/>
    <w:rsid w:val="00103209"/>
    <w:rsid w:val="001032BE"/>
    <w:rsid w:val="001037C7"/>
    <w:rsid w:val="00103A3F"/>
    <w:rsid w:val="00103B76"/>
    <w:rsid w:val="00103C33"/>
    <w:rsid w:val="00104068"/>
    <w:rsid w:val="00104F78"/>
    <w:rsid w:val="00105F1C"/>
    <w:rsid w:val="001063C6"/>
    <w:rsid w:val="001067EF"/>
    <w:rsid w:val="00107257"/>
    <w:rsid w:val="00107595"/>
    <w:rsid w:val="00107725"/>
    <w:rsid w:val="00107C42"/>
    <w:rsid w:val="001122FE"/>
    <w:rsid w:val="001124D6"/>
    <w:rsid w:val="00112553"/>
    <w:rsid w:val="001129E6"/>
    <w:rsid w:val="00112C6B"/>
    <w:rsid w:val="00113552"/>
    <w:rsid w:val="001137C3"/>
    <w:rsid w:val="00113AEE"/>
    <w:rsid w:val="00114622"/>
    <w:rsid w:val="00114C55"/>
    <w:rsid w:val="00114D40"/>
    <w:rsid w:val="00114F4A"/>
    <w:rsid w:val="0011668F"/>
    <w:rsid w:val="0011714E"/>
    <w:rsid w:val="001176F9"/>
    <w:rsid w:val="0011776E"/>
    <w:rsid w:val="0011777E"/>
    <w:rsid w:val="0011777F"/>
    <w:rsid w:val="00120AB4"/>
    <w:rsid w:val="00120F12"/>
    <w:rsid w:val="001223E8"/>
    <w:rsid w:val="00123E5E"/>
    <w:rsid w:val="00124092"/>
    <w:rsid w:val="00124389"/>
    <w:rsid w:val="001252AD"/>
    <w:rsid w:val="00125A36"/>
    <w:rsid w:val="00125B59"/>
    <w:rsid w:val="00125D1B"/>
    <w:rsid w:val="00125D82"/>
    <w:rsid w:val="00126D6B"/>
    <w:rsid w:val="00127CB4"/>
    <w:rsid w:val="00130665"/>
    <w:rsid w:val="001309EF"/>
    <w:rsid w:val="00131119"/>
    <w:rsid w:val="00131F6E"/>
    <w:rsid w:val="00132724"/>
    <w:rsid w:val="00132F38"/>
    <w:rsid w:val="00133099"/>
    <w:rsid w:val="001333FB"/>
    <w:rsid w:val="0013355E"/>
    <w:rsid w:val="00133B9B"/>
    <w:rsid w:val="00133C32"/>
    <w:rsid w:val="0013429F"/>
    <w:rsid w:val="00134AFF"/>
    <w:rsid w:val="00135747"/>
    <w:rsid w:val="00135847"/>
    <w:rsid w:val="00135A60"/>
    <w:rsid w:val="0013709A"/>
    <w:rsid w:val="00137E64"/>
    <w:rsid w:val="00137F45"/>
    <w:rsid w:val="001406DF"/>
    <w:rsid w:val="001408E5"/>
    <w:rsid w:val="00140AFF"/>
    <w:rsid w:val="001412CF"/>
    <w:rsid w:val="00141501"/>
    <w:rsid w:val="00141D8E"/>
    <w:rsid w:val="00141FB3"/>
    <w:rsid w:val="0014259F"/>
    <w:rsid w:val="00142791"/>
    <w:rsid w:val="001431D2"/>
    <w:rsid w:val="0014379E"/>
    <w:rsid w:val="00144032"/>
    <w:rsid w:val="001443E4"/>
    <w:rsid w:val="0014452C"/>
    <w:rsid w:val="001445E4"/>
    <w:rsid w:val="00144B38"/>
    <w:rsid w:val="00144E03"/>
    <w:rsid w:val="0014525D"/>
    <w:rsid w:val="001453A9"/>
    <w:rsid w:val="001459F2"/>
    <w:rsid w:val="00145BC2"/>
    <w:rsid w:val="00145F72"/>
    <w:rsid w:val="00146364"/>
    <w:rsid w:val="001463CF"/>
    <w:rsid w:val="001465BC"/>
    <w:rsid w:val="001468C3"/>
    <w:rsid w:val="00146929"/>
    <w:rsid w:val="00146AB2"/>
    <w:rsid w:val="00146EA8"/>
    <w:rsid w:val="00147795"/>
    <w:rsid w:val="00147A60"/>
    <w:rsid w:val="00147D76"/>
    <w:rsid w:val="001501AE"/>
    <w:rsid w:val="0015025A"/>
    <w:rsid w:val="001505EA"/>
    <w:rsid w:val="001508AB"/>
    <w:rsid w:val="00150B89"/>
    <w:rsid w:val="00151172"/>
    <w:rsid w:val="001512BE"/>
    <w:rsid w:val="00151798"/>
    <w:rsid w:val="0015194B"/>
    <w:rsid w:val="00151AA3"/>
    <w:rsid w:val="00151F4A"/>
    <w:rsid w:val="00152400"/>
    <w:rsid w:val="001531E3"/>
    <w:rsid w:val="00153943"/>
    <w:rsid w:val="00153B0D"/>
    <w:rsid w:val="001541CB"/>
    <w:rsid w:val="00155F93"/>
    <w:rsid w:val="00156A89"/>
    <w:rsid w:val="00156C4F"/>
    <w:rsid w:val="00157000"/>
    <w:rsid w:val="0015704B"/>
    <w:rsid w:val="00157E9E"/>
    <w:rsid w:val="0016012A"/>
    <w:rsid w:val="001602AA"/>
    <w:rsid w:val="0016064F"/>
    <w:rsid w:val="00160708"/>
    <w:rsid w:val="0016116E"/>
    <w:rsid w:val="0016151D"/>
    <w:rsid w:val="0016208A"/>
    <w:rsid w:val="001620A5"/>
    <w:rsid w:val="001629E8"/>
    <w:rsid w:val="00162AC0"/>
    <w:rsid w:val="00162C7B"/>
    <w:rsid w:val="00162EFC"/>
    <w:rsid w:val="00163286"/>
    <w:rsid w:val="00163500"/>
    <w:rsid w:val="00163B06"/>
    <w:rsid w:val="00163E84"/>
    <w:rsid w:val="001645F8"/>
    <w:rsid w:val="00164F8B"/>
    <w:rsid w:val="0016539A"/>
    <w:rsid w:val="00165737"/>
    <w:rsid w:val="00165B4B"/>
    <w:rsid w:val="00165CC0"/>
    <w:rsid w:val="00165FFB"/>
    <w:rsid w:val="00166A45"/>
    <w:rsid w:val="0016784C"/>
    <w:rsid w:val="00167F90"/>
    <w:rsid w:val="0017018E"/>
    <w:rsid w:val="001701E6"/>
    <w:rsid w:val="001704D3"/>
    <w:rsid w:val="00170520"/>
    <w:rsid w:val="001716BF"/>
    <w:rsid w:val="00171E37"/>
    <w:rsid w:val="00171FFE"/>
    <w:rsid w:val="00172538"/>
    <w:rsid w:val="00172BCB"/>
    <w:rsid w:val="00172C88"/>
    <w:rsid w:val="00172EC5"/>
    <w:rsid w:val="00172ECC"/>
    <w:rsid w:val="0017306D"/>
    <w:rsid w:val="00173111"/>
    <w:rsid w:val="001731E9"/>
    <w:rsid w:val="001739F3"/>
    <w:rsid w:val="00173ECD"/>
    <w:rsid w:val="00174753"/>
    <w:rsid w:val="001747F2"/>
    <w:rsid w:val="00174815"/>
    <w:rsid w:val="00174F24"/>
    <w:rsid w:val="00175256"/>
    <w:rsid w:val="001752ED"/>
    <w:rsid w:val="00175367"/>
    <w:rsid w:val="001754E0"/>
    <w:rsid w:val="0017557D"/>
    <w:rsid w:val="00175588"/>
    <w:rsid w:val="0017587C"/>
    <w:rsid w:val="00175893"/>
    <w:rsid w:val="00175A4A"/>
    <w:rsid w:val="00175CCF"/>
    <w:rsid w:val="00175CDD"/>
    <w:rsid w:val="00176228"/>
    <w:rsid w:val="001763B0"/>
    <w:rsid w:val="00176C8D"/>
    <w:rsid w:val="00176E4D"/>
    <w:rsid w:val="0017746A"/>
    <w:rsid w:val="0017761D"/>
    <w:rsid w:val="00177963"/>
    <w:rsid w:val="00181488"/>
    <w:rsid w:val="00181906"/>
    <w:rsid w:val="001819FB"/>
    <w:rsid w:val="00181B2C"/>
    <w:rsid w:val="00181F36"/>
    <w:rsid w:val="0018248E"/>
    <w:rsid w:val="001824E3"/>
    <w:rsid w:val="00182F09"/>
    <w:rsid w:val="001836FB"/>
    <w:rsid w:val="00183AED"/>
    <w:rsid w:val="00184897"/>
    <w:rsid w:val="0018489B"/>
    <w:rsid w:val="0018494A"/>
    <w:rsid w:val="00184BD5"/>
    <w:rsid w:val="001851AD"/>
    <w:rsid w:val="00186195"/>
    <w:rsid w:val="001863BE"/>
    <w:rsid w:val="001866C3"/>
    <w:rsid w:val="00187343"/>
    <w:rsid w:val="00187456"/>
    <w:rsid w:val="00187E56"/>
    <w:rsid w:val="00187ECD"/>
    <w:rsid w:val="0019074A"/>
    <w:rsid w:val="001908C5"/>
    <w:rsid w:val="00190C90"/>
    <w:rsid w:val="001910A9"/>
    <w:rsid w:val="0019183D"/>
    <w:rsid w:val="00191B2C"/>
    <w:rsid w:val="00191C8B"/>
    <w:rsid w:val="00191F29"/>
    <w:rsid w:val="001923B4"/>
    <w:rsid w:val="00192597"/>
    <w:rsid w:val="001927A9"/>
    <w:rsid w:val="001929EA"/>
    <w:rsid w:val="00192D48"/>
    <w:rsid w:val="00192FF8"/>
    <w:rsid w:val="00193003"/>
    <w:rsid w:val="0019302A"/>
    <w:rsid w:val="00193786"/>
    <w:rsid w:val="00193C16"/>
    <w:rsid w:val="00193CA7"/>
    <w:rsid w:val="00193DEF"/>
    <w:rsid w:val="001940BA"/>
    <w:rsid w:val="00194170"/>
    <w:rsid w:val="001941F2"/>
    <w:rsid w:val="001948A6"/>
    <w:rsid w:val="00195784"/>
    <w:rsid w:val="00195B96"/>
    <w:rsid w:val="00196215"/>
    <w:rsid w:val="00196483"/>
    <w:rsid w:val="001968E8"/>
    <w:rsid w:val="001970F8"/>
    <w:rsid w:val="00197B2A"/>
    <w:rsid w:val="00197F7F"/>
    <w:rsid w:val="001A074D"/>
    <w:rsid w:val="001A0A87"/>
    <w:rsid w:val="001A0B25"/>
    <w:rsid w:val="001A0EF0"/>
    <w:rsid w:val="001A201A"/>
    <w:rsid w:val="001A2831"/>
    <w:rsid w:val="001A2DC3"/>
    <w:rsid w:val="001A3A08"/>
    <w:rsid w:val="001A3E26"/>
    <w:rsid w:val="001A3EC5"/>
    <w:rsid w:val="001A3F93"/>
    <w:rsid w:val="001A5474"/>
    <w:rsid w:val="001A58DF"/>
    <w:rsid w:val="001A5E40"/>
    <w:rsid w:val="001A60E8"/>
    <w:rsid w:val="001A66AC"/>
    <w:rsid w:val="001A6A43"/>
    <w:rsid w:val="001A72A9"/>
    <w:rsid w:val="001A74F8"/>
    <w:rsid w:val="001A7797"/>
    <w:rsid w:val="001A7ECC"/>
    <w:rsid w:val="001B01B9"/>
    <w:rsid w:val="001B01F1"/>
    <w:rsid w:val="001B03EE"/>
    <w:rsid w:val="001B18B1"/>
    <w:rsid w:val="001B19AD"/>
    <w:rsid w:val="001B1A7E"/>
    <w:rsid w:val="001B2D3D"/>
    <w:rsid w:val="001B2DCF"/>
    <w:rsid w:val="001B3DE9"/>
    <w:rsid w:val="001B40C2"/>
    <w:rsid w:val="001B437A"/>
    <w:rsid w:val="001B43E7"/>
    <w:rsid w:val="001B4427"/>
    <w:rsid w:val="001B5547"/>
    <w:rsid w:val="001B5C86"/>
    <w:rsid w:val="001B6779"/>
    <w:rsid w:val="001B6A1F"/>
    <w:rsid w:val="001B6FDE"/>
    <w:rsid w:val="001C0404"/>
    <w:rsid w:val="001C04F8"/>
    <w:rsid w:val="001C0597"/>
    <w:rsid w:val="001C0848"/>
    <w:rsid w:val="001C0AAF"/>
    <w:rsid w:val="001C0E48"/>
    <w:rsid w:val="001C1D27"/>
    <w:rsid w:val="001C1D3E"/>
    <w:rsid w:val="001C2790"/>
    <w:rsid w:val="001C283A"/>
    <w:rsid w:val="001C2A00"/>
    <w:rsid w:val="001C389A"/>
    <w:rsid w:val="001C3AD4"/>
    <w:rsid w:val="001C483A"/>
    <w:rsid w:val="001C4B19"/>
    <w:rsid w:val="001C4B84"/>
    <w:rsid w:val="001C54AA"/>
    <w:rsid w:val="001C559A"/>
    <w:rsid w:val="001C56F6"/>
    <w:rsid w:val="001C6159"/>
    <w:rsid w:val="001C6285"/>
    <w:rsid w:val="001C64DB"/>
    <w:rsid w:val="001C65A2"/>
    <w:rsid w:val="001C6999"/>
    <w:rsid w:val="001C6B9A"/>
    <w:rsid w:val="001C7184"/>
    <w:rsid w:val="001C7631"/>
    <w:rsid w:val="001C7701"/>
    <w:rsid w:val="001D045B"/>
    <w:rsid w:val="001D04E7"/>
    <w:rsid w:val="001D0BA7"/>
    <w:rsid w:val="001D1179"/>
    <w:rsid w:val="001D1B20"/>
    <w:rsid w:val="001D227C"/>
    <w:rsid w:val="001D2557"/>
    <w:rsid w:val="001D28BA"/>
    <w:rsid w:val="001D2A05"/>
    <w:rsid w:val="001D2AB1"/>
    <w:rsid w:val="001D2B22"/>
    <w:rsid w:val="001D2BA6"/>
    <w:rsid w:val="001D2D10"/>
    <w:rsid w:val="001D38A5"/>
    <w:rsid w:val="001D408F"/>
    <w:rsid w:val="001D43EA"/>
    <w:rsid w:val="001D4AC7"/>
    <w:rsid w:val="001D4BA7"/>
    <w:rsid w:val="001D552F"/>
    <w:rsid w:val="001D5C9D"/>
    <w:rsid w:val="001D5D74"/>
    <w:rsid w:val="001D606B"/>
    <w:rsid w:val="001D62BE"/>
    <w:rsid w:val="001D691C"/>
    <w:rsid w:val="001D6F6D"/>
    <w:rsid w:val="001D7DC3"/>
    <w:rsid w:val="001E017E"/>
    <w:rsid w:val="001E0998"/>
    <w:rsid w:val="001E1488"/>
    <w:rsid w:val="001E21B5"/>
    <w:rsid w:val="001E2445"/>
    <w:rsid w:val="001E2595"/>
    <w:rsid w:val="001E2BC1"/>
    <w:rsid w:val="001E3354"/>
    <w:rsid w:val="001E3A92"/>
    <w:rsid w:val="001E3D33"/>
    <w:rsid w:val="001E3D84"/>
    <w:rsid w:val="001E417B"/>
    <w:rsid w:val="001E473E"/>
    <w:rsid w:val="001E48C4"/>
    <w:rsid w:val="001E5AE8"/>
    <w:rsid w:val="001E766C"/>
    <w:rsid w:val="001E76EA"/>
    <w:rsid w:val="001E7942"/>
    <w:rsid w:val="001E7DEA"/>
    <w:rsid w:val="001F081D"/>
    <w:rsid w:val="001F0B6B"/>
    <w:rsid w:val="001F0F97"/>
    <w:rsid w:val="001F11A4"/>
    <w:rsid w:val="001F1ED0"/>
    <w:rsid w:val="001F23F8"/>
    <w:rsid w:val="001F2463"/>
    <w:rsid w:val="001F2BC9"/>
    <w:rsid w:val="001F2BE0"/>
    <w:rsid w:val="001F2E50"/>
    <w:rsid w:val="001F3167"/>
    <w:rsid w:val="001F3291"/>
    <w:rsid w:val="001F3672"/>
    <w:rsid w:val="001F3AEC"/>
    <w:rsid w:val="001F3B93"/>
    <w:rsid w:val="001F463F"/>
    <w:rsid w:val="001F4BAD"/>
    <w:rsid w:val="001F4DD9"/>
    <w:rsid w:val="001F54D1"/>
    <w:rsid w:val="001F5DD4"/>
    <w:rsid w:val="001F5DEE"/>
    <w:rsid w:val="001F6177"/>
    <w:rsid w:val="001F63A4"/>
    <w:rsid w:val="001F6B69"/>
    <w:rsid w:val="001F6FFD"/>
    <w:rsid w:val="001F7266"/>
    <w:rsid w:val="001F7296"/>
    <w:rsid w:val="001F73B2"/>
    <w:rsid w:val="001F75DA"/>
    <w:rsid w:val="001F7763"/>
    <w:rsid w:val="001F77B0"/>
    <w:rsid w:val="001F79A3"/>
    <w:rsid w:val="001F7A83"/>
    <w:rsid w:val="001F7FC0"/>
    <w:rsid w:val="00200042"/>
    <w:rsid w:val="002007A1"/>
    <w:rsid w:val="00201203"/>
    <w:rsid w:val="00202292"/>
    <w:rsid w:val="00202615"/>
    <w:rsid w:val="00202679"/>
    <w:rsid w:val="002026C4"/>
    <w:rsid w:val="00202D6B"/>
    <w:rsid w:val="00202FB8"/>
    <w:rsid w:val="002031E3"/>
    <w:rsid w:val="002035DC"/>
    <w:rsid w:val="00203B5B"/>
    <w:rsid w:val="00204373"/>
    <w:rsid w:val="00204610"/>
    <w:rsid w:val="00204AA7"/>
    <w:rsid w:val="00205674"/>
    <w:rsid w:val="002059F6"/>
    <w:rsid w:val="00205F1D"/>
    <w:rsid w:val="00205F6E"/>
    <w:rsid w:val="002062A6"/>
    <w:rsid w:val="00206458"/>
    <w:rsid w:val="00206562"/>
    <w:rsid w:val="00206624"/>
    <w:rsid w:val="00206F4E"/>
    <w:rsid w:val="00207E27"/>
    <w:rsid w:val="002103BA"/>
    <w:rsid w:val="00210652"/>
    <w:rsid w:val="00211A58"/>
    <w:rsid w:val="00211D3D"/>
    <w:rsid w:val="002122A1"/>
    <w:rsid w:val="0021239D"/>
    <w:rsid w:val="002129D7"/>
    <w:rsid w:val="00212E11"/>
    <w:rsid w:val="002130DA"/>
    <w:rsid w:val="002131A6"/>
    <w:rsid w:val="002134ED"/>
    <w:rsid w:val="00213CAD"/>
    <w:rsid w:val="00213DBF"/>
    <w:rsid w:val="00214133"/>
    <w:rsid w:val="00214179"/>
    <w:rsid w:val="0021510F"/>
    <w:rsid w:val="0021519F"/>
    <w:rsid w:val="002151A9"/>
    <w:rsid w:val="00215377"/>
    <w:rsid w:val="0021574E"/>
    <w:rsid w:val="00215FD8"/>
    <w:rsid w:val="002169DF"/>
    <w:rsid w:val="00216AA0"/>
    <w:rsid w:val="00217CBA"/>
    <w:rsid w:val="0022008B"/>
    <w:rsid w:val="002208FF"/>
    <w:rsid w:val="00220D86"/>
    <w:rsid w:val="00220E44"/>
    <w:rsid w:val="0022193E"/>
    <w:rsid w:val="00221B59"/>
    <w:rsid w:val="00222353"/>
    <w:rsid w:val="00222904"/>
    <w:rsid w:val="00222D24"/>
    <w:rsid w:val="002233C7"/>
    <w:rsid w:val="00223A36"/>
    <w:rsid w:val="00224104"/>
    <w:rsid w:val="00224233"/>
    <w:rsid w:val="00224BD8"/>
    <w:rsid w:val="00224F31"/>
    <w:rsid w:val="00225B5D"/>
    <w:rsid w:val="00225BA8"/>
    <w:rsid w:val="00225F14"/>
    <w:rsid w:val="0022630E"/>
    <w:rsid w:val="002268AB"/>
    <w:rsid w:val="00227290"/>
    <w:rsid w:val="0022776D"/>
    <w:rsid w:val="00227B77"/>
    <w:rsid w:val="00227C7F"/>
    <w:rsid w:val="00230B8C"/>
    <w:rsid w:val="00230BD8"/>
    <w:rsid w:val="002314B4"/>
    <w:rsid w:val="00231F3F"/>
    <w:rsid w:val="00233730"/>
    <w:rsid w:val="00233866"/>
    <w:rsid w:val="00233D6B"/>
    <w:rsid w:val="00234314"/>
    <w:rsid w:val="002350F7"/>
    <w:rsid w:val="002351EE"/>
    <w:rsid w:val="0023552F"/>
    <w:rsid w:val="00235FD4"/>
    <w:rsid w:val="00236261"/>
    <w:rsid w:val="002363D7"/>
    <w:rsid w:val="00236E19"/>
    <w:rsid w:val="0023745E"/>
    <w:rsid w:val="00237509"/>
    <w:rsid w:val="00237957"/>
    <w:rsid w:val="00237CBB"/>
    <w:rsid w:val="00237F8F"/>
    <w:rsid w:val="002402EE"/>
    <w:rsid w:val="002403DF"/>
    <w:rsid w:val="002405ED"/>
    <w:rsid w:val="00240ADC"/>
    <w:rsid w:val="002415A0"/>
    <w:rsid w:val="00242403"/>
    <w:rsid w:val="00242921"/>
    <w:rsid w:val="00242B2A"/>
    <w:rsid w:val="00242F11"/>
    <w:rsid w:val="00243493"/>
    <w:rsid w:val="002440A2"/>
    <w:rsid w:val="00244278"/>
    <w:rsid w:val="0024468A"/>
    <w:rsid w:val="0024582C"/>
    <w:rsid w:val="00245B8F"/>
    <w:rsid w:val="00245C08"/>
    <w:rsid w:val="00245FFB"/>
    <w:rsid w:val="00246231"/>
    <w:rsid w:val="0024653A"/>
    <w:rsid w:val="00246F06"/>
    <w:rsid w:val="002474FD"/>
    <w:rsid w:val="0025103F"/>
    <w:rsid w:val="0025137E"/>
    <w:rsid w:val="002513EA"/>
    <w:rsid w:val="002514EE"/>
    <w:rsid w:val="0025157C"/>
    <w:rsid w:val="00251D87"/>
    <w:rsid w:val="00251E49"/>
    <w:rsid w:val="00251FB0"/>
    <w:rsid w:val="00252857"/>
    <w:rsid w:val="00252B2D"/>
    <w:rsid w:val="00253604"/>
    <w:rsid w:val="00253683"/>
    <w:rsid w:val="0025403E"/>
    <w:rsid w:val="002544AC"/>
    <w:rsid w:val="00254D25"/>
    <w:rsid w:val="00255316"/>
    <w:rsid w:val="0025551F"/>
    <w:rsid w:val="00255D04"/>
    <w:rsid w:val="00255DBC"/>
    <w:rsid w:val="002562C9"/>
    <w:rsid w:val="00256306"/>
    <w:rsid w:val="00256D45"/>
    <w:rsid w:val="0025771F"/>
    <w:rsid w:val="002614A9"/>
    <w:rsid w:val="002618AA"/>
    <w:rsid w:val="00261DF5"/>
    <w:rsid w:val="00261F8B"/>
    <w:rsid w:val="00262281"/>
    <w:rsid w:val="00262566"/>
    <w:rsid w:val="002627F4"/>
    <w:rsid w:val="00262C7A"/>
    <w:rsid w:val="0026335E"/>
    <w:rsid w:val="0026379A"/>
    <w:rsid w:val="00263F05"/>
    <w:rsid w:val="00264462"/>
    <w:rsid w:val="00264CDE"/>
    <w:rsid w:val="002655AB"/>
    <w:rsid w:val="002655FE"/>
    <w:rsid w:val="002663D2"/>
    <w:rsid w:val="00266916"/>
    <w:rsid w:val="00266A37"/>
    <w:rsid w:val="00266AC5"/>
    <w:rsid w:val="00266E50"/>
    <w:rsid w:val="0026703D"/>
    <w:rsid w:val="00267708"/>
    <w:rsid w:val="00267717"/>
    <w:rsid w:val="002677A7"/>
    <w:rsid w:val="00267AD7"/>
    <w:rsid w:val="00267E93"/>
    <w:rsid w:val="00267EFF"/>
    <w:rsid w:val="00270586"/>
    <w:rsid w:val="0027076F"/>
    <w:rsid w:val="0027087E"/>
    <w:rsid w:val="00270989"/>
    <w:rsid w:val="00270ECB"/>
    <w:rsid w:val="0027156E"/>
    <w:rsid w:val="00271651"/>
    <w:rsid w:val="002717F8"/>
    <w:rsid w:val="00272399"/>
    <w:rsid w:val="00272AFE"/>
    <w:rsid w:val="00272F86"/>
    <w:rsid w:val="002731EB"/>
    <w:rsid w:val="00273512"/>
    <w:rsid w:val="00273875"/>
    <w:rsid w:val="00273A27"/>
    <w:rsid w:val="00273E15"/>
    <w:rsid w:val="00273FB4"/>
    <w:rsid w:val="00274073"/>
    <w:rsid w:val="002743B7"/>
    <w:rsid w:val="002746F7"/>
    <w:rsid w:val="00274D1D"/>
    <w:rsid w:val="002750B1"/>
    <w:rsid w:val="00275165"/>
    <w:rsid w:val="0027581E"/>
    <w:rsid w:val="00275C1A"/>
    <w:rsid w:val="00276CD5"/>
    <w:rsid w:val="002771F1"/>
    <w:rsid w:val="00277F97"/>
    <w:rsid w:val="00280562"/>
    <w:rsid w:val="00280682"/>
    <w:rsid w:val="002818C6"/>
    <w:rsid w:val="00281A37"/>
    <w:rsid w:val="00281E78"/>
    <w:rsid w:val="00281FE6"/>
    <w:rsid w:val="002820C7"/>
    <w:rsid w:val="002824BF"/>
    <w:rsid w:val="0028283D"/>
    <w:rsid w:val="00283024"/>
    <w:rsid w:val="00283270"/>
    <w:rsid w:val="00283508"/>
    <w:rsid w:val="00283871"/>
    <w:rsid w:val="00283F58"/>
    <w:rsid w:val="0028434B"/>
    <w:rsid w:val="00284778"/>
    <w:rsid w:val="002851AE"/>
    <w:rsid w:val="0028546B"/>
    <w:rsid w:val="00285C51"/>
    <w:rsid w:val="00285E4D"/>
    <w:rsid w:val="00285E58"/>
    <w:rsid w:val="00286810"/>
    <w:rsid w:val="00286FFB"/>
    <w:rsid w:val="00287096"/>
    <w:rsid w:val="00287113"/>
    <w:rsid w:val="002872DF"/>
    <w:rsid w:val="00287412"/>
    <w:rsid w:val="00287CD6"/>
    <w:rsid w:val="00290054"/>
    <w:rsid w:val="002902B8"/>
    <w:rsid w:val="0029035F"/>
    <w:rsid w:val="00290617"/>
    <w:rsid w:val="002906DF"/>
    <w:rsid w:val="0029082C"/>
    <w:rsid w:val="00290928"/>
    <w:rsid w:val="00290CC4"/>
    <w:rsid w:val="00290FAA"/>
    <w:rsid w:val="0029129D"/>
    <w:rsid w:val="00291401"/>
    <w:rsid w:val="00291698"/>
    <w:rsid w:val="00291D19"/>
    <w:rsid w:val="00291D2C"/>
    <w:rsid w:val="002920BD"/>
    <w:rsid w:val="00292239"/>
    <w:rsid w:val="00292262"/>
    <w:rsid w:val="00293297"/>
    <w:rsid w:val="00293680"/>
    <w:rsid w:val="00293E7F"/>
    <w:rsid w:val="0029401C"/>
    <w:rsid w:val="002948CC"/>
    <w:rsid w:val="00295075"/>
    <w:rsid w:val="002956CE"/>
    <w:rsid w:val="00295713"/>
    <w:rsid w:val="00295759"/>
    <w:rsid w:val="00295B3D"/>
    <w:rsid w:val="00295FD1"/>
    <w:rsid w:val="002965E9"/>
    <w:rsid w:val="00296607"/>
    <w:rsid w:val="00296C61"/>
    <w:rsid w:val="00296F75"/>
    <w:rsid w:val="002971FF"/>
    <w:rsid w:val="00297337"/>
    <w:rsid w:val="00297433"/>
    <w:rsid w:val="0029786E"/>
    <w:rsid w:val="002A0106"/>
    <w:rsid w:val="002A0F8A"/>
    <w:rsid w:val="002A153B"/>
    <w:rsid w:val="002A17D7"/>
    <w:rsid w:val="002A1A31"/>
    <w:rsid w:val="002A21A5"/>
    <w:rsid w:val="002A2270"/>
    <w:rsid w:val="002A2395"/>
    <w:rsid w:val="002A28EC"/>
    <w:rsid w:val="002A2D27"/>
    <w:rsid w:val="002A2E32"/>
    <w:rsid w:val="002A3071"/>
    <w:rsid w:val="002A3218"/>
    <w:rsid w:val="002A36AA"/>
    <w:rsid w:val="002A3A2D"/>
    <w:rsid w:val="002A3C13"/>
    <w:rsid w:val="002A3D7A"/>
    <w:rsid w:val="002A4BD6"/>
    <w:rsid w:val="002A5379"/>
    <w:rsid w:val="002A5E75"/>
    <w:rsid w:val="002A6408"/>
    <w:rsid w:val="002A7410"/>
    <w:rsid w:val="002A7A12"/>
    <w:rsid w:val="002A7C02"/>
    <w:rsid w:val="002B0127"/>
    <w:rsid w:val="002B0223"/>
    <w:rsid w:val="002B071E"/>
    <w:rsid w:val="002B0790"/>
    <w:rsid w:val="002B0B28"/>
    <w:rsid w:val="002B1ED9"/>
    <w:rsid w:val="002B2C3A"/>
    <w:rsid w:val="002B2E69"/>
    <w:rsid w:val="002B4121"/>
    <w:rsid w:val="002B48EB"/>
    <w:rsid w:val="002B50D3"/>
    <w:rsid w:val="002B5C66"/>
    <w:rsid w:val="002B5DC5"/>
    <w:rsid w:val="002B5F9D"/>
    <w:rsid w:val="002B5FA2"/>
    <w:rsid w:val="002B60C8"/>
    <w:rsid w:val="002B69E4"/>
    <w:rsid w:val="002C08A1"/>
    <w:rsid w:val="002C0AA8"/>
    <w:rsid w:val="002C0CB9"/>
    <w:rsid w:val="002C0E72"/>
    <w:rsid w:val="002C1725"/>
    <w:rsid w:val="002C1CE1"/>
    <w:rsid w:val="002C2159"/>
    <w:rsid w:val="002C29BD"/>
    <w:rsid w:val="002C2AE7"/>
    <w:rsid w:val="002C2AFA"/>
    <w:rsid w:val="002C326D"/>
    <w:rsid w:val="002C3945"/>
    <w:rsid w:val="002C3A87"/>
    <w:rsid w:val="002C3B23"/>
    <w:rsid w:val="002C3F2E"/>
    <w:rsid w:val="002C431C"/>
    <w:rsid w:val="002C44C3"/>
    <w:rsid w:val="002C5303"/>
    <w:rsid w:val="002C563B"/>
    <w:rsid w:val="002C5746"/>
    <w:rsid w:val="002C59F6"/>
    <w:rsid w:val="002C5B6A"/>
    <w:rsid w:val="002C622A"/>
    <w:rsid w:val="002C64C1"/>
    <w:rsid w:val="002C6DF3"/>
    <w:rsid w:val="002C7642"/>
    <w:rsid w:val="002C7F49"/>
    <w:rsid w:val="002C7FA7"/>
    <w:rsid w:val="002D28F6"/>
    <w:rsid w:val="002D2ECB"/>
    <w:rsid w:val="002D378F"/>
    <w:rsid w:val="002D38FC"/>
    <w:rsid w:val="002D3E12"/>
    <w:rsid w:val="002D44DE"/>
    <w:rsid w:val="002D4681"/>
    <w:rsid w:val="002D46B1"/>
    <w:rsid w:val="002D4B87"/>
    <w:rsid w:val="002D4CD7"/>
    <w:rsid w:val="002D4DFD"/>
    <w:rsid w:val="002D4F31"/>
    <w:rsid w:val="002D54E2"/>
    <w:rsid w:val="002D55A5"/>
    <w:rsid w:val="002D5E38"/>
    <w:rsid w:val="002D62FB"/>
    <w:rsid w:val="002D63DD"/>
    <w:rsid w:val="002D668F"/>
    <w:rsid w:val="002D7060"/>
    <w:rsid w:val="002D7D15"/>
    <w:rsid w:val="002D7EBE"/>
    <w:rsid w:val="002E01D7"/>
    <w:rsid w:val="002E054C"/>
    <w:rsid w:val="002E09C4"/>
    <w:rsid w:val="002E0BC3"/>
    <w:rsid w:val="002E0BF2"/>
    <w:rsid w:val="002E0C18"/>
    <w:rsid w:val="002E13C1"/>
    <w:rsid w:val="002E199B"/>
    <w:rsid w:val="002E1CA6"/>
    <w:rsid w:val="002E242E"/>
    <w:rsid w:val="002E2624"/>
    <w:rsid w:val="002E2FA5"/>
    <w:rsid w:val="002E47AF"/>
    <w:rsid w:val="002E5ACC"/>
    <w:rsid w:val="002E5F05"/>
    <w:rsid w:val="002E5FA5"/>
    <w:rsid w:val="002E658B"/>
    <w:rsid w:val="002E67A4"/>
    <w:rsid w:val="002E67B8"/>
    <w:rsid w:val="002E76E5"/>
    <w:rsid w:val="002E78B6"/>
    <w:rsid w:val="002E7A6D"/>
    <w:rsid w:val="002E7CF2"/>
    <w:rsid w:val="002F02F6"/>
    <w:rsid w:val="002F04F2"/>
    <w:rsid w:val="002F11FA"/>
    <w:rsid w:val="002F1D75"/>
    <w:rsid w:val="002F1DCE"/>
    <w:rsid w:val="002F2945"/>
    <w:rsid w:val="002F32EA"/>
    <w:rsid w:val="002F3310"/>
    <w:rsid w:val="002F3704"/>
    <w:rsid w:val="002F4CE1"/>
    <w:rsid w:val="002F50E6"/>
    <w:rsid w:val="002F584D"/>
    <w:rsid w:val="002F62E4"/>
    <w:rsid w:val="002F65CB"/>
    <w:rsid w:val="002F6B44"/>
    <w:rsid w:val="002F6BE6"/>
    <w:rsid w:val="003006CE"/>
    <w:rsid w:val="003012DD"/>
    <w:rsid w:val="0030279D"/>
    <w:rsid w:val="00303161"/>
    <w:rsid w:val="0030349A"/>
    <w:rsid w:val="0030383A"/>
    <w:rsid w:val="003039FD"/>
    <w:rsid w:val="00303AAA"/>
    <w:rsid w:val="00304036"/>
    <w:rsid w:val="00304161"/>
    <w:rsid w:val="0030428B"/>
    <w:rsid w:val="00304929"/>
    <w:rsid w:val="00304C7D"/>
    <w:rsid w:val="00305A73"/>
    <w:rsid w:val="0030611C"/>
    <w:rsid w:val="003065A9"/>
    <w:rsid w:val="003068C2"/>
    <w:rsid w:val="00307EB4"/>
    <w:rsid w:val="0031150A"/>
    <w:rsid w:val="00311E8A"/>
    <w:rsid w:val="003122A2"/>
    <w:rsid w:val="003124A9"/>
    <w:rsid w:val="00312BCB"/>
    <w:rsid w:val="00312D18"/>
    <w:rsid w:val="00312E9B"/>
    <w:rsid w:val="003132E9"/>
    <w:rsid w:val="0031350A"/>
    <w:rsid w:val="0031364A"/>
    <w:rsid w:val="00313C08"/>
    <w:rsid w:val="00314018"/>
    <w:rsid w:val="0031432E"/>
    <w:rsid w:val="00314854"/>
    <w:rsid w:val="0031557E"/>
    <w:rsid w:val="0031619F"/>
    <w:rsid w:val="003161E3"/>
    <w:rsid w:val="00316340"/>
    <w:rsid w:val="00316EA6"/>
    <w:rsid w:val="00317120"/>
    <w:rsid w:val="003178BA"/>
    <w:rsid w:val="003206E0"/>
    <w:rsid w:val="00320A13"/>
    <w:rsid w:val="00320D89"/>
    <w:rsid w:val="00321111"/>
    <w:rsid w:val="00321419"/>
    <w:rsid w:val="00322560"/>
    <w:rsid w:val="003226ED"/>
    <w:rsid w:val="00323F75"/>
    <w:rsid w:val="003240D3"/>
    <w:rsid w:val="0032434A"/>
    <w:rsid w:val="003244BB"/>
    <w:rsid w:val="0032469B"/>
    <w:rsid w:val="0032501B"/>
    <w:rsid w:val="0032577C"/>
    <w:rsid w:val="003261D4"/>
    <w:rsid w:val="003263AC"/>
    <w:rsid w:val="003269A7"/>
    <w:rsid w:val="00326EBE"/>
    <w:rsid w:val="00327039"/>
    <w:rsid w:val="00327A8D"/>
    <w:rsid w:val="00327B2C"/>
    <w:rsid w:val="003308AD"/>
    <w:rsid w:val="003308DE"/>
    <w:rsid w:val="0033107C"/>
    <w:rsid w:val="00331081"/>
    <w:rsid w:val="00331197"/>
    <w:rsid w:val="0033181A"/>
    <w:rsid w:val="00331C1F"/>
    <w:rsid w:val="00331D7D"/>
    <w:rsid w:val="003323AE"/>
    <w:rsid w:val="00332F0D"/>
    <w:rsid w:val="003332F7"/>
    <w:rsid w:val="003337BD"/>
    <w:rsid w:val="00333955"/>
    <w:rsid w:val="00333AEF"/>
    <w:rsid w:val="00333F3A"/>
    <w:rsid w:val="00334781"/>
    <w:rsid w:val="00334907"/>
    <w:rsid w:val="003351B8"/>
    <w:rsid w:val="0033547C"/>
    <w:rsid w:val="00335FB4"/>
    <w:rsid w:val="00336244"/>
    <w:rsid w:val="00336E26"/>
    <w:rsid w:val="003371B9"/>
    <w:rsid w:val="003372A5"/>
    <w:rsid w:val="00337CB5"/>
    <w:rsid w:val="00337FD1"/>
    <w:rsid w:val="003405DA"/>
    <w:rsid w:val="00340DAC"/>
    <w:rsid w:val="00341218"/>
    <w:rsid w:val="003414CB"/>
    <w:rsid w:val="00341C3A"/>
    <w:rsid w:val="00342370"/>
    <w:rsid w:val="00342C2E"/>
    <w:rsid w:val="00342E3D"/>
    <w:rsid w:val="00343403"/>
    <w:rsid w:val="00343B65"/>
    <w:rsid w:val="00343B8D"/>
    <w:rsid w:val="003444C7"/>
    <w:rsid w:val="0034461F"/>
    <w:rsid w:val="00344A29"/>
    <w:rsid w:val="00344D0F"/>
    <w:rsid w:val="00345A98"/>
    <w:rsid w:val="00345C38"/>
    <w:rsid w:val="003463B1"/>
    <w:rsid w:val="00346775"/>
    <w:rsid w:val="00347D29"/>
    <w:rsid w:val="00347DF9"/>
    <w:rsid w:val="00347E2F"/>
    <w:rsid w:val="00347E6F"/>
    <w:rsid w:val="003504D0"/>
    <w:rsid w:val="0035053B"/>
    <w:rsid w:val="003512E2"/>
    <w:rsid w:val="00351332"/>
    <w:rsid w:val="003515A2"/>
    <w:rsid w:val="00351AD1"/>
    <w:rsid w:val="00351C1D"/>
    <w:rsid w:val="00351D59"/>
    <w:rsid w:val="00351E6F"/>
    <w:rsid w:val="00351F42"/>
    <w:rsid w:val="003521DC"/>
    <w:rsid w:val="00352472"/>
    <w:rsid w:val="00352713"/>
    <w:rsid w:val="00352D25"/>
    <w:rsid w:val="003530F5"/>
    <w:rsid w:val="0035334F"/>
    <w:rsid w:val="00353716"/>
    <w:rsid w:val="00353AF6"/>
    <w:rsid w:val="00353E23"/>
    <w:rsid w:val="003542D3"/>
    <w:rsid w:val="003545F1"/>
    <w:rsid w:val="00354B5A"/>
    <w:rsid w:val="00354DD6"/>
    <w:rsid w:val="003551A5"/>
    <w:rsid w:val="00356030"/>
    <w:rsid w:val="003564A2"/>
    <w:rsid w:val="003574DC"/>
    <w:rsid w:val="00357978"/>
    <w:rsid w:val="00357E75"/>
    <w:rsid w:val="0036022F"/>
    <w:rsid w:val="00360A2A"/>
    <w:rsid w:val="00360E8A"/>
    <w:rsid w:val="00361118"/>
    <w:rsid w:val="00361188"/>
    <w:rsid w:val="00361257"/>
    <w:rsid w:val="00361B96"/>
    <w:rsid w:val="00361C5F"/>
    <w:rsid w:val="00362236"/>
    <w:rsid w:val="00362417"/>
    <w:rsid w:val="00362668"/>
    <w:rsid w:val="00362909"/>
    <w:rsid w:val="00362951"/>
    <w:rsid w:val="003629B2"/>
    <w:rsid w:val="00362F9E"/>
    <w:rsid w:val="00363240"/>
    <w:rsid w:val="00363672"/>
    <w:rsid w:val="00363E45"/>
    <w:rsid w:val="00364534"/>
    <w:rsid w:val="00364A0A"/>
    <w:rsid w:val="00364F82"/>
    <w:rsid w:val="0036512B"/>
    <w:rsid w:val="003652D2"/>
    <w:rsid w:val="003654ED"/>
    <w:rsid w:val="0036576B"/>
    <w:rsid w:val="003658D6"/>
    <w:rsid w:val="003659F8"/>
    <w:rsid w:val="00371AE1"/>
    <w:rsid w:val="00371E26"/>
    <w:rsid w:val="00371EC8"/>
    <w:rsid w:val="00372376"/>
    <w:rsid w:val="00372486"/>
    <w:rsid w:val="003728AE"/>
    <w:rsid w:val="00372F98"/>
    <w:rsid w:val="003738E8"/>
    <w:rsid w:val="00373B13"/>
    <w:rsid w:val="00373B81"/>
    <w:rsid w:val="00374A2A"/>
    <w:rsid w:val="00374A64"/>
    <w:rsid w:val="00374B4F"/>
    <w:rsid w:val="00375395"/>
    <w:rsid w:val="00375AAA"/>
    <w:rsid w:val="00376A23"/>
    <w:rsid w:val="00376EAE"/>
    <w:rsid w:val="003777DC"/>
    <w:rsid w:val="00377A1A"/>
    <w:rsid w:val="00380520"/>
    <w:rsid w:val="00380652"/>
    <w:rsid w:val="003806EB"/>
    <w:rsid w:val="00380713"/>
    <w:rsid w:val="00380741"/>
    <w:rsid w:val="0038080B"/>
    <w:rsid w:val="00380CB1"/>
    <w:rsid w:val="003812EF"/>
    <w:rsid w:val="00381AEB"/>
    <w:rsid w:val="003824DC"/>
    <w:rsid w:val="00382953"/>
    <w:rsid w:val="00382A0C"/>
    <w:rsid w:val="00382DFB"/>
    <w:rsid w:val="00384015"/>
    <w:rsid w:val="003841EB"/>
    <w:rsid w:val="003841F9"/>
    <w:rsid w:val="00384351"/>
    <w:rsid w:val="003843B9"/>
    <w:rsid w:val="003847D5"/>
    <w:rsid w:val="00386173"/>
    <w:rsid w:val="00386483"/>
    <w:rsid w:val="0038681D"/>
    <w:rsid w:val="00386D7D"/>
    <w:rsid w:val="00387565"/>
    <w:rsid w:val="00387D03"/>
    <w:rsid w:val="0039035B"/>
    <w:rsid w:val="003904AD"/>
    <w:rsid w:val="00390731"/>
    <w:rsid w:val="0039078F"/>
    <w:rsid w:val="00390A90"/>
    <w:rsid w:val="00390EA1"/>
    <w:rsid w:val="0039108D"/>
    <w:rsid w:val="003912E9"/>
    <w:rsid w:val="00391473"/>
    <w:rsid w:val="003918C1"/>
    <w:rsid w:val="0039199A"/>
    <w:rsid w:val="003919AD"/>
    <w:rsid w:val="003922F5"/>
    <w:rsid w:val="003926CE"/>
    <w:rsid w:val="003929D3"/>
    <w:rsid w:val="00392B77"/>
    <w:rsid w:val="00392FE6"/>
    <w:rsid w:val="00393171"/>
    <w:rsid w:val="003934A9"/>
    <w:rsid w:val="003936FF"/>
    <w:rsid w:val="003942EF"/>
    <w:rsid w:val="0039475B"/>
    <w:rsid w:val="003947B4"/>
    <w:rsid w:val="00394968"/>
    <w:rsid w:val="00395105"/>
    <w:rsid w:val="003953D1"/>
    <w:rsid w:val="00395745"/>
    <w:rsid w:val="00395905"/>
    <w:rsid w:val="00395BA2"/>
    <w:rsid w:val="00395C63"/>
    <w:rsid w:val="00395D8F"/>
    <w:rsid w:val="003960D2"/>
    <w:rsid w:val="0039705C"/>
    <w:rsid w:val="00397129"/>
    <w:rsid w:val="00397EE8"/>
    <w:rsid w:val="003A032A"/>
    <w:rsid w:val="003A03B1"/>
    <w:rsid w:val="003A07A1"/>
    <w:rsid w:val="003A08F0"/>
    <w:rsid w:val="003A1DD7"/>
    <w:rsid w:val="003A1E03"/>
    <w:rsid w:val="003A20E0"/>
    <w:rsid w:val="003A25BF"/>
    <w:rsid w:val="003A2C4B"/>
    <w:rsid w:val="003A37C0"/>
    <w:rsid w:val="003A3906"/>
    <w:rsid w:val="003A3B92"/>
    <w:rsid w:val="003A421A"/>
    <w:rsid w:val="003A4223"/>
    <w:rsid w:val="003A4CF2"/>
    <w:rsid w:val="003A4F61"/>
    <w:rsid w:val="003A5013"/>
    <w:rsid w:val="003A5612"/>
    <w:rsid w:val="003A597A"/>
    <w:rsid w:val="003A5AC0"/>
    <w:rsid w:val="003A5B7E"/>
    <w:rsid w:val="003A60DD"/>
    <w:rsid w:val="003A6260"/>
    <w:rsid w:val="003A662D"/>
    <w:rsid w:val="003A676B"/>
    <w:rsid w:val="003A7571"/>
    <w:rsid w:val="003A788B"/>
    <w:rsid w:val="003A7C18"/>
    <w:rsid w:val="003B005F"/>
    <w:rsid w:val="003B044B"/>
    <w:rsid w:val="003B0C2B"/>
    <w:rsid w:val="003B0DFD"/>
    <w:rsid w:val="003B1036"/>
    <w:rsid w:val="003B144C"/>
    <w:rsid w:val="003B1A16"/>
    <w:rsid w:val="003B2135"/>
    <w:rsid w:val="003B22F8"/>
    <w:rsid w:val="003B2A8F"/>
    <w:rsid w:val="003B2BFA"/>
    <w:rsid w:val="003B3077"/>
    <w:rsid w:val="003B3104"/>
    <w:rsid w:val="003B3465"/>
    <w:rsid w:val="003B350E"/>
    <w:rsid w:val="003B3D78"/>
    <w:rsid w:val="003B48AE"/>
    <w:rsid w:val="003B491C"/>
    <w:rsid w:val="003B4997"/>
    <w:rsid w:val="003B4E63"/>
    <w:rsid w:val="003B5647"/>
    <w:rsid w:val="003B5CD4"/>
    <w:rsid w:val="003B5CE9"/>
    <w:rsid w:val="003B611B"/>
    <w:rsid w:val="003B785E"/>
    <w:rsid w:val="003B7DDF"/>
    <w:rsid w:val="003C011E"/>
    <w:rsid w:val="003C13D7"/>
    <w:rsid w:val="003C1972"/>
    <w:rsid w:val="003C19B8"/>
    <w:rsid w:val="003C2239"/>
    <w:rsid w:val="003C2C3F"/>
    <w:rsid w:val="003C2D92"/>
    <w:rsid w:val="003C3051"/>
    <w:rsid w:val="003C317D"/>
    <w:rsid w:val="003C32CE"/>
    <w:rsid w:val="003C39A8"/>
    <w:rsid w:val="003C42C3"/>
    <w:rsid w:val="003C456B"/>
    <w:rsid w:val="003C4A60"/>
    <w:rsid w:val="003C58E9"/>
    <w:rsid w:val="003C6C3A"/>
    <w:rsid w:val="003C7250"/>
    <w:rsid w:val="003C79F6"/>
    <w:rsid w:val="003C7AF5"/>
    <w:rsid w:val="003C7B0B"/>
    <w:rsid w:val="003C7EA3"/>
    <w:rsid w:val="003C7F2C"/>
    <w:rsid w:val="003D0C4C"/>
    <w:rsid w:val="003D1C36"/>
    <w:rsid w:val="003D1C99"/>
    <w:rsid w:val="003D1F83"/>
    <w:rsid w:val="003D2917"/>
    <w:rsid w:val="003D2999"/>
    <w:rsid w:val="003D364C"/>
    <w:rsid w:val="003D398D"/>
    <w:rsid w:val="003D3A42"/>
    <w:rsid w:val="003D3B1C"/>
    <w:rsid w:val="003D3E2C"/>
    <w:rsid w:val="003D4927"/>
    <w:rsid w:val="003D4971"/>
    <w:rsid w:val="003D4CF8"/>
    <w:rsid w:val="003D518C"/>
    <w:rsid w:val="003D54E7"/>
    <w:rsid w:val="003D55F8"/>
    <w:rsid w:val="003D5BD9"/>
    <w:rsid w:val="003D5CA7"/>
    <w:rsid w:val="003D62B0"/>
    <w:rsid w:val="003D69D3"/>
    <w:rsid w:val="003D6A4E"/>
    <w:rsid w:val="003D6C76"/>
    <w:rsid w:val="003D7BF8"/>
    <w:rsid w:val="003E0098"/>
    <w:rsid w:val="003E0107"/>
    <w:rsid w:val="003E0266"/>
    <w:rsid w:val="003E0902"/>
    <w:rsid w:val="003E1795"/>
    <w:rsid w:val="003E1A5B"/>
    <w:rsid w:val="003E1BB5"/>
    <w:rsid w:val="003E1C56"/>
    <w:rsid w:val="003E1CBC"/>
    <w:rsid w:val="003E2159"/>
    <w:rsid w:val="003E259B"/>
    <w:rsid w:val="003E2914"/>
    <w:rsid w:val="003E2C1A"/>
    <w:rsid w:val="003E2FE1"/>
    <w:rsid w:val="003E35F6"/>
    <w:rsid w:val="003E369E"/>
    <w:rsid w:val="003E4610"/>
    <w:rsid w:val="003E4882"/>
    <w:rsid w:val="003E4A1A"/>
    <w:rsid w:val="003E4A91"/>
    <w:rsid w:val="003E4B61"/>
    <w:rsid w:val="003E4D59"/>
    <w:rsid w:val="003E5472"/>
    <w:rsid w:val="003E562E"/>
    <w:rsid w:val="003E5E80"/>
    <w:rsid w:val="003E5F08"/>
    <w:rsid w:val="003E626B"/>
    <w:rsid w:val="003E63DD"/>
    <w:rsid w:val="003E66EA"/>
    <w:rsid w:val="003E67DA"/>
    <w:rsid w:val="003E6F88"/>
    <w:rsid w:val="003E7526"/>
    <w:rsid w:val="003E755D"/>
    <w:rsid w:val="003E7B9A"/>
    <w:rsid w:val="003F00B8"/>
    <w:rsid w:val="003F020F"/>
    <w:rsid w:val="003F045C"/>
    <w:rsid w:val="003F05DB"/>
    <w:rsid w:val="003F0692"/>
    <w:rsid w:val="003F0E86"/>
    <w:rsid w:val="003F13BD"/>
    <w:rsid w:val="003F175C"/>
    <w:rsid w:val="003F216E"/>
    <w:rsid w:val="003F29F9"/>
    <w:rsid w:val="003F2D27"/>
    <w:rsid w:val="003F3270"/>
    <w:rsid w:val="003F341C"/>
    <w:rsid w:val="003F3CA4"/>
    <w:rsid w:val="003F3CEB"/>
    <w:rsid w:val="003F467A"/>
    <w:rsid w:val="003F5D85"/>
    <w:rsid w:val="003F6B66"/>
    <w:rsid w:val="003F6C10"/>
    <w:rsid w:val="003F6D29"/>
    <w:rsid w:val="003F707E"/>
    <w:rsid w:val="003F746D"/>
    <w:rsid w:val="003F7A17"/>
    <w:rsid w:val="00400548"/>
    <w:rsid w:val="00400D17"/>
    <w:rsid w:val="00400DE9"/>
    <w:rsid w:val="00400F69"/>
    <w:rsid w:val="004011C3"/>
    <w:rsid w:val="004012CA"/>
    <w:rsid w:val="00401651"/>
    <w:rsid w:val="004016D7"/>
    <w:rsid w:val="00401C23"/>
    <w:rsid w:val="00401C8B"/>
    <w:rsid w:val="00401D8F"/>
    <w:rsid w:val="00402201"/>
    <w:rsid w:val="0040243E"/>
    <w:rsid w:val="00402856"/>
    <w:rsid w:val="0040287A"/>
    <w:rsid w:val="00402DC3"/>
    <w:rsid w:val="00403048"/>
    <w:rsid w:val="0040333E"/>
    <w:rsid w:val="0040337A"/>
    <w:rsid w:val="00403450"/>
    <w:rsid w:val="0040357E"/>
    <w:rsid w:val="00403C64"/>
    <w:rsid w:val="00403F20"/>
    <w:rsid w:val="004046C9"/>
    <w:rsid w:val="0040478C"/>
    <w:rsid w:val="0040496C"/>
    <w:rsid w:val="00404C92"/>
    <w:rsid w:val="00405455"/>
    <w:rsid w:val="00405462"/>
    <w:rsid w:val="004054F5"/>
    <w:rsid w:val="00405658"/>
    <w:rsid w:val="00405697"/>
    <w:rsid w:val="00406244"/>
    <w:rsid w:val="004066D0"/>
    <w:rsid w:val="004068E9"/>
    <w:rsid w:val="00406B92"/>
    <w:rsid w:val="0040706A"/>
    <w:rsid w:val="004073BE"/>
    <w:rsid w:val="00407837"/>
    <w:rsid w:val="00407A4D"/>
    <w:rsid w:val="00407BC6"/>
    <w:rsid w:val="00410326"/>
    <w:rsid w:val="00410A73"/>
    <w:rsid w:val="00411D5D"/>
    <w:rsid w:val="004124E6"/>
    <w:rsid w:val="00412BCB"/>
    <w:rsid w:val="00412C77"/>
    <w:rsid w:val="00413600"/>
    <w:rsid w:val="00413619"/>
    <w:rsid w:val="00413A59"/>
    <w:rsid w:val="00414195"/>
    <w:rsid w:val="0041435C"/>
    <w:rsid w:val="00414716"/>
    <w:rsid w:val="004149C8"/>
    <w:rsid w:val="00414DBC"/>
    <w:rsid w:val="004156DA"/>
    <w:rsid w:val="00415A53"/>
    <w:rsid w:val="00415D68"/>
    <w:rsid w:val="00416043"/>
    <w:rsid w:val="004162D0"/>
    <w:rsid w:val="004164D2"/>
    <w:rsid w:val="0041766B"/>
    <w:rsid w:val="00417842"/>
    <w:rsid w:val="0041794F"/>
    <w:rsid w:val="00417A3B"/>
    <w:rsid w:val="00420572"/>
    <w:rsid w:val="00420877"/>
    <w:rsid w:val="00420A81"/>
    <w:rsid w:val="00420AD7"/>
    <w:rsid w:val="00420E14"/>
    <w:rsid w:val="00420E8D"/>
    <w:rsid w:val="00420EB0"/>
    <w:rsid w:val="004210C5"/>
    <w:rsid w:val="00422416"/>
    <w:rsid w:val="00422455"/>
    <w:rsid w:val="00422481"/>
    <w:rsid w:val="004227C0"/>
    <w:rsid w:val="00423B81"/>
    <w:rsid w:val="00423EAD"/>
    <w:rsid w:val="00423F7A"/>
    <w:rsid w:val="00424D9B"/>
    <w:rsid w:val="004256E7"/>
    <w:rsid w:val="004257DC"/>
    <w:rsid w:val="00425B4F"/>
    <w:rsid w:val="00426012"/>
    <w:rsid w:val="004264A3"/>
    <w:rsid w:val="00426AD8"/>
    <w:rsid w:val="00426EC5"/>
    <w:rsid w:val="00426FBE"/>
    <w:rsid w:val="00427564"/>
    <w:rsid w:val="0042759B"/>
    <w:rsid w:val="00427824"/>
    <w:rsid w:val="00427CA8"/>
    <w:rsid w:val="00427F6A"/>
    <w:rsid w:val="004300D9"/>
    <w:rsid w:val="004301A6"/>
    <w:rsid w:val="00430385"/>
    <w:rsid w:val="00430EE3"/>
    <w:rsid w:val="0043124D"/>
    <w:rsid w:val="00431B7E"/>
    <w:rsid w:val="00431D3E"/>
    <w:rsid w:val="0043226D"/>
    <w:rsid w:val="00432433"/>
    <w:rsid w:val="00432526"/>
    <w:rsid w:val="00432CA6"/>
    <w:rsid w:val="00432E3A"/>
    <w:rsid w:val="00433414"/>
    <w:rsid w:val="00433C1E"/>
    <w:rsid w:val="00433E17"/>
    <w:rsid w:val="00434441"/>
    <w:rsid w:val="004346F3"/>
    <w:rsid w:val="004349C1"/>
    <w:rsid w:val="004349CD"/>
    <w:rsid w:val="00434AA7"/>
    <w:rsid w:val="00434BAA"/>
    <w:rsid w:val="00435473"/>
    <w:rsid w:val="00435502"/>
    <w:rsid w:val="00435896"/>
    <w:rsid w:val="00436044"/>
    <w:rsid w:val="004370A6"/>
    <w:rsid w:val="00437271"/>
    <w:rsid w:val="00437698"/>
    <w:rsid w:val="00440E5C"/>
    <w:rsid w:val="00441600"/>
    <w:rsid w:val="004423AE"/>
    <w:rsid w:val="004425B8"/>
    <w:rsid w:val="00442B93"/>
    <w:rsid w:val="004437EC"/>
    <w:rsid w:val="00443FAB"/>
    <w:rsid w:val="00444FEB"/>
    <w:rsid w:val="00445BA8"/>
    <w:rsid w:val="00445EEA"/>
    <w:rsid w:val="00446881"/>
    <w:rsid w:val="004468BC"/>
    <w:rsid w:val="00446D8A"/>
    <w:rsid w:val="00447061"/>
    <w:rsid w:val="00447268"/>
    <w:rsid w:val="0044785D"/>
    <w:rsid w:val="00447CB4"/>
    <w:rsid w:val="004512C1"/>
    <w:rsid w:val="0045136F"/>
    <w:rsid w:val="00451995"/>
    <w:rsid w:val="00451ADB"/>
    <w:rsid w:val="00452794"/>
    <w:rsid w:val="00452FED"/>
    <w:rsid w:val="00453342"/>
    <w:rsid w:val="0045364A"/>
    <w:rsid w:val="00453755"/>
    <w:rsid w:val="004537C3"/>
    <w:rsid w:val="00454165"/>
    <w:rsid w:val="00454381"/>
    <w:rsid w:val="00454B45"/>
    <w:rsid w:val="00454C02"/>
    <w:rsid w:val="00455263"/>
    <w:rsid w:val="00455530"/>
    <w:rsid w:val="004555B0"/>
    <w:rsid w:val="00455667"/>
    <w:rsid w:val="004557F4"/>
    <w:rsid w:val="00455CCF"/>
    <w:rsid w:val="004560D7"/>
    <w:rsid w:val="00456357"/>
    <w:rsid w:val="00456628"/>
    <w:rsid w:val="00456775"/>
    <w:rsid w:val="004568E4"/>
    <w:rsid w:val="004576E3"/>
    <w:rsid w:val="00457A93"/>
    <w:rsid w:val="00461E1A"/>
    <w:rsid w:val="004633E3"/>
    <w:rsid w:val="00463696"/>
    <w:rsid w:val="00463D89"/>
    <w:rsid w:val="0046400E"/>
    <w:rsid w:val="00464996"/>
    <w:rsid w:val="00464B32"/>
    <w:rsid w:val="00464DC3"/>
    <w:rsid w:val="00465048"/>
    <w:rsid w:val="00465476"/>
    <w:rsid w:val="00465ED5"/>
    <w:rsid w:val="0046638E"/>
    <w:rsid w:val="0046697B"/>
    <w:rsid w:val="00466ECC"/>
    <w:rsid w:val="00467239"/>
    <w:rsid w:val="004679D7"/>
    <w:rsid w:val="00467B5E"/>
    <w:rsid w:val="004705E7"/>
    <w:rsid w:val="004707C5"/>
    <w:rsid w:val="00470866"/>
    <w:rsid w:val="00470AC5"/>
    <w:rsid w:val="00471113"/>
    <w:rsid w:val="00471353"/>
    <w:rsid w:val="0047152F"/>
    <w:rsid w:val="00471C94"/>
    <w:rsid w:val="00472F5B"/>
    <w:rsid w:val="0047303B"/>
    <w:rsid w:val="0047346D"/>
    <w:rsid w:val="004734E4"/>
    <w:rsid w:val="0047389A"/>
    <w:rsid w:val="00473FD7"/>
    <w:rsid w:val="004753F1"/>
    <w:rsid w:val="004757CE"/>
    <w:rsid w:val="00475D8B"/>
    <w:rsid w:val="0047630F"/>
    <w:rsid w:val="00476826"/>
    <w:rsid w:val="004768EA"/>
    <w:rsid w:val="00476C77"/>
    <w:rsid w:val="00476F76"/>
    <w:rsid w:val="00480228"/>
    <w:rsid w:val="00480564"/>
    <w:rsid w:val="0048092C"/>
    <w:rsid w:val="00481490"/>
    <w:rsid w:val="00481A69"/>
    <w:rsid w:val="00481B0D"/>
    <w:rsid w:val="00481C33"/>
    <w:rsid w:val="00481CFE"/>
    <w:rsid w:val="00482862"/>
    <w:rsid w:val="004830B4"/>
    <w:rsid w:val="004830CD"/>
    <w:rsid w:val="004835A6"/>
    <w:rsid w:val="00483EE0"/>
    <w:rsid w:val="0048411B"/>
    <w:rsid w:val="00484142"/>
    <w:rsid w:val="00484879"/>
    <w:rsid w:val="00484984"/>
    <w:rsid w:val="00484E8E"/>
    <w:rsid w:val="0048589B"/>
    <w:rsid w:val="00485D14"/>
    <w:rsid w:val="004865B9"/>
    <w:rsid w:val="004865E1"/>
    <w:rsid w:val="00486EC4"/>
    <w:rsid w:val="00487359"/>
    <w:rsid w:val="004876B2"/>
    <w:rsid w:val="00490542"/>
    <w:rsid w:val="00490A21"/>
    <w:rsid w:val="00491848"/>
    <w:rsid w:val="00491A26"/>
    <w:rsid w:val="0049258A"/>
    <w:rsid w:val="004926B2"/>
    <w:rsid w:val="004926DD"/>
    <w:rsid w:val="00492897"/>
    <w:rsid w:val="00492914"/>
    <w:rsid w:val="00493618"/>
    <w:rsid w:val="00493901"/>
    <w:rsid w:val="00493EDD"/>
    <w:rsid w:val="00493FB0"/>
    <w:rsid w:val="00494ACB"/>
    <w:rsid w:val="0049518F"/>
    <w:rsid w:val="00495D1B"/>
    <w:rsid w:val="00495FAC"/>
    <w:rsid w:val="004961FE"/>
    <w:rsid w:val="004967EB"/>
    <w:rsid w:val="00496C9F"/>
    <w:rsid w:val="00496EBE"/>
    <w:rsid w:val="00497012"/>
    <w:rsid w:val="00497798"/>
    <w:rsid w:val="004A0191"/>
    <w:rsid w:val="004A032F"/>
    <w:rsid w:val="004A04BE"/>
    <w:rsid w:val="004A05A0"/>
    <w:rsid w:val="004A08A8"/>
    <w:rsid w:val="004A0BCB"/>
    <w:rsid w:val="004A13F7"/>
    <w:rsid w:val="004A1655"/>
    <w:rsid w:val="004A1795"/>
    <w:rsid w:val="004A1BB5"/>
    <w:rsid w:val="004A1E01"/>
    <w:rsid w:val="004A283E"/>
    <w:rsid w:val="004A2C8C"/>
    <w:rsid w:val="004A33F4"/>
    <w:rsid w:val="004A3C06"/>
    <w:rsid w:val="004A3E5D"/>
    <w:rsid w:val="004A4556"/>
    <w:rsid w:val="004A4577"/>
    <w:rsid w:val="004A4CE6"/>
    <w:rsid w:val="004A4D47"/>
    <w:rsid w:val="004A4E70"/>
    <w:rsid w:val="004A5D16"/>
    <w:rsid w:val="004A76DB"/>
    <w:rsid w:val="004A795E"/>
    <w:rsid w:val="004A7B41"/>
    <w:rsid w:val="004A7CA4"/>
    <w:rsid w:val="004B0277"/>
    <w:rsid w:val="004B12A8"/>
    <w:rsid w:val="004B12FB"/>
    <w:rsid w:val="004B155C"/>
    <w:rsid w:val="004B182F"/>
    <w:rsid w:val="004B1890"/>
    <w:rsid w:val="004B1ADE"/>
    <w:rsid w:val="004B1D1D"/>
    <w:rsid w:val="004B1EE0"/>
    <w:rsid w:val="004B1F32"/>
    <w:rsid w:val="004B236C"/>
    <w:rsid w:val="004B3ED8"/>
    <w:rsid w:val="004B4738"/>
    <w:rsid w:val="004B4A61"/>
    <w:rsid w:val="004B4B9C"/>
    <w:rsid w:val="004B5146"/>
    <w:rsid w:val="004B5B96"/>
    <w:rsid w:val="004B609B"/>
    <w:rsid w:val="004B6A0D"/>
    <w:rsid w:val="004B6D74"/>
    <w:rsid w:val="004B7180"/>
    <w:rsid w:val="004B7CFC"/>
    <w:rsid w:val="004C04B1"/>
    <w:rsid w:val="004C05F2"/>
    <w:rsid w:val="004C0611"/>
    <w:rsid w:val="004C0615"/>
    <w:rsid w:val="004C0645"/>
    <w:rsid w:val="004C0709"/>
    <w:rsid w:val="004C0C88"/>
    <w:rsid w:val="004C1404"/>
    <w:rsid w:val="004C184F"/>
    <w:rsid w:val="004C24A4"/>
    <w:rsid w:val="004C2A37"/>
    <w:rsid w:val="004C2AF4"/>
    <w:rsid w:val="004C2C02"/>
    <w:rsid w:val="004C2EE0"/>
    <w:rsid w:val="004C2EF8"/>
    <w:rsid w:val="004C33A8"/>
    <w:rsid w:val="004C3460"/>
    <w:rsid w:val="004C35A7"/>
    <w:rsid w:val="004C3698"/>
    <w:rsid w:val="004C3767"/>
    <w:rsid w:val="004C382C"/>
    <w:rsid w:val="004C48BB"/>
    <w:rsid w:val="004C4970"/>
    <w:rsid w:val="004C512F"/>
    <w:rsid w:val="004C5724"/>
    <w:rsid w:val="004C628A"/>
    <w:rsid w:val="004C63AF"/>
    <w:rsid w:val="004C7043"/>
    <w:rsid w:val="004C7278"/>
    <w:rsid w:val="004C740E"/>
    <w:rsid w:val="004C7808"/>
    <w:rsid w:val="004C7BA2"/>
    <w:rsid w:val="004C7E9D"/>
    <w:rsid w:val="004D0409"/>
    <w:rsid w:val="004D101B"/>
    <w:rsid w:val="004D124B"/>
    <w:rsid w:val="004D1EEC"/>
    <w:rsid w:val="004D21D7"/>
    <w:rsid w:val="004D227A"/>
    <w:rsid w:val="004D2951"/>
    <w:rsid w:val="004D2D1F"/>
    <w:rsid w:val="004D3630"/>
    <w:rsid w:val="004D3B66"/>
    <w:rsid w:val="004D3C71"/>
    <w:rsid w:val="004D3EB3"/>
    <w:rsid w:val="004D40F8"/>
    <w:rsid w:val="004D4D50"/>
    <w:rsid w:val="004D54B0"/>
    <w:rsid w:val="004D54D7"/>
    <w:rsid w:val="004D5B06"/>
    <w:rsid w:val="004D5E52"/>
    <w:rsid w:val="004D6367"/>
    <w:rsid w:val="004D6A0D"/>
    <w:rsid w:val="004D6A2C"/>
    <w:rsid w:val="004D6F0A"/>
    <w:rsid w:val="004D7721"/>
    <w:rsid w:val="004E157B"/>
    <w:rsid w:val="004E16D5"/>
    <w:rsid w:val="004E1797"/>
    <w:rsid w:val="004E30B7"/>
    <w:rsid w:val="004E30D9"/>
    <w:rsid w:val="004E3AC9"/>
    <w:rsid w:val="004E4267"/>
    <w:rsid w:val="004E4BD7"/>
    <w:rsid w:val="004E4E77"/>
    <w:rsid w:val="004E518A"/>
    <w:rsid w:val="004E51D2"/>
    <w:rsid w:val="004E5626"/>
    <w:rsid w:val="004E765C"/>
    <w:rsid w:val="004E7A46"/>
    <w:rsid w:val="004E7CF6"/>
    <w:rsid w:val="004E7D47"/>
    <w:rsid w:val="004F0CD2"/>
    <w:rsid w:val="004F0D27"/>
    <w:rsid w:val="004F1AFA"/>
    <w:rsid w:val="004F1D8B"/>
    <w:rsid w:val="004F2A89"/>
    <w:rsid w:val="004F2D6F"/>
    <w:rsid w:val="004F3212"/>
    <w:rsid w:val="004F3AB7"/>
    <w:rsid w:val="004F4181"/>
    <w:rsid w:val="004F47B8"/>
    <w:rsid w:val="004F5366"/>
    <w:rsid w:val="004F592E"/>
    <w:rsid w:val="004F5A2A"/>
    <w:rsid w:val="004F5AB9"/>
    <w:rsid w:val="004F5B3E"/>
    <w:rsid w:val="004F5D87"/>
    <w:rsid w:val="004F5E99"/>
    <w:rsid w:val="004F6484"/>
    <w:rsid w:val="004F64EF"/>
    <w:rsid w:val="004F6D06"/>
    <w:rsid w:val="004F724A"/>
    <w:rsid w:val="004F7740"/>
    <w:rsid w:val="004F7820"/>
    <w:rsid w:val="004F7B08"/>
    <w:rsid w:val="004F7C4E"/>
    <w:rsid w:val="004F7DAF"/>
    <w:rsid w:val="004F7FF0"/>
    <w:rsid w:val="004F7FF3"/>
    <w:rsid w:val="005009E3"/>
    <w:rsid w:val="00500AEA"/>
    <w:rsid w:val="00500ED5"/>
    <w:rsid w:val="0050231E"/>
    <w:rsid w:val="00502B34"/>
    <w:rsid w:val="00503279"/>
    <w:rsid w:val="00504189"/>
    <w:rsid w:val="005041BB"/>
    <w:rsid w:val="00504C8A"/>
    <w:rsid w:val="005052FB"/>
    <w:rsid w:val="00505B25"/>
    <w:rsid w:val="00505D66"/>
    <w:rsid w:val="00505F49"/>
    <w:rsid w:val="00505F6F"/>
    <w:rsid w:val="0050680C"/>
    <w:rsid w:val="00506F94"/>
    <w:rsid w:val="00507514"/>
    <w:rsid w:val="005079DC"/>
    <w:rsid w:val="00507CD9"/>
    <w:rsid w:val="00510D9F"/>
    <w:rsid w:val="00510F4B"/>
    <w:rsid w:val="00512481"/>
    <w:rsid w:val="00512B2E"/>
    <w:rsid w:val="005132C4"/>
    <w:rsid w:val="00513B14"/>
    <w:rsid w:val="0051447A"/>
    <w:rsid w:val="0051455D"/>
    <w:rsid w:val="00514E12"/>
    <w:rsid w:val="00516295"/>
    <w:rsid w:val="005167E3"/>
    <w:rsid w:val="005173FF"/>
    <w:rsid w:val="00517605"/>
    <w:rsid w:val="00517970"/>
    <w:rsid w:val="00520475"/>
    <w:rsid w:val="00520527"/>
    <w:rsid w:val="005207FE"/>
    <w:rsid w:val="005208D1"/>
    <w:rsid w:val="005209E6"/>
    <w:rsid w:val="00520AB8"/>
    <w:rsid w:val="00520BCD"/>
    <w:rsid w:val="005211EF"/>
    <w:rsid w:val="00521565"/>
    <w:rsid w:val="0052196F"/>
    <w:rsid w:val="00521999"/>
    <w:rsid w:val="00521A34"/>
    <w:rsid w:val="00521DB8"/>
    <w:rsid w:val="00521F27"/>
    <w:rsid w:val="0052213A"/>
    <w:rsid w:val="00522837"/>
    <w:rsid w:val="005228FA"/>
    <w:rsid w:val="00523634"/>
    <w:rsid w:val="00523D4F"/>
    <w:rsid w:val="00524BA0"/>
    <w:rsid w:val="005251B5"/>
    <w:rsid w:val="00525207"/>
    <w:rsid w:val="00525279"/>
    <w:rsid w:val="005253D0"/>
    <w:rsid w:val="00525477"/>
    <w:rsid w:val="00525579"/>
    <w:rsid w:val="005258D0"/>
    <w:rsid w:val="00525B00"/>
    <w:rsid w:val="00526883"/>
    <w:rsid w:val="00526FAF"/>
    <w:rsid w:val="0052717A"/>
    <w:rsid w:val="00527582"/>
    <w:rsid w:val="005278DE"/>
    <w:rsid w:val="0053010F"/>
    <w:rsid w:val="00530164"/>
    <w:rsid w:val="00530532"/>
    <w:rsid w:val="00530AF4"/>
    <w:rsid w:val="00530C3B"/>
    <w:rsid w:val="0053122A"/>
    <w:rsid w:val="00531B98"/>
    <w:rsid w:val="00531C09"/>
    <w:rsid w:val="005320B8"/>
    <w:rsid w:val="005325F4"/>
    <w:rsid w:val="00533038"/>
    <w:rsid w:val="005334D3"/>
    <w:rsid w:val="005335F5"/>
    <w:rsid w:val="00533A6E"/>
    <w:rsid w:val="00533AFE"/>
    <w:rsid w:val="00533C35"/>
    <w:rsid w:val="00533C9C"/>
    <w:rsid w:val="00533FD7"/>
    <w:rsid w:val="00534607"/>
    <w:rsid w:val="00534EEE"/>
    <w:rsid w:val="005350FD"/>
    <w:rsid w:val="00535453"/>
    <w:rsid w:val="00535457"/>
    <w:rsid w:val="00535695"/>
    <w:rsid w:val="0053572D"/>
    <w:rsid w:val="00535732"/>
    <w:rsid w:val="00535B07"/>
    <w:rsid w:val="005362A9"/>
    <w:rsid w:val="00536950"/>
    <w:rsid w:val="00536BDF"/>
    <w:rsid w:val="0053752B"/>
    <w:rsid w:val="00537740"/>
    <w:rsid w:val="00540075"/>
    <w:rsid w:val="005403E6"/>
    <w:rsid w:val="00540495"/>
    <w:rsid w:val="00540A49"/>
    <w:rsid w:val="0054121D"/>
    <w:rsid w:val="00541252"/>
    <w:rsid w:val="005419CF"/>
    <w:rsid w:val="00541A58"/>
    <w:rsid w:val="00541D89"/>
    <w:rsid w:val="00542283"/>
    <w:rsid w:val="0054240C"/>
    <w:rsid w:val="0054245B"/>
    <w:rsid w:val="00542460"/>
    <w:rsid w:val="005427D2"/>
    <w:rsid w:val="00542845"/>
    <w:rsid w:val="005428B5"/>
    <w:rsid w:val="00542D43"/>
    <w:rsid w:val="00543307"/>
    <w:rsid w:val="00543578"/>
    <w:rsid w:val="005436DE"/>
    <w:rsid w:val="005439AE"/>
    <w:rsid w:val="00543D25"/>
    <w:rsid w:val="00543DFC"/>
    <w:rsid w:val="00543E5C"/>
    <w:rsid w:val="005448F9"/>
    <w:rsid w:val="00544AB3"/>
    <w:rsid w:val="00544D04"/>
    <w:rsid w:val="00544D86"/>
    <w:rsid w:val="00544FF5"/>
    <w:rsid w:val="005450FA"/>
    <w:rsid w:val="005451C4"/>
    <w:rsid w:val="005453A1"/>
    <w:rsid w:val="00546528"/>
    <w:rsid w:val="00546B9F"/>
    <w:rsid w:val="00546E10"/>
    <w:rsid w:val="00547916"/>
    <w:rsid w:val="005479B2"/>
    <w:rsid w:val="00547F69"/>
    <w:rsid w:val="005501FA"/>
    <w:rsid w:val="00550244"/>
    <w:rsid w:val="0055025D"/>
    <w:rsid w:val="005504E1"/>
    <w:rsid w:val="00550A68"/>
    <w:rsid w:val="00551509"/>
    <w:rsid w:val="0055150E"/>
    <w:rsid w:val="00551845"/>
    <w:rsid w:val="00551A17"/>
    <w:rsid w:val="00551A1F"/>
    <w:rsid w:val="00551DEF"/>
    <w:rsid w:val="005524EF"/>
    <w:rsid w:val="00552ACB"/>
    <w:rsid w:val="00552B73"/>
    <w:rsid w:val="00553113"/>
    <w:rsid w:val="0055326A"/>
    <w:rsid w:val="0055400A"/>
    <w:rsid w:val="00554373"/>
    <w:rsid w:val="005552C7"/>
    <w:rsid w:val="0055536F"/>
    <w:rsid w:val="00555612"/>
    <w:rsid w:val="00555821"/>
    <w:rsid w:val="005560CA"/>
    <w:rsid w:val="0055619A"/>
    <w:rsid w:val="00556BBD"/>
    <w:rsid w:val="00557627"/>
    <w:rsid w:val="0055777F"/>
    <w:rsid w:val="00557D64"/>
    <w:rsid w:val="00557E46"/>
    <w:rsid w:val="005605FE"/>
    <w:rsid w:val="00560F91"/>
    <w:rsid w:val="005614A0"/>
    <w:rsid w:val="005616EC"/>
    <w:rsid w:val="00561BAA"/>
    <w:rsid w:val="00561CC1"/>
    <w:rsid w:val="00562A1B"/>
    <w:rsid w:val="005657E3"/>
    <w:rsid w:val="005657EA"/>
    <w:rsid w:val="00565ADB"/>
    <w:rsid w:val="00565B4C"/>
    <w:rsid w:val="00565FD3"/>
    <w:rsid w:val="0056682B"/>
    <w:rsid w:val="005668DC"/>
    <w:rsid w:val="00566B48"/>
    <w:rsid w:val="00566E67"/>
    <w:rsid w:val="005677C8"/>
    <w:rsid w:val="005677CB"/>
    <w:rsid w:val="00570866"/>
    <w:rsid w:val="00570896"/>
    <w:rsid w:val="00571D96"/>
    <w:rsid w:val="005720B3"/>
    <w:rsid w:val="005721CC"/>
    <w:rsid w:val="005722B0"/>
    <w:rsid w:val="005727DD"/>
    <w:rsid w:val="00572813"/>
    <w:rsid w:val="00572B30"/>
    <w:rsid w:val="00573355"/>
    <w:rsid w:val="00573B8A"/>
    <w:rsid w:val="00573E7D"/>
    <w:rsid w:val="005747FF"/>
    <w:rsid w:val="005749BC"/>
    <w:rsid w:val="00574DC8"/>
    <w:rsid w:val="0057503E"/>
    <w:rsid w:val="00575160"/>
    <w:rsid w:val="00575195"/>
    <w:rsid w:val="00575822"/>
    <w:rsid w:val="00576263"/>
    <w:rsid w:val="00576919"/>
    <w:rsid w:val="00576993"/>
    <w:rsid w:val="005776B9"/>
    <w:rsid w:val="00577709"/>
    <w:rsid w:val="00577B26"/>
    <w:rsid w:val="00577E1F"/>
    <w:rsid w:val="00580D0B"/>
    <w:rsid w:val="00580DD1"/>
    <w:rsid w:val="005826F3"/>
    <w:rsid w:val="00582F02"/>
    <w:rsid w:val="005839A9"/>
    <w:rsid w:val="00583E71"/>
    <w:rsid w:val="005840B1"/>
    <w:rsid w:val="00584A35"/>
    <w:rsid w:val="0058547F"/>
    <w:rsid w:val="00585ECF"/>
    <w:rsid w:val="00586A1C"/>
    <w:rsid w:val="00586E58"/>
    <w:rsid w:val="005871B1"/>
    <w:rsid w:val="0058763C"/>
    <w:rsid w:val="00590241"/>
    <w:rsid w:val="00590342"/>
    <w:rsid w:val="0059056C"/>
    <w:rsid w:val="00590963"/>
    <w:rsid w:val="00590EC8"/>
    <w:rsid w:val="00590FBD"/>
    <w:rsid w:val="005910B2"/>
    <w:rsid w:val="00591278"/>
    <w:rsid w:val="00591CE0"/>
    <w:rsid w:val="0059226E"/>
    <w:rsid w:val="005922DA"/>
    <w:rsid w:val="00592751"/>
    <w:rsid w:val="005927B7"/>
    <w:rsid w:val="0059283A"/>
    <w:rsid w:val="00592B81"/>
    <w:rsid w:val="00592F1E"/>
    <w:rsid w:val="0059332B"/>
    <w:rsid w:val="00594589"/>
    <w:rsid w:val="00594C15"/>
    <w:rsid w:val="00594E3D"/>
    <w:rsid w:val="00594FC2"/>
    <w:rsid w:val="0059538F"/>
    <w:rsid w:val="0059545B"/>
    <w:rsid w:val="00595570"/>
    <w:rsid w:val="00595A20"/>
    <w:rsid w:val="00595C42"/>
    <w:rsid w:val="00596158"/>
    <w:rsid w:val="005969D8"/>
    <w:rsid w:val="00597CEB"/>
    <w:rsid w:val="00597EDD"/>
    <w:rsid w:val="005A00F6"/>
    <w:rsid w:val="005A060F"/>
    <w:rsid w:val="005A0D83"/>
    <w:rsid w:val="005A10EA"/>
    <w:rsid w:val="005A114F"/>
    <w:rsid w:val="005A1576"/>
    <w:rsid w:val="005A19D3"/>
    <w:rsid w:val="005A26B9"/>
    <w:rsid w:val="005A277F"/>
    <w:rsid w:val="005A287A"/>
    <w:rsid w:val="005A293E"/>
    <w:rsid w:val="005A29BF"/>
    <w:rsid w:val="005A2EE0"/>
    <w:rsid w:val="005A30D6"/>
    <w:rsid w:val="005A3EF5"/>
    <w:rsid w:val="005A4010"/>
    <w:rsid w:val="005A42E6"/>
    <w:rsid w:val="005A460D"/>
    <w:rsid w:val="005A465A"/>
    <w:rsid w:val="005A4871"/>
    <w:rsid w:val="005A49C3"/>
    <w:rsid w:val="005A547E"/>
    <w:rsid w:val="005A553B"/>
    <w:rsid w:val="005A5653"/>
    <w:rsid w:val="005A5EDC"/>
    <w:rsid w:val="005A7100"/>
    <w:rsid w:val="005A7581"/>
    <w:rsid w:val="005A77E1"/>
    <w:rsid w:val="005A7CB7"/>
    <w:rsid w:val="005A7DB4"/>
    <w:rsid w:val="005B00D9"/>
    <w:rsid w:val="005B0402"/>
    <w:rsid w:val="005B0839"/>
    <w:rsid w:val="005B0A14"/>
    <w:rsid w:val="005B1342"/>
    <w:rsid w:val="005B19ED"/>
    <w:rsid w:val="005B20BE"/>
    <w:rsid w:val="005B2323"/>
    <w:rsid w:val="005B2A80"/>
    <w:rsid w:val="005B2BDB"/>
    <w:rsid w:val="005B2C2E"/>
    <w:rsid w:val="005B2D4C"/>
    <w:rsid w:val="005B4112"/>
    <w:rsid w:val="005B4124"/>
    <w:rsid w:val="005B4358"/>
    <w:rsid w:val="005B4537"/>
    <w:rsid w:val="005B494B"/>
    <w:rsid w:val="005B4C89"/>
    <w:rsid w:val="005B5723"/>
    <w:rsid w:val="005B5781"/>
    <w:rsid w:val="005B6F3C"/>
    <w:rsid w:val="005B741A"/>
    <w:rsid w:val="005B77E7"/>
    <w:rsid w:val="005B7A5F"/>
    <w:rsid w:val="005C0951"/>
    <w:rsid w:val="005C0A73"/>
    <w:rsid w:val="005C10DA"/>
    <w:rsid w:val="005C1634"/>
    <w:rsid w:val="005C163D"/>
    <w:rsid w:val="005C18BF"/>
    <w:rsid w:val="005C25F2"/>
    <w:rsid w:val="005C271C"/>
    <w:rsid w:val="005C2BC2"/>
    <w:rsid w:val="005C32CA"/>
    <w:rsid w:val="005C35EA"/>
    <w:rsid w:val="005C3CD1"/>
    <w:rsid w:val="005C41DE"/>
    <w:rsid w:val="005C423F"/>
    <w:rsid w:val="005C4515"/>
    <w:rsid w:val="005C4C00"/>
    <w:rsid w:val="005C51B3"/>
    <w:rsid w:val="005C539A"/>
    <w:rsid w:val="005C5753"/>
    <w:rsid w:val="005C5C10"/>
    <w:rsid w:val="005C5FEB"/>
    <w:rsid w:val="005C6424"/>
    <w:rsid w:val="005C66C7"/>
    <w:rsid w:val="005C696A"/>
    <w:rsid w:val="005C6C4E"/>
    <w:rsid w:val="005C6EF5"/>
    <w:rsid w:val="005D147A"/>
    <w:rsid w:val="005D15D5"/>
    <w:rsid w:val="005D1B58"/>
    <w:rsid w:val="005D2454"/>
    <w:rsid w:val="005D2498"/>
    <w:rsid w:val="005D2FE0"/>
    <w:rsid w:val="005D318E"/>
    <w:rsid w:val="005D3492"/>
    <w:rsid w:val="005D3525"/>
    <w:rsid w:val="005D3720"/>
    <w:rsid w:val="005D3E24"/>
    <w:rsid w:val="005D422E"/>
    <w:rsid w:val="005D4B44"/>
    <w:rsid w:val="005D60D7"/>
    <w:rsid w:val="005D620B"/>
    <w:rsid w:val="005D673B"/>
    <w:rsid w:val="005D6964"/>
    <w:rsid w:val="005D69E8"/>
    <w:rsid w:val="005D7012"/>
    <w:rsid w:val="005D711B"/>
    <w:rsid w:val="005D7DFB"/>
    <w:rsid w:val="005E0050"/>
    <w:rsid w:val="005E01BE"/>
    <w:rsid w:val="005E0273"/>
    <w:rsid w:val="005E03D2"/>
    <w:rsid w:val="005E1030"/>
    <w:rsid w:val="005E10AF"/>
    <w:rsid w:val="005E1818"/>
    <w:rsid w:val="005E1BDC"/>
    <w:rsid w:val="005E288D"/>
    <w:rsid w:val="005E310F"/>
    <w:rsid w:val="005E317B"/>
    <w:rsid w:val="005E3187"/>
    <w:rsid w:val="005E3454"/>
    <w:rsid w:val="005E382A"/>
    <w:rsid w:val="005E407D"/>
    <w:rsid w:val="005E4F42"/>
    <w:rsid w:val="005E5004"/>
    <w:rsid w:val="005E61CA"/>
    <w:rsid w:val="005E632C"/>
    <w:rsid w:val="005E6419"/>
    <w:rsid w:val="005E6905"/>
    <w:rsid w:val="005E74A4"/>
    <w:rsid w:val="005F0697"/>
    <w:rsid w:val="005F1499"/>
    <w:rsid w:val="005F1C4B"/>
    <w:rsid w:val="005F2CC1"/>
    <w:rsid w:val="005F2E58"/>
    <w:rsid w:val="005F2F71"/>
    <w:rsid w:val="005F315B"/>
    <w:rsid w:val="005F352E"/>
    <w:rsid w:val="005F380A"/>
    <w:rsid w:val="005F41A3"/>
    <w:rsid w:val="005F460A"/>
    <w:rsid w:val="005F4784"/>
    <w:rsid w:val="005F53F5"/>
    <w:rsid w:val="005F5479"/>
    <w:rsid w:val="005F5A15"/>
    <w:rsid w:val="005F5D3B"/>
    <w:rsid w:val="005F6D94"/>
    <w:rsid w:val="005F7528"/>
    <w:rsid w:val="005F77D4"/>
    <w:rsid w:val="005F7853"/>
    <w:rsid w:val="00600B22"/>
    <w:rsid w:val="00602025"/>
    <w:rsid w:val="006022F3"/>
    <w:rsid w:val="00602710"/>
    <w:rsid w:val="00602F6E"/>
    <w:rsid w:val="0060358D"/>
    <w:rsid w:val="006035C7"/>
    <w:rsid w:val="0060389E"/>
    <w:rsid w:val="00603CDE"/>
    <w:rsid w:val="006044A8"/>
    <w:rsid w:val="00604D69"/>
    <w:rsid w:val="00604E3F"/>
    <w:rsid w:val="006057EE"/>
    <w:rsid w:val="00605FAF"/>
    <w:rsid w:val="0060635E"/>
    <w:rsid w:val="006073B5"/>
    <w:rsid w:val="00607420"/>
    <w:rsid w:val="00607705"/>
    <w:rsid w:val="00607F82"/>
    <w:rsid w:val="006105D1"/>
    <w:rsid w:val="00610D0F"/>
    <w:rsid w:val="00611017"/>
    <w:rsid w:val="006117A7"/>
    <w:rsid w:val="00611E9A"/>
    <w:rsid w:val="00611F65"/>
    <w:rsid w:val="00612245"/>
    <w:rsid w:val="00612387"/>
    <w:rsid w:val="00612854"/>
    <w:rsid w:val="00613086"/>
    <w:rsid w:val="006136EE"/>
    <w:rsid w:val="00613BA0"/>
    <w:rsid w:val="0061450F"/>
    <w:rsid w:val="00614841"/>
    <w:rsid w:val="00614AFB"/>
    <w:rsid w:val="00615051"/>
    <w:rsid w:val="006153FC"/>
    <w:rsid w:val="00616A6B"/>
    <w:rsid w:val="00616B43"/>
    <w:rsid w:val="00616B8A"/>
    <w:rsid w:val="00616CCE"/>
    <w:rsid w:val="006170AE"/>
    <w:rsid w:val="00617519"/>
    <w:rsid w:val="00617BC6"/>
    <w:rsid w:val="00617F81"/>
    <w:rsid w:val="00620C06"/>
    <w:rsid w:val="00620D08"/>
    <w:rsid w:val="00620ED8"/>
    <w:rsid w:val="006213F0"/>
    <w:rsid w:val="00621502"/>
    <w:rsid w:val="006216C3"/>
    <w:rsid w:val="00621941"/>
    <w:rsid w:val="00621A1A"/>
    <w:rsid w:val="0062216F"/>
    <w:rsid w:val="00622955"/>
    <w:rsid w:val="00623018"/>
    <w:rsid w:val="0062316D"/>
    <w:rsid w:val="00623528"/>
    <w:rsid w:val="006237E1"/>
    <w:rsid w:val="00623D84"/>
    <w:rsid w:val="006243F5"/>
    <w:rsid w:val="00624541"/>
    <w:rsid w:val="006259C0"/>
    <w:rsid w:val="00625A1F"/>
    <w:rsid w:val="006262CB"/>
    <w:rsid w:val="00626BBC"/>
    <w:rsid w:val="00626FE2"/>
    <w:rsid w:val="0062748A"/>
    <w:rsid w:val="00627B2B"/>
    <w:rsid w:val="00627E66"/>
    <w:rsid w:val="00627EC1"/>
    <w:rsid w:val="00627FC8"/>
    <w:rsid w:val="006300FE"/>
    <w:rsid w:val="00631D6C"/>
    <w:rsid w:val="006325D9"/>
    <w:rsid w:val="006329AD"/>
    <w:rsid w:val="00632BF7"/>
    <w:rsid w:val="00632CBE"/>
    <w:rsid w:val="00632D20"/>
    <w:rsid w:val="00632F01"/>
    <w:rsid w:val="0063331A"/>
    <w:rsid w:val="0063430F"/>
    <w:rsid w:val="006348B6"/>
    <w:rsid w:val="0063491D"/>
    <w:rsid w:val="006359BA"/>
    <w:rsid w:val="00635B1F"/>
    <w:rsid w:val="00635B43"/>
    <w:rsid w:val="00635E41"/>
    <w:rsid w:val="00636147"/>
    <w:rsid w:val="00636AA2"/>
    <w:rsid w:val="00636D13"/>
    <w:rsid w:val="00637251"/>
    <w:rsid w:val="0063795E"/>
    <w:rsid w:val="00640342"/>
    <w:rsid w:val="00641A3F"/>
    <w:rsid w:val="00641F9C"/>
    <w:rsid w:val="00642962"/>
    <w:rsid w:val="006429B1"/>
    <w:rsid w:val="00642E92"/>
    <w:rsid w:val="006434EF"/>
    <w:rsid w:val="006435C9"/>
    <w:rsid w:val="00643A62"/>
    <w:rsid w:val="00643D5B"/>
    <w:rsid w:val="00643D7A"/>
    <w:rsid w:val="0064402E"/>
    <w:rsid w:val="00644B5F"/>
    <w:rsid w:val="006454C1"/>
    <w:rsid w:val="006462BB"/>
    <w:rsid w:val="00646672"/>
    <w:rsid w:val="00646A34"/>
    <w:rsid w:val="00647B5D"/>
    <w:rsid w:val="00650FF8"/>
    <w:rsid w:val="006514F1"/>
    <w:rsid w:val="00651CDD"/>
    <w:rsid w:val="0065237C"/>
    <w:rsid w:val="00652AF3"/>
    <w:rsid w:val="00652CDE"/>
    <w:rsid w:val="00653921"/>
    <w:rsid w:val="00653D7B"/>
    <w:rsid w:val="00653EF5"/>
    <w:rsid w:val="00654B63"/>
    <w:rsid w:val="00654B6E"/>
    <w:rsid w:val="00655159"/>
    <w:rsid w:val="006569B4"/>
    <w:rsid w:val="00657043"/>
    <w:rsid w:val="00657825"/>
    <w:rsid w:val="00657CC8"/>
    <w:rsid w:val="00657E87"/>
    <w:rsid w:val="00657EA8"/>
    <w:rsid w:val="0066008E"/>
    <w:rsid w:val="006600CD"/>
    <w:rsid w:val="006603AA"/>
    <w:rsid w:val="006604DF"/>
    <w:rsid w:val="0066060E"/>
    <w:rsid w:val="00660763"/>
    <w:rsid w:val="006609D9"/>
    <w:rsid w:val="006612F8"/>
    <w:rsid w:val="00661768"/>
    <w:rsid w:val="00661788"/>
    <w:rsid w:val="0066178A"/>
    <w:rsid w:val="00661B2D"/>
    <w:rsid w:val="00661C0C"/>
    <w:rsid w:val="00661D4F"/>
    <w:rsid w:val="00661DAC"/>
    <w:rsid w:val="00662012"/>
    <w:rsid w:val="0066237A"/>
    <w:rsid w:val="0066267A"/>
    <w:rsid w:val="006628DF"/>
    <w:rsid w:val="006632FA"/>
    <w:rsid w:val="00663FC5"/>
    <w:rsid w:val="006642C9"/>
    <w:rsid w:val="00664481"/>
    <w:rsid w:val="00664576"/>
    <w:rsid w:val="0066471A"/>
    <w:rsid w:val="00664D98"/>
    <w:rsid w:val="0066518A"/>
    <w:rsid w:val="00665C4C"/>
    <w:rsid w:val="0066612C"/>
    <w:rsid w:val="00666603"/>
    <w:rsid w:val="00666641"/>
    <w:rsid w:val="00666779"/>
    <w:rsid w:val="00666CCB"/>
    <w:rsid w:val="00666E09"/>
    <w:rsid w:val="006674D9"/>
    <w:rsid w:val="0067057B"/>
    <w:rsid w:val="00670D80"/>
    <w:rsid w:val="00671307"/>
    <w:rsid w:val="0067139D"/>
    <w:rsid w:val="00672479"/>
    <w:rsid w:val="00672B9C"/>
    <w:rsid w:val="00672E9A"/>
    <w:rsid w:val="00672EB1"/>
    <w:rsid w:val="006734B5"/>
    <w:rsid w:val="006735A1"/>
    <w:rsid w:val="00673C66"/>
    <w:rsid w:val="00673E2F"/>
    <w:rsid w:val="006742C2"/>
    <w:rsid w:val="00675215"/>
    <w:rsid w:val="006752C1"/>
    <w:rsid w:val="00675316"/>
    <w:rsid w:val="0067581E"/>
    <w:rsid w:val="00677720"/>
    <w:rsid w:val="006777BB"/>
    <w:rsid w:val="00677967"/>
    <w:rsid w:val="00677D52"/>
    <w:rsid w:val="00677EFB"/>
    <w:rsid w:val="00677FD6"/>
    <w:rsid w:val="00680CA0"/>
    <w:rsid w:val="006811D9"/>
    <w:rsid w:val="0068146C"/>
    <w:rsid w:val="006814BD"/>
    <w:rsid w:val="006817AE"/>
    <w:rsid w:val="00681841"/>
    <w:rsid w:val="00681B00"/>
    <w:rsid w:val="00682DA8"/>
    <w:rsid w:val="00682DEC"/>
    <w:rsid w:val="0068345C"/>
    <w:rsid w:val="00683814"/>
    <w:rsid w:val="00683AC6"/>
    <w:rsid w:val="00684627"/>
    <w:rsid w:val="00684667"/>
    <w:rsid w:val="0068488F"/>
    <w:rsid w:val="00685BD7"/>
    <w:rsid w:val="00685FB7"/>
    <w:rsid w:val="006863B6"/>
    <w:rsid w:val="006866BC"/>
    <w:rsid w:val="006866D7"/>
    <w:rsid w:val="0068680D"/>
    <w:rsid w:val="006869EE"/>
    <w:rsid w:val="00686C83"/>
    <w:rsid w:val="00687CE0"/>
    <w:rsid w:val="00687D79"/>
    <w:rsid w:val="00690072"/>
    <w:rsid w:val="00690B7F"/>
    <w:rsid w:val="006911B8"/>
    <w:rsid w:val="0069123A"/>
    <w:rsid w:val="00691515"/>
    <w:rsid w:val="00691608"/>
    <w:rsid w:val="00691A24"/>
    <w:rsid w:val="00691A7A"/>
    <w:rsid w:val="00691D68"/>
    <w:rsid w:val="00692302"/>
    <w:rsid w:val="0069246B"/>
    <w:rsid w:val="0069272F"/>
    <w:rsid w:val="0069335F"/>
    <w:rsid w:val="006934BD"/>
    <w:rsid w:val="00693CB7"/>
    <w:rsid w:val="006944C0"/>
    <w:rsid w:val="00694D09"/>
    <w:rsid w:val="006950BA"/>
    <w:rsid w:val="00695AA2"/>
    <w:rsid w:val="00695FFA"/>
    <w:rsid w:val="00696024"/>
    <w:rsid w:val="0069633B"/>
    <w:rsid w:val="00696EB4"/>
    <w:rsid w:val="00696FCD"/>
    <w:rsid w:val="00697104"/>
    <w:rsid w:val="0069734F"/>
    <w:rsid w:val="006973B3"/>
    <w:rsid w:val="006975EE"/>
    <w:rsid w:val="00697663"/>
    <w:rsid w:val="0069786C"/>
    <w:rsid w:val="00697D98"/>
    <w:rsid w:val="00697EC3"/>
    <w:rsid w:val="006A074D"/>
    <w:rsid w:val="006A0A0F"/>
    <w:rsid w:val="006A13D9"/>
    <w:rsid w:val="006A171F"/>
    <w:rsid w:val="006A18BC"/>
    <w:rsid w:val="006A196C"/>
    <w:rsid w:val="006A19ED"/>
    <w:rsid w:val="006A1B31"/>
    <w:rsid w:val="006A2060"/>
    <w:rsid w:val="006A2451"/>
    <w:rsid w:val="006A280C"/>
    <w:rsid w:val="006A31D6"/>
    <w:rsid w:val="006A4061"/>
    <w:rsid w:val="006A4233"/>
    <w:rsid w:val="006A456D"/>
    <w:rsid w:val="006A47FA"/>
    <w:rsid w:val="006A4CB6"/>
    <w:rsid w:val="006A55E5"/>
    <w:rsid w:val="006A5802"/>
    <w:rsid w:val="006A5F5D"/>
    <w:rsid w:val="006A79C7"/>
    <w:rsid w:val="006A7BF2"/>
    <w:rsid w:val="006A7C3E"/>
    <w:rsid w:val="006A7DDC"/>
    <w:rsid w:val="006B034B"/>
    <w:rsid w:val="006B044D"/>
    <w:rsid w:val="006B05C8"/>
    <w:rsid w:val="006B1331"/>
    <w:rsid w:val="006B13E8"/>
    <w:rsid w:val="006B1BD5"/>
    <w:rsid w:val="006B1C21"/>
    <w:rsid w:val="006B1FDA"/>
    <w:rsid w:val="006B204A"/>
    <w:rsid w:val="006B288F"/>
    <w:rsid w:val="006B2A87"/>
    <w:rsid w:val="006B2FDF"/>
    <w:rsid w:val="006B3A6B"/>
    <w:rsid w:val="006B5391"/>
    <w:rsid w:val="006B55E2"/>
    <w:rsid w:val="006B5699"/>
    <w:rsid w:val="006B58F7"/>
    <w:rsid w:val="006B6A97"/>
    <w:rsid w:val="006B6AFE"/>
    <w:rsid w:val="006B6B2C"/>
    <w:rsid w:val="006B6E86"/>
    <w:rsid w:val="006B6FAA"/>
    <w:rsid w:val="006B70AE"/>
    <w:rsid w:val="006B70DD"/>
    <w:rsid w:val="006B74AF"/>
    <w:rsid w:val="006C02F9"/>
    <w:rsid w:val="006C0C0D"/>
    <w:rsid w:val="006C195D"/>
    <w:rsid w:val="006C1BA5"/>
    <w:rsid w:val="006C1C4E"/>
    <w:rsid w:val="006C212F"/>
    <w:rsid w:val="006C2360"/>
    <w:rsid w:val="006C27B9"/>
    <w:rsid w:val="006C2A16"/>
    <w:rsid w:val="006C3234"/>
    <w:rsid w:val="006C355A"/>
    <w:rsid w:val="006C37D6"/>
    <w:rsid w:val="006C3D02"/>
    <w:rsid w:val="006C407A"/>
    <w:rsid w:val="006C41E6"/>
    <w:rsid w:val="006C4DAB"/>
    <w:rsid w:val="006C4E63"/>
    <w:rsid w:val="006C50A6"/>
    <w:rsid w:val="006C5C97"/>
    <w:rsid w:val="006C6357"/>
    <w:rsid w:val="006C67B1"/>
    <w:rsid w:val="006C6E8E"/>
    <w:rsid w:val="006C6EDA"/>
    <w:rsid w:val="006C703F"/>
    <w:rsid w:val="006C7047"/>
    <w:rsid w:val="006C74B0"/>
    <w:rsid w:val="006C7BB7"/>
    <w:rsid w:val="006D0714"/>
    <w:rsid w:val="006D084F"/>
    <w:rsid w:val="006D09DF"/>
    <w:rsid w:val="006D139D"/>
    <w:rsid w:val="006D14C3"/>
    <w:rsid w:val="006D1965"/>
    <w:rsid w:val="006D28B2"/>
    <w:rsid w:val="006D2F57"/>
    <w:rsid w:val="006D3580"/>
    <w:rsid w:val="006D36FD"/>
    <w:rsid w:val="006D385D"/>
    <w:rsid w:val="006D4293"/>
    <w:rsid w:val="006D4D90"/>
    <w:rsid w:val="006D4F70"/>
    <w:rsid w:val="006D5031"/>
    <w:rsid w:val="006D529A"/>
    <w:rsid w:val="006D54BA"/>
    <w:rsid w:val="006D5A95"/>
    <w:rsid w:val="006D5B81"/>
    <w:rsid w:val="006D5CFB"/>
    <w:rsid w:val="006D5FEF"/>
    <w:rsid w:val="006D60FA"/>
    <w:rsid w:val="006D6337"/>
    <w:rsid w:val="006D7693"/>
    <w:rsid w:val="006D7707"/>
    <w:rsid w:val="006D7812"/>
    <w:rsid w:val="006D7A01"/>
    <w:rsid w:val="006D7B84"/>
    <w:rsid w:val="006D7ED5"/>
    <w:rsid w:val="006E0054"/>
    <w:rsid w:val="006E11F0"/>
    <w:rsid w:val="006E12B5"/>
    <w:rsid w:val="006E1662"/>
    <w:rsid w:val="006E17EA"/>
    <w:rsid w:val="006E191A"/>
    <w:rsid w:val="006E1B4E"/>
    <w:rsid w:val="006E1D1D"/>
    <w:rsid w:val="006E1DF3"/>
    <w:rsid w:val="006E1E17"/>
    <w:rsid w:val="006E209D"/>
    <w:rsid w:val="006E22D3"/>
    <w:rsid w:val="006E2528"/>
    <w:rsid w:val="006E26D2"/>
    <w:rsid w:val="006E29E3"/>
    <w:rsid w:val="006E29F0"/>
    <w:rsid w:val="006E2DC8"/>
    <w:rsid w:val="006E325D"/>
    <w:rsid w:val="006E3B2D"/>
    <w:rsid w:val="006E3B68"/>
    <w:rsid w:val="006E3D35"/>
    <w:rsid w:val="006E47A3"/>
    <w:rsid w:val="006E4DA9"/>
    <w:rsid w:val="006E51E0"/>
    <w:rsid w:val="006E54C4"/>
    <w:rsid w:val="006E54D3"/>
    <w:rsid w:val="006E554C"/>
    <w:rsid w:val="006E5837"/>
    <w:rsid w:val="006E5A8C"/>
    <w:rsid w:val="006E617B"/>
    <w:rsid w:val="006E6349"/>
    <w:rsid w:val="006E63B5"/>
    <w:rsid w:val="006E66CA"/>
    <w:rsid w:val="006E67E7"/>
    <w:rsid w:val="006E6B08"/>
    <w:rsid w:val="006E6CF9"/>
    <w:rsid w:val="006E6E0E"/>
    <w:rsid w:val="006E6FC1"/>
    <w:rsid w:val="006E73CE"/>
    <w:rsid w:val="006E75C8"/>
    <w:rsid w:val="006E760D"/>
    <w:rsid w:val="006E7902"/>
    <w:rsid w:val="006E7AE0"/>
    <w:rsid w:val="006F027D"/>
    <w:rsid w:val="006F053E"/>
    <w:rsid w:val="006F0721"/>
    <w:rsid w:val="006F138E"/>
    <w:rsid w:val="006F1A08"/>
    <w:rsid w:val="006F1ACC"/>
    <w:rsid w:val="006F1BE0"/>
    <w:rsid w:val="006F26F5"/>
    <w:rsid w:val="006F3006"/>
    <w:rsid w:val="006F3632"/>
    <w:rsid w:val="006F376C"/>
    <w:rsid w:val="006F3CAF"/>
    <w:rsid w:val="006F4AEE"/>
    <w:rsid w:val="006F4EA6"/>
    <w:rsid w:val="006F6A79"/>
    <w:rsid w:val="006F6E09"/>
    <w:rsid w:val="006F74CE"/>
    <w:rsid w:val="006F7A8E"/>
    <w:rsid w:val="006F7E6E"/>
    <w:rsid w:val="007001F6"/>
    <w:rsid w:val="007003B6"/>
    <w:rsid w:val="0070048F"/>
    <w:rsid w:val="00700DFE"/>
    <w:rsid w:val="00701218"/>
    <w:rsid w:val="00701277"/>
    <w:rsid w:val="007013A6"/>
    <w:rsid w:val="0070152A"/>
    <w:rsid w:val="007017CF"/>
    <w:rsid w:val="00701A28"/>
    <w:rsid w:val="00701C8D"/>
    <w:rsid w:val="007022EB"/>
    <w:rsid w:val="0070316F"/>
    <w:rsid w:val="007038DF"/>
    <w:rsid w:val="00703E7A"/>
    <w:rsid w:val="007045C9"/>
    <w:rsid w:val="007051B1"/>
    <w:rsid w:val="00705321"/>
    <w:rsid w:val="00705647"/>
    <w:rsid w:val="007059F4"/>
    <w:rsid w:val="00705C08"/>
    <w:rsid w:val="007069D2"/>
    <w:rsid w:val="00706A12"/>
    <w:rsid w:val="00706CC6"/>
    <w:rsid w:val="0070776D"/>
    <w:rsid w:val="00707994"/>
    <w:rsid w:val="0071044C"/>
    <w:rsid w:val="00710881"/>
    <w:rsid w:val="00710E9E"/>
    <w:rsid w:val="00711391"/>
    <w:rsid w:val="007118B2"/>
    <w:rsid w:val="00711DF6"/>
    <w:rsid w:val="00712148"/>
    <w:rsid w:val="00712571"/>
    <w:rsid w:val="00712D9E"/>
    <w:rsid w:val="00713127"/>
    <w:rsid w:val="00713FA7"/>
    <w:rsid w:val="007143F0"/>
    <w:rsid w:val="007145D7"/>
    <w:rsid w:val="007148DA"/>
    <w:rsid w:val="007148E5"/>
    <w:rsid w:val="00714BC9"/>
    <w:rsid w:val="00714F71"/>
    <w:rsid w:val="007154CA"/>
    <w:rsid w:val="00715A0A"/>
    <w:rsid w:val="00715A69"/>
    <w:rsid w:val="00715C00"/>
    <w:rsid w:val="00715F62"/>
    <w:rsid w:val="007169E1"/>
    <w:rsid w:val="00716AA5"/>
    <w:rsid w:val="00716ECE"/>
    <w:rsid w:val="00717091"/>
    <w:rsid w:val="007175CD"/>
    <w:rsid w:val="007176D3"/>
    <w:rsid w:val="0071798E"/>
    <w:rsid w:val="00717BF7"/>
    <w:rsid w:val="00717DD7"/>
    <w:rsid w:val="00720154"/>
    <w:rsid w:val="00720229"/>
    <w:rsid w:val="00720373"/>
    <w:rsid w:val="0072044E"/>
    <w:rsid w:val="007204EF"/>
    <w:rsid w:val="007206F6"/>
    <w:rsid w:val="0072099B"/>
    <w:rsid w:val="0072110E"/>
    <w:rsid w:val="00721417"/>
    <w:rsid w:val="00721437"/>
    <w:rsid w:val="007215C0"/>
    <w:rsid w:val="00721816"/>
    <w:rsid w:val="00721D43"/>
    <w:rsid w:val="00721E97"/>
    <w:rsid w:val="00721F3D"/>
    <w:rsid w:val="00722B8D"/>
    <w:rsid w:val="00722D4A"/>
    <w:rsid w:val="0072355E"/>
    <w:rsid w:val="00723B14"/>
    <w:rsid w:val="00724149"/>
    <w:rsid w:val="00724DE3"/>
    <w:rsid w:val="0072544C"/>
    <w:rsid w:val="00725756"/>
    <w:rsid w:val="00726003"/>
    <w:rsid w:val="007260F3"/>
    <w:rsid w:val="00727441"/>
    <w:rsid w:val="00727BB2"/>
    <w:rsid w:val="00727FED"/>
    <w:rsid w:val="00730AAD"/>
    <w:rsid w:val="0073184E"/>
    <w:rsid w:val="00732824"/>
    <w:rsid w:val="007330BA"/>
    <w:rsid w:val="0073323D"/>
    <w:rsid w:val="00733979"/>
    <w:rsid w:val="00733D76"/>
    <w:rsid w:val="00734211"/>
    <w:rsid w:val="007347FE"/>
    <w:rsid w:val="00734C36"/>
    <w:rsid w:val="00734D91"/>
    <w:rsid w:val="00734FEC"/>
    <w:rsid w:val="00735165"/>
    <w:rsid w:val="007351B1"/>
    <w:rsid w:val="0073531E"/>
    <w:rsid w:val="007357BE"/>
    <w:rsid w:val="0073583B"/>
    <w:rsid w:val="00735975"/>
    <w:rsid w:val="00735AC8"/>
    <w:rsid w:val="00735B41"/>
    <w:rsid w:val="00736256"/>
    <w:rsid w:val="0073628B"/>
    <w:rsid w:val="00736E5C"/>
    <w:rsid w:val="0073717F"/>
    <w:rsid w:val="007376EE"/>
    <w:rsid w:val="00737D14"/>
    <w:rsid w:val="00737E7F"/>
    <w:rsid w:val="00737F70"/>
    <w:rsid w:val="00740823"/>
    <w:rsid w:val="0074083E"/>
    <w:rsid w:val="00740B0F"/>
    <w:rsid w:val="00740D7D"/>
    <w:rsid w:val="00740DAC"/>
    <w:rsid w:val="0074233E"/>
    <w:rsid w:val="0074261A"/>
    <w:rsid w:val="0074300E"/>
    <w:rsid w:val="00743186"/>
    <w:rsid w:val="00743320"/>
    <w:rsid w:val="00743C41"/>
    <w:rsid w:val="00744087"/>
    <w:rsid w:val="00744346"/>
    <w:rsid w:val="007446E6"/>
    <w:rsid w:val="007448F6"/>
    <w:rsid w:val="00745334"/>
    <w:rsid w:val="007455B8"/>
    <w:rsid w:val="00745781"/>
    <w:rsid w:val="00745E05"/>
    <w:rsid w:val="00746AE6"/>
    <w:rsid w:val="00746E3C"/>
    <w:rsid w:val="0074761F"/>
    <w:rsid w:val="00747CB1"/>
    <w:rsid w:val="00747E81"/>
    <w:rsid w:val="00747F75"/>
    <w:rsid w:val="007508FB"/>
    <w:rsid w:val="00750991"/>
    <w:rsid w:val="00750DCB"/>
    <w:rsid w:val="00751024"/>
    <w:rsid w:val="007519F6"/>
    <w:rsid w:val="007520DE"/>
    <w:rsid w:val="00752495"/>
    <w:rsid w:val="007527D9"/>
    <w:rsid w:val="007529C0"/>
    <w:rsid w:val="007530A6"/>
    <w:rsid w:val="00753679"/>
    <w:rsid w:val="00754AD6"/>
    <w:rsid w:val="00754EB2"/>
    <w:rsid w:val="0075518E"/>
    <w:rsid w:val="00755704"/>
    <w:rsid w:val="00755DB7"/>
    <w:rsid w:val="00756679"/>
    <w:rsid w:val="00757311"/>
    <w:rsid w:val="00757394"/>
    <w:rsid w:val="007574E7"/>
    <w:rsid w:val="00757CA8"/>
    <w:rsid w:val="00757D6E"/>
    <w:rsid w:val="00757E87"/>
    <w:rsid w:val="0076091E"/>
    <w:rsid w:val="00760E4F"/>
    <w:rsid w:val="007629AC"/>
    <w:rsid w:val="00763793"/>
    <w:rsid w:val="007637F5"/>
    <w:rsid w:val="0076402C"/>
    <w:rsid w:val="0076404D"/>
    <w:rsid w:val="00764376"/>
    <w:rsid w:val="0076482C"/>
    <w:rsid w:val="00764B02"/>
    <w:rsid w:val="00764E7A"/>
    <w:rsid w:val="00765033"/>
    <w:rsid w:val="00765222"/>
    <w:rsid w:val="00765B26"/>
    <w:rsid w:val="00765D8D"/>
    <w:rsid w:val="00766E4D"/>
    <w:rsid w:val="007672ED"/>
    <w:rsid w:val="00767417"/>
    <w:rsid w:val="007675AA"/>
    <w:rsid w:val="00767804"/>
    <w:rsid w:val="00767AE8"/>
    <w:rsid w:val="00770031"/>
    <w:rsid w:val="00770250"/>
    <w:rsid w:val="00770609"/>
    <w:rsid w:val="00770B30"/>
    <w:rsid w:val="00770D7D"/>
    <w:rsid w:val="007711B2"/>
    <w:rsid w:val="00771D91"/>
    <w:rsid w:val="00772014"/>
    <w:rsid w:val="007722E0"/>
    <w:rsid w:val="0077243F"/>
    <w:rsid w:val="007735BF"/>
    <w:rsid w:val="007736FD"/>
    <w:rsid w:val="00773912"/>
    <w:rsid w:val="00773A0D"/>
    <w:rsid w:val="00773B0F"/>
    <w:rsid w:val="00773C95"/>
    <w:rsid w:val="00774886"/>
    <w:rsid w:val="00774AA6"/>
    <w:rsid w:val="00775129"/>
    <w:rsid w:val="00775828"/>
    <w:rsid w:val="007760E2"/>
    <w:rsid w:val="007762F9"/>
    <w:rsid w:val="00776554"/>
    <w:rsid w:val="00776866"/>
    <w:rsid w:val="00776FB6"/>
    <w:rsid w:val="0077704C"/>
    <w:rsid w:val="00777CFB"/>
    <w:rsid w:val="007808A5"/>
    <w:rsid w:val="00780F94"/>
    <w:rsid w:val="0078128C"/>
    <w:rsid w:val="00781766"/>
    <w:rsid w:val="007826A8"/>
    <w:rsid w:val="0078285F"/>
    <w:rsid w:val="00782CFE"/>
    <w:rsid w:val="00783285"/>
    <w:rsid w:val="00783B18"/>
    <w:rsid w:val="00783C1D"/>
    <w:rsid w:val="00783C5D"/>
    <w:rsid w:val="00784457"/>
    <w:rsid w:val="0078498C"/>
    <w:rsid w:val="007852E4"/>
    <w:rsid w:val="007854A5"/>
    <w:rsid w:val="007859A0"/>
    <w:rsid w:val="00785A55"/>
    <w:rsid w:val="0078611A"/>
    <w:rsid w:val="00786940"/>
    <w:rsid w:val="0078699A"/>
    <w:rsid w:val="00787212"/>
    <w:rsid w:val="0078746E"/>
    <w:rsid w:val="007877CD"/>
    <w:rsid w:val="00787A99"/>
    <w:rsid w:val="00790239"/>
    <w:rsid w:val="00790C57"/>
    <w:rsid w:val="00790E19"/>
    <w:rsid w:val="0079114E"/>
    <w:rsid w:val="00791535"/>
    <w:rsid w:val="00791FCD"/>
    <w:rsid w:val="00792CE5"/>
    <w:rsid w:val="00792D6B"/>
    <w:rsid w:val="007930C0"/>
    <w:rsid w:val="007931DC"/>
    <w:rsid w:val="007939D4"/>
    <w:rsid w:val="00793D0E"/>
    <w:rsid w:val="007945E5"/>
    <w:rsid w:val="007947D0"/>
    <w:rsid w:val="00794DB9"/>
    <w:rsid w:val="00794EFC"/>
    <w:rsid w:val="00795205"/>
    <w:rsid w:val="007952DA"/>
    <w:rsid w:val="0079531E"/>
    <w:rsid w:val="0079532D"/>
    <w:rsid w:val="007958BC"/>
    <w:rsid w:val="00795B4C"/>
    <w:rsid w:val="00795D66"/>
    <w:rsid w:val="00795E11"/>
    <w:rsid w:val="007961C2"/>
    <w:rsid w:val="00796AFC"/>
    <w:rsid w:val="00796C96"/>
    <w:rsid w:val="00796F53"/>
    <w:rsid w:val="007976BF"/>
    <w:rsid w:val="00797AAB"/>
    <w:rsid w:val="00797CCC"/>
    <w:rsid w:val="00797F64"/>
    <w:rsid w:val="007A01CE"/>
    <w:rsid w:val="007A0B04"/>
    <w:rsid w:val="007A121C"/>
    <w:rsid w:val="007A12CE"/>
    <w:rsid w:val="007A14A3"/>
    <w:rsid w:val="007A1B0D"/>
    <w:rsid w:val="007A2BC1"/>
    <w:rsid w:val="007A2F32"/>
    <w:rsid w:val="007A32EB"/>
    <w:rsid w:val="007A363E"/>
    <w:rsid w:val="007A3711"/>
    <w:rsid w:val="007A3BE1"/>
    <w:rsid w:val="007A41AF"/>
    <w:rsid w:val="007A4955"/>
    <w:rsid w:val="007A49A5"/>
    <w:rsid w:val="007A567B"/>
    <w:rsid w:val="007A5E46"/>
    <w:rsid w:val="007A5F8F"/>
    <w:rsid w:val="007A5FB0"/>
    <w:rsid w:val="007A6033"/>
    <w:rsid w:val="007A61B0"/>
    <w:rsid w:val="007A61D5"/>
    <w:rsid w:val="007A70E7"/>
    <w:rsid w:val="007A79B9"/>
    <w:rsid w:val="007A7F40"/>
    <w:rsid w:val="007B073D"/>
    <w:rsid w:val="007B0D5C"/>
    <w:rsid w:val="007B1342"/>
    <w:rsid w:val="007B21FC"/>
    <w:rsid w:val="007B28FF"/>
    <w:rsid w:val="007B2AA8"/>
    <w:rsid w:val="007B354B"/>
    <w:rsid w:val="007B3EF5"/>
    <w:rsid w:val="007B4306"/>
    <w:rsid w:val="007B444A"/>
    <w:rsid w:val="007B4ACF"/>
    <w:rsid w:val="007B538D"/>
    <w:rsid w:val="007B54F9"/>
    <w:rsid w:val="007B5760"/>
    <w:rsid w:val="007B6670"/>
    <w:rsid w:val="007B7C18"/>
    <w:rsid w:val="007C0975"/>
    <w:rsid w:val="007C140A"/>
    <w:rsid w:val="007C14AC"/>
    <w:rsid w:val="007C1878"/>
    <w:rsid w:val="007C1A36"/>
    <w:rsid w:val="007C1C1F"/>
    <w:rsid w:val="007C1D21"/>
    <w:rsid w:val="007C24BA"/>
    <w:rsid w:val="007C27E3"/>
    <w:rsid w:val="007C3CAD"/>
    <w:rsid w:val="007C3E6B"/>
    <w:rsid w:val="007C3EF8"/>
    <w:rsid w:val="007C4802"/>
    <w:rsid w:val="007C4D55"/>
    <w:rsid w:val="007C4DD4"/>
    <w:rsid w:val="007C4EAF"/>
    <w:rsid w:val="007C4EF9"/>
    <w:rsid w:val="007C5016"/>
    <w:rsid w:val="007C5439"/>
    <w:rsid w:val="007C59DE"/>
    <w:rsid w:val="007C5D77"/>
    <w:rsid w:val="007C6387"/>
    <w:rsid w:val="007C6747"/>
    <w:rsid w:val="007C6A2C"/>
    <w:rsid w:val="007C7433"/>
    <w:rsid w:val="007C7EBA"/>
    <w:rsid w:val="007D133D"/>
    <w:rsid w:val="007D15C2"/>
    <w:rsid w:val="007D21D6"/>
    <w:rsid w:val="007D29CD"/>
    <w:rsid w:val="007D3126"/>
    <w:rsid w:val="007D3471"/>
    <w:rsid w:val="007D356C"/>
    <w:rsid w:val="007D380F"/>
    <w:rsid w:val="007D3C0B"/>
    <w:rsid w:val="007D45BC"/>
    <w:rsid w:val="007D5083"/>
    <w:rsid w:val="007D546C"/>
    <w:rsid w:val="007D5E3A"/>
    <w:rsid w:val="007D5E59"/>
    <w:rsid w:val="007D609D"/>
    <w:rsid w:val="007D6501"/>
    <w:rsid w:val="007D6551"/>
    <w:rsid w:val="007D6B1A"/>
    <w:rsid w:val="007D6B6C"/>
    <w:rsid w:val="007D6C42"/>
    <w:rsid w:val="007D751C"/>
    <w:rsid w:val="007D7EB2"/>
    <w:rsid w:val="007E008C"/>
    <w:rsid w:val="007E26F1"/>
    <w:rsid w:val="007E36FF"/>
    <w:rsid w:val="007E3710"/>
    <w:rsid w:val="007E3F99"/>
    <w:rsid w:val="007E4804"/>
    <w:rsid w:val="007E4BD2"/>
    <w:rsid w:val="007E4C9C"/>
    <w:rsid w:val="007E4DCD"/>
    <w:rsid w:val="007E59CD"/>
    <w:rsid w:val="007E5D20"/>
    <w:rsid w:val="007E6190"/>
    <w:rsid w:val="007E63FA"/>
    <w:rsid w:val="007E654D"/>
    <w:rsid w:val="007E66AF"/>
    <w:rsid w:val="007E674F"/>
    <w:rsid w:val="007E6B27"/>
    <w:rsid w:val="007E6C8F"/>
    <w:rsid w:val="007E71D2"/>
    <w:rsid w:val="007E738E"/>
    <w:rsid w:val="007E7F22"/>
    <w:rsid w:val="007F0173"/>
    <w:rsid w:val="007F04EB"/>
    <w:rsid w:val="007F0800"/>
    <w:rsid w:val="007F0E7F"/>
    <w:rsid w:val="007F0FA2"/>
    <w:rsid w:val="007F186F"/>
    <w:rsid w:val="007F1E51"/>
    <w:rsid w:val="007F2A20"/>
    <w:rsid w:val="007F300E"/>
    <w:rsid w:val="007F30F7"/>
    <w:rsid w:val="007F3129"/>
    <w:rsid w:val="007F3341"/>
    <w:rsid w:val="007F33A6"/>
    <w:rsid w:val="007F34CC"/>
    <w:rsid w:val="007F3C83"/>
    <w:rsid w:val="007F3E20"/>
    <w:rsid w:val="007F4054"/>
    <w:rsid w:val="007F4777"/>
    <w:rsid w:val="007F479B"/>
    <w:rsid w:val="007F4A58"/>
    <w:rsid w:val="007F4EA0"/>
    <w:rsid w:val="007F4EE9"/>
    <w:rsid w:val="007F4EF4"/>
    <w:rsid w:val="007F4F30"/>
    <w:rsid w:val="007F5BDF"/>
    <w:rsid w:val="007F6408"/>
    <w:rsid w:val="007F7272"/>
    <w:rsid w:val="007F7933"/>
    <w:rsid w:val="007F7C5E"/>
    <w:rsid w:val="007F7E09"/>
    <w:rsid w:val="007F7EBA"/>
    <w:rsid w:val="00800242"/>
    <w:rsid w:val="00800486"/>
    <w:rsid w:val="00800996"/>
    <w:rsid w:val="008011BE"/>
    <w:rsid w:val="00801402"/>
    <w:rsid w:val="0080191A"/>
    <w:rsid w:val="00801CB4"/>
    <w:rsid w:val="00801CBC"/>
    <w:rsid w:val="00801D70"/>
    <w:rsid w:val="008023D8"/>
    <w:rsid w:val="00802AFE"/>
    <w:rsid w:val="00803246"/>
    <w:rsid w:val="008033A8"/>
    <w:rsid w:val="00803906"/>
    <w:rsid w:val="00803D97"/>
    <w:rsid w:val="00803DDD"/>
    <w:rsid w:val="008042D1"/>
    <w:rsid w:val="00804896"/>
    <w:rsid w:val="008049B3"/>
    <w:rsid w:val="00804BF4"/>
    <w:rsid w:val="00804FF6"/>
    <w:rsid w:val="00805034"/>
    <w:rsid w:val="008050B9"/>
    <w:rsid w:val="00805C8C"/>
    <w:rsid w:val="00805FFE"/>
    <w:rsid w:val="00806183"/>
    <w:rsid w:val="0080643A"/>
    <w:rsid w:val="0080678C"/>
    <w:rsid w:val="00806AD1"/>
    <w:rsid w:val="00806BA9"/>
    <w:rsid w:val="00807030"/>
    <w:rsid w:val="00807514"/>
    <w:rsid w:val="00810062"/>
    <w:rsid w:val="008102F7"/>
    <w:rsid w:val="0081035E"/>
    <w:rsid w:val="00810562"/>
    <w:rsid w:val="0081066F"/>
    <w:rsid w:val="008108D6"/>
    <w:rsid w:val="008109E1"/>
    <w:rsid w:val="0081103E"/>
    <w:rsid w:val="00811627"/>
    <w:rsid w:val="0081178E"/>
    <w:rsid w:val="008117D7"/>
    <w:rsid w:val="00811806"/>
    <w:rsid w:val="008118CB"/>
    <w:rsid w:val="00811911"/>
    <w:rsid w:val="00811DE8"/>
    <w:rsid w:val="008133BF"/>
    <w:rsid w:val="008137CE"/>
    <w:rsid w:val="00813AEE"/>
    <w:rsid w:val="00814590"/>
    <w:rsid w:val="008147EF"/>
    <w:rsid w:val="008147FD"/>
    <w:rsid w:val="00814EB9"/>
    <w:rsid w:val="008152BB"/>
    <w:rsid w:val="008154F1"/>
    <w:rsid w:val="0081574C"/>
    <w:rsid w:val="008161C7"/>
    <w:rsid w:val="008162D9"/>
    <w:rsid w:val="00816EEF"/>
    <w:rsid w:val="00816F37"/>
    <w:rsid w:val="00817592"/>
    <w:rsid w:val="00817BB3"/>
    <w:rsid w:val="0082010F"/>
    <w:rsid w:val="00820540"/>
    <w:rsid w:val="008206D4"/>
    <w:rsid w:val="00820BC6"/>
    <w:rsid w:val="00820F28"/>
    <w:rsid w:val="00820FF7"/>
    <w:rsid w:val="00821058"/>
    <w:rsid w:val="008216B1"/>
    <w:rsid w:val="008218E9"/>
    <w:rsid w:val="008220F2"/>
    <w:rsid w:val="008227BD"/>
    <w:rsid w:val="008228AB"/>
    <w:rsid w:val="00822B3B"/>
    <w:rsid w:val="00822D7C"/>
    <w:rsid w:val="00822E59"/>
    <w:rsid w:val="00822F0A"/>
    <w:rsid w:val="008246F0"/>
    <w:rsid w:val="00825273"/>
    <w:rsid w:val="00825299"/>
    <w:rsid w:val="00825B00"/>
    <w:rsid w:val="00825C1E"/>
    <w:rsid w:val="00825C5D"/>
    <w:rsid w:val="0082671F"/>
    <w:rsid w:val="00826B55"/>
    <w:rsid w:val="00826DBB"/>
    <w:rsid w:val="00826F96"/>
    <w:rsid w:val="00827135"/>
    <w:rsid w:val="0082757D"/>
    <w:rsid w:val="0082780B"/>
    <w:rsid w:val="00827D27"/>
    <w:rsid w:val="00827F4E"/>
    <w:rsid w:val="008301E1"/>
    <w:rsid w:val="008305AD"/>
    <w:rsid w:val="008308A0"/>
    <w:rsid w:val="008315F7"/>
    <w:rsid w:val="0083186B"/>
    <w:rsid w:val="00831C22"/>
    <w:rsid w:val="00831CD3"/>
    <w:rsid w:val="00831DCC"/>
    <w:rsid w:val="00831F54"/>
    <w:rsid w:val="0083222A"/>
    <w:rsid w:val="00832771"/>
    <w:rsid w:val="00832B1B"/>
    <w:rsid w:val="00832CCF"/>
    <w:rsid w:val="00832D07"/>
    <w:rsid w:val="00833117"/>
    <w:rsid w:val="00833218"/>
    <w:rsid w:val="008332C6"/>
    <w:rsid w:val="00833782"/>
    <w:rsid w:val="008338A8"/>
    <w:rsid w:val="00833C37"/>
    <w:rsid w:val="00833D4E"/>
    <w:rsid w:val="00833EC5"/>
    <w:rsid w:val="0083449F"/>
    <w:rsid w:val="008344CE"/>
    <w:rsid w:val="00834AD3"/>
    <w:rsid w:val="00834AEC"/>
    <w:rsid w:val="00834ED7"/>
    <w:rsid w:val="00834F78"/>
    <w:rsid w:val="00835109"/>
    <w:rsid w:val="00835301"/>
    <w:rsid w:val="008353E3"/>
    <w:rsid w:val="00835409"/>
    <w:rsid w:val="008367C1"/>
    <w:rsid w:val="00836A12"/>
    <w:rsid w:val="00836C5F"/>
    <w:rsid w:val="00837DAD"/>
    <w:rsid w:val="00840F9A"/>
    <w:rsid w:val="00841A3A"/>
    <w:rsid w:val="00841D44"/>
    <w:rsid w:val="00841EBC"/>
    <w:rsid w:val="00842265"/>
    <w:rsid w:val="008427F1"/>
    <w:rsid w:val="00842923"/>
    <w:rsid w:val="00842CBC"/>
    <w:rsid w:val="00842DE7"/>
    <w:rsid w:val="00843727"/>
    <w:rsid w:val="008437FD"/>
    <w:rsid w:val="00843DDB"/>
    <w:rsid w:val="00844FD5"/>
    <w:rsid w:val="00845BC4"/>
    <w:rsid w:val="0084654D"/>
    <w:rsid w:val="00846E97"/>
    <w:rsid w:val="00847ECE"/>
    <w:rsid w:val="0085035D"/>
    <w:rsid w:val="00850507"/>
    <w:rsid w:val="008505FF"/>
    <w:rsid w:val="008509AA"/>
    <w:rsid w:val="00851494"/>
    <w:rsid w:val="00851728"/>
    <w:rsid w:val="00851E5E"/>
    <w:rsid w:val="008524FB"/>
    <w:rsid w:val="0085292F"/>
    <w:rsid w:val="00852DEE"/>
    <w:rsid w:val="00853074"/>
    <w:rsid w:val="008531FB"/>
    <w:rsid w:val="00853E8D"/>
    <w:rsid w:val="00854065"/>
    <w:rsid w:val="008543ED"/>
    <w:rsid w:val="0085452E"/>
    <w:rsid w:val="0085512D"/>
    <w:rsid w:val="00855669"/>
    <w:rsid w:val="00855C1A"/>
    <w:rsid w:val="00855CBC"/>
    <w:rsid w:val="00855F52"/>
    <w:rsid w:val="00856FC4"/>
    <w:rsid w:val="00857124"/>
    <w:rsid w:val="0085725F"/>
    <w:rsid w:val="008603B2"/>
    <w:rsid w:val="0086043E"/>
    <w:rsid w:val="008604EF"/>
    <w:rsid w:val="00860885"/>
    <w:rsid w:val="00860B70"/>
    <w:rsid w:val="0086161A"/>
    <w:rsid w:val="008622B1"/>
    <w:rsid w:val="0086245E"/>
    <w:rsid w:val="008626B9"/>
    <w:rsid w:val="00862A11"/>
    <w:rsid w:val="0086332B"/>
    <w:rsid w:val="00864849"/>
    <w:rsid w:val="008648F6"/>
    <w:rsid w:val="00864D08"/>
    <w:rsid w:val="00864E1D"/>
    <w:rsid w:val="0086597D"/>
    <w:rsid w:val="00866397"/>
    <w:rsid w:val="0086681A"/>
    <w:rsid w:val="0086687E"/>
    <w:rsid w:val="00866E8B"/>
    <w:rsid w:val="00866F21"/>
    <w:rsid w:val="0086772F"/>
    <w:rsid w:val="00867B77"/>
    <w:rsid w:val="00867B7A"/>
    <w:rsid w:val="00867FB2"/>
    <w:rsid w:val="0087066F"/>
    <w:rsid w:val="00870771"/>
    <w:rsid w:val="00870D9C"/>
    <w:rsid w:val="00871939"/>
    <w:rsid w:val="00871CD4"/>
    <w:rsid w:val="00871E8D"/>
    <w:rsid w:val="00871F3F"/>
    <w:rsid w:val="008724DA"/>
    <w:rsid w:val="00872852"/>
    <w:rsid w:val="00872D02"/>
    <w:rsid w:val="008734A4"/>
    <w:rsid w:val="00873EB0"/>
    <w:rsid w:val="00873FEC"/>
    <w:rsid w:val="00874082"/>
    <w:rsid w:val="0087445B"/>
    <w:rsid w:val="00874F7D"/>
    <w:rsid w:val="008757FA"/>
    <w:rsid w:val="0087649E"/>
    <w:rsid w:val="00876AA2"/>
    <w:rsid w:val="00876FED"/>
    <w:rsid w:val="0087727D"/>
    <w:rsid w:val="0087734C"/>
    <w:rsid w:val="0087789F"/>
    <w:rsid w:val="00877E7B"/>
    <w:rsid w:val="00880010"/>
    <w:rsid w:val="00880106"/>
    <w:rsid w:val="0088037D"/>
    <w:rsid w:val="008808CC"/>
    <w:rsid w:val="00880C4C"/>
    <w:rsid w:val="00880FE0"/>
    <w:rsid w:val="00881973"/>
    <w:rsid w:val="00881976"/>
    <w:rsid w:val="00881B61"/>
    <w:rsid w:val="008822F5"/>
    <w:rsid w:val="0088286B"/>
    <w:rsid w:val="00882EDE"/>
    <w:rsid w:val="008841E5"/>
    <w:rsid w:val="0088488B"/>
    <w:rsid w:val="00884911"/>
    <w:rsid w:val="00885143"/>
    <w:rsid w:val="00885451"/>
    <w:rsid w:val="008859E7"/>
    <w:rsid w:val="00885BAD"/>
    <w:rsid w:val="00886111"/>
    <w:rsid w:val="008862A6"/>
    <w:rsid w:val="0088664A"/>
    <w:rsid w:val="00886EE3"/>
    <w:rsid w:val="008870C5"/>
    <w:rsid w:val="00887760"/>
    <w:rsid w:val="008901CE"/>
    <w:rsid w:val="008901D8"/>
    <w:rsid w:val="008914C4"/>
    <w:rsid w:val="00891601"/>
    <w:rsid w:val="00891902"/>
    <w:rsid w:val="00891AC8"/>
    <w:rsid w:val="00891ADF"/>
    <w:rsid w:val="008921EA"/>
    <w:rsid w:val="00892491"/>
    <w:rsid w:val="00892911"/>
    <w:rsid w:val="00892BBC"/>
    <w:rsid w:val="00892E9F"/>
    <w:rsid w:val="00892F6D"/>
    <w:rsid w:val="0089301C"/>
    <w:rsid w:val="00893781"/>
    <w:rsid w:val="00893C1B"/>
    <w:rsid w:val="0089434C"/>
    <w:rsid w:val="00894441"/>
    <w:rsid w:val="00894489"/>
    <w:rsid w:val="008946B8"/>
    <w:rsid w:val="00894F9C"/>
    <w:rsid w:val="008951CF"/>
    <w:rsid w:val="008955FA"/>
    <w:rsid w:val="00895668"/>
    <w:rsid w:val="0089587C"/>
    <w:rsid w:val="00895AF6"/>
    <w:rsid w:val="00897FC1"/>
    <w:rsid w:val="008A03E4"/>
    <w:rsid w:val="008A092A"/>
    <w:rsid w:val="008A0B24"/>
    <w:rsid w:val="008A0B4B"/>
    <w:rsid w:val="008A1919"/>
    <w:rsid w:val="008A1C82"/>
    <w:rsid w:val="008A2311"/>
    <w:rsid w:val="008A2FBF"/>
    <w:rsid w:val="008A329B"/>
    <w:rsid w:val="008A3324"/>
    <w:rsid w:val="008A33B2"/>
    <w:rsid w:val="008A35CC"/>
    <w:rsid w:val="008A43DC"/>
    <w:rsid w:val="008A448C"/>
    <w:rsid w:val="008A4E0E"/>
    <w:rsid w:val="008A4FAB"/>
    <w:rsid w:val="008A4FDB"/>
    <w:rsid w:val="008A506B"/>
    <w:rsid w:val="008A5209"/>
    <w:rsid w:val="008A521E"/>
    <w:rsid w:val="008A5630"/>
    <w:rsid w:val="008A59EC"/>
    <w:rsid w:val="008A5B8D"/>
    <w:rsid w:val="008A5C56"/>
    <w:rsid w:val="008A60C9"/>
    <w:rsid w:val="008A658C"/>
    <w:rsid w:val="008A6A14"/>
    <w:rsid w:val="008A756E"/>
    <w:rsid w:val="008B00C3"/>
    <w:rsid w:val="008B00EA"/>
    <w:rsid w:val="008B04A8"/>
    <w:rsid w:val="008B1121"/>
    <w:rsid w:val="008B1550"/>
    <w:rsid w:val="008B1AB3"/>
    <w:rsid w:val="008B1B25"/>
    <w:rsid w:val="008B1C7E"/>
    <w:rsid w:val="008B25C8"/>
    <w:rsid w:val="008B2744"/>
    <w:rsid w:val="008B2F95"/>
    <w:rsid w:val="008B3B95"/>
    <w:rsid w:val="008B49BA"/>
    <w:rsid w:val="008B4CFB"/>
    <w:rsid w:val="008B4FCC"/>
    <w:rsid w:val="008B7577"/>
    <w:rsid w:val="008B7645"/>
    <w:rsid w:val="008B764B"/>
    <w:rsid w:val="008B771E"/>
    <w:rsid w:val="008B7FEC"/>
    <w:rsid w:val="008C0222"/>
    <w:rsid w:val="008C0455"/>
    <w:rsid w:val="008C046C"/>
    <w:rsid w:val="008C12F9"/>
    <w:rsid w:val="008C1330"/>
    <w:rsid w:val="008C1B85"/>
    <w:rsid w:val="008C2422"/>
    <w:rsid w:val="008C2F66"/>
    <w:rsid w:val="008C2F84"/>
    <w:rsid w:val="008C3265"/>
    <w:rsid w:val="008C3C67"/>
    <w:rsid w:val="008C4175"/>
    <w:rsid w:val="008C424E"/>
    <w:rsid w:val="008C4F44"/>
    <w:rsid w:val="008C54D7"/>
    <w:rsid w:val="008C5D73"/>
    <w:rsid w:val="008C6106"/>
    <w:rsid w:val="008C7320"/>
    <w:rsid w:val="008C759A"/>
    <w:rsid w:val="008C76B1"/>
    <w:rsid w:val="008C7B6E"/>
    <w:rsid w:val="008C7D01"/>
    <w:rsid w:val="008D014A"/>
    <w:rsid w:val="008D0A59"/>
    <w:rsid w:val="008D13F1"/>
    <w:rsid w:val="008D1CEF"/>
    <w:rsid w:val="008D364B"/>
    <w:rsid w:val="008D3B8A"/>
    <w:rsid w:val="008D4132"/>
    <w:rsid w:val="008D48C5"/>
    <w:rsid w:val="008D49BB"/>
    <w:rsid w:val="008D4D66"/>
    <w:rsid w:val="008D57F1"/>
    <w:rsid w:val="008D5E65"/>
    <w:rsid w:val="008D6A1A"/>
    <w:rsid w:val="008D6B52"/>
    <w:rsid w:val="008D6B9E"/>
    <w:rsid w:val="008D735A"/>
    <w:rsid w:val="008D7F56"/>
    <w:rsid w:val="008E1686"/>
    <w:rsid w:val="008E19EE"/>
    <w:rsid w:val="008E24D7"/>
    <w:rsid w:val="008E2D94"/>
    <w:rsid w:val="008E3341"/>
    <w:rsid w:val="008E36B9"/>
    <w:rsid w:val="008E3979"/>
    <w:rsid w:val="008E3C38"/>
    <w:rsid w:val="008E46E0"/>
    <w:rsid w:val="008E4BC1"/>
    <w:rsid w:val="008E4C24"/>
    <w:rsid w:val="008E6058"/>
    <w:rsid w:val="008E632C"/>
    <w:rsid w:val="008E6AA4"/>
    <w:rsid w:val="008E6B1E"/>
    <w:rsid w:val="008E6DD7"/>
    <w:rsid w:val="008E707D"/>
    <w:rsid w:val="008E7433"/>
    <w:rsid w:val="008E7494"/>
    <w:rsid w:val="008E7D6E"/>
    <w:rsid w:val="008E7F1D"/>
    <w:rsid w:val="008F039C"/>
    <w:rsid w:val="008F0456"/>
    <w:rsid w:val="008F0FF0"/>
    <w:rsid w:val="008F1888"/>
    <w:rsid w:val="008F270E"/>
    <w:rsid w:val="008F2844"/>
    <w:rsid w:val="008F2CBD"/>
    <w:rsid w:val="008F2F40"/>
    <w:rsid w:val="008F32A2"/>
    <w:rsid w:val="008F3DE8"/>
    <w:rsid w:val="008F3FB0"/>
    <w:rsid w:val="008F41C4"/>
    <w:rsid w:val="008F555F"/>
    <w:rsid w:val="008F559D"/>
    <w:rsid w:val="008F59AC"/>
    <w:rsid w:val="008F5AF0"/>
    <w:rsid w:val="008F5BCB"/>
    <w:rsid w:val="008F5C22"/>
    <w:rsid w:val="008F5C3C"/>
    <w:rsid w:val="008F6E21"/>
    <w:rsid w:val="008F6FE8"/>
    <w:rsid w:val="008F7A0F"/>
    <w:rsid w:val="008F7C99"/>
    <w:rsid w:val="009003E6"/>
    <w:rsid w:val="0090125E"/>
    <w:rsid w:val="00901356"/>
    <w:rsid w:val="00901C5D"/>
    <w:rsid w:val="0090250A"/>
    <w:rsid w:val="00902526"/>
    <w:rsid w:val="0090266B"/>
    <w:rsid w:val="00902782"/>
    <w:rsid w:val="00902BF3"/>
    <w:rsid w:val="00903B87"/>
    <w:rsid w:val="009040D5"/>
    <w:rsid w:val="00904550"/>
    <w:rsid w:val="00904C96"/>
    <w:rsid w:val="00904DEC"/>
    <w:rsid w:val="00904F9E"/>
    <w:rsid w:val="00904FAE"/>
    <w:rsid w:val="009051F7"/>
    <w:rsid w:val="00905324"/>
    <w:rsid w:val="0090582B"/>
    <w:rsid w:val="00905C99"/>
    <w:rsid w:val="00905DC2"/>
    <w:rsid w:val="00905FBE"/>
    <w:rsid w:val="00906051"/>
    <w:rsid w:val="009064D4"/>
    <w:rsid w:val="00906528"/>
    <w:rsid w:val="00906B52"/>
    <w:rsid w:val="00906EF2"/>
    <w:rsid w:val="00907B73"/>
    <w:rsid w:val="00907DBB"/>
    <w:rsid w:val="009100F0"/>
    <w:rsid w:val="0091039C"/>
    <w:rsid w:val="0091048A"/>
    <w:rsid w:val="00911697"/>
    <w:rsid w:val="009118CB"/>
    <w:rsid w:val="00911C49"/>
    <w:rsid w:val="00911EEA"/>
    <w:rsid w:val="009123A8"/>
    <w:rsid w:val="00913196"/>
    <w:rsid w:val="00913879"/>
    <w:rsid w:val="00913A3E"/>
    <w:rsid w:val="009142C0"/>
    <w:rsid w:val="009153ED"/>
    <w:rsid w:val="009163C8"/>
    <w:rsid w:val="00916754"/>
    <w:rsid w:val="00916ACA"/>
    <w:rsid w:val="00916CE8"/>
    <w:rsid w:val="009173E7"/>
    <w:rsid w:val="0092062A"/>
    <w:rsid w:val="009209BD"/>
    <w:rsid w:val="00920D16"/>
    <w:rsid w:val="00920F76"/>
    <w:rsid w:val="00921665"/>
    <w:rsid w:val="00921943"/>
    <w:rsid w:val="0092290E"/>
    <w:rsid w:val="0092349F"/>
    <w:rsid w:val="009234AA"/>
    <w:rsid w:val="00923EB7"/>
    <w:rsid w:val="0092435F"/>
    <w:rsid w:val="0092453D"/>
    <w:rsid w:val="00925012"/>
    <w:rsid w:val="00925382"/>
    <w:rsid w:val="00925871"/>
    <w:rsid w:val="00925932"/>
    <w:rsid w:val="00925B48"/>
    <w:rsid w:val="00925C0B"/>
    <w:rsid w:val="00926251"/>
    <w:rsid w:val="0092771B"/>
    <w:rsid w:val="00927782"/>
    <w:rsid w:val="00927855"/>
    <w:rsid w:val="00927A84"/>
    <w:rsid w:val="00927C85"/>
    <w:rsid w:val="00930181"/>
    <w:rsid w:val="00930311"/>
    <w:rsid w:val="00930535"/>
    <w:rsid w:val="009313B4"/>
    <w:rsid w:val="009316C6"/>
    <w:rsid w:val="00931FD0"/>
    <w:rsid w:val="00932066"/>
    <w:rsid w:val="00932275"/>
    <w:rsid w:val="00932332"/>
    <w:rsid w:val="009328E2"/>
    <w:rsid w:val="00933AB9"/>
    <w:rsid w:val="00933FEA"/>
    <w:rsid w:val="009354F2"/>
    <w:rsid w:val="00935974"/>
    <w:rsid w:val="009360C1"/>
    <w:rsid w:val="00936711"/>
    <w:rsid w:val="00936BE5"/>
    <w:rsid w:val="00936E86"/>
    <w:rsid w:val="00937432"/>
    <w:rsid w:val="009375B2"/>
    <w:rsid w:val="00937748"/>
    <w:rsid w:val="00937C91"/>
    <w:rsid w:val="00937CBD"/>
    <w:rsid w:val="00940013"/>
    <w:rsid w:val="0094023B"/>
    <w:rsid w:val="00940C37"/>
    <w:rsid w:val="009418AB"/>
    <w:rsid w:val="00941BF1"/>
    <w:rsid w:val="00941FD1"/>
    <w:rsid w:val="009424FD"/>
    <w:rsid w:val="009425DC"/>
    <w:rsid w:val="00942804"/>
    <w:rsid w:val="0094317F"/>
    <w:rsid w:val="0094328C"/>
    <w:rsid w:val="00943A31"/>
    <w:rsid w:val="00943E1A"/>
    <w:rsid w:val="00943EDA"/>
    <w:rsid w:val="00943EF0"/>
    <w:rsid w:val="009448A1"/>
    <w:rsid w:val="00945219"/>
    <w:rsid w:val="009453D4"/>
    <w:rsid w:val="0094546E"/>
    <w:rsid w:val="009455B4"/>
    <w:rsid w:val="009462ED"/>
    <w:rsid w:val="009465D0"/>
    <w:rsid w:val="00946688"/>
    <w:rsid w:val="009467F5"/>
    <w:rsid w:val="0094757C"/>
    <w:rsid w:val="00947668"/>
    <w:rsid w:val="00947A5E"/>
    <w:rsid w:val="0095014A"/>
    <w:rsid w:val="009503C8"/>
    <w:rsid w:val="00950CC0"/>
    <w:rsid w:val="0095111B"/>
    <w:rsid w:val="009511FC"/>
    <w:rsid w:val="009514D2"/>
    <w:rsid w:val="0095154A"/>
    <w:rsid w:val="0095175E"/>
    <w:rsid w:val="00951AFA"/>
    <w:rsid w:val="0095267F"/>
    <w:rsid w:val="00952A0A"/>
    <w:rsid w:val="00952BC0"/>
    <w:rsid w:val="009538E3"/>
    <w:rsid w:val="00953ACA"/>
    <w:rsid w:val="00953BAA"/>
    <w:rsid w:val="00954492"/>
    <w:rsid w:val="0095462B"/>
    <w:rsid w:val="009547E1"/>
    <w:rsid w:val="00955129"/>
    <w:rsid w:val="00955D31"/>
    <w:rsid w:val="009573E6"/>
    <w:rsid w:val="009579EF"/>
    <w:rsid w:val="00957FA0"/>
    <w:rsid w:val="00960249"/>
    <w:rsid w:val="0096025D"/>
    <w:rsid w:val="0096106E"/>
    <w:rsid w:val="00961304"/>
    <w:rsid w:val="00961530"/>
    <w:rsid w:val="00962080"/>
    <w:rsid w:val="009623F7"/>
    <w:rsid w:val="00962D60"/>
    <w:rsid w:val="00963C66"/>
    <w:rsid w:val="00964705"/>
    <w:rsid w:val="009647B3"/>
    <w:rsid w:val="00964A0F"/>
    <w:rsid w:val="00964B9F"/>
    <w:rsid w:val="00964BA5"/>
    <w:rsid w:val="00964EDD"/>
    <w:rsid w:val="0096529D"/>
    <w:rsid w:val="00965492"/>
    <w:rsid w:val="009658E1"/>
    <w:rsid w:val="0096598A"/>
    <w:rsid w:val="009659A3"/>
    <w:rsid w:val="00965E7D"/>
    <w:rsid w:val="00966259"/>
    <w:rsid w:val="00966336"/>
    <w:rsid w:val="0096661D"/>
    <w:rsid w:val="0096691F"/>
    <w:rsid w:val="00966C24"/>
    <w:rsid w:val="00966CE5"/>
    <w:rsid w:val="00966D2F"/>
    <w:rsid w:val="00966FEE"/>
    <w:rsid w:val="00967C23"/>
    <w:rsid w:val="0097047A"/>
    <w:rsid w:val="009705BF"/>
    <w:rsid w:val="00970B2F"/>
    <w:rsid w:val="00972299"/>
    <w:rsid w:val="00972758"/>
    <w:rsid w:val="0097284B"/>
    <w:rsid w:val="0097311A"/>
    <w:rsid w:val="00973464"/>
    <w:rsid w:val="009735AC"/>
    <w:rsid w:val="009736AC"/>
    <w:rsid w:val="0097392B"/>
    <w:rsid w:val="00973B8E"/>
    <w:rsid w:val="009747B9"/>
    <w:rsid w:val="00974A23"/>
    <w:rsid w:val="00974CEA"/>
    <w:rsid w:val="00974D30"/>
    <w:rsid w:val="0097566E"/>
    <w:rsid w:val="00975747"/>
    <w:rsid w:val="0097578C"/>
    <w:rsid w:val="00975830"/>
    <w:rsid w:val="009758EF"/>
    <w:rsid w:val="00975928"/>
    <w:rsid w:val="00975B6C"/>
    <w:rsid w:val="009768ED"/>
    <w:rsid w:val="00976CE3"/>
    <w:rsid w:val="00976D17"/>
    <w:rsid w:val="0097713D"/>
    <w:rsid w:val="00977886"/>
    <w:rsid w:val="00977E0A"/>
    <w:rsid w:val="00980141"/>
    <w:rsid w:val="00980505"/>
    <w:rsid w:val="0098053C"/>
    <w:rsid w:val="0098065A"/>
    <w:rsid w:val="00980807"/>
    <w:rsid w:val="00980B14"/>
    <w:rsid w:val="00980CB0"/>
    <w:rsid w:val="00980D1F"/>
    <w:rsid w:val="00981136"/>
    <w:rsid w:val="0098154C"/>
    <w:rsid w:val="009815CF"/>
    <w:rsid w:val="00981CCD"/>
    <w:rsid w:val="00981E23"/>
    <w:rsid w:val="00984A1E"/>
    <w:rsid w:val="00984C07"/>
    <w:rsid w:val="00984C4D"/>
    <w:rsid w:val="00985706"/>
    <w:rsid w:val="0098581A"/>
    <w:rsid w:val="00985AE9"/>
    <w:rsid w:val="00985B92"/>
    <w:rsid w:val="00985CFB"/>
    <w:rsid w:val="009863F6"/>
    <w:rsid w:val="0098688F"/>
    <w:rsid w:val="0098729A"/>
    <w:rsid w:val="0098731B"/>
    <w:rsid w:val="0098747E"/>
    <w:rsid w:val="009903D3"/>
    <w:rsid w:val="00990880"/>
    <w:rsid w:val="00990AA9"/>
    <w:rsid w:val="009914E4"/>
    <w:rsid w:val="009919ED"/>
    <w:rsid w:val="00991A83"/>
    <w:rsid w:val="009920A5"/>
    <w:rsid w:val="00992317"/>
    <w:rsid w:val="00992CCE"/>
    <w:rsid w:val="00992EF6"/>
    <w:rsid w:val="0099477B"/>
    <w:rsid w:val="00994E0D"/>
    <w:rsid w:val="00994E31"/>
    <w:rsid w:val="00995114"/>
    <w:rsid w:val="00995351"/>
    <w:rsid w:val="009953D5"/>
    <w:rsid w:val="0099587F"/>
    <w:rsid w:val="0099591F"/>
    <w:rsid w:val="0099595F"/>
    <w:rsid w:val="00995F88"/>
    <w:rsid w:val="00996363"/>
    <w:rsid w:val="009965D1"/>
    <w:rsid w:val="009973F7"/>
    <w:rsid w:val="00997749"/>
    <w:rsid w:val="00997C83"/>
    <w:rsid w:val="009A002D"/>
    <w:rsid w:val="009A107D"/>
    <w:rsid w:val="009A1184"/>
    <w:rsid w:val="009A1204"/>
    <w:rsid w:val="009A200C"/>
    <w:rsid w:val="009A2185"/>
    <w:rsid w:val="009A2280"/>
    <w:rsid w:val="009A2482"/>
    <w:rsid w:val="009A2BF3"/>
    <w:rsid w:val="009A2F2F"/>
    <w:rsid w:val="009A329D"/>
    <w:rsid w:val="009A337F"/>
    <w:rsid w:val="009A3581"/>
    <w:rsid w:val="009A3663"/>
    <w:rsid w:val="009A3CD8"/>
    <w:rsid w:val="009A3EED"/>
    <w:rsid w:val="009A40EF"/>
    <w:rsid w:val="009A413A"/>
    <w:rsid w:val="009A441D"/>
    <w:rsid w:val="009A46F3"/>
    <w:rsid w:val="009A4CCA"/>
    <w:rsid w:val="009A5DA7"/>
    <w:rsid w:val="009A6092"/>
    <w:rsid w:val="009A6967"/>
    <w:rsid w:val="009A71CC"/>
    <w:rsid w:val="009A754C"/>
    <w:rsid w:val="009A7CD4"/>
    <w:rsid w:val="009B008F"/>
    <w:rsid w:val="009B0790"/>
    <w:rsid w:val="009B1026"/>
    <w:rsid w:val="009B1149"/>
    <w:rsid w:val="009B116D"/>
    <w:rsid w:val="009B1325"/>
    <w:rsid w:val="009B15F5"/>
    <w:rsid w:val="009B1F7B"/>
    <w:rsid w:val="009B253D"/>
    <w:rsid w:val="009B27C4"/>
    <w:rsid w:val="009B3288"/>
    <w:rsid w:val="009B3906"/>
    <w:rsid w:val="009B3DCA"/>
    <w:rsid w:val="009B3FDB"/>
    <w:rsid w:val="009B40CA"/>
    <w:rsid w:val="009B4260"/>
    <w:rsid w:val="009B43EE"/>
    <w:rsid w:val="009B45FB"/>
    <w:rsid w:val="009B4BE1"/>
    <w:rsid w:val="009B4E41"/>
    <w:rsid w:val="009B4EB1"/>
    <w:rsid w:val="009B5777"/>
    <w:rsid w:val="009B5A82"/>
    <w:rsid w:val="009B5D66"/>
    <w:rsid w:val="009B6313"/>
    <w:rsid w:val="009B65AD"/>
    <w:rsid w:val="009B6653"/>
    <w:rsid w:val="009B66B8"/>
    <w:rsid w:val="009B6EEA"/>
    <w:rsid w:val="009B718C"/>
    <w:rsid w:val="009B71AC"/>
    <w:rsid w:val="009B7910"/>
    <w:rsid w:val="009B7995"/>
    <w:rsid w:val="009C0884"/>
    <w:rsid w:val="009C106B"/>
    <w:rsid w:val="009C1150"/>
    <w:rsid w:val="009C19A4"/>
    <w:rsid w:val="009C1D5D"/>
    <w:rsid w:val="009C20A4"/>
    <w:rsid w:val="009C23A0"/>
    <w:rsid w:val="009C26C7"/>
    <w:rsid w:val="009C2749"/>
    <w:rsid w:val="009C2762"/>
    <w:rsid w:val="009C28A4"/>
    <w:rsid w:val="009C348E"/>
    <w:rsid w:val="009C34C1"/>
    <w:rsid w:val="009C3940"/>
    <w:rsid w:val="009C3CE8"/>
    <w:rsid w:val="009C3D7C"/>
    <w:rsid w:val="009C47B5"/>
    <w:rsid w:val="009C5962"/>
    <w:rsid w:val="009C6197"/>
    <w:rsid w:val="009C63E4"/>
    <w:rsid w:val="009C74B0"/>
    <w:rsid w:val="009C7839"/>
    <w:rsid w:val="009D0481"/>
    <w:rsid w:val="009D0748"/>
    <w:rsid w:val="009D112F"/>
    <w:rsid w:val="009D213F"/>
    <w:rsid w:val="009D23DC"/>
    <w:rsid w:val="009D252F"/>
    <w:rsid w:val="009D27A9"/>
    <w:rsid w:val="009D2D1E"/>
    <w:rsid w:val="009D2DB5"/>
    <w:rsid w:val="009D3CA4"/>
    <w:rsid w:val="009D3F2B"/>
    <w:rsid w:val="009D4006"/>
    <w:rsid w:val="009D4751"/>
    <w:rsid w:val="009D48FF"/>
    <w:rsid w:val="009D4AC8"/>
    <w:rsid w:val="009D4C1E"/>
    <w:rsid w:val="009D4D51"/>
    <w:rsid w:val="009D4FE7"/>
    <w:rsid w:val="009D5253"/>
    <w:rsid w:val="009D5785"/>
    <w:rsid w:val="009D5867"/>
    <w:rsid w:val="009D5A34"/>
    <w:rsid w:val="009D6023"/>
    <w:rsid w:val="009D640B"/>
    <w:rsid w:val="009D659C"/>
    <w:rsid w:val="009D6F36"/>
    <w:rsid w:val="009D71AD"/>
    <w:rsid w:val="009D763E"/>
    <w:rsid w:val="009D7906"/>
    <w:rsid w:val="009D7A81"/>
    <w:rsid w:val="009D7F38"/>
    <w:rsid w:val="009E07C9"/>
    <w:rsid w:val="009E0BAA"/>
    <w:rsid w:val="009E16EC"/>
    <w:rsid w:val="009E1F15"/>
    <w:rsid w:val="009E2119"/>
    <w:rsid w:val="009E29EC"/>
    <w:rsid w:val="009E2E34"/>
    <w:rsid w:val="009E3038"/>
    <w:rsid w:val="009E5181"/>
    <w:rsid w:val="009E59A3"/>
    <w:rsid w:val="009E7655"/>
    <w:rsid w:val="009E7A67"/>
    <w:rsid w:val="009E7FD6"/>
    <w:rsid w:val="009F0FF5"/>
    <w:rsid w:val="009F1E03"/>
    <w:rsid w:val="009F2069"/>
    <w:rsid w:val="009F219A"/>
    <w:rsid w:val="009F31AE"/>
    <w:rsid w:val="009F4096"/>
    <w:rsid w:val="009F4332"/>
    <w:rsid w:val="009F4504"/>
    <w:rsid w:val="009F46A4"/>
    <w:rsid w:val="009F47BC"/>
    <w:rsid w:val="009F4E8B"/>
    <w:rsid w:val="009F5A78"/>
    <w:rsid w:val="009F604B"/>
    <w:rsid w:val="009F6A68"/>
    <w:rsid w:val="009F6E56"/>
    <w:rsid w:val="009F704B"/>
    <w:rsid w:val="009F7398"/>
    <w:rsid w:val="009F7E16"/>
    <w:rsid w:val="00A000C4"/>
    <w:rsid w:val="00A0063F"/>
    <w:rsid w:val="00A009EA"/>
    <w:rsid w:val="00A010ED"/>
    <w:rsid w:val="00A014F2"/>
    <w:rsid w:val="00A01845"/>
    <w:rsid w:val="00A01EF3"/>
    <w:rsid w:val="00A02089"/>
    <w:rsid w:val="00A02683"/>
    <w:rsid w:val="00A02A08"/>
    <w:rsid w:val="00A02DDD"/>
    <w:rsid w:val="00A03892"/>
    <w:rsid w:val="00A038DE"/>
    <w:rsid w:val="00A041CD"/>
    <w:rsid w:val="00A042B9"/>
    <w:rsid w:val="00A06F2F"/>
    <w:rsid w:val="00A07A1F"/>
    <w:rsid w:val="00A07ECB"/>
    <w:rsid w:val="00A107BB"/>
    <w:rsid w:val="00A10B6C"/>
    <w:rsid w:val="00A10D10"/>
    <w:rsid w:val="00A10D8F"/>
    <w:rsid w:val="00A1129B"/>
    <w:rsid w:val="00A11651"/>
    <w:rsid w:val="00A11A72"/>
    <w:rsid w:val="00A11CF1"/>
    <w:rsid w:val="00A11DBA"/>
    <w:rsid w:val="00A124D8"/>
    <w:rsid w:val="00A12A2B"/>
    <w:rsid w:val="00A13962"/>
    <w:rsid w:val="00A143FE"/>
    <w:rsid w:val="00A14B19"/>
    <w:rsid w:val="00A14CDC"/>
    <w:rsid w:val="00A1523F"/>
    <w:rsid w:val="00A158AD"/>
    <w:rsid w:val="00A171F5"/>
    <w:rsid w:val="00A17210"/>
    <w:rsid w:val="00A2023C"/>
    <w:rsid w:val="00A203FF"/>
    <w:rsid w:val="00A20EFD"/>
    <w:rsid w:val="00A21375"/>
    <w:rsid w:val="00A21D4B"/>
    <w:rsid w:val="00A225CF"/>
    <w:rsid w:val="00A22CE2"/>
    <w:rsid w:val="00A230B7"/>
    <w:rsid w:val="00A231FB"/>
    <w:rsid w:val="00A2324C"/>
    <w:rsid w:val="00A237C3"/>
    <w:rsid w:val="00A23B9A"/>
    <w:rsid w:val="00A23F5D"/>
    <w:rsid w:val="00A240BF"/>
    <w:rsid w:val="00A243D1"/>
    <w:rsid w:val="00A24484"/>
    <w:rsid w:val="00A24685"/>
    <w:rsid w:val="00A24B54"/>
    <w:rsid w:val="00A25188"/>
    <w:rsid w:val="00A256F8"/>
    <w:rsid w:val="00A258F2"/>
    <w:rsid w:val="00A25A38"/>
    <w:rsid w:val="00A25DC2"/>
    <w:rsid w:val="00A25E44"/>
    <w:rsid w:val="00A25FF4"/>
    <w:rsid w:val="00A26434"/>
    <w:rsid w:val="00A2644E"/>
    <w:rsid w:val="00A26ED5"/>
    <w:rsid w:val="00A27C1F"/>
    <w:rsid w:val="00A27D7A"/>
    <w:rsid w:val="00A27F84"/>
    <w:rsid w:val="00A3023E"/>
    <w:rsid w:val="00A3152B"/>
    <w:rsid w:val="00A317E1"/>
    <w:rsid w:val="00A3252D"/>
    <w:rsid w:val="00A32AB3"/>
    <w:rsid w:val="00A32D12"/>
    <w:rsid w:val="00A32DEC"/>
    <w:rsid w:val="00A33303"/>
    <w:rsid w:val="00A33461"/>
    <w:rsid w:val="00A33593"/>
    <w:rsid w:val="00A337DB"/>
    <w:rsid w:val="00A338F3"/>
    <w:rsid w:val="00A34148"/>
    <w:rsid w:val="00A348D6"/>
    <w:rsid w:val="00A3490A"/>
    <w:rsid w:val="00A35721"/>
    <w:rsid w:val="00A35AF0"/>
    <w:rsid w:val="00A361FF"/>
    <w:rsid w:val="00A363E0"/>
    <w:rsid w:val="00A3666C"/>
    <w:rsid w:val="00A369D9"/>
    <w:rsid w:val="00A3706B"/>
    <w:rsid w:val="00A3721F"/>
    <w:rsid w:val="00A37478"/>
    <w:rsid w:val="00A40903"/>
    <w:rsid w:val="00A412B4"/>
    <w:rsid w:val="00A41B35"/>
    <w:rsid w:val="00A41BDD"/>
    <w:rsid w:val="00A41C5D"/>
    <w:rsid w:val="00A41E06"/>
    <w:rsid w:val="00A41E63"/>
    <w:rsid w:val="00A425D9"/>
    <w:rsid w:val="00A42AD0"/>
    <w:rsid w:val="00A42E2F"/>
    <w:rsid w:val="00A4312E"/>
    <w:rsid w:val="00A433C7"/>
    <w:rsid w:val="00A434A9"/>
    <w:rsid w:val="00A4382D"/>
    <w:rsid w:val="00A43AAA"/>
    <w:rsid w:val="00A43EAF"/>
    <w:rsid w:val="00A43F2D"/>
    <w:rsid w:val="00A4483B"/>
    <w:rsid w:val="00A45243"/>
    <w:rsid w:val="00A454FD"/>
    <w:rsid w:val="00A457E1"/>
    <w:rsid w:val="00A45858"/>
    <w:rsid w:val="00A4586E"/>
    <w:rsid w:val="00A458D2"/>
    <w:rsid w:val="00A46302"/>
    <w:rsid w:val="00A46732"/>
    <w:rsid w:val="00A4680A"/>
    <w:rsid w:val="00A46C2A"/>
    <w:rsid w:val="00A46E81"/>
    <w:rsid w:val="00A471C1"/>
    <w:rsid w:val="00A474BB"/>
    <w:rsid w:val="00A478A0"/>
    <w:rsid w:val="00A47BEC"/>
    <w:rsid w:val="00A50163"/>
    <w:rsid w:val="00A503DF"/>
    <w:rsid w:val="00A50A30"/>
    <w:rsid w:val="00A516F9"/>
    <w:rsid w:val="00A51B06"/>
    <w:rsid w:val="00A51C06"/>
    <w:rsid w:val="00A52067"/>
    <w:rsid w:val="00A5317D"/>
    <w:rsid w:val="00A536C4"/>
    <w:rsid w:val="00A5429A"/>
    <w:rsid w:val="00A549A1"/>
    <w:rsid w:val="00A55007"/>
    <w:rsid w:val="00A555AD"/>
    <w:rsid w:val="00A5587E"/>
    <w:rsid w:val="00A5602A"/>
    <w:rsid w:val="00A5602E"/>
    <w:rsid w:val="00A56FF7"/>
    <w:rsid w:val="00A57A4A"/>
    <w:rsid w:val="00A57D96"/>
    <w:rsid w:val="00A60251"/>
    <w:rsid w:val="00A6033D"/>
    <w:rsid w:val="00A605EF"/>
    <w:rsid w:val="00A60774"/>
    <w:rsid w:val="00A6091A"/>
    <w:rsid w:val="00A61570"/>
    <w:rsid w:val="00A61CF9"/>
    <w:rsid w:val="00A61DBB"/>
    <w:rsid w:val="00A62568"/>
    <w:rsid w:val="00A62CE5"/>
    <w:rsid w:val="00A635B0"/>
    <w:rsid w:val="00A639EA"/>
    <w:rsid w:val="00A63A8D"/>
    <w:rsid w:val="00A63AB1"/>
    <w:rsid w:val="00A63EC7"/>
    <w:rsid w:val="00A64906"/>
    <w:rsid w:val="00A64A06"/>
    <w:rsid w:val="00A64BC6"/>
    <w:rsid w:val="00A66356"/>
    <w:rsid w:val="00A6636F"/>
    <w:rsid w:val="00A667B8"/>
    <w:rsid w:val="00A66F27"/>
    <w:rsid w:val="00A670BF"/>
    <w:rsid w:val="00A672E9"/>
    <w:rsid w:val="00A677AE"/>
    <w:rsid w:val="00A67ED9"/>
    <w:rsid w:val="00A70AB5"/>
    <w:rsid w:val="00A7101D"/>
    <w:rsid w:val="00A71312"/>
    <w:rsid w:val="00A71E1C"/>
    <w:rsid w:val="00A724C2"/>
    <w:rsid w:val="00A725F2"/>
    <w:rsid w:val="00A72AF8"/>
    <w:rsid w:val="00A73288"/>
    <w:rsid w:val="00A73EF7"/>
    <w:rsid w:val="00A74021"/>
    <w:rsid w:val="00A74094"/>
    <w:rsid w:val="00A74A2A"/>
    <w:rsid w:val="00A74BE2"/>
    <w:rsid w:val="00A74EBC"/>
    <w:rsid w:val="00A750B0"/>
    <w:rsid w:val="00A751C0"/>
    <w:rsid w:val="00A753FC"/>
    <w:rsid w:val="00A75507"/>
    <w:rsid w:val="00A756CF"/>
    <w:rsid w:val="00A76047"/>
    <w:rsid w:val="00A76380"/>
    <w:rsid w:val="00A767C6"/>
    <w:rsid w:val="00A76C35"/>
    <w:rsid w:val="00A77C3B"/>
    <w:rsid w:val="00A77E80"/>
    <w:rsid w:val="00A77F0D"/>
    <w:rsid w:val="00A80128"/>
    <w:rsid w:val="00A80442"/>
    <w:rsid w:val="00A80669"/>
    <w:rsid w:val="00A80819"/>
    <w:rsid w:val="00A80F1D"/>
    <w:rsid w:val="00A81024"/>
    <w:rsid w:val="00A81C54"/>
    <w:rsid w:val="00A81E7D"/>
    <w:rsid w:val="00A81F2D"/>
    <w:rsid w:val="00A81F31"/>
    <w:rsid w:val="00A821C1"/>
    <w:rsid w:val="00A8302B"/>
    <w:rsid w:val="00A835BF"/>
    <w:rsid w:val="00A83A18"/>
    <w:rsid w:val="00A83D72"/>
    <w:rsid w:val="00A843DB"/>
    <w:rsid w:val="00A84733"/>
    <w:rsid w:val="00A84ABF"/>
    <w:rsid w:val="00A8614C"/>
    <w:rsid w:val="00A863EA"/>
    <w:rsid w:val="00A8647F"/>
    <w:rsid w:val="00A86871"/>
    <w:rsid w:val="00A86EDA"/>
    <w:rsid w:val="00A8723C"/>
    <w:rsid w:val="00A8729D"/>
    <w:rsid w:val="00A87B40"/>
    <w:rsid w:val="00A87C8D"/>
    <w:rsid w:val="00A87F69"/>
    <w:rsid w:val="00A90085"/>
    <w:rsid w:val="00A90B28"/>
    <w:rsid w:val="00A90FB9"/>
    <w:rsid w:val="00A91F59"/>
    <w:rsid w:val="00A925A9"/>
    <w:rsid w:val="00A92F08"/>
    <w:rsid w:val="00A92F27"/>
    <w:rsid w:val="00A92F35"/>
    <w:rsid w:val="00A930BD"/>
    <w:rsid w:val="00A93693"/>
    <w:rsid w:val="00A937CC"/>
    <w:rsid w:val="00A93D11"/>
    <w:rsid w:val="00A9455F"/>
    <w:rsid w:val="00A947A9"/>
    <w:rsid w:val="00A9572A"/>
    <w:rsid w:val="00A96504"/>
    <w:rsid w:val="00A9682C"/>
    <w:rsid w:val="00A969D2"/>
    <w:rsid w:val="00A96D31"/>
    <w:rsid w:val="00A9762D"/>
    <w:rsid w:val="00A977D7"/>
    <w:rsid w:val="00A9787B"/>
    <w:rsid w:val="00A978E0"/>
    <w:rsid w:val="00A97C42"/>
    <w:rsid w:val="00A97EAC"/>
    <w:rsid w:val="00AA0815"/>
    <w:rsid w:val="00AA11EB"/>
    <w:rsid w:val="00AA182C"/>
    <w:rsid w:val="00AA1A98"/>
    <w:rsid w:val="00AA22C8"/>
    <w:rsid w:val="00AA22EA"/>
    <w:rsid w:val="00AA3302"/>
    <w:rsid w:val="00AA4A7E"/>
    <w:rsid w:val="00AA4B8E"/>
    <w:rsid w:val="00AA4EE0"/>
    <w:rsid w:val="00AA60A9"/>
    <w:rsid w:val="00AA651D"/>
    <w:rsid w:val="00AA667E"/>
    <w:rsid w:val="00AA6718"/>
    <w:rsid w:val="00AA7D84"/>
    <w:rsid w:val="00AB0B23"/>
    <w:rsid w:val="00AB1031"/>
    <w:rsid w:val="00AB127B"/>
    <w:rsid w:val="00AB184D"/>
    <w:rsid w:val="00AB1DB8"/>
    <w:rsid w:val="00AB22DC"/>
    <w:rsid w:val="00AB2D9B"/>
    <w:rsid w:val="00AB32E3"/>
    <w:rsid w:val="00AB34B5"/>
    <w:rsid w:val="00AB37D7"/>
    <w:rsid w:val="00AB40E0"/>
    <w:rsid w:val="00AB61CE"/>
    <w:rsid w:val="00AB64F4"/>
    <w:rsid w:val="00AB690D"/>
    <w:rsid w:val="00AB6C55"/>
    <w:rsid w:val="00AB6DD0"/>
    <w:rsid w:val="00AB6E3F"/>
    <w:rsid w:val="00AB6F1C"/>
    <w:rsid w:val="00AB779D"/>
    <w:rsid w:val="00AC1993"/>
    <w:rsid w:val="00AC1B60"/>
    <w:rsid w:val="00AC1FBA"/>
    <w:rsid w:val="00AC241D"/>
    <w:rsid w:val="00AC2C9D"/>
    <w:rsid w:val="00AC300F"/>
    <w:rsid w:val="00AC33B2"/>
    <w:rsid w:val="00AC432C"/>
    <w:rsid w:val="00AC432D"/>
    <w:rsid w:val="00AC450E"/>
    <w:rsid w:val="00AC47FB"/>
    <w:rsid w:val="00AC4FC2"/>
    <w:rsid w:val="00AC5ED8"/>
    <w:rsid w:val="00AC5F1A"/>
    <w:rsid w:val="00AC60BA"/>
    <w:rsid w:val="00AC6159"/>
    <w:rsid w:val="00AC7603"/>
    <w:rsid w:val="00AC76BB"/>
    <w:rsid w:val="00AC78E2"/>
    <w:rsid w:val="00AC7EBA"/>
    <w:rsid w:val="00AD019A"/>
    <w:rsid w:val="00AD035C"/>
    <w:rsid w:val="00AD0866"/>
    <w:rsid w:val="00AD0957"/>
    <w:rsid w:val="00AD0993"/>
    <w:rsid w:val="00AD0C5B"/>
    <w:rsid w:val="00AD103A"/>
    <w:rsid w:val="00AD12C9"/>
    <w:rsid w:val="00AD1B93"/>
    <w:rsid w:val="00AD2466"/>
    <w:rsid w:val="00AD2A0A"/>
    <w:rsid w:val="00AD2C4B"/>
    <w:rsid w:val="00AD2F52"/>
    <w:rsid w:val="00AD338A"/>
    <w:rsid w:val="00AD3978"/>
    <w:rsid w:val="00AD3E1B"/>
    <w:rsid w:val="00AD43F3"/>
    <w:rsid w:val="00AD4854"/>
    <w:rsid w:val="00AD4B8C"/>
    <w:rsid w:val="00AD4C23"/>
    <w:rsid w:val="00AD4D03"/>
    <w:rsid w:val="00AD506F"/>
    <w:rsid w:val="00AD5266"/>
    <w:rsid w:val="00AD5853"/>
    <w:rsid w:val="00AD64D3"/>
    <w:rsid w:val="00AD66B8"/>
    <w:rsid w:val="00AD6757"/>
    <w:rsid w:val="00AD7253"/>
    <w:rsid w:val="00AD771A"/>
    <w:rsid w:val="00AD7B91"/>
    <w:rsid w:val="00AD7BEC"/>
    <w:rsid w:val="00AD7EF2"/>
    <w:rsid w:val="00AD7F6E"/>
    <w:rsid w:val="00AE03BB"/>
    <w:rsid w:val="00AE03D7"/>
    <w:rsid w:val="00AE067A"/>
    <w:rsid w:val="00AE07B9"/>
    <w:rsid w:val="00AE07E6"/>
    <w:rsid w:val="00AE0DBA"/>
    <w:rsid w:val="00AE0E78"/>
    <w:rsid w:val="00AE0F56"/>
    <w:rsid w:val="00AE17D6"/>
    <w:rsid w:val="00AE20D3"/>
    <w:rsid w:val="00AE28E9"/>
    <w:rsid w:val="00AE2C90"/>
    <w:rsid w:val="00AE2CA9"/>
    <w:rsid w:val="00AE3470"/>
    <w:rsid w:val="00AE34AC"/>
    <w:rsid w:val="00AE34F2"/>
    <w:rsid w:val="00AE3AA7"/>
    <w:rsid w:val="00AE3D5B"/>
    <w:rsid w:val="00AE3EBE"/>
    <w:rsid w:val="00AE3F75"/>
    <w:rsid w:val="00AE4AF7"/>
    <w:rsid w:val="00AE4F23"/>
    <w:rsid w:val="00AE56D4"/>
    <w:rsid w:val="00AE5707"/>
    <w:rsid w:val="00AE5EF5"/>
    <w:rsid w:val="00AE6739"/>
    <w:rsid w:val="00AE678C"/>
    <w:rsid w:val="00AE6852"/>
    <w:rsid w:val="00AE6FEC"/>
    <w:rsid w:val="00AE7A2A"/>
    <w:rsid w:val="00AF0F01"/>
    <w:rsid w:val="00AF1808"/>
    <w:rsid w:val="00AF2B4A"/>
    <w:rsid w:val="00AF2D59"/>
    <w:rsid w:val="00AF319B"/>
    <w:rsid w:val="00AF3568"/>
    <w:rsid w:val="00AF36E7"/>
    <w:rsid w:val="00AF3870"/>
    <w:rsid w:val="00AF3BA5"/>
    <w:rsid w:val="00AF4641"/>
    <w:rsid w:val="00AF4E93"/>
    <w:rsid w:val="00AF514A"/>
    <w:rsid w:val="00AF5F6E"/>
    <w:rsid w:val="00AF6157"/>
    <w:rsid w:val="00AF6266"/>
    <w:rsid w:val="00AF654D"/>
    <w:rsid w:val="00AF6BB4"/>
    <w:rsid w:val="00AF7F7E"/>
    <w:rsid w:val="00B00382"/>
    <w:rsid w:val="00B006A4"/>
    <w:rsid w:val="00B00968"/>
    <w:rsid w:val="00B0096B"/>
    <w:rsid w:val="00B00DA1"/>
    <w:rsid w:val="00B01082"/>
    <w:rsid w:val="00B02A3F"/>
    <w:rsid w:val="00B02AD2"/>
    <w:rsid w:val="00B0300B"/>
    <w:rsid w:val="00B030E1"/>
    <w:rsid w:val="00B03808"/>
    <w:rsid w:val="00B0410F"/>
    <w:rsid w:val="00B04341"/>
    <w:rsid w:val="00B043CA"/>
    <w:rsid w:val="00B044B7"/>
    <w:rsid w:val="00B05236"/>
    <w:rsid w:val="00B05A23"/>
    <w:rsid w:val="00B05A5E"/>
    <w:rsid w:val="00B05EE0"/>
    <w:rsid w:val="00B0648C"/>
    <w:rsid w:val="00B067EC"/>
    <w:rsid w:val="00B06906"/>
    <w:rsid w:val="00B07037"/>
    <w:rsid w:val="00B07488"/>
    <w:rsid w:val="00B0757E"/>
    <w:rsid w:val="00B075BD"/>
    <w:rsid w:val="00B075E4"/>
    <w:rsid w:val="00B07B25"/>
    <w:rsid w:val="00B10380"/>
    <w:rsid w:val="00B10C2B"/>
    <w:rsid w:val="00B110FF"/>
    <w:rsid w:val="00B11603"/>
    <w:rsid w:val="00B11802"/>
    <w:rsid w:val="00B11982"/>
    <w:rsid w:val="00B1216E"/>
    <w:rsid w:val="00B123DB"/>
    <w:rsid w:val="00B12625"/>
    <w:rsid w:val="00B12632"/>
    <w:rsid w:val="00B126D9"/>
    <w:rsid w:val="00B12850"/>
    <w:rsid w:val="00B1293E"/>
    <w:rsid w:val="00B12EDF"/>
    <w:rsid w:val="00B14376"/>
    <w:rsid w:val="00B15B82"/>
    <w:rsid w:val="00B15CD0"/>
    <w:rsid w:val="00B15DD2"/>
    <w:rsid w:val="00B16292"/>
    <w:rsid w:val="00B16658"/>
    <w:rsid w:val="00B16FED"/>
    <w:rsid w:val="00B171F5"/>
    <w:rsid w:val="00B17A0B"/>
    <w:rsid w:val="00B17B80"/>
    <w:rsid w:val="00B17CA1"/>
    <w:rsid w:val="00B17E73"/>
    <w:rsid w:val="00B17EB1"/>
    <w:rsid w:val="00B20147"/>
    <w:rsid w:val="00B207DC"/>
    <w:rsid w:val="00B21751"/>
    <w:rsid w:val="00B21A13"/>
    <w:rsid w:val="00B21DCB"/>
    <w:rsid w:val="00B229FF"/>
    <w:rsid w:val="00B236F1"/>
    <w:rsid w:val="00B23C89"/>
    <w:rsid w:val="00B243A2"/>
    <w:rsid w:val="00B24579"/>
    <w:rsid w:val="00B2477C"/>
    <w:rsid w:val="00B24BA9"/>
    <w:rsid w:val="00B251D4"/>
    <w:rsid w:val="00B2531F"/>
    <w:rsid w:val="00B256DC"/>
    <w:rsid w:val="00B257C9"/>
    <w:rsid w:val="00B26045"/>
    <w:rsid w:val="00B26301"/>
    <w:rsid w:val="00B26377"/>
    <w:rsid w:val="00B277B5"/>
    <w:rsid w:val="00B27894"/>
    <w:rsid w:val="00B2792C"/>
    <w:rsid w:val="00B30FAC"/>
    <w:rsid w:val="00B3207D"/>
    <w:rsid w:val="00B321E3"/>
    <w:rsid w:val="00B32322"/>
    <w:rsid w:val="00B325BB"/>
    <w:rsid w:val="00B331E9"/>
    <w:rsid w:val="00B334A8"/>
    <w:rsid w:val="00B33CAA"/>
    <w:rsid w:val="00B350C9"/>
    <w:rsid w:val="00B35692"/>
    <w:rsid w:val="00B35D66"/>
    <w:rsid w:val="00B36186"/>
    <w:rsid w:val="00B3697A"/>
    <w:rsid w:val="00B36A5B"/>
    <w:rsid w:val="00B36CE9"/>
    <w:rsid w:val="00B373BB"/>
    <w:rsid w:val="00B37590"/>
    <w:rsid w:val="00B3780B"/>
    <w:rsid w:val="00B40DEC"/>
    <w:rsid w:val="00B40E44"/>
    <w:rsid w:val="00B41E28"/>
    <w:rsid w:val="00B41F90"/>
    <w:rsid w:val="00B42DEE"/>
    <w:rsid w:val="00B43A97"/>
    <w:rsid w:val="00B44C4D"/>
    <w:rsid w:val="00B46047"/>
    <w:rsid w:val="00B461B5"/>
    <w:rsid w:val="00B4620E"/>
    <w:rsid w:val="00B46AB6"/>
    <w:rsid w:val="00B46BFE"/>
    <w:rsid w:val="00B470B5"/>
    <w:rsid w:val="00B47FF5"/>
    <w:rsid w:val="00B50B19"/>
    <w:rsid w:val="00B50B96"/>
    <w:rsid w:val="00B50CFA"/>
    <w:rsid w:val="00B50DE9"/>
    <w:rsid w:val="00B50E84"/>
    <w:rsid w:val="00B51076"/>
    <w:rsid w:val="00B5156E"/>
    <w:rsid w:val="00B52981"/>
    <w:rsid w:val="00B5314B"/>
    <w:rsid w:val="00B538C4"/>
    <w:rsid w:val="00B53ECB"/>
    <w:rsid w:val="00B54739"/>
    <w:rsid w:val="00B547D0"/>
    <w:rsid w:val="00B549ED"/>
    <w:rsid w:val="00B55333"/>
    <w:rsid w:val="00B557E5"/>
    <w:rsid w:val="00B55908"/>
    <w:rsid w:val="00B55ED8"/>
    <w:rsid w:val="00B55FBA"/>
    <w:rsid w:val="00B5614E"/>
    <w:rsid w:val="00B565AE"/>
    <w:rsid w:val="00B579DE"/>
    <w:rsid w:val="00B60137"/>
    <w:rsid w:val="00B60264"/>
    <w:rsid w:val="00B605BA"/>
    <w:rsid w:val="00B60FED"/>
    <w:rsid w:val="00B61390"/>
    <w:rsid w:val="00B61595"/>
    <w:rsid w:val="00B61A91"/>
    <w:rsid w:val="00B61B47"/>
    <w:rsid w:val="00B61C2A"/>
    <w:rsid w:val="00B62287"/>
    <w:rsid w:val="00B62451"/>
    <w:rsid w:val="00B6291C"/>
    <w:rsid w:val="00B62DB4"/>
    <w:rsid w:val="00B63046"/>
    <w:rsid w:val="00B6364F"/>
    <w:rsid w:val="00B637D9"/>
    <w:rsid w:val="00B6390D"/>
    <w:rsid w:val="00B63B76"/>
    <w:rsid w:val="00B63C9F"/>
    <w:rsid w:val="00B63F78"/>
    <w:rsid w:val="00B64D0A"/>
    <w:rsid w:val="00B651A4"/>
    <w:rsid w:val="00B65290"/>
    <w:rsid w:val="00B65776"/>
    <w:rsid w:val="00B65963"/>
    <w:rsid w:val="00B66027"/>
    <w:rsid w:val="00B66931"/>
    <w:rsid w:val="00B66EA0"/>
    <w:rsid w:val="00B670EE"/>
    <w:rsid w:val="00B674F2"/>
    <w:rsid w:val="00B704F7"/>
    <w:rsid w:val="00B70593"/>
    <w:rsid w:val="00B70F5B"/>
    <w:rsid w:val="00B71C4E"/>
    <w:rsid w:val="00B72656"/>
    <w:rsid w:val="00B72EE0"/>
    <w:rsid w:val="00B7315F"/>
    <w:rsid w:val="00B73359"/>
    <w:rsid w:val="00B733DB"/>
    <w:rsid w:val="00B73715"/>
    <w:rsid w:val="00B73789"/>
    <w:rsid w:val="00B73DC7"/>
    <w:rsid w:val="00B7462F"/>
    <w:rsid w:val="00B74769"/>
    <w:rsid w:val="00B74C81"/>
    <w:rsid w:val="00B74D0D"/>
    <w:rsid w:val="00B75049"/>
    <w:rsid w:val="00B7664E"/>
    <w:rsid w:val="00B76C8A"/>
    <w:rsid w:val="00B801D7"/>
    <w:rsid w:val="00B8085F"/>
    <w:rsid w:val="00B80FCF"/>
    <w:rsid w:val="00B8125C"/>
    <w:rsid w:val="00B81D7A"/>
    <w:rsid w:val="00B81E1B"/>
    <w:rsid w:val="00B82210"/>
    <w:rsid w:val="00B826CF"/>
    <w:rsid w:val="00B8277F"/>
    <w:rsid w:val="00B82A87"/>
    <w:rsid w:val="00B82B21"/>
    <w:rsid w:val="00B831C7"/>
    <w:rsid w:val="00B8326A"/>
    <w:rsid w:val="00B8386C"/>
    <w:rsid w:val="00B83A5B"/>
    <w:rsid w:val="00B84216"/>
    <w:rsid w:val="00B84574"/>
    <w:rsid w:val="00B84D74"/>
    <w:rsid w:val="00B8649A"/>
    <w:rsid w:val="00B86B96"/>
    <w:rsid w:val="00B871A3"/>
    <w:rsid w:val="00B877C3"/>
    <w:rsid w:val="00B87926"/>
    <w:rsid w:val="00B900AF"/>
    <w:rsid w:val="00B902B8"/>
    <w:rsid w:val="00B9032D"/>
    <w:rsid w:val="00B90817"/>
    <w:rsid w:val="00B90D1B"/>
    <w:rsid w:val="00B91003"/>
    <w:rsid w:val="00B92832"/>
    <w:rsid w:val="00B93316"/>
    <w:rsid w:val="00B93EAE"/>
    <w:rsid w:val="00B93FCD"/>
    <w:rsid w:val="00B94D3D"/>
    <w:rsid w:val="00B95B15"/>
    <w:rsid w:val="00B96034"/>
    <w:rsid w:val="00B96150"/>
    <w:rsid w:val="00B96B9A"/>
    <w:rsid w:val="00B96CD4"/>
    <w:rsid w:val="00B96EF6"/>
    <w:rsid w:val="00B9723D"/>
    <w:rsid w:val="00BA0180"/>
    <w:rsid w:val="00BA0303"/>
    <w:rsid w:val="00BA0AE4"/>
    <w:rsid w:val="00BA16A2"/>
    <w:rsid w:val="00BA1D87"/>
    <w:rsid w:val="00BA2124"/>
    <w:rsid w:val="00BA2591"/>
    <w:rsid w:val="00BA2A36"/>
    <w:rsid w:val="00BA332D"/>
    <w:rsid w:val="00BA35A5"/>
    <w:rsid w:val="00BA393E"/>
    <w:rsid w:val="00BA3DEB"/>
    <w:rsid w:val="00BA406F"/>
    <w:rsid w:val="00BA41B2"/>
    <w:rsid w:val="00BA43E6"/>
    <w:rsid w:val="00BA4813"/>
    <w:rsid w:val="00BA52EE"/>
    <w:rsid w:val="00BA5301"/>
    <w:rsid w:val="00BA583B"/>
    <w:rsid w:val="00BA6282"/>
    <w:rsid w:val="00BA6D58"/>
    <w:rsid w:val="00BA74EC"/>
    <w:rsid w:val="00BA7EC9"/>
    <w:rsid w:val="00BB07E2"/>
    <w:rsid w:val="00BB0CC2"/>
    <w:rsid w:val="00BB12C4"/>
    <w:rsid w:val="00BB1CDD"/>
    <w:rsid w:val="00BB24DD"/>
    <w:rsid w:val="00BB2AB0"/>
    <w:rsid w:val="00BB3B0B"/>
    <w:rsid w:val="00BB3E30"/>
    <w:rsid w:val="00BB45A0"/>
    <w:rsid w:val="00BB49E6"/>
    <w:rsid w:val="00BB4B6C"/>
    <w:rsid w:val="00BB4CDF"/>
    <w:rsid w:val="00BB4D69"/>
    <w:rsid w:val="00BB4FEB"/>
    <w:rsid w:val="00BB553C"/>
    <w:rsid w:val="00BB65C6"/>
    <w:rsid w:val="00BB6DCC"/>
    <w:rsid w:val="00BB6EC2"/>
    <w:rsid w:val="00BB6FDE"/>
    <w:rsid w:val="00BB7054"/>
    <w:rsid w:val="00BB717C"/>
    <w:rsid w:val="00BB7207"/>
    <w:rsid w:val="00BB72D5"/>
    <w:rsid w:val="00BB77A6"/>
    <w:rsid w:val="00BB77C3"/>
    <w:rsid w:val="00BC023F"/>
    <w:rsid w:val="00BC074C"/>
    <w:rsid w:val="00BC0BED"/>
    <w:rsid w:val="00BC0DFA"/>
    <w:rsid w:val="00BC15A5"/>
    <w:rsid w:val="00BC1601"/>
    <w:rsid w:val="00BC19E3"/>
    <w:rsid w:val="00BC1A4C"/>
    <w:rsid w:val="00BC1EBF"/>
    <w:rsid w:val="00BC2260"/>
    <w:rsid w:val="00BC2410"/>
    <w:rsid w:val="00BC267E"/>
    <w:rsid w:val="00BC2A07"/>
    <w:rsid w:val="00BC31F4"/>
    <w:rsid w:val="00BC3893"/>
    <w:rsid w:val="00BC3BA9"/>
    <w:rsid w:val="00BC3C41"/>
    <w:rsid w:val="00BC3C5D"/>
    <w:rsid w:val="00BC3DC2"/>
    <w:rsid w:val="00BC53B9"/>
    <w:rsid w:val="00BC54AA"/>
    <w:rsid w:val="00BC5629"/>
    <w:rsid w:val="00BC565A"/>
    <w:rsid w:val="00BC5FA9"/>
    <w:rsid w:val="00BC64C6"/>
    <w:rsid w:val="00BC6BE7"/>
    <w:rsid w:val="00BC6DEE"/>
    <w:rsid w:val="00BC73E6"/>
    <w:rsid w:val="00BC7BA1"/>
    <w:rsid w:val="00BD0271"/>
    <w:rsid w:val="00BD041A"/>
    <w:rsid w:val="00BD0BAB"/>
    <w:rsid w:val="00BD1516"/>
    <w:rsid w:val="00BD16F1"/>
    <w:rsid w:val="00BD1F8F"/>
    <w:rsid w:val="00BD28B1"/>
    <w:rsid w:val="00BD2D59"/>
    <w:rsid w:val="00BD31A8"/>
    <w:rsid w:val="00BD3429"/>
    <w:rsid w:val="00BD3741"/>
    <w:rsid w:val="00BD37AA"/>
    <w:rsid w:val="00BD4914"/>
    <w:rsid w:val="00BD49FA"/>
    <w:rsid w:val="00BD4CDB"/>
    <w:rsid w:val="00BD581E"/>
    <w:rsid w:val="00BD6035"/>
    <w:rsid w:val="00BD6181"/>
    <w:rsid w:val="00BD6791"/>
    <w:rsid w:val="00BD6954"/>
    <w:rsid w:val="00BD71FD"/>
    <w:rsid w:val="00BD7493"/>
    <w:rsid w:val="00BD7722"/>
    <w:rsid w:val="00BD7B8A"/>
    <w:rsid w:val="00BD7FD9"/>
    <w:rsid w:val="00BE02B9"/>
    <w:rsid w:val="00BE0AD1"/>
    <w:rsid w:val="00BE0F84"/>
    <w:rsid w:val="00BE10E9"/>
    <w:rsid w:val="00BE1167"/>
    <w:rsid w:val="00BE1181"/>
    <w:rsid w:val="00BE1A52"/>
    <w:rsid w:val="00BE1AF0"/>
    <w:rsid w:val="00BE23E0"/>
    <w:rsid w:val="00BE2703"/>
    <w:rsid w:val="00BE5469"/>
    <w:rsid w:val="00BE5D00"/>
    <w:rsid w:val="00BE5D12"/>
    <w:rsid w:val="00BE5FED"/>
    <w:rsid w:val="00BE62B3"/>
    <w:rsid w:val="00BE62D8"/>
    <w:rsid w:val="00BE68CB"/>
    <w:rsid w:val="00BE6A4A"/>
    <w:rsid w:val="00BE6FF3"/>
    <w:rsid w:val="00BE7515"/>
    <w:rsid w:val="00BE7873"/>
    <w:rsid w:val="00BE78A5"/>
    <w:rsid w:val="00BE7A60"/>
    <w:rsid w:val="00BF017A"/>
    <w:rsid w:val="00BF0A2A"/>
    <w:rsid w:val="00BF0F74"/>
    <w:rsid w:val="00BF104C"/>
    <w:rsid w:val="00BF1716"/>
    <w:rsid w:val="00BF1840"/>
    <w:rsid w:val="00BF2C63"/>
    <w:rsid w:val="00BF30A1"/>
    <w:rsid w:val="00BF355D"/>
    <w:rsid w:val="00BF3ABF"/>
    <w:rsid w:val="00BF47F2"/>
    <w:rsid w:val="00BF4F97"/>
    <w:rsid w:val="00BF566D"/>
    <w:rsid w:val="00BF5863"/>
    <w:rsid w:val="00BF5E85"/>
    <w:rsid w:val="00BF6351"/>
    <w:rsid w:val="00BF6D8E"/>
    <w:rsid w:val="00BF7A0B"/>
    <w:rsid w:val="00BF7A2A"/>
    <w:rsid w:val="00C006D0"/>
    <w:rsid w:val="00C016C1"/>
    <w:rsid w:val="00C01BB7"/>
    <w:rsid w:val="00C02060"/>
    <w:rsid w:val="00C02303"/>
    <w:rsid w:val="00C02588"/>
    <w:rsid w:val="00C029CB"/>
    <w:rsid w:val="00C0300C"/>
    <w:rsid w:val="00C03018"/>
    <w:rsid w:val="00C03889"/>
    <w:rsid w:val="00C039D0"/>
    <w:rsid w:val="00C045D0"/>
    <w:rsid w:val="00C0481D"/>
    <w:rsid w:val="00C04D29"/>
    <w:rsid w:val="00C04E12"/>
    <w:rsid w:val="00C05313"/>
    <w:rsid w:val="00C05DD7"/>
    <w:rsid w:val="00C06C2F"/>
    <w:rsid w:val="00C07441"/>
    <w:rsid w:val="00C07493"/>
    <w:rsid w:val="00C0790D"/>
    <w:rsid w:val="00C07D1E"/>
    <w:rsid w:val="00C1088A"/>
    <w:rsid w:val="00C10E46"/>
    <w:rsid w:val="00C113B2"/>
    <w:rsid w:val="00C115E3"/>
    <w:rsid w:val="00C116BE"/>
    <w:rsid w:val="00C117D1"/>
    <w:rsid w:val="00C11E65"/>
    <w:rsid w:val="00C121A1"/>
    <w:rsid w:val="00C127FA"/>
    <w:rsid w:val="00C12ACF"/>
    <w:rsid w:val="00C12BD6"/>
    <w:rsid w:val="00C12C51"/>
    <w:rsid w:val="00C14907"/>
    <w:rsid w:val="00C14F4D"/>
    <w:rsid w:val="00C150AD"/>
    <w:rsid w:val="00C1539C"/>
    <w:rsid w:val="00C155E6"/>
    <w:rsid w:val="00C15D4F"/>
    <w:rsid w:val="00C15DD8"/>
    <w:rsid w:val="00C15E1F"/>
    <w:rsid w:val="00C15E7B"/>
    <w:rsid w:val="00C160EC"/>
    <w:rsid w:val="00C1637D"/>
    <w:rsid w:val="00C16746"/>
    <w:rsid w:val="00C16C0D"/>
    <w:rsid w:val="00C17405"/>
    <w:rsid w:val="00C17B30"/>
    <w:rsid w:val="00C17B73"/>
    <w:rsid w:val="00C20031"/>
    <w:rsid w:val="00C20AC8"/>
    <w:rsid w:val="00C20CCB"/>
    <w:rsid w:val="00C20EB9"/>
    <w:rsid w:val="00C21007"/>
    <w:rsid w:val="00C216B8"/>
    <w:rsid w:val="00C217A2"/>
    <w:rsid w:val="00C21EED"/>
    <w:rsid w:val="00C22375"/>
    <w:rsid w:val="00C2268B"/>
    <w:rsid w:val="00C229CE"/>
    <w:rsid w:val="00C233CA"/>
    <w:rsid w:val="00C23446"/>
    <w:rsid w:val="00C235B0"/>
    <w:rsid w:val="00C23601"/>
    <w:rsid w:val="00C238EE"/>
    <w:rsid w:val="00C23CD2"/>
    <w:rsid w:val="00C23CE9"/>
    <w:rsid w:val="00C245C5"/>
    <w:rsid w:val="00C24BB4"/>
    <w:rsid w:val="00C24D50"/>
    <w:rsid w:val="00C261B2"/>
    <w:rsid w:val="00C26C40"/>
    <w:rsid w:val="00C2791E"/>
    <w:rsid w:val="00C27A7D"/>
    <w:rsid w:val="00C27F32"/>
    <w:rsid w:val="00C3069C"/>
    <w:rsid w:val="00C30CC9"/>
    <w:rsid w:val="00C30D26"/>
    <w:rsid w:val="00C30DB5"/>
    <w:rsid w:val="00C3183B"/>
    <w:rsid w:val="00C323CB"/>
    <w:rsid w:val="00C324D9"/>
    <w:rsid w:val="00C3263F"/>
    <w:rsid w:val="00C327BD"/>
    <w:rsid w:val="00C328AA"/>
    <w:rsid w:val="00C32B89"/>
    <w:rsid w:val="00C33A0F"/>
    <w:rsid w:val="00C33D94"/>
    <w:rsid w:val="00C34274"/>
    <w:rsid w:val="00C34387"/>
    <w:rsid w:val="00C347D5"/>
    <w:rsid w:val="00C34836"/>
    <w:rsid w:val="00C34947"/>
    <w:rsid w:val="00C352E4"/>
    <w:rsid w:val="00C354E1"/>
    <w:rsid w:val="00C3569A"/>
    <w:rsid w:val="00C35848"/>
    <w:rsid w:val="00C3645F"/>
    <w:rsid w:val="00C369A9"/>
    <w:rsid w:val="00C369AB"/>
    <w:rsid w:val="00C37334"/>
    <w:rsid w:val="00C37437"/>
    <w:rsid w:val="00C37766"/>
    <w:rsid w:val="00C378DD"/>
    <w:rsid w:val="00C3797A"/>
    <w:rsid w:val="00C40515"/>
    <w:rsid w:val="00C4085D"/>
    <w:rsid w:val="00C40A4A"/>
    <w:rsid w:val="00C4146A"/>
    <w:rsid w:val="00C41917"/>
    <w:rsid w:val="00C4196A"/>
    <w:rsid w:val="00C419B4"/>
    <w:rsid w:val="00C41BBF"/>
    <w:rsid w:val="00C41DEA"/>
    <w:rsid w:val="00C428B4"/>
    <w:rsid w:val="00C42AF8"/>
    <w:rsid w:val="00C42C47"/>
    <w:rsid w:val="00C436B5"/>
    <w:rsid w:val="00C44E2B"/>
    <w:rsid w:val="00C4545B"/>
    <w:rsid w:val="00C45564"/>
    <w:rsid w:val="00C45705"/>
    <w:rsid w:val="00C45941"/>
    <w:rsid w:val="00C45F43"/>
    <w:rsid w:val="00C46084"/>
    <w:rsid w:val="00C471CD"/>
    <w:rsid w:val="00C47617"/>
    <w:rsid w:val="00C476CE"/>
    <w:rsid w:val="00C5002D"/>
    <w:rsid w:val="00C500BC"/>
    <w:rsid w:val="00C50F8E"/>
    <w:rsid w:val="00C5112D"/>
    <w:rsid w:val="00C51810"/>
    <w:rsid w:val="00C52259"/>
    <w:rsid w:val="00C52FDB"/>
    <w:rsid w:val="00C5301D"/>
    <w:rsid w:val="00C5438D"/>
    <w:rsid w:val="00C54419"/>
    <w:rsid w:val="00C5465B"/>
    <w:rsid w:val="00C546AE"/>
    <w:rsid w:val="00C54BF9"/>
    <w:rsid w:val="00C54CC1"/>
    <w:rsid w:val="00C54D1F"/>
    <w:rsid w:val="00C553B4"/>
    <w:rsid w:val="00C5542F"/>
    <w:rsid w:val="00C55549"/>
    <w:rsid w:val="00C55765"/>
    <w:rsid w:val="00C55A2E"/>
    <w:rsid w:val="00C55E7F"/>
    <w:rsid w:val="00C5602A"/>
    <w:rsid w:val="00C5609D"/>
    <w:rsid w:val="00C562BB"/>
    <w:rsid w:val="00C56BE1"/>
    <w:rsid w:val="00C571D0"/>
    <w:rsid w:val="00C578DF"/>
    <w:rsid w:val="00C60656"/>
    <w:rsid w:val="00C60BF4"/>
    <w:rsid w:val="00C60E62"/>
    <w:rsid w:val="00C61124"/>
    <w:rsid w:val="00C61445"/>
    <w:rsid w:val="00C61970"/>
    <w:rsid w:val="00C61B87"/>
    <w:rsid w:val="00C622C6"/>
    <w:rsid w:val="00C62466"/>
    <w:rsid w:val="00C62966"/>
    <w:rsid w:val="00C62C49"/>
    <w:rsid w:val="00C633E6"/>
    <w:rsid w:val="00C64E98"/>
    <w:rsid w:val="00C650B9"/>
    <w:rsid w:val="00C652EC"/>
    <w:rsid w:val="00C655CA"/>
    <w:rsid w:val="00C65D85"/>
    <w:rsid w:val="00C6652F"/>
    <w:rsid w:val="00C6659E"/>
    <w:rsid w:val="00C66F56"/>
    <w:rsid w:val="00C6725A"/>
    <w:rsid w:val="00C6734B"/>
    <w:rsid w:val="00C6780F"/>
    <w:rsid w:val="00C67912"/>
    <w:rsid w:val="00C700AA"/>
    <w:rsid w:val="00C705CC"/>
    <w:rsid w:val="00C7075E"/>
    <w:rsid w:val="00C70C00"/>
    <w:rsid w:val="00C71408"/>
    <w:rsid w:val="00C71724"/>
    <w:rsid w:val="00C7179C"/>
    <w:rsid w:val="00C718E0"/>
    <w:rsid w:val="00C71925"/>
    <w:rsid w:val="00C71B84"/>
    <w:rsid w:val="00C71EBE"/>
    <w:rsid w:val="00C71F26"/>
    <w:rsid w:val="00C72479"/>
    <w:rsid w:val="00C72607"/>
    <w:rsid w:val="00C74110"/>
    <w:rsid w:val="00C74343"/>
    <w:rsid w:val="00C74615"/>
    <w:rsid w:val="00C7483D"/>
    <w:rsid w:val="00C74D24"/>
    <w:rsid w:val="00C753DA"/>
    <w:rsid w:val="00C753F8"/>
    <w:rsid w:val="00C75842"/>
    <w:rsid w:val="00C75993"/>
    <w:rsid w:val="00C75BB5"/>
    <w:rsid w:val="00C75F8C"/>
    <w:rsid w:val="00C7608D"/>
    <w:rsid w:val="00C760F5"/>
    <w:rsid w:val="00C763D4"/>
    <w:rsid w:val="00C764C2"/>
    <w:rsid w:val="00C766FD"/>
    <w:rsid w:val="00C76C26"/>
    <w:rsid w:val="00C76F91"/>
    <w:rsid w:val="00C775F3"/>
    <w:rsid w:val="00C779B5"/>
    <w:rsid w:val="00C800DC"/>
    <w:rsid w:val="00C80100"/>
    <w:rsid w:val="00C80697"/>
    <w:rsid w:val="00C8085C"/>
    <w:rsid w:val="00C808BE"/>
    <w:rsid w:val="00C80A5A"/>
    <w:rsid w:val="00C80F51"/>
    <w:rsid w:val="00C8176C"/>
    <w:rsid w:val="00C81929"/>
    <w:rsid w:val="00C81F5C"/>
    <w:rsid w:val="00C822BA"/>
    <w:rsid w:val="00C8287B"/>
    <w:rsid w:val="00C82A4F"/>
    <w:rsid w:val="00C83112"/>
    <w:rsid w:val="00C8428D"/>
    <w:rsid w:val="00C844A8"/>
    <w:rsid w:val="00C847FC"/>
    <w:rsid w:val="00C84B03"/>
    <w:rsid w:val="00C854F8"/>
    <w:rsid w:val="00C855F3"/>
    <w:rsid w:val="00C857D6"/>
    <w:rsid w:val="00C85884"/>
    <w:rsid w:val="00C859BA"/>
    <w:rsid w:val="00C863D1"/>
    <w:rsid w:val="00C865DC"/>
    <w:rsid w:val="00C873E0"/>
    <w:rsid w:val="00C879D2"/>
    <w:rsid w:val="00C87EE9"/>
    <w:rsid w:val="00C90218"/>
    <w:rsid w:val="00C90597"/>
    <w:rsid w:val="00C90883"/>
    <w:rsid w:val="00C9095F"/>
    <w:rsid w:val="00C90FC5"/>
    <w:rsid w:val="00C91017"/>
    <w:rsid w:val="00C91163"/>
    <w:rsid w:val="00C91FA3"/>
    <w:rsid w:val="00C92242"/>
    <w:rsid w:val="00C92645"/>
    <w:rsid w:val="00C939EC"/>
    <w:rsid w:val="00C93E71"/>
    <w:rsid w:val="00C944F0"/>
    <w:rsid w:val="00C94937"/>
    <w:rsid w:val="00C94A92"/>
    <w:rsid w:val="00C94BEF"/>
    <w:rsid w:val="00C95455"/>
    <w:rsid w:val="00C9567C"/>
    <w:rsid w:val="00C9670D"/>
    <w:rsid w:val="00C968EB"/>
    <w:rsid w:val="00C9690E"/>
    <w:rsid w:val="00C96C9B"/>
    <w:rsid w:val="00C96CBD"/>
    <w:rsid w:val="00C97696"/>
    <w:rsid w:val="00C97A9A"/>
    <w:rsid w:val="00C97F39"/>
    <w:rsid w:val="00CA0603"/>
    <w:rsid w:val="00CA13EF"/>
    <w:rsid w:val="00CA163C"/>
    <w:rsid w:val="00CA16BF"/>
    <w:rsid w:val="00CA1A75"/>
    <w:rsid w:val="00CA1F49"/>
    <w:rsid w:val="00CA2939"/>
    <w:rsid w:val="00CA2F2D"/>
    <w:rsid w:val="00CA2F5D"/>
    <w:rsid w:val="00CA2FEC"/>
    <w:rsid w:val="00CA3211"/>
    <w:rsid w:val="00CA3696"/>
    <w:rsid w:val="00CA37D8"/>
    <w:rsid w:val="00CA3B87"/>
    <w:rsid w:val="00CA3C6A"/>
    <w:rsid w:val="00CA3DF4"/>
    <w:rsid w:val="00CA459E"/>
    <w:rsid w:val="00CA464A"/>
    <w:rsid w:val="00CA4D88"/>
    <w:rsid w:val="00CA593D"/>
    <w:rsid w:val="00CA5E89"/>
    <w:rsid w:val="00CA605D"/>
    <w:rsid w:val="00CA623D"/>
    <w:rsid w:val="00CA72D0"/>
    <w:rsid w:val="00CA733F"/>
    <w:rsid w:val="00CA73E4"/>
    <w:rsid w:val="00CA7CAF"/>
    <w:rsid w:val="00CA7EEE"/>
    <w:rsid w:val="00CB003B"/>
    <w:rsid w:val="00CB01E4"/>
    <w:rsid w:val="00CB032A"/>
    <w:rsid w:val="00CB074E"/>
    <w:rsid w:val="00CB07A4"/>
    <w:rsid w:val="00CB08EB"/>
    <w:rsid w:val="00CB0A5C"/>
    <w:rsid w:val="00CB0AF4"/>
    <w:rsid w:val="00CB0C3D"/>
    <w:rsid w:val="00CB0E13"/>
    <w:rsid w:val="00CB0E92"/>
    <w:rsid w:val="00CB117D"/>
    <w:rsid w:val="00CB1CD1"/>
    <w:rsid w:val="00CB2347"/>
    <w:rsid w:val="00CB2AA4"/>
    <w:rsid w:val="00CB2E94"/>
    <w:rsid w:val="00CB32F5"/>
    <w:rsid w:val="00CB3496"/>
    <w:rsid w:val="00CB364E"/>
    <w:rsid w:val="00CB3D36"/>
    <w:rsid w:val="00CB4549"/>
    <w:rsid w:val="00CB4BAC"/>
    <w:rsid w:val="00CB4E02"/>
    <w:rsid w:val="00CB5674"/>
    <w:rsid w:val="00CB58FD"/>
    <w:rsid w:val="00CB63E5"/>
    <w:rsid w:val="00CB6A13"/>
    <w:rsid w:val="00CB6F4B"/>
    <w:rsid w:val="00CB6FE3"/>
    <w:rsid w:val="00CB703C"/>
    <w:rsid w:val="00CB71F2"/>
    <w:rsid w:val="00CB7505"/>
    <w:rsid w:val="00CB7719"/>
    <w:rsid w:val="00CB7C6C"/>
    <w:rsid w:val="00CC01B5"/>
    <w:rsid w:val="00CC0222"/>
    <w:rsid w:val="00CC1256"/>
    <w:rsid w:val="00CC17DA"/>
    <w:rsid w:val="00CC1859"/>
    <w:rsid w:val="00CC1912"/>
    <w:rsid w:val="00CC1B61"/>
    <w:rsid w:val="00CC1C64"/>
    <w:rsid w:val="00CC2270"/>
    <w:rsid w:val="00CC2C2B"/>
    <w:rsid w:val="00CC2F00"/>
    <w:rsid w:val="00CC3CBF"/>
    <w:rsid w:val="00CC441B"/>
    <w:rsid w:val="00CC4AFD"/>
    <w:rsid w:val="00CC4BED"/>
    <w:rsid w:val="00CC519B"/>
    <w:rsid w:val="00CC5DFF"/>
    <w:rsid w:val="00CC6800"/>
    <w:rsid w:val="00CC7A7F"/>
    <w:rsid w:val="00CC7E95"/>
    <w:rsid w:val="00CC7ED8"/>
    <w:rsid w:val="00CD023C"/>
    <w:rsid w:val="00CD0A30"/>
    <w:rsid w:val="00CD0A46"/>
    <w:rsid w:val="00CD0BA1"/>
    <w:rsid w:val="00CD1709"/>
    <w:rsid w:val="00CD19A9"/>
    <w:rsid w:val="00CD1C9C"/>
    <w:rsid w:val="00CD3731"/>
    <w:rsid w:val="00CD37D4"/>
    <w:rsid w:val="00CD42A9"/>
    <w:rsid w:val="00CD4829"/>
    <w:rsid w:val="00CD4E24"/>
    <w:rsid w:val="00CD50D4"/>
    <w:rsid w:val="00CD5A0A"/>
    <w:rsid w:val="00CD6F52"/>
    <w:rsid w:val="00CD71A6"/>
    <w:rsid w:val="00CD79B9"/>
    <w:rsid w:val="00CE06FA"/>
    <w:rsid w:val="00CE0C1C"/>
    <w:rsid w:val="00CE0EBB"/>
    <w:rsid w:val="00CE189E"/>
    <w:rsid w:val="00CE2332"/>
    <w:rsid w:val="00CE2759"/>
    <w:rsid w:val="00CE2937"/>
    <w:rsid w:val="00CE37AA"/>
    <w:rsid w:val="00CE3AD3"/>
    <w:rsid w:val="00CE4034"/>
    <w:rsid w:val="00CE42BC"/>
    <w:rsid w:val="00CE4C1C"/>
    <w:rsid w:val="00CE4D08"/>
    <w:rsid w:val="00CE54B2"/>
    <w:rsid w:val="00CE56E1"/>
    <w:rsid w:val="00CE5FF2"/>
    <w:rsid w:val="00CE70CC"/>
    <w:rsid w:val="00CE7923"/>
    <w:rsid w:val="00CE7FB7"/>
    <w:rsid w:val="00CF0171"/>
    <w:rsid w:val="00CF02E0"/>
    <w:rsid w:val="00CF0473"/>
    <w:rsid w:val="00CF05D6"/>
    <w:rsid w:val="00CF0737"/>
    <w:rsid w:val="00CF0F86"/>
    <w:rsid w:val="00CF1336"/>
    <w:rsid w:val="00CF17E1"/>
    <w:rsid w:val="00CF32C9"/>
    <w:rsid w:val="00CF3BDD"/>
    <w:rsid w:val="00CF3E36"/>
    <w:rsid w:val="00CF3F5E"/>
    <w:rsid w:val="00CF41EC"/>
    <w:rsid w:val="00CF483E"/>
    <w:rsid w:val="00CF5369"/>
    <w:rsid w:val="00CF66CB"/>
    <w:rsid w:val="00CF66EF"/>
    <w:rsid w:val="00CF6D15"/>
    <w:rsid w:val="00CF700E"/>
    <w:rsid w:val="00CF70FF"/>
    <w:rsid w:val="00CF769B"/>
    <w:rsid w:val="00CF76C0"/>
    <w:rsid w:val="00CF7B86"/>
    <w:rsid w:val="00D004F8"/>
    <w:rsid w:val="00D006BF"/>
    <w:rsid w:val="00D015D6"/>
    <w:rsid w:val="00D01B74"/>
    <w:rsid w:val="00D01F06"/>
    <w:rsid w:val="00D02221"/>
    <w:rsid w:val="00D02229"/>
    <w:rsid w:val="00D0266E"/>
    <w:rsid w:val="00D02904"/>
    <w:rsid w:val="00D02AB9"/>
    <w:rsid w:val="00D02D90"/>
    <w:rsid w:val="00D03B7C"/>
    <w:rsid w:val="00D0487F"/>
    <w:rsid w:val="00D04894"/>
    <w:rsid w:val="00D04904"/>
    <w:rsid w:val="00D053CE"/>
    <w:rsid w:val="00D0571F"/>
    <w:rsid w:val="00D066F1"/>
    <w:rsid w:val="00D0699E"/>
    <w:rsid w:val="00D06C7C"/>
    <w:rsid w:val="00D06EFC"/>
    <w:rsid w:val="00D0762A"/>
    <w:rsid w:val="00D07DD2"/>
    <w:rsid w:val="00D1019F"/>
    <w:rsid w:val="00D106D0"/>
    <w:rsid w:val="00D11056"/>
    <w:rsid w:val="00D11066"/>
    <w:rsid w:val="00D122FD"/>
    <w:rsid w:val="00D126E5"/>
    <w:rsid w:val="00D12907"/>
    <w:rsid w:val="00D12E5A"/>
    <w:rsid w:val="00D12EAE"/>
    <w:rsid w:val="00D1363D"/>
    <w:rsid w:val="00D13C50"/>
    <w:rsid w:val="00D142AF"/>
    <w:rsid w:val="00D14995"/>
    <w:rsid w:val="00D14DBE"/>
    <w:rsid w:val="00D1507F"/>
    <w:rsid w:val="00D157D5"/>
    <w:rsid w:val="00D15A57"/>
    <w:rsid w:val="00D15C92"/>
    <w:rsid w:val="00D16590"/>
    <w:rsid w:val="00D168E9"/>
    <w:rsid w:val="00D16D26"/>
    <w:rsid w:val="00D16F8A"/>
    <w:rsid w:val="00D20437"/>
    <w:rsid w:val="00D205DD"/>
    <w:rsid w:val="00D208A0"/>
    <w:rsid w:val="00D20998"/>
    <w:rsid w:val="00D20DAB"/>
    <w:rsid w:val="00D210B3"/>
    <w:rsid w:val="00D213CD"/>
    <w:rsid w:val="00D214CB"/>
    <w:rsid w:val="00D214E4"/>
    <w:rsid w:val="00D216EF"/>
    <w:rsid w:val="00D21781"/>
    <w:rsid w:val="00D217C4"/>
    <w:rsid w:val="00D21EFF"/>
    <w:rsid w:val="00D22015"/>
    <w:rsid w:val="00D221D3"/>
    <w:rsid w:val="00D226DE"/>
    <w:rsid w:val="00D22E28"/>
    <w:rsid w:val="00D2340A"/>
    <w:rsid w:val="00D234F9"/>
    <w:rsid w:val="00D23B41"/>
    <w:rsid w:val="00D23C8C"/>
    <w:rsid w:val="00D24904"/>
    <w:rsid w:val="00D2496C"/>
    <w:rsid w:val="00D24F4D"/>
    <w:rsid w:val="00D2517A"/>
    <w:rsid w:val="00D25A23"/>
    <w:rsid w:val="00D25DB8"/>
    <w:rsid w:val="00D25E84"/>
    <w:rsid w:val="00D25EC0"/>
    <w:rsid w:val="00D26990"/>
    <w:rsid w:val="00D26B71"/>
    <w:rsid w:val="00D26C23"/>
    <w:rsid w:val="00D27ECC"/>
    <w:rsid w:val="00D27F84"/>
    <w:rsid w:val="00D27FCD"/>
    <w:rsid w:val="00D305B2"/>
    <w:rsid w:val="00D3065C"/>
    <w:rsid w:val="00D30C13"/>
    <w:rsid w:val="00D3132A"/>
    <w:rsid w:val="00D3163A"/>
    <w:rsid w:val="00D3168A"/>
    <w:rsid w:val="00D326A2"/>
    <w:rsid w:val="00D32FDA"/>
    <w:rsid w:val="00D346FE"/>
    <w:rsid w:val="00D348D2"/>
    <w:rsid w:val="00D34C07"/>
    <w:rsid w:val="00D353E8"/>
    <w:rsid w:val="00D354B0"/>
    <w:rsid w:val="00D35760"/>
    <w:rsid w:val="00D35A0E"/>
    <w:rsid w:val="00D35D6C"/>
    <w:rsid w:val="00D36A37"/>
    <w:rsid w:val="00D371EB"/>
    <w:rsid w:val="00D375F7"/>
    <w:rsid w:val="00D37C67"/>
    <w:rsid w:val="00D37E62"/>
    <w:rsid w:val="00D37F02"/>
    <w:rsid w:val="00D37F62"/>
    <w:rsid w:val="00D402BD"/>
    <w:rsid w:val="00D4067C"/>
    <w:rsid w:val="00D4069A"/>
    <w:rsid w:val="00D40AAF"/>
    <w:rsid w:val="00D40C33"/>
    <w:rsid w:val="00D40C94"/>
    <w:rsid w:val="00D40DA8"/>
    <w:rsid w:val="00D42607"/>
    <w:rsid w:val="00D42B95"/>
    <w:rsid w:val="00D42F2D"/>
    <w:rsid w:val="00D43262"/>
    <w:rsid w:val="00D43799"/>
    <w:rsid w:val="00D43F47"/>
    <w:rsid w:val="00D44133"/>
    <w:rsid w:val="00D44214"/>
    <w:rsid w:val="00D44289"/>
    <w:rsid w:val="00D44CAF"/>
    <w:rsid w:val="00D4594F"/>
    <w:rsid w:val="00D46354"/>
    <w:rsid w:val="00D46828"/>
    <w:rsid w:val="00D46C0F"/>
    <w:rsid w:val="00D47D11"/>
    <w:rsid w:val="00D500F9"/>
    <w:rsid w:val="00D5051B"/>
    <w:rsid w:val="00D507D6"/>
    <w:rsid w:val="00D50982"/>
    <w:rsid w:val="00D509CB"/>
    <w:rsid w:val="00D50C60"/>
    <w:rsid w:val="00D50D27"/>
    <w:rsid w:val="00D51145"/>
    <w:rsid w:val="00D51548"/>
    <w:rsid w:val="00D51B52"/>
    <w:rsid w:val="00D51BE5"/>
    <w:rsid w:val="00D51FC5"/>
    <w:rsid w:val="00D52CDA"/>
    <w:rsid w:val="00D5368A"/>
    <w:rsid w:val="00D53975"/>
    <w:rsid w:val="00D53BF0"/>
    <w:rsid w:val="00D542E7"/>
    <w:rsid w:val="00D54873"/>
    <w:rsid w:val="00D54E91"/>
    <w:rsid w:val="00D54F58"/>
    <w:rsid w:val="00D55539"/>
    <w:rsid w:val="00D556C8"/>
    <w:rsid w:val="00D557CA"/>
    <w:rsid w:val="00D55A1B"/>
    <w:rsid w:val="00D55B92"/>
    <w:rsid w:val="00D56047"/>
    <w:rsid w:val="00D564B5"/>
    <w:rsid w:val="00D56805"/>
    <w:rsid w:val="00D5722E"/>
    <w:rsid w:val="00D57911"/>
    <w:rsid w:val="00D57BCD"/>
    <w:rsid w:val="00D6022D"/>
    <w:rsid w:val="00D612A4"/>
    <w:rsid w:val="00D6163C"/>
    <w:rsid w:val="00D61987"/>
    <w:rsid w:val="00D61A03"/>
    <w:rsid w:val="00D61BCA"/>
    <w:rsid w:val="00D62183"/>
    <w:rsid w:val="00D62477"/>
    <w:rsid w:val="00D62C0C"/>
    <w:rsid w:val="00D63D38"/>
    <w:rsid w:val="00D63E05"/>
    <w:rsid w:val="00D63F10"/>
    <w:rsid w:val="00D6406E"/>
    <w:rsid w:val="00D646BD"/>
    <w:rsid w:val="00D647F4"/>
    <w:rsid w:val="00D64ACC"/>
    <w:rsid w:val="00D64BE2"/>
    <w:rsid w:val="00D65BD1"/>
    <w:rsid w:val="00D65EB2"/>
    <w:rsid w:val="00D6617A"/>
    <w:rsid w:val="00D6643A"/>
    <w:rsid w:val="00D66504"/>
    <w:rsid w:val="00D665B0"/>
    <w:rsid w:val="00D66787"/>
    <w:rsid w:val="00D676BD"/>
    <w:rsid w:val="00D676DA"/>
    <w:rsid w:val="00D67CD9"/>
    <w:rsid w:val="00D70741"/>
    <w:rsid w:val="00D70804"/>
    <w:rsid w:val="00D70E23"/>
    <w:rsid w:val="00D70FE8"/>
    <w:rsid w:val="00D71032"/>
    <w:rsid w:val="00D7228D"/>
    <w:rsid w:val="00D725B0"/>
    <w:rsid w:val="00D725FF"/>
    <w:rsid w:val="00D72926"/>
    <w:rsid w:val="00D73ABD"/>
    <w:rsid w:val="00D746B0"/>
    <w:rsid w:val="00D746E8"/>
    <w:rsid w:val="00D74E95"/>
    <w:rsid w:val="00D74E9B"/>
    <w:rsid w:val="00D75840"/>
    <w:rsid w:val="00D76ADF"/>
    <w:rsid w:val="00D76B33"/>
    <w:rsid w:val="00D76F0D"/>
    <w:rsid w:val="00D76FF6"/>
    <w:rsid w:val="00D77826"/>
    <w:rsid w:val="00D80681"/>
    <w:rsid w:val="00D80F90"/>
    <w:rsid w:val="00D82270"/>
    <w:rsid w:val="00D8267F"/>
    <w:rsid w:val="00D82A2B"/>
    <w:rsid w:val="00D82BB8"/>
    <w:rsid w:val="00D83116"/>
    <w:rsid w:val="00D8320E"/>
    <w:rsid w:val="00D83323"/>
    <w:rsid w:val="00D838C4"/>
    <w:rsid w:val="00D83EBF"/>
    <w:rsid w:val="00D84179"/>
    <w:rsid w:val="00D84333"/>
    <w:rsid w:val="00D8436A"/>
    <w:rsid w:val="00D84B49"/>
    <w:rsid w:val="00D84CF0"/>
    <w:rsid w:val="00D85AA8"/>
    <w:rsid w:val="00D85CE1"/>
    <w:rsid w:val="00D85F48"/>
    <w:rsid w:val="00D861A1"/>
    <w:rsid w:val="00D863A3"/>
    <w:rsid w:val="00D863D0"/>
    <w:rsid w:val="00D867F5"/>
    <w:rsid w:val="00D86915"/>
    <w:rsid w:val="00D86A0E"/>
    <w:rsid w:val="00D87017"/>
    <w:rsid w:val="00D872EB"/>
    <w:rsid w:val="00D8784E"/>
    <w:rsid w:val="00D90240"/>
    <w:rsid w:val="00D9052B"/>
    <w:rsid w:val="00D90764"/>
    <w:rsid w:val="00D91023"/>
    <w:rsid w:val="00D913B3"/>
    <w:rsid w:val="00D91695"/>
    <w:rsid w:val="00D91855"/>
    <w:rsid w:val="00D91AD4"/>
    <w:rsid w:val="00D91EEB"/>
    <w:rsid w:val="00D920E0"/>
    <w:rsid w:val="00D928C5"/>
    <w:rsid w:val="00D92950"/>
    <w:rsid w:val="00D92B55"/>
    <w:rsid w:val="00D92F33"/>
    <w:rsid w:val="00D93C9D"/>
    <w:rsid w:val="00D94147"/>
    <w:rsid w:val="00D94FEA"/>
    <w:rsid w:val="00D95399"/>
    <w:rsid w:val="00D9553B"/>
    <w:rsid w:val="00D95AD2"/>
    <w:rsid w:val="00DA0180"/>
    <w:rsid w:val="00DA0418"/>
    <w:rsid w:val="00DA0DED"/>
    <w:rsid w:val="00DA0F70"/>
    <w:rsid w:val="00DA0FC5"/>
    <w:rsid w:val="00DA1213"/>
    <w:rsid w:val="00DA1646"/>
    <w:rsid w:val="00DA1E52"/>
    <w:rsid w:val="00DA205A"/>
    <w:rsid w:val="00DA25F3"/>
    <w:rsid w:val="00DA270C"/>
    <w:rsid w:val="00DA27AD"/>
    <w:rsid w:val="00DA2A75"/>
    <w:rsid w:val="00DA31D5"/>
    <w:rsid w:val="00DA447E"/>
    <w:rsid w:val="00DA455C"/>
    <w:rsid w:val="00DA49A6"/>
    <w:rsid w:val="00DA4B74"/>
    <w:rsid w:val="00DA4C25"/>
    <w:rsid w:val="00DA6295"/>
    <w:rsid w:val="00DA7776"/>
    <w:rsid w:val="00DB02F9"/>
    <w:rsid w:val="00DB0EF3"/>
    <w:rsid w:val="00DB0FAE"/>
    <w:rsid w:val="00DB12BF"/>
    <w:rsid w:val="00DB15C8"/>
    <w:rsid w:val="00DB22DC"/>
    <w:rsid w:val="00DB3511"/>
    <w:rsid w:val="00DB4622"/>
    <w:rsid w:val="00DB4916"/>
    <w:rsid w:val="00DB4ABE"/>
    <w:rsid w:val="00DB4E8C"/>
    <w:rsid w:val="00DC06DD"/>
    <w:rsid w:val="00DC0E2C"/>
    <w:rsid w:val="00DC1148"/>
    <w:rsid w:val="00DC1A36"/>
    <w:rsid w:val="00DC1BE7"/>
    <w:rsid w:val="00DC1CE6"/>
    <w:rsid w:val="00DC1ED5"/>
    <w:rsid w:val="00DC1F70"/>
    <w:rsid w:val="00DC2923"/>
    <w:rsid w:val="00DC2970"/>
    <w:rsid w:val="00DC2A28"/>
    <w:rsid w:val="00DC3301"/>
    <w:rsid w:val="00DC38A6"/>
    <w:rsid w:val="00DC3B6E"/>
    <w:rsid w:val="00DC4269"/>
    <w:rsid w:val="00DC43B5"/>
    <w:rsid w:val="00DC43F9"/>
    <w:rsid w:val="00DC46F1"/>
    <w:rsid w:val="00DC4CBF"/>
    <w:rsid w:val="00DC5988"/>
    <w:rsid w:val="00DC59AB"/>
    <w:rsid w:val="00DC63D1"/>
    <w:rsid w:val="00DC6B58"/>
    <w:rsid w:val="00DC7617"/>
    <w:rsid w:val="00DC7645"/>
    <w:rsid w:val="00DC77F5"/>
    <w:rsid w:val="00DC7B80"/>
    <w:rsid w:val="00DC7D52"/>
    <w:rsid w:val="00DC7F8D"/>
    <w:rsid w:val="00DD069F"/>
    <w:rsid w:val="00DD0705"/>
    <w:rsid w:val="00DD095A"/>
    <w:rsid w:val="00DD0A42"/>
    <w:rsid w:val="00DD0B38"/>
    <w:rsid w:val="00DD0D6C"/>
    <w:rsid w:val="00DD1687"/>
    <w:rsid w:val="00DD1AB0"/>
    <w:rsid w:val="00DD26AA"/>
    <w:rsid w:val="00DD278A"/>
    <w:rsid w:val="00DD2BEE"/>
    <w:rsid w:val="00DD2E20"/>
    <w:rsid w:val="00DD32FD"/>
    <w:rsid w:val="00DD3341"/>
    <w:rsid w:val="00DD3418"/>
    <w:rsid w:val="00DD36A2"/>
    <w:rsid w:val="00DD43E6"/>
    <w:rsid w:val="00DD444F"/>
    <w:rsid w:val="00DD466F"/>
    <w:rsid w:val="00DD4EF8"/>
    <w:rsid w:val="00DD5AA2"/>
    <w:rsid w:val="00DD64D5"/>
    <w:rsid w:val="00DD66A7"/>
    <w:rsid w:val="00DD66B2"/>
    <w:rsid w:val="00DD6A54"/>
    <w:rsid w:val="00DD6B41"/>
    <w:rsid w:val="00DD6B9A"/>
    <w:rsid w:val="00DD7040"/>
    <w:rsid w:val="00DD79D0"/>
    <w:rsid w:val="00DD7EEC"/>
    <w:rsid w:val="00DE048E"/>
    <w:rsid w:val="00DE085C"/>
    <w:rsid w:val="00DE1251"/>
    <w:rsid w:val="00DE151F"/>
    <w:rsid w:val="00DE1533"/>
    <w:rsid w:val="00DE1622"/>
    <w:rsid w:val="00DE193B"/>
    <w:rsid w:val="00DE1A64"/>
    <w:rsid w:val="00DE2CD0"/>
    <w:rsid w:val="00DE3F2E"/>
    <w:rsid w:val="00DE404A"/>
    <w:rsid w:val="00DE409F"/>
    <w:rsid w:val="00DE49CE"/>
    <w:rsid w:val="00DE4C77"/>
    <w:rsid w:val="00DE4E8E"/>
    <w:rsid w:val="00DE5530"/>
    <w:rsid w:val="00DE58B6"/>
    <w:rsid w:val="00DE5E92"/>
    <w:rsid w:val="00DE64B3"/>
    <w:rsid w:val="00DE6601"/>
    <w:rsid w:val="00DE6EA3"/>
    <w:rsid w:val="00DE7B82"/>
    <w:rsid w:val="00DF0534"/>
    <w:rsid w:val="00DF07E1"/>
    <w:rsid w:val="00DF09F5"/>
    <w:rsid w:val="00DF1DEF"/>
    <w:rsid w:val="00DF2791"/>
    <w:rsid w:val="00DF2B93"/>
    <w:rsid w:val="00DF2C6B"/>
    <w:rsid w:val="00DF36D0"/>
    <w:rsid w:val="00DF3BAA"/>
    <w:rsid w:val="00DF3F74"/>
    <w:rsid w:val="00DF4023"/>
    <w:rsid w:val="00DF4815"/>
    <w:rsid w:val="00DF493B"/>
    <w:rsid w:val="00DF5C08"/>
    <w:rsid w:val="00DF5D7F"/>
    <w:rsid w:val="00DF624C"/>
    <w:rsid w:val="00DF649E"/>
    <w:rsid w:val="00DF6673"/>
    <w:rsid w:val="00DF6836"/>
    <w:rsid w:val="00DF7257"/>
    <w:rsid w:val="00DF7C9E"/>
    <w:rsid w:val="00E00046"/>
    <w:rsid w:val="00E00520"/>
    <w:rsid w:val="00E0090F"/>
    <w:rsid w:val="00E0119B"/>
    <w:rsid w:val="00E016AE"/>
    <w:rsid w:val="00E01A84"/>
    <w:rsid w:val="00E01C95"/>
    <w:rsid w:val="00E01D33"/>
    <w:rsid w:val="00E02216"/>
    <w:rsid w:val="00E026E7"/>
    <w:rsid w:val="00E02721"/>
    <w:rsid w:val="00E02A59"/>
    <w:rsid w:val="00E02AFC"/>
    <w:rsid w:val="00E02B88"/>
    <w:rsid w:val="00E02F0B"/>
    <w:rsid w:val="00E0303C"/>
    <w:rsid w:val="00E03147"/>
    <w:rsid w:val="00E0336D"/>
    <w:rsid w:val="00E03AEA"/>
    <w:rsid w:val="00E03F4C"/>
    <w:rsid w:val="00E04D77"/>
    <w:rsid w:val="00E0586D"/>
    <w:rsid w:val="00E05BD2"/>
    <w:rsid w:val="00E06C05"/>
    <w:rsid w:val="00E0716D"/>
    <w:rsid w:val="00E072D6"/>
    <w:rsid w:val="00E0743E"/>
    <w:rsid w:val="00E102AB"/>
    <w:rsid w:val="00E10EE6"/>
    <w:rsid w:val="00E11657"/>
    <w:rsid w:val="00E121E0"/>
    <w:rsid w:val="00E12682"/>
    <w:rsid w:val="00E12687"/>
    <w:rsid w:val="00E1388A"/>
    <w:rsid w:val="00E1399A"/>
    <w:rsid w:val="00E13DA5"/>
    <w:rsid w:val="00E141AA"/>
    <w:rsid w:val="00E1421A"/>
    <w:rsid w:val="00E14258"/>
    <w:rsid w:val="00E14BDB"/>
    <w:rsid w:val="00E15169"/>
    <w:rsid w:val="00E154B5"/>
    <w:rsid w:val="00E154E8"/>
    <w:rsid w:val="00E15B46"/>
    <w:rsid w:val="00E168B7"/>
    <w:rsid w:val="00E16928"/>
    <w:rsid w:val="00E16A90"/>
    <w:rsid w:val="00E16DF8"/>
    <w:rsid w:val="00E17868"/>
    <w:rsid w:val="00E17E04"/>
    <w:rsid w:val="00E20058"/>
    <w:rsid w:val="00E20C01"/>
    <w:rsid w:val="00E21202"/>
    <w:rsid w:val="00E21B3B"/>
    <w:rsid w:val="00E21C18"/>
    <w:rsid w:val="00E21CB3"/>
    <w:rsid w:val="00E22595"/>
    <w:rsid w:val="00E236E7"/>
    <w:rsid w:val="00E23743"/>
    <w:rsid w:val="00E24118"/>
    <w:rsid w:val="00E2464D"/>
    <w:rsid w:val="00E2485F"/>
    <w:rsid w:val="00E248FA"/>
    <w:rsid w:val="00E24FBB"/>
    <w:rsid w:val="00E254CC"/>
    <w:rsid w:val="00E25C1F"/>
    <w:rsid w:val="00E25D11"/>
    <w:rsid w:val="00E25E8C"/>
    <w:rsid w:val="00E2621A"/>
    <w:rsid w:val="00E26436"/>
    <w:rsid w:val="00E26AB7"/>
    <w:rsid w:val="00E27540"/>
    <w:rsid w:val="00E2769A"/>
    <w:rsid w:val="00E2792D"/>
    <w:rsid w:val="00E27A4E"/>
    <w:rsid w:val="00E27CB8"/>
    <w:rsid w:val="00E27E54"/>
    <w:rsid w:val="00E3013B"/>
    <w:rsid w:val="00E3015D"/>
    <w:rsid w:val="00E30183"/>
    <w:rsid w:val="00E303EB"/>
    <w:rsid w:val="00E307E2"/>
    <w:rsid w:val="00E311B5"/>
    <w:rsid w:val="00E31412"/>
    <w:rsid w:val="00E3172A"/>
    <w:rsid w:val="00E320B6"/>
    <w:rsid w:val="00E324C5"/>
    <w:rsid w:val="00E32A41"/>
    <w:rsid w:val="00E32C19"/>
    <w:rsid w:val="00E32EB2"/>
    <w:rsid w:val="00E3395F"/>
    <w:rsid w:val="00E33BFC"/>
    <w:rsid w:val="00E33C38"/>
    <w:rsid w:val="00E34AE6"/>
    <w:rsid w:val="00E34EB9"/>
    <w:rsid w:val="00E362CB"/>
    <w:rsid w:val="00E362E6"/>
    <w:rsid w:val="00E3668C"/>
    <w:rsid w:val="00E36FD2"/>
    <w:rsid w:val="00E3741F"/>
    <w:rsid w:val="00E37432"/>
    <w:rsid w:val="00E374A5"/>
    <w:rsid w:val="00E375F0"/>
    <w:rsid w:val="00E37FBC"/>
    <w:rsid w:val="00E4000D"/>
    <w:rsid w:val="00E41076"/>
    <w:rsid w:val="00E411E0"/>
    <w:rsid w:val="00E413D8"/>
    <w:rsid w:val="00E41840"/>
    <w:rsid w:val="00E42B4D"/>
    <w:rsid w:val="00E42BC8"/>
    <w:rsid w:val="00E42CCD"/>
    <w:rsid w:val="00E432A0"/>
    <w:rsid w:val="00E43507"/>
    <w:rsid w:val="00E439B7"/>
    <w:rsid w:val="00E44342"/>
    <w:rsid w:val="00E4461F"/>
    <w:rsid w:val="00E447E9"/>
    <w:rsid w:val="00E44D88"/>
    <w:rsid w:val="00E44E40"/>
    <w:rsid w:val="00E45050"/>
    <w:rsid w:val="00E45180"/>
    <w:rsid w:val="00E45530"/>
    <w:rsid w:val="00E45BD7"/>
    <w:rsid w:val="00E45D60"/>
    <w:rsid w:val="00E4603F"/>
    <w:rsid w:val="00E461FA"/>
    <w:rsid w:val="00E46508"/>
    <w:rsid w:val="00E46860"/>
    <w:rsid w:val="00E46A68"/>
    <w:rsid w:val="00E471CA"/>
    <w:rsid w:val="00E478CA"/>
    <w:rsid w:val="00E47DF0"/>
    <w:rsid w:val="00E502B4"/>
    <w:rsid w:val="00E502E4"/>
    <w:rsid w:val="00E50535"/>
    <w:rsid w:val="00E50BEE"/>
    <w:rsid w:val="00E50C70"/>
    <w:rsid w:val="00E511DD"/>
    <w:rsid w:val="00E5142E"/>
    <w:rsid w:val="00E5178D"/>
    <w:rsid w:val="00E51EE6"/>
    <w:rsid w:val="00E52181"/>
    <w:rsid w:val="00E52683"/>
    <w:rsid w:val="00E527B6"/>
    <w:rsid w:val="00E52909"/>
    <w:rsid w:val="00E53573"/>
    <w:rsid w:val="00E53E9C"/>
    <w:rsid w:val="00E53EC9"/>
    <w:rsid w:val="00E54026"/>
    <w:rsid w:val="00E543E2"/>
    <w:rsid w:val="00E545C1"/>
    <w:rsid w:val="00E54FA4"/>
    <w:rsid w:val="00E558B8"/>
    <w:rsid w:val="00E55BDD"/>
    <w:rsid w:val="00E560DA"/>
    <w:rsid w:val="00E563CE"/>
    <w:rsid w:val="00E56C01"/>
    <w:rsid w:val="00E56F13"/>
    <w:rsid w:val="00E57695"/>
    <w:rsid w:val="00E57823"/>
    <w:rsid w:val="00E57C00"/>
    <w:rsid w:val="00E57CA9"/>
    <w:rsid w:val="00E57E56"/>
    <w:rsid w:val="00E600A6"/>
    <w:rsid w:val="00E6052F"/>
    <w:rsid w:val="00E61442"/>
    <w:rsid w:val="00E6151A"/>
    <w:rsid w:val="00E61903"/>
    <w:rsid w:val="00E6194D"/>
    <w:rsid w:val="00E61A3B"/>
    <w:rsid w:val="00E6229B"/>
    <w:rsid w:val="00E625EA"/>
    <w:rsid w:val="00E62813"/>
    <w:rsid w:val="00E62847"/>
    <w:rsid w:val="00E62A28"/>
    <w:rsid w:val="00E62AAB"/>
    <w:rsid w:val="00E62E2B"/>
    <w:rsid w:val="00E6349B"/>
    <w:rsid w:val="00E63853"/>
    <w:rsid w:val="00E63CBB"/>
    <w:rsid w:val="00E63D4D"/>
    <w:rsid w:val="00E64306"/>
    <w:rsid w:val="00E644FD"/>
    <w:rsid w:val="00E64CCE"/>
    <w:rsid w:val="00E64D83"/>
    <w:rsid w:val="00E64E67"/>
    <w:rsid w:val="00E64F19"/>
    <w:rsid w:val="00E65B97"/>
    <w:rsid w:val="00E661C6"/>
    <w:rsid w:val="00E664BD"/>
    <w:rsid w:val="00E669C5"/>
    <w:rsid w:val="00E67BCF"/>
    <w:rsid w:val="00E700D7"/>
    <w:rsid w:val="00E702B5"/>
    <w:rsid w:val="00E7169A"/>
    <w:rsid w:val="00E7218C"/>
    <w:rsid w:val="00E7299A"/>
    <w:rsid w:val="00E72FDF"/>
    <w:rsid w:val="00E73FC1"/>
    <w:rsid w:val="00E748D9"/>
    <w:rsid w:val="00E75616"/>
    <w:rsid w:val="00E758E0"/>
    <w:rsid w:val="00E75B19"/>
    <w:rsid w:val="00E75C79"/>
    <w:rsid w:val="00E75D22"/>
    <w:rsid w:val="00E75FE0"/>
    <w:rsid w:val="00E760DF"/>
    <w:rsid w:val="00E762BB"/>
    <w:rsid w:val="00E77331"/>
    <w:rsid w:val="00E77FE6"/>
    <w:rsid w:val="00E81B71"/>
    <w:rsid w:val="00E820E8"/>
    <w:rsid w:val="00E82287"/>
    <w:rsid w:val="00E82B98"/>
    <w:rsid w:val="00E82CCA"/>
    <w:rsid w:val="00E82EAD"/>
    <w:rsid w:val="00E83071"/>
    <w:rsid w:val="00E8354A"/>
    <w:rsid w:val="00E83F80"/>
    <w:rsid w:val="00E84BD0"/>
    <w:rsid w:val="00E85092"/>
    <w:rsid w:val="00E851F1"/>
    <w:rsid w:val="00E8579E"/>
    <w:rsid w:val="00E85D63"/>
    <w:rsid w:val="00E8761E"/>
    <w:rsid w:val="00E87DD7"/>
    <w:rsid w:val="00E90E51"/>
    <w:rsid w:val="00E90F4A"/>
    <w:rsid w:val="00E90F54"/>
    <w:rsid w:val="00E90FC6"/>
    <w:rsid w:val="00E9141C"/>
    <w:rsid w:val="00E92293"/>
    <w:rsid w:val="00E9239D"/>
    <w:rsid w:val="00E928F5"/>
    <w:rsid w:val="00E92B8D"/>
    <w:rsid w:val="00E930F7"/>
    <w:rsid w:val="00E93BB2"/>
    <w:rsid w:val="00E94573"/>
    <w:rsid w:val="00E945A4"/>
    <w:rsid w:val="00E94C0D"/>
    <w:rsid w:val="00E94E2D"/>
    <w:rsid w:val="00E951E2"/>
    <w:rsid w:val="00E951FC"/>
    <w:rsid w:val="00E9549D"/>
    <w:rsid w:val="00E957B6"/>
    <w:rsid w:val="00E95E3B"/>
    <w:rsid w:val="00E966F3"/>
    <w:rsid w:val="00E96A34"/>
    <w:rsid w:val="00E96B63"/>
    <w:rsid w:val="00E96B99"/>
    <w:rsid w:val="00E97F5D"/>
    <w:rsid w:val="00EA04D5"/>
    <w:rsid w:val="00EA0580"/>
    <w:rsid w:val="00EA0D0D"/>
    <w:rsid w:val="00EA0F7A"/>
    <w:rsid w:val="00EA1456"/>
    <w:rsid w:val="00EA1577"/>
    <w:rsid w:val="00EA21F3"/>
    <w:rsid w:val="00EA22B9"/>
    <w:rsid w:val="00EA2A83"/>
    <w:rsid w:val="00EA2BE2"/>
    <w:rsid w:val="00EA3577"/>
    <w:rsid w:val="00EA3856"/>
    <w:rsid w:val="00EA3AF3"/>
    <w:rsid w:val="00EA3F2B"/>
    <w:rsid w:val="00EA3FC6"/>
    <w:rsid w:val="00EA4720"/>
    <w:rsid w:val="00EA4D26"/>
    <w:rsid w:val="00EA4DAE"/>
    <w:rsid w:val="00EA4EFF"/>
    <w:rsid w:val="00EA5190"/>
    <w:rsid w:val="00EA6165"/>
    <w:rsid w:val="00EA6B29"/>
    <w:rsid w:val="00EA6D3F"/>
    <w:rsid w:val="00EA6F5A"/>
    <w:rsid w:val="00EA73B7"/>
    <w:rsid w:val="00EA7597"/>
    <w:rsid w:val="00EA75AD"/>
    <w:rsid w:val="00EB015A"/>
    <w:rsid w:val="00EB0440"/>
    <w:rsid w:val="00EB04CC"/>
    <w:rsid w:val="00EB0E41"/>
    <w:rsid w:val="00EB163E"/>
    <w:rsid w:val="00EB1982"/>
    <w:rsid w:val="00EB1D1F"/>
    <w:rsid w:val="00EB1EEE"/>
    <w:rsid w:val="00EB341A"/>
    <w:rsid w:val="00EB35DE"/>
    <w:rsid w:val="00EB42CC"/>
    <w:rsid w:val="00EB4372"/>
    <w:rsid w:val="00EB5054"/>
    <w:rsid w:val="00EB551A"/>
    <w:rsid w:val="00EB55F4"/>
    <w:rsid w:val="00EB5734"/>
    <w:rsid w:val="00EB6015"/>
    <w:rsid w:val="00EB66D4"/>
    <w:rsid w:val="00EB66FC"/>
    <w:rsid w:val="00EB6875"/>
    <w:rsid w:val="00EB6AD5"/>
    <w:rsid w:val="00EB71D4"/>
    <w:rsid w:val="00EB77E7"/>
    <w:rsid w:val="00EC05D1"/>
    <w:rsid w:val="00EC0ABB"/>
    <w:rsid w:val="00EC0E8E"/>
    <w:rsid w:val="00EC1560"/>
    <w:rsid w:val="00EC17ED"/>
    <w:rsid w:val="00EC1CCC"/>
    <w:rsid w:val="00EC1DDE"/>
    <w:rsid w:val="00EC29FA"/>
    <w:rsid w:val="00EC2E3C"/>
    <w:rsid w:val="00EC33E0"/>
    <w:rsid w:val="00EC3E66"/>
    <w:rsid w:val="00EC3EB7"/>
    <w:rsid w:val="00EC41EE"/>
    <w:rsid w:val="00EC4ABD"/>
    <w:rsid w:val="00EC4C14"/>
    <w:rsid w:val="00EC4D30"/>
    <w:rsid w:val="00EC4D62"/>
    <w:rsid w:val="00EC568A"/>
    <w:rsid w:val="00EC5CA8"/>
    <w:rsid w:val="00EC5F9A"/>
    <w:rsid w:val="00EC6463"/>
    <w:rsid w:val="00EC66D2"/>
    <w:rsid w:val="00EC6BC0"/>
    <w:rsid w:val="00EC7031"/>
    <w:rsid w:val="00EC7BC6"/>
    <w:rsid w:val="00EC7E65"/>
    <w:rsid w:val="00ED0BA0"/>
    <w:rsid w:val="00ED1616"/>
    <w:rsid w:val="00ED183F"/>
    <w:rsid w:val="00ED1C90"/>
    <w:rsid w:val="00ED23EA"/>
    <w:rsid w:val="00ED2DF5"/>
    <w:rsid w:val="00ED314C"/>
    <w:rsid w:val="00ED37F2"/>
    <w:rsid w:val="00ED4112"/>
    <w:rsid w:val="00ED56CA"/>
    <w:rsid w:val="00ED6285"/>
    <w:rsid w:val="00ED6526"/>
    <w:rsid w:val="00ED6F4A"/>
    <w:rsid w:val="00ED7175"/>
    <w:rsid w:val="00ED724C"/>
    <w:rsid w:val="00ED7469"/>
    <w:rsid w:val="00EE003E"/>
    <w:rsid w:val="00EE020F"/>
    <w:rsid w:val="00EE0975"/>
    <w:rsid w:val="00EE0D42"/>
    <w:rsid w:val="00EE1098"/>
    <w:rsid w:val="00EE1560"/>
    <w:rsid w:val="00EE1696"/>
    <w:rsid w:val="00EE17C2"/>
    <w:rsid w:val="00EE1DDC"/>
    <w:rsid w:val="00EE20F8"/>
    <w:rsid w:val="00EE240A"/>
    <w:rsid w:val="00EE33A2"/>
    <w:rsid w:val="00EE431E"/>
    <w:rsid w:val="00EE4794"/>
    <w:rsid w:val="00EE497C"/>
    <w:rsid w:val="00EE5731"/>
    <w:rsid w:val="00EE5D2B"/>
    <w:rsid w:val="00EE5FB6"/>
    <w:rsid w:val="00EE62FF"/>
    <w:rsid w:val="00EE6F7F"/>
    <w:rsid w:val="00EE72C2"/>
    <w:rsid w:val="00EF06C0"/>
    <w:rsid w:val="00EF0765"/>
    <w:rsid w:val="00EF0979"/>
    <w:rsid w:val="00EF0BEB"/>
    <w:rsid w:val="00EF10D9"/>
    <w:rsid w:val="00EF1319"/>
    <w:rsid w:val="00EF136A"/>
    <w:rsid w:val="00EF14B7"/>
    <w:rsid w:val="00EF215B"/>
    <w:rsid w:val="00EF2A97"/>
    <w:rsid w:val="00EF320B"/>
    <w:rsid w:val="00EF3870"/>
    <w:rsid w:val="00EF3B99"/>
    <w:rsid w:val="00EF3D83"/>
    <w:rsid w:val="00EF42E9"/>
    <w:rsid w:val="00EF43C4"/>
    <w:rsid w:val="00EF4411"/>
    <w:rsid w:val="00EF4463"/>
    <w:rsid w:val="00EF4A31"/>
    <w:rsid w:val="00EF4BEE"/>
    <w:rsid w:val="00EF567D"/>
    <w:rsid w:val="00EF5EEA"/>
    <w:rsid w:val="00EF619C"/>
    <w:rsid w:val="00EF63F0"/>
    <w:rsid w:val="00EF658E"/>
    <w:rsid w:val="00EF6E38"/>
    <w:rsid w:val="00EF6ED2"/>
    <w:rsid w:val="00EF6F07"/>
    <w:rsid w:val="00F00092"/>
    <w:rsid w:val="00F0013A"/>
    <w:rsid w:val="00F00235"/>
    <w:rsid w:val="00F00734"/>
    <w:rsid w:val="00F00927"/>
    <w:rsid w:val="00F00ACB"/>
    <w:rsid w:val="00F013E7"/>
    <w:rsid w:val="00F01479"/>
    <w:rsid w:val="00F0182B"/>
    <w:rsid w:val="00F01966"/>
    <w:rsid w:val="00F01E41"/>
    <w:rsid w:val="00F01E8A"/>
    <w:rsid w:val="00F021F9"/>
    <w:rsid w:val="00F02457"/>
    <w:rsid w:val="00F02495"/>
    <w:rsid w:val="00F027F4"/>
    <w:rsid w:val="00F02B6E"/>
    <w:rsid w:val="00F02BFB"/>
    <w:rsid w:val="00F03AB6"/>
    <w:rsid w:val="00F0412C"/>
    <w:rsid w:val="00F0497A"/>
    <w:rsid w:val="00F0619D"/>
    <w:rsid w:val="00F070A1"/>
    <w:rsid w:val="00F07370"/>
    <w:rsid w:val="00F07ADB"/>
    <w:rsid w:val="00F07B36"/>
    <w:rsid w:val="00F07EA4"/>
    <w:rsid w:val="00F10A2F"/>
    <w:rsid w:val="00F10E66"/>
    <w:rsid w:val="00F1155A"/>
    <w:rsid w:val="00F116FD"/>
    <w:rsid w:val="00F11B77"/>
    <w:rsid w:val="00F11DBC"/>
    <w:rsid w:val="00F11FB6"/>
    <w:rsid w:val="00F1252C"/>
    <w:rsid w:val="00F1267E"/>
    <w:rsid w:val="00F12B8B"/>
    <w:rsid w:val="00F12BE2"/>
    <w:rsid w:val="00F134D4"/>
    <w:rsid w:val="00F13992"/>
    <w:rsid w:val="00F13A76"/>
    <w:rsid w:val="00F144BA"/>
    <w:rsid w:val="00F14C56"/>
    <w:rsid w:val="00F151EB"/>
    <w:rsid w:val="00F1581E"/>
    <w:rsid w:val="00F15E32"/>
    <w:rsid w:val="00F15E97"/>
    <w:rsid w:val="00F16261"/>
    <w:rsid w:val="00F163DA"/>
    <w:rsid w:val="00F2047B"/>
    <w:rsid w:val="00F2060D"/>
    <w:rsid w:val="00F20B97"/>
    <w:rsid w:val="00F20DB4"/>
    <w:rsid w:val="00F20FC9"/>
    <w:rsid w:val="00F21129"/>
    <w:rsid w:val="00F212CD"/>
    <w:rsid w:val="00F21C73"/>
    <w:rsid w:val="00F21D47"/>
    <w:rsid w:val="00F2290A"/>
    <w:rsid w:val="00F22F17"/>
    <w:rsid w:val="00F22F22"/>
    <w:rsid w:val="00F23370"/>
    <w:rsid w:val="00F2356A"/>
    <w:rsid w:val="00F244F7"/>
    <w:rsid w:val="00F24CEC"/>
    <w:rsid w:val="00F24D3C"/>
    <w:rsid w:val="00F253B5"/>
    <w:rsid w:val="00F2584E"/>
    <w:rsid w:val="00F25AB5"/>
    <w:rsid w:val="00F25FD9"/>
    <w:rsid w:val="00F26BB5"/>
    <w:rsid w:val="00F27453"/>
    <w:rsid w:val="00F27C59"/>
    <w:rsid w:val="00F31255"/>
    <w:rsid w:val="00F312A5"/>
    <w:rsid w:val="00F312B3"/>
    <w:rsid w:val="00F315E2"/>
    <w:rsid w:val="00F31624"/>
    <w:rsid w:val="00F328B3"/>
    <w:rsid w:val="00F33DCA"/>
    <w:rsid w:val="00F3422F"/>
    <w:rsid w:val="00F3425F"/>
    <w:rsid w:val="00F34CB3"/>
    <w:rsid w:val="00F35118"/>
    <w:rsid w:val="00F351DD"/>
    <w:rsid w:val="00F352BE"/>
    <w:rsid w:val="00F35850"/>
    <w:rsid w:val="00F35909"/>
    <w:rsid w:val="00F35F22"/>
    <w:rsid w:val="00F3647D"/>
    <w:rsid w:val="00F36601"/>
    <w:rsid w:val="00F3684F"/>
    <w:rsid w:val="00F36C95"/>
    <w:rsid w:val="00F3739C"/>
    <w:rsid w:val="00F408B7"/>
    <w:rsid w:val="00F40B0E"/>
    <w:rsid w:val="00F411F8"/>
    <w:rsid w:val="00F415CF"/>
    <w:rsid w:val="00F41691"/>
    <w:rsid w:val="00F42191"/>
    <w:rsid w:val="00F424D2"/>
    <w:rsid w:val="00F4318A"/>
    <w:rsid w:val="00F434CF"/>
    <w:rsid w:val="00F43A18"/>
    <w:rsid w:val="00F43C1D"/>
    <w:rsid w:val="00F43C9D"/>
    <w:rsid w:val="00F442BA"/>
    <w:rsid w:val="00F445F1"/>
    <w:rsid w:val="00F446D6"/>
    <w:rsid w:val="00F45285"/>
    <w:rsid w:val="00F455B0"/>
    <w:rsid w:val="00F4617C"/>
    <w:rsid w:val="00F46904"/>
    <w:rsid w:val="00F46E3F"/>
    <w:rsid w:val="00F4716D"/>
    <w:rsid w:val="00F47465"/>
    <w:rsid w:val="00F4757F"/>
    <w:rsid w:val="00F47873"/>
    <w:rsid w:val="00F47A90"/>
    <w:rsid w:val="00F47B17"/>
    <w:rsid w:val="00F47F21"/>
    <w:rsid w:val="00F50350"/>
    <w:rsid w:val="00F5046E"/>
    <w:rsid w:val="00F50BC0"/>
    <w:rsid w:val="00F5156F"/>
    <w:rsid w:val="00F519FD"/>
    <w:rsid w:val="00F51CF7"/>
    <w:rsid w:val="00F52327"/>
    <w:rsid w:val="00F528AB"/>
    <w:rsid w:val="00F5300C"/>
    <w:rsid w:val="00F533DC"/>
    <w:rsid w:val="00F5389E"/>
    <w:rsid w:val="00F53D19"/>
    <w:rsid w:val="00F540E1"/>
    <w:rsid w:val="00F54513"/>
    <w:rsid w:val="00F54728"/>
    <w:rsid w:val="00F5483E"/>
    <w:rsid w:val="00F5583B"/>
    <w:rsid w:val="00F55874"/>
    <w:rsid w:val="00F560BF"/>
    <w:rsid w:val="00F56208"/>
    <w:rsid w:val="00F570FB"/>
    <w:rsid w:val="00F5760B"/>
    <w:rsid w:val="00F60B72"/>
    <w:rsid w:val="00F60D81"/>
    <w:rsid w:val="00F61D81"/>
    <w:rsid w:val="00F61DB8"/>
    <w:rsid w:val="00F61FD2"/>
    <w:rsid w:val="00F621F2"/>
    <w:rsid w:val="00F629AF"/>
    <w:rsid w:val="00F640CF"/>
    <w:rsid w:val="00F6469C"/>
    <w:rsid w:val="00F647DA"/>
    <w:rsid w:val="00F6532C"/>
    <w:rsid w:val="00F655A7"/>
    <w:rsid w:val="00F65686"/>
    <w:rsid w:val="00F65AE7"/>
    <w:rsid w:val="00F65CC3"/>
    <w:rsid w:val="00F66157"/>
    <w:rsid w:val="00F665DF"/>
    <w:rsid w:val="00F667F9"/>
    <w:rsid w:val="00F6699D"/>
    <w:rsid w:val="00F67B0F"/>
    <w:rsid w:val="00F70193"/>
    <w:rsid w:val="00F7040F"/>
    <w:rsid w:val="00F7053D"/>
    <w:rsid w:val="00F70AFB"/>
    <w:rsid w:val="00F7119C"/>
    <w:rsid w:val="00F7158B"/>
    <w:rsid w:val="00F71A3D"/>
    <w:rsid w:val="00F72099"/>
    <w:rsid w:val="00F72BD0"/>
    <w:rsid w:val="00F7310B"/>
    <w:rsid w:val="00F735BD"/>
    <w:rsid w:val="00F73B89"/>
    <w:rsid w:val="00F73F5E"/>
    <w:rsid w:val="00F74020"/>
    <w:rsid w:val="00F7403F"/>
    <w:rsid w:val="00F74A23"/>
    <w:rsid w:val="00F74D8C"/>
    <w:rsid w:val="00F7565C"/>
    <w:rsid w:val="00F75B98"/>
    <w:rsid w:val="00F75D6C"/>
    <w:rsid w:val="00F76254"/>
    <w:rsid w:val="00F763F7"/>
    <w:rsid w:val="00F76AC8"/>
    <w:rsid w:val="00F77196"/>
    <w:rsid w:val="00F7749D"/>
    <w:rsid w:val="00F77915"/>
    <w:rsid w:val="00F77D55"/>
    <w:rsid w:val="00F77E94"/>
    <w:rsid w:val="00F77F26"/>
    <w:rsid w:val="00F80656"/>
    <w:rsid w:val="00F8077C"/>
    <w:rsid w:val="00F808E0"/>
    <w:rsid w:val="00F80A1C"/>
    <w:rsid w:val="00F80A53"/>
    <w:rsid w:val="00F81FD6"/>
    <w:rsid w:val="00F825FB"/>
    <w:rsid w:val="00F827B9"/>
    <w:rsid w:val="00F829BD"/>
    <w:rsid w:val="00F82BF4"/>
    <w:rsid w:val="00F82E94"/>
    <w:rsid w:val="00F83078"/>
    <w:rsid w:val="00F830D7"/>
    <w:rsid w:val="00F8352D"/>
    <w:rsid w:val="00F83CE1"/>
    <w:rsid w:val="00F845E1"/>
    <w:rsid w:val="00F85B7C"/>
    <w:rsid w:val="00F85E89"/>
    <w:rsid w:val="00F8654A"/>
    <w:rsid w:val="00F8696F"/>
    <w:rsid w:val="00F869C2"/>
    <w:rsid w:val="00F86AC3"/>
    <w:rsid w:val="00F8700C"/>
    <w:rsid w:val="00F872F9"/>
    <w:rsid w:val="00F875A1"/>
    <w:rsid w:val="00F9048A"/>
    <w:rsid w:val="00F913D7"/>
    <w:rsid w:val="00F9154F"/>
    <w:rsid w:val="00F91CA9"/>
    <w:rsid w:val="00F921E9"/>
    <w:rsid w:val="00F9281A"/>
    <w:rsid w:val="00F92F2E"/>
    <w:rsid w:val="00F93147"/>
    <w:rsid w:val="00F9338C"/>
    <w:rsid w:val="00F94282"/>
    <w:rsid w:val="00F9433B"/>
    <w:rsid w:val="00F94496"/>
    <w:rsid w:val="00F95741"/>
    <w:rsid w:val="00F959BA"/>
    <w:rsid w:val="00F9634A"/>
    <w:rsid w:val="00F967F0"/>
    <w:rsid w:val="00F97DE9"/>
    <w:rsid w:val="00FA00EC"/>
    <w:rsid w:val="00FA0802"/>
    <w:rsid w:val="00FA0A9C"/>
    <w:rsid w:val="00FA0B46"/>
    <w:rsid w:val="00FA0DF7"/>
    <w:rsid w:val="00FA1098"/>
    <w:rsid w:val="00FA15F0"/>
    <w:rsid w:val="00FA16D9"/>
    <w:rsid w:val="00FA1A15"/>
    <w:rsid w:val="00FA1B38"/>
    <w:rsid w:val="00FA1EE4"/>
    <w:rsid w:val="00FA21D0"/>
    <w:rsid w:val="00FA2899"/>
    <w:rsid w:val="00FA299F"/>
    <w:rsid w:val="00FA34BD"/>
    <w:rsid w:val="00FA3836"/>
    <w:rsid w:val="00FA5389"/>
    <w:rsid w:val="00FA5776"/>
    <w:rsid w:val="00FA59F3"/>
    <w:rsid w:val="00FA5D68"/>
    <w:rsid w:val="00FA637A"/>
    <w:rsid w:val="00FA6845"/>
    <w:rsid w:val="00FA6913"/>
    <w:rsid w:val="00FA7289"/>
    <w:rsid w:val="00FA7457"/>
    <w:rsid w:val="00FA77F6"/>
    <w:rsid w:val="00FA7A98"/>
    <w:rsid w:val="00FB0364"/>
    <w:rsid w:val="00FB03BE"/>
    <w:rsid w:val="00FB0D6C"/>
    <w:rsid w:val="00FB1369"/>
    <w:rsid w:val="00FB17AE"/>
    <w:rsid w:val="00FB1C80"/>
    <w:rsid w:val="00FB1CA5"/>
    <w:rsid w:val="00FB1DCE"/>
    <w:rsid w:val="00FB1E0D"/>
    <w:rsid w:val="00FB2413"/>
    <w:rsid w:val="00FB26B5"/>
    <w:rsid w:val="00FB2786"/>
    <w:rsid w:val="00FB29A2"/>
    <w:rsid w:val="00FB2D5E"/>
    <w:rsid w:val="00FB310F"/>
    <w:rsid w:val="00FB381D"/>
    <w:rsid w:val="00FB46A2"/>
    <w:rsid w:val="00FB4F09"/>
    <w:rsid w:val="00FB53AC"/>
    <w:rsid w:val="00FB58B2"/>
    <w:rsid w:val="00FB626C"/>
    <w:rsid w:val="00FB630E"/>
    <w:rsid w:val="00FB6995"/>
    <w:rsid w:val="00FB6BC8"/>
    <w:rsid w:val="00FB709F"/>
    <w:rsid w:val="00FB7272"/>
    <w:rsid w:val="00FB77F7"/>
    <w:rsid w:val="00FB7873"/>
    <w:rsid w:val="00FB79FF"/>
    <w:rsid w:val="00FB7B56"/>
    <w:rsid w:val="00FC0F06"/>
    <w:rsid w:val="00FC11BE"/>
    <w:rsid w:val="00FC1230"/>
    <w:rsid w:val="00FC1371"/>
    <w:rsid w:val="00FC140B"/>
    <w:rsid w:val="00FC1BC4"/>
    <w:rsid w:val="00FC2FDE"/>
    <w:rsid w:val="00FC34B0"/>
    <w:rsid w:val="00FC370A"/>
    <w:rsid w:val="00FC39D6"/>
    <w:rsid w:val="00FC3FB3"/>
    <w:rsid w:val="00FC4A0D"/>
    <w:rsid w:val="00FC5FFD"/>
    <w:rsid w:val="00FC60C6"/>
    <w:rsid w:val="00FC61C8"/>
    <w:rsid w:val="00FC637C"/>
    <w:rsid w:val="00FC6D1D"/>
    <w:rsid w:val="00FC736C"/>
    <w:rsid w:val="00FC79B4"/>
    <w:rsid w:val="00FD02E9"/>
    <w:rsid w:val="00FD06B9"/>
    <w:rsid w:val="00FD0C35"/>
    <w:rsid w:val="00FD1118"/>
    <w:rsid w:val="00FD1357"/>
    <w:rsid w:val="00FD2487"/>
    <w:rsid w:val="00FD2927"/>
    <w:rsid w:val="00FD2BBF"/>
    <w:rsid w:val="00FD3307"/>
    <w:rsid w:val="00FD363C"/>
    <w:rsid w:val="00FD36AC"/>
    <w:rsid w:val="00FD3D00"/>
    <w:rsid w:val="00FD3DA4"/>
    <w:rsid w:val="00FD4AD4"/>
    <w:rsid w:val="00FD4CEF"/>
    <w:rsid w:val="00FD5038"/>
    <w:rsid w:val="00FD5184"/>
    <w:rsid w:val="00FD5433"/>
    <w:rsid w:val="00FD564E"/>
    <w:rsid w:val="00FD568C"/>
    <w:rsid w:val="00FD5887"/>
    <w:rsid w:val="00FD5FA8"/>
    <w:rsid w:val="00FD6403"/>
    <w:rsid w:val="00FD6C1A"/>
    <w:rsid w:val="00FD6DBC"/>
    <w:rsid w:val="00FD7651"/>
    <w:rsid w:val="00FD7A42"/>
    <w:rsid w:val="00FD7C77"/>
    <w:rsid w:val="00FE0174"/>
    <w:rsid w:val="00FE01EF"/>
    <w:rsid w:val="00FE0287"/>
    <w:rsid w:val="00FE080A"/>
    <w:rsid w:val="00FE110A"/>
    <w:rsid w:val="00FE1594"/>
    <w:rsid w:val="00FE1BAB"/>
    <w:rsid w:val="00FE1DBC"/>
    <w:rsid w:val="00FE25E9"/>
    <w:rsid w:val="00FE2821"/>
    <w:rsid w:val="00FE3152"/>
    <w:rsid w:val="00FE3CB7"/>
    <w:rsid w:val="00FE3D78"/>
    <w:rsid w:val="00FE41D2"/>
    <w:rsid w:val="00FE43BF"/>
    <w:rsid w:val="00FE4914"/>
    <w:rsid w:val="00FE4ABB"/>
    <w:rsid w:val="00FE4B8D"/>
    <w:rsid w:val="00FE54C5"/>
    <w:rsid w:val="00FE65E6"/>
    <w:rsid w:val="00FE698D"/>
    <w:rsid w:val="00FE7248"/>
    <w:rsid w:val="00FE73E1"/>
    <w:rsid w:val="00FE7471"/>
    <w:rsid w:val="00FE78D3"/>
    <w:rsid w:val="00FE7B42"/>
    <w:rsid w:val="00FE7FAF"/>
    <w:rsid w:val="00FF053C"/>
    <w:rsid w:val="00FF05CA"/>
    <w:rsid w:val="00FF05F9"/>
    <w:rsid w:val="00FF0905"/>
    <w:rsid w:val="00FF1270"/>
    <w:rsid w:val="00FF17E5"/>
    <w:rsid w:val="00FF1807"/>
    <w:rsid w:val="00FF1A4E"/>
    <w:rsid w:val="00FF1B58"/>
    <w:rsid w:val="00FF2A2D"/>
    <w:rsid w:val="00FF2A74"/>
    <w:rsid w:val="00FF2A7F"/>
    <w:rsid w:val="00FF3065"/>
    <w:rsid w:val="00FF37AE"/>
    <w:rsid w:val="00FF3F1E"/>
    <w:rsid w:val="00FF4064"/>
    <w:rsid w:val="00FF4B4D"/>
    <w:rsid w:val="00FF4EAA"/>
    <w:rsid w:val="00FF54C9"/>
    <w:rsid w:val="00FF5C0A"/>
    <w:rsid w:val="00FF60D1"/>
    <w:rsid w:val="00FF65F4"/>
    <w:rsid w:val="00FF6A0A"/>
    <w:rsid w:val="00FF6E61"/>
    <w:rsid w:val="00FF7243"/>
    <w:rsid w:val="00FF768D"/>
    <w:rsid w:val="00FF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  <o:rules v:ext="edit">
        <o:r id="V:Rule3" type="connector" idref="#_x0000_s1039"/>
        <o:r id="V:Rule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endnote text" w:uiPriority="99"/>
    <w:lsdException w:name="List" w:uiPriority="99"/>
    <w:lsdException w:name="Title" w:qFormat="1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06D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406DF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1406DF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1406DF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1406DF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1406DF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1406DF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1406DF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1406D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1406DF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D564E"/>
    <w:rPr>
      <w:b/>
      <w:sz w:val="28"/>
      <w:lang w:eastAsia="ar-SA"/>
    </w:rPr>
  </w:style>
  <w:style w:type="character" w:customStyle="1" w:styleId="Nagwek2Znak">
    <w:name w:val="Nagłówek 2 Znak"/>
    <w:link w:val="Nagwek2"/>
    <w:rsid w:val="00B32322"/>
    <w:rPr>
      <w:b/>
      <w:sz w:val="24"/>
      <w:lang w:eastAsia="ar-SA"/>
    </w:rPr>
  </w:style>
  <w:style w:type="character" w:customStyle="1" w:styleId="Nagwek3Znak">
    <w:name w:val="Nagłówek 3 Znak"/>
    <w:link w:val="Nagwek3"/>
    <w:rsid w:val="000C4AD3"/>
    <w:rPr>
      <w:sz w:val="24"/>
      <w:lang w:eastAsia="ar-SA"/>
    </w:rPr>
  </w:style>
  <w:style w:type="character" w:customStyle="1" w:styleId="Nagwek4Znak">
    <w:name w:val="Nagłówek 4 Znak"/>
    <w:link w:val="Nagwek4"/>
    <w:rsid w:val="00FD564E"/>
    <w:rPr>
      <w:sz w:val="24"/>
      <w:lang w:eastAsia="ar-SA"/>
    </w:rPr>
  </w:style>
  <w:style w:type="character" w:customStyle="1" w:styleId="Nagwek5Znak">
    <w:name w:val="Nagłówek 5 Znak"/>
    <w:link w:val="Nagwek5"/>
    <w:rsid w:val="00151AA3"/>
    <w:rPr>
      <w:sz w:val="24"/>
      <w:lang w:eastAsia="ar-SA"/>
    </w:rPr>
  </w:style>
  <w:style w:type="character" w:customStyle="1" w:styleId="Nagwek6Znak">
    <w:name w:val="Nagłówek 6 Znak"/>
    <w:link w:val="Nagwek6"/>
    <w:rsid w:val="00B26301"/>
    <w:rPr>
      <w:sz w:val="24"/>
      <w:lang w:eastAsia="ar-SA"/>
    </w:rPr>
  </w:style>
  <w:style w:type="character" w:customStyle="1" w:styleId="Nagwek7Znak">
    <w:name w:val="Nagłówek 7 Znak"/>
    <w:link w:val="Nagwek7"/>
    <w:rsid w:val="002F62E4"/>
    <w:rPr>
      <w:b/>
      <w:sz w:val="24"/>
      <w:szCs w:val="24"/>
      <w:lang w:eastAsia="ar-SA"/>
    </w:rPr>
  </w:style>
  <w:style w:type="character" w:customStyle="1" w:styleId="WW8Num1z0">
    <w:name w:val="WW8Num1z0"/>
    <w:rsid w:val="001406DF"/>
    <w:rPr>
      <w:rFonts w:ascii="StarSymbol" w:hAnsi="StarSymbol"/>
    </w:rPr>
  </w:style>
  <w:style w:type="character" w:customStyle="1" w:styleId="WW8Num1z2">
    <w:name w:val="WW8Num1z2"/>
    <w:rsid w:val="001406DF"/>
    <w:rPr>
      <w:strike w:val="0"/>
      <w:dstrike w:val="0"/>
    </w:rPr>
  </w:style>
  <w:style w:type="character" w:customStyle="1" w:styleId="WW8Num2z0">
    <w:name w:val="WW8Num2z0"/>
    <w:rsid w:val="001406DF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1406DF"/>
    <w:rPr>
      <w:rFonts w:ascii="StarSymbol" w:hAnsi="StarSymbol"/>
    </w:rPr>
  </w:style>
  <w:style w:type="character" w:customStyle="1" w:styleId="WW8Num4z0">
    <w:name w:val="WW8Num4z0"/>
    <w:rsid w:val="001406DF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1406DF"/>
    <w:rPr>
      <w:rFonts w:ascii="Times New Roman" w:hAnsi="Times New Roman" w:cs="Times New Roman"/>
    </w:rPr>
  </w:style>
  <w:style w:type="character" w:customStyle="1" w:styleId="WW8Num7z2">
    <w:name w:val="WW8Num7z2"/>
    <w:rsid w:val="001406DF"/>
    <w:rPr>
      <w:rFonts w:ascii="Wingdings" w:hAnsi="Wingdings"/>
    </w:rPr>
  </w:style>
  <w:style w:type="character" w:customStyle="1" w:styleId="WW8Num8z0">
    <w:name w:val="WW8Num8z0"/>
    <w:rsid w:val="001406DF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1406DF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1406DF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1406DF"/>
    <w:rPr>
      <w:b w:val="0"/>
    </w:rPr>
  </w:style>
  <w:style w:type="character" w:customStyle="1" w:styleId="WW8Num14z0">
    <w:name w:val="WW8Num14z0"/>
    <w:rsid w:val="001406DF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1406DF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sid w:val="001406DF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1406DF"/>
    <w:rPr>
      <w:b w:val="0"/>
    </w:rPr>
  </w:style>
  <w:style w:type="character" w:customStyle="1" w:styleId="WW8Num26z4">
    <w:name w:val="WW8Num26z4"/>
    <w:rsid w:val="001406DF"/>
    <w:rPr>
      <w:rFonts w:ascii="Wingdings" w:hAnsi="Wingdings"/>
    </w:rPr>
  </w:style>
  <w:style w:type="character" w:customStyle="1" w:styleId="WW8Num34z0">
    <w:name w:val="WW8Num34z0"/>
    <w:rsid w:val="001406DF"/>
    <w:rPr>
      <w:rFonts w:ascii="Times New Roman" w:hAnsi="Times New Roman" w:cs="Times New Roman"/>
    </w:rPr>
  </w:style>
  <w:style w:type="character" w:customStyle="1" w:styleId="WW8Num34z2">
    <w:name w:val="WW8Num34z2"/>
    <w:rsid w:val="001406DF"/>
    <w:rPr>
      <w:strike w:val="0"/>
      <w:dstrike w:val="0"/>
    </w:rPr>
  </w:style>
  <w:style w:type="character" w:customStyle="1" w:styleId="WW8Num35z0">
    <w:name w:val="WW8Num35z0"/>
    <w:rsid w:val="001406DF"/>
    <w:rPr>
      <w:rFonts w:ascii="Symbol" w:hAnsi="Symbol"/>
    </w:rPr>
  </w:style>
  <w:style w:type="character" w:customStyle="1" w:styleId="WW8Num39z0">
    <w:name w:val="WW8Num39z0"/>
    <w:rsid w:val="001406DF"/>
    <w:rPr>
      <w:rFonts w:ascii="Symbol" w:hAnsi="Symbol"/>
      <w:sz w:val="20"/>
    </w:rPr>
  </w:style>
  <w:style w:type="character" w:customStyle="1" w:styleId="WW8Num39z1">
    <w:name w:val="WW8Num39z1"/>
    <w:rsid w:val="001406DF"/>
    <w:rPr>
      <w:rFonts w:ascii="Courier New" w:hAnsi="Courier New"/>
      <w:sz w:val="20"/>
    </w:rPr>
  </w:style>
  <w:style w:type="character" w:customStyle="1" w:styleId="WW8Num39z2">
    <w:name w:val="WW8Num39z2"/>
    <w:rsid w:val="001406DF"/>
    <w:rPr>
      <w:rFonts w:ascii="Wingdings" w:hAnsi="Wingdings"/>
      <w:sz w:val="20"/>
    </w:rPr>
  </w:style>
  <w:style w:type="character" w:customStyle="1" w:styleId="WW8Num42z0">
    <w:name w:val="WW8Num42z0"/>
    <w:rsid w:val="001406DF"/>
    <w:rPr>
      <w:rFonts w:cs="Times New Roman"/>
    </w:rPr>
  </w:style>
  <w:style w:type="character" w:customStyle="1" w:styleId="WW8Num43z0">
    <w:name w:val="WW8Num43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47z0">
    <w:name w:val="WW8Num47z0"/>
    <w:rsid w:val="001406DF"/>
    <w:rPr>
      <w:rFonts w:cs="Times New Roman"/>
      <w:b w:val="0"/>
    </w:rPr>
  </w:style>
  <w:style w:type="character" w:customStyle="1" w:styleId="WW8Num50z0">
    <w:name w:val="WW8Num50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1z0">
    <w:name w:val="WW8Num51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53z0">
    <w:name w:val="WW8Num53z0"/>
    <w:rsid w:val="001406DF"/>
    <w:rPr>
      <w:rFonts w:cs="Times New Roman"/>
      <w:b w:val="0"/>
      <w:bCs w:val="0"/>
    </w:rPr>
  </w:style>
  <w:style w:type="character" w:customStyle="1" w:styleId="WW8Num53z1">
    <w:name w:val="WW8Num53z1"/>
    <w:rsid w:val="001406DF"/>
    <w:rPr>
      <w:rFonts w:cs="Times New Roman"/>
    </w:rPr>
  </w:style>
  <w:style w:type="character" w:customStyle="1" w:styleId="WW8Num54z0">
    <w:name w:val="WW8Num54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8z0">
    <w:name w:val="WW8Num58z0"/>
    <w:rsid w:val="001406DF"/>
    <w:rPr>
      <w:rFonts w:cs="Times New Roman"/>
      <w:b w:val="0"/>
    </w:rPr>
  </w:style>
  <w:style w:type="character" w:customStyle="1" w:styleId="WW8Num58z1">
    <w:name w:val="WW8Num58z1"/>
    <w:rsid w:val="001406DF"/>
    <w:rPr>
      <w:rFonts w:cs="Times New Roman"/>
    </w:rPr>
  </w:style>
  <w:style w:type="character" w:customStyle="1" w:styleId="WW8Num59z0">
    <w:name w:val="WW8Num59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61z0">
    <w:name w:val="WW8Num61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62z0">
    <w:name w:val="WW8Num62z0"/>
    <w:rsid w:val="001406DF"/>
    <w:rPr>
      <w:rFonts w:ascii="Times New Roman" w:hAnsi="Times New Roman"/>
      <w:b w:val="0"/>
      <w:i w:val="0"/>
      <w:color w:val="auto"/>
      <w:sz w:val="24"/>
    </w:rPr>
  </w:style>
  <w:style w:type="character" w:customStyle="1" w:styleId="WW8Num64z0">
    <w:name w:val="WW8Num64z0"/>
    <w:rsid w:val="001406DF"/>
    <w:rPr>
      <w:rFonts w:ascii="Symbol" w:hAnsi="Symbol"/>
      <w:sz w:val="20"/>
    </w:rPr>
  </w:style>
  <w:style w:type="character" w:customStyle="1" w:styleId="WW8Num64z1">
    <w:name w:val="WW8Num64z1"/>
    <w:rsid w:val="001406DF"/>
    <w:rPr>
      <w:rFonts w:ascii="Courier New" w:hAnsi="Courier New"/>
      <w:sz w:val="20"/>
    </w:rPr>
  </w:style>
  <w:style w:type="character" w:customStyle="1" w:styleId="WW8Num64z2">
    <w:name w:val="WW8Num64z2"/>
    <w:rsid w:val="001406DF"/>
    <w:rPr>
      <w:rFonts w:ascii="Wingdings" w:hAnsi="Wingdings"/>
      <w:sz w:val="20"/>
    </w:rPr>
  </w:style>
  <w:style w:type="character" w:customStyle="1" w:styleId="WW8Num67z0">
    <w:name w:val="WW8Num67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sid w:val="001406DF"/>
    <w:rPr>
      <w:rFonts w:cs="Times New Roman"/>
    </w:rPr>
  </w:style>
  <w:style w:type="character" w:customStyle="1" w:styleId="WW8Num75z0">
    <w:name w:val="WW8Num75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6z0">
    <w:name w:val="WW8Num76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8z0">
    <w:name w:val="WW8Num78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85z0">
    <w:name w:val="WW8Num85z0"/>
    <w:rsid w:val="001406DF"/>
    <w:rPr>
      <w:rFonts w:cs="Times New Roman"/>
    </w:rPr>
  </w:style>
  <w:style w:type="character" w:customStyle="1" w:styleId="WW8Num86z4">
    <w:name w:val="WW8Num86z4"/>
    <w:rsid w:val="001406DF"/>
    <w:rPr>
      <w:rFonts w:ascii="Times New Roman" w:eastAsia="Times New Roman" w:hAnsi="Times New Roman" w:cs="Times New Roman"/>
    </w:rPr>
  </w:style>
  <w:style w:type="character" w:customStyle="1" w:styleId="WW8Num88z0">
    <w:name w:val="WW8Num88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92z0">
    <w:name w:val="WW8Num92z0"/>
    <w:rsid w:val="001406DF"/>
    <w:rPr>
      <w:rFonts w:cs="Times New Roman"/>
      <w:b w:val="0"/>
      <w:bCs w:val="0"/>
    </w:rPr>
  </w:style>
  <w:style w:type="character" w:customStyle="1" w:styleId="WW8Num92z1">
    <w:name w:val="WW8Num92z1"/>
    <w:rsid w:val="001406DF"/>
    <w:rPr>
      <w:rFonts w:cs="Times New Roman"/>
    </w:rPr>
  </w:style>
  <w:style w:type="character" w:customStyle="1" w:styleId="WW8Num95z0">
    <w:name w:val="WW8Num95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Domylnaczcionkaakapitu2">
    <w:name w:val="Domyślna czcionka akapitu2"/>
    <w:rsid w:val="001406DF"/>
  </w:style>
  <w:style w:type="character" w:customStyle="1" w:styleId="Absatz-Standardschriftart">
    <w:name w:val="Absatz-Standardschriftart"/>
    <w:rsid w:val="001406DF"/>
  </w:style>
  <w:style w:type="character" w:customStyle="1" w:styleId="WW-Domylnaczcionkaakapitu">
    <w:name w:val="WW-Domyślna czcionka akapitu"/>
    <w:rsid w:val="001406DF"/>
  </w:style>
  <w:style w:type="character" w:customStyle="1" w:styleId="WW-Domylnaczcionkaakapitu1">
    <w:name w:val="WW-Domyślna czcionka akapitu1"/>
    <w:rsid w:val="001406DF"/>
  </w:style>
  <w:style w:type="character" w:customStyle="1" w:styleId="WW-Domylnaczcionkaakapitu11">
    <w:name w:val="WW-Domyślna czcionka akapitu11"/>
    <w:rsid w:val="001406DF"/>
  </w:style>
  <w:style w:type="character" w:customStyle="1" w:styleId="Domylnaczcionkaakapitu1">
    <w:name w:val="Domyślna czcionka akapitu1"/>
    <w:rsid w:val="001406DF"/>
  </w:style>
  <w:style w:type="character" w:customStyle="1" w:styleId="WW8Num2z2">
    <w:name w:val="WW8Num2z2"/>
    <w:rsid w:val="001406DF"/>
    <w:rPr>
      <w:strike w:val="0"/>
      <w:dstrike w:val="0"/>
    </w:rPr>
  </w:style>
  <w:style w:type="character" w:customStyle="1" w:styleId="WW8Num6z0">
    <w:name w:val="WW8Num6z0"/>
    <w:rsid w:val="001406DF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1406DF"/>
    <w:rPr>
      <w:rFonts w:ascii="Times New Roman" w:hAnsi="Times New Roman" w:cs="Times New Roman"/>
    </w:rPr>
  </w:style>
  <w:style w:type="character" w:customStyle="1" w:styleId="WW8Num7z1">
    <w:name w:val="WW8Num7z1"/>
    <w:rsid w:val="001406DF"/>
    <w:rPr>
      <w:rFonts w:ascii="Courier New" w:hAnsi="Courier New" w:cs="Courier New"/>
    </w:rPr>
  </w:style>
  <w:style w:type="character" w:customStyle="1" w:styleId="WW8Num7z3">
    <w:name w:val="WW8Num7z3"/>
    <w:rsid w:val="001406DF"/>
    <w:rPr>
      <w:rFonts w:ascii="Symbol" w:hAnsi="Symbol"/>
    </w:rPr>
  </w:style>
  <w:style w:type="character" w:customStyle="1" w:styleId="WW8Num30z4">
    <w:name w:val="WW8Num30z4"/>
    <w:rsid w:val="001406DF"/>
    <w:rPr>
      <w:rFonts w:ascii="Wingdings" w:hAnsi="Wingdings"/>
    </w:rPr>
  </w:style>
  <w:style w:type="character" w:customStyle="1" w:styleId="WW8Num34z1">
    <w:name w:val="WW8Num34z1"/>
    <w:rsid w:val="001406DF"/>
    <w:rPr>
      <w:rFonts w:ascii="Symbol" w:hAnsi="Symbol"/>
    </w:rPr>
  </w:style>
  <w:style w:type="character" w:customStyle="1" w:styleId="WW8Num37z0">
    <w:name w:val="WW8Num37z0"/>
    <w:rsid w:val="001406DF"/>
    <w:rPr>
      <w:rFonts w:ascii="Times New Roman" w:hAnsi="Times New Roman" w:cs="Times New Roman"/>
    </w:rPr>
  </w:style>
  <w:style w:type="character" w:customStyle="1" w:styleId="WW8Num37z1">
    <w:name w:val="WW8Num37z1"/>
    <w:rsid w:val="001406DF"/>
    <w:rPr>
      <w:rFonts w:ascii="Courier New" w:hAnsi="Courier New"/>
    </w:rPr>
  </w:style>
  <w:style w:type="character" w:customStyle="1" w:styleId="WW8Num37z2">
    <w:name w:val="WW8Num37z2"/>
    <w:rsid w:val="001406DF"/>
    <w:rPr>
      <w:rFonts w:ascii="Wingdings" w:hAnsi="Wingdings"/>
    </w:rPr>
  </w:style>
  <w:style w:type="character" w:customStyle="1" w:styleId="WW8Num37z3">
    <w:name w:val="WW8Num37z3"/>
    <w:rsid w:val="001406DF"/>
    <w:rPr>
      <w:rFonts w:ascii="Symbol" w:hAnsi="Symbol"/>
    </w:rPr>
  </w:style>
  <w:style w:type="character" w:customStyle="1" w:styleId="WW8Num40z0">
    <w:name w:val="WW8Num40z0"/>
    <w:rsid w:val="001406DF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1406DF"/>
    <w:rPr>
      <w:strike w:val="0"/>
      <w:dstrike w:val="0"/>
    </w:rPr>
  </w:style>
  <w:style w:type="character" w:customStyle="1" w:styleId="WW8Num41z0">
    <w:name w:val="WW8Num41z0"/>
    <w:rsid w:val="001406DF"/>
    <w:rPr>
      <w:rFonts w:ascii="Symbol" w:hAnsi="Symbol"/>
    </w:rPr>
  </w:style>
  <w:style w:type="character" w:customStyle="1" w:styleId="WW8Num41z1">
    <w:name w:val="WW8Num41z1"/>
    <w:rsid w:val="001406DF"/>
    <w:rPr>
      <w:rFonts w:ascii="Courier New" w:hAnsi="Courier New"/>
    </w:rPr>
  </w:style>
  <w:style w:type="character" w:customStyle="1" w:styleId="WW8Num41z2">
    <w:name w:val="WW8Num41z2"/>
    <w:rsid w:val="001406DF"/>
    <w:rPr>
      <w:rFonts w:ascii="Wingdings" w:hAnsi="Wingdings"/>
    </w:rPr>
  </w:style>
  <w:style w:type="character" w:customStyle="1" w:styleId="WW8Num44z0">
    <w:name w:val="WW8Num44z0"/>
    <w:rsid w:val="001406DF"/>
    <w:rPr>
      <w:rFonts w:ascii="Symbol" w:hAnsi="Symbol"/>
    </w:rPr>
  </w:style>
  <w:style w:type="character" w:customStyle="1" w:styleId="WW8Num44z1">
    <w:name w:val="WW8Num44z1"/>
    <w:rsid w:val="001406DF"/>
    <w:rPr>
      <w:rFonts w:ascii="Courier New" w:hAnsi="Courier New" w:cs="Courier New"/>
    </w:rPr>
  </w:style>
  <w:style w:type="character" w:customStyle="1" w:styleId="WW8Num44z2">
    <w:name w:val="WW8Num44z2"/>
    <w:rsid w:val="001406DF"/>
    <w:rPr>
      <w:rFonts w:ascii="Wingdings" w:hAnsi="Wingdings"/>
    </w:rPr>
  </w:style>
  <w:style w:type="character" w:customStyle="1" w:styleId="WW-Domylnaczcionkaakapitu111">
    <w:name w:val="WW-Domyślna czcionka akapitu111"/>
    <w:rsid w:val="001406DF"/>
  </w:style>
  <w:style w:type="character" w:styleId="UyteHipercze">
    <w:name w:val="FollowedHyperlink"/>
    <w:uiPriority w:val="99"/>
    <w:rsid w:val="001406DF"/>
    <w:rPr>
      <w:color w:val="800080"/>
      <w:u w:val="single"/>
    </w:rPr>
  </w:style>
  <w:style w:type="character" w:styleId="Numerstrony">
    <w:name w:val="page number"/>
    <w:basedOn w:val="WW-Domylnaczcionkaakapitu111"/>
    <w:rsid w:val="001406DF"/>
  </w:style>
  <w:style w:type="character" w:customStyle="1" w:styleId="WW-Domylnaczcionkaakapitu1111">
    <w:name w:val="WW-Domyślna czcionka akapitu1111"/>
    <w:rsid w:val="001406DF"/>
  </w:style>
  <w:style w:type="character" w:styleId="Hipercze">
    <w:name w:val="Hyperlink"/>
    <w:uiPriority w:val="99"/>
    <w:rsid w:val="001406DF"/>
    <w:rPr>
      <w:color w:val="0000FF"/>
      <w:u w:val="single"/>
    </w:rPr>
  </w:style>
  <w:style w:type="character" w:customStyle="1" w:styleId="Znakiprzypiswdolnych">
    <w:name w:val="Znaki przypisów dolnych"/>
    <w:rsid w:val="001406DF"/>
    <w:rPr>
      <w:vertAlign w:val="superscript"/>
    </w:rPr>
  </w:style>
  <w:style w:type="character" w:customStyle="1" w:styleId="Symbolprzypiswdoln">
    <w:name w:val="Symbol przypisów doln."/>
    <w:rsid w:val="001406DF"/>
    <w:rPr>
      <w:vertAlign w:val="superscript"/>
    </w:rPr>
  </w:style>
  <w:style w:type="character" w:customStyle="1" w:styleId="WW-WW8Num13z111">
    <w:name w:val="WW-WW8Num13z111"/>
    <w:rsid w:val="001406DF"/>
    <w:rPr>
      <w:b w:val="0"/>
    </w:rPr>
  </w:style>
  <w:style w:type="character" w:customStyle="1" w:styleId="Odwoaniedokomentarza1">
    <w:name w:val="Odwołanie do komentarza1"/>
    <w:rsid w:val="001406DF"/>
    <w:rPr>
      <w:sz w:val="16"/>
      <w:szCs w:val="16"/>
    </w:rPr>
  </w:style>
  <w:style w:type="character" w:customStyle="1" w:styleId="Odwoanieprzypisudolnego1">
    <w:name w:val="Odwołanie przypisu dolnego1"/>
    <w:rsid w:val="001406DF"/>
    <w:rPr>
      <w:vertAlign w:val="superscript"/>
    </w:rPr>
  </w:style>
  <w:style w:type="character" w:customStyle="1" w:styleId="Znakiprzypiswkocowych">
    <w:name w:val="Znaki przypisów końcowych"/>
    <w:rsid w:val="001406DF"/>
    <w:rPr>
      <w:vertAlign w:val="superscript"/>
    </w:rPr>
  </w:style>
  <w:style w:type="character" w:customStyle="1" w:styleId="WW-Znakiprzypiswkocowych">
    <w:name w:val="WW-Znaki przypisów końcowych"/>
    <w:rsid w:val="001406DF"/>
  </w:style>
  <w:style w:type="character" w:customStyle="1" w:styleId="WW-Odwoanieprzypisudolnego">
    <w:name w:val="WW-Odwołanie przypisu dolnego"/>
    <w:rsid w:val="001406DF"/>
    <w:rPr>
      <w:vertAlign w:val="superscript"/>
    </w:rPr>
  </w:style>
  <w:style w:type="character" w:customStyle="1" w:styleId="Odwoanieprzypisukocowego1">
    <w:name w:val="Odwołanie przypisu końcowego1"/>
    <w:rsid w:val="001406DF"/>
    <w:rPr>
      <w:vertAlign w:val="superscript"/>
    </w:rPr>
  </w:style>
  <w:style w:type="character" w:customStyle="1" w:styleId="WW-Odwoanieprzypisu">
    <w:name w:val="WW-Odwołanie przypisu"/>
    <w:rsid w:val="001406DF"/>
    <w:rPr>
      <w:vertAlign w:val="superscript"/>
    </w:rPr>
  </w:style>
  <w:style w:type="character" w:customStyle="1" w:styleId="WW-Odwoanieprzypisukocowego">
    <w:name w:val="WW-Odwołanie przypisu końcowego"/>
    <w:rsid w:val="001406DF"/>
    <w:rPr>
      <w:vertAlign w:val="superscript"/>
    </w:rPr>
  </w:style>
  <w:style w:type="character" w:customStyle="1" w:styleId="WW-Odwoanieprzypisu1">
    <w:name w:val="WW-Odwołanie przypisu1"/>
    <w:rsid w:val="001406DF"/>
    <w:rPr>
      <w:vertAlign w:val="superscript"/>
    </w:rPr>
  </w:style>
  <w:style w:type="character" w:customStyle="1" w:styleId="WW-Odwoanieprzypisukocowego1">
    <w:name w:val="WW-Odwołanie przypisu końcowego1"/>
    <w:rsid w:val="001406DF"/>
    <w:rPr>
      <w:vertAlign w:val="superscript"/>
    </w:rPr>
  </w:style>
  <w:style w:type="character" w:customStyle="1" w:styleId="WW-Odwoanieprzypisudolnego1">
    <w:name w:val="WW-Odwołanie przypisu dolnego1"/>
    <w:rsid w:val="001406DF"/>
    <w:rPr>
      <w:vertAlign w:val="superscript"/>
    </w:rPr>
  </w:style>
  <w:style w:type="character" w:customStyle="1" w:styleId="WW-Odwoanieprzypisukocowego12">
    <w:name w:val="WW-Odwołanie przypisu końcowego12"/>
    <w:rsid w:val="001406DF"/>
    <w:rPr>
      <w:vertAlign w:val="superscript"/>
    </w:rPr>
  </w:style>
  <w:style w:type="character" w:styleId="Odwoanieprzypisudolnego">
    <w:name w:val="footnote reference"/>
    <w:rsid w:val="001406DF"/>
    <w:rPr>
      <w:vertAlign w:val="superscript"/>
    </w:rPr>
  </w:style>
  <w:style w:type="character" w:styleId="Odwoanieprzypisukocowego">
    <w:name w:val="endnote reference"/>
    <w:rsid w:val="001406DF"/>
    <w:rPr>
      <w:vertAlign w:val="superscript"/>
    </w:rPr>
  </w:style>
  <w:style w:type="character" w:customStyle="1" w:styleId="oznaczenie">
    <w:name w:val="oznaczenie"/>
    <w:basedOn w:val="Domylnaczcionkaakapitu"/>
    <w:rsid w:val="001406DF"/>
  </w:style>
  <w:style w:type="character" w:customStyle="1" w:styleId="gltab01danetd1kol1txt">
    <w:name w:val="gl_tab_0_1_dane_td_1_kol_1_txt"/>
    <w:basedOn w:val="Domylnaczcionkaakapitu"/>
    <w:rsid w:val="001406DF"/>
  </w:style>
  <w:style w:type="character" w:customStyle="1" w:styleId="TytuZnak">
    <w:name w:val="Tytuł Znak"/>
    <w:uiPriority w:val="99"/>
    <w:rsid w:val="001406DF"/>
    <w:rPr>
      <w:rFonts w:ascii="Albany" w:eastAsia="HG Mincho Light J" w:hAnsi="Albany"/>
      <w:sz w:val="28"/>
      <w:lang w:val="pl-PL" w:eastAsia="ar-SA" w:bidi="ar-SA"/>
    </w:rPr>
  </w:style>
  <w:style w:type="character" w:customStyle="1" w:styleId="Tekstpodstawowy3Znak">
    <w:name w:val="Tekst podstawowy 3 Znak"/>
    <w:uiPriority w:val="99"/>
    <w:rsid w:val="001406DF"/>
    <w:rPr>
      <w:sz w:val="16"/>
      <w:szCs w:val="16"/>
      <w:lang w:val="pl-PL" w:eastAsia="ar-SA" w:bidi="ar-SA"/>
    </w:rPr>
  </w:style>
  <w:style w:type="character" w:customStyle="1" w:styleId="StopkaZnak">
    <w:name w:val="Stopka Znak"/>
    <w:uiPriority w:val="99"/>
    <w:rsid w:val="001406DF"/>
    <w:rPr>
      <w:sz w:val="24"/>
      <w:lang w:val="pl-PL" w:eastAsia="ar-SA" w:bidi="ar-SA"/>
    </w:rPr>
  </w:style>
  <w:style w:type="paragraph" w:styleId="Nagwek">
    <w:name w:val="header"/>
    <w:basedOn w:val="Normalny"/>
    <w:next w:val="Tekstpodstawowy"/>
    <w:link w:val="NagwekZnak"/>
    <w:rsid w:val="001406DF"/>
    <w:pPr>
      <w:keepNext/>
      <w:spacing w:before="240" w:after="120"/>
    </w:pPr>
    <w:rPr>
      <w:rFonts w:ascii="Arial" w:eastAsia="Tahoma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1406DF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A23F5D"/>
    <w:rPr>
      <w:sz w:val="24"/>
      <w:lang w:eastAsia="ar-SA"/>
    </w:rPr>
  </w:style>
  <w:style w:type="character" w:customStyle="1" w:styleId="NagwekZnak">
    <w:name w:val="Nagłówek Znak"/>
    <w:link w:val="Nagwek"/>
    <w:rsid w:val="00492897"/>
    <w:rPr>
      <w:rFonts w:ascii="Arial" w:eastAsia="Tahoma" w:hAnsi="Arial" w:cs="Tahoma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1406DF"/>
  </w:style>
  <w:style w:type="paragraph" w:styleId="Podpis">
    <w:name w:val="Signature"/>
    <w:basedOn w:val="Normalny"/>
    <w:rsid w:val="001406D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1406DF"/>
    <w:pPr>
      <w:suppressLineNumbers/>
    </w:pPr>
  </w:style>
  <w:style w:type="paragraph" w:customStyle="1" w:styleId="Nagwek20">
    <w:name w:val="Nagłówek2"/>
    <w:basedOn w:val="Normalny"/>
    <w:next w:val="Tekstpodstawowy"/>
    <w:rsid w:val="001406DF"/>
    <w:pPr>
      <w:tabs>
        <w:tab w:val="center" w:pos="4536"/>
        <w:tab w:val="right" w:pos="9072"/>
      </w:tabs>
    </w:pPr>
    <w:rPr>
      <w:szCs w:val="20"/>
    </w:rPr>
  </w:style>
  <w:style w:type="paragraph" w:customStyle="1" w:styleId="Podpis2">
    <w:name w:val="Podpis2"/>
    <w:basedOn w:val="Normalny"/>
    <w:rsid w:val="001406DF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1406DF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1406DF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rsid w:val="001406DF"/>
    <w:pPr>
      <w:widowControl w:val="0"/>
      <w:spacing w:line="360" w:lineRule="auto"/>
      <w:ind w:left="360"/>
      <w:jc w:val="both"/>
    </w:pPr>
  </w:style>
  <w:style w:type="paragraph" w:customStyle="1" w:styleId="Tekstpodstawowy31">
    <w:name w:val="Tekst podstawowy 31"/>
    <w:basedOn w:val="Normalny"/>
    <w:rsid w:val="001406DF"/>
    <w:rPr>
      <w:b/>
      <w:bCs/>
    </w:rPr>
  </w:style>
  <w:style w:type="paragraph" w:customStyle="1" w:styleId="Tekstpodstawowywcity31">
    <w:name w:val="Tekst podstawowy wcięty 31"/>
    <w:basedOn w:val="Normalny"/>
    <w:rsid w:val="001406DF"/>
    <w:pPr>
      <w:ind w:left="1440"/>
    </w:pPr>
  </w:style>
  <w:style w:type="paragraph" w:styleId="Tytu">
    <w:name w:val="Title"/>
    <w:basedOn w:val="Normalny"/>
    <w:next w:val="Tekstpodstawowy"/>
    <w:qFormat/>
    <w:rsid w:val="001406DF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1406DF"/>
    <w:pPr>
      <w:jc w:val="center"/>
    </w:pPr>
    <w:rPr>
      <w:b/>
      <w:sz w:val="28"/>
      <w:szCs w:val="20"/>
    </w:rPr>
  </w:style>
  <w:style w:type="character" w:customStyle="1" w:styleId="PodtytuZnak">
    <w:name w:val="Podtytuł Znak"/>
    <w:link w:val="Podtytu"/>
    <w:uiPriority w:val="11"/>
    <w:rsid w:val="00151AA3"/>
    <w:rPr>
      <w:b/>
      <w:sz w:val="28"/>
      <w:lang w:eastAsia="ar-SA"/>
    </w:rPr>
  </w:style>
  <w:style w:type="paragraph" w:styleId="Stopka">
    <w:name w:val="footer"/>
    <w:basedOn w:val="Normalny"/>
    <w:rsid w:val="001406DF"/>
    <w:pPr>
      <w:tabs>
        <w:tab w:val="center" w:pos="4536"/>
        <w:tab w:val="right" w:pos="9072"/>
      </w:tabs>
    </w:pPr>
    <w:rPr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rsid w:val="001406DF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rsid w:val="00264462"/>
    <w:rPr>
      <w:lang w:eastAsia="ar-SA"/>
    </w:rPr>
  </w:style>
  <w:style w:type="paragraph" w:customStyle="1" w:styleId="Tekstpodstawowy22">
    <w:name w:val="Tekst podstawowy 22"/>
    <w:basedOn w:val="Normalny"/>
    <w:qFormat/>
    <w:rsid w:val="001406DF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1406DF"/>
    <w:pPr>
      <w:spacing w:after="120"/>
      <w:ind w:left="283" w:firstLine="1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FD564E"/>
    <w:rPr>
      <w:lang w:eastAsia="ar-SA"/>
    </w:rPr>
  </w:style>
  <w:style w:type="paragraph" w:customStyle="1" w:styleId="WW-Tekstpodstawowy2">
    <w:name w:val="WW-Tekst podstawowy 2"/>
    <w:basedOn w:val="Normalny"/>
    <w:rsid w:val="001406DF"/>
    <w:pPr>
      <w:widowControl w:val="0"/>
      <w:jc w:val="center"/>
    </w:pPr>
    <w:rPr>
      <w:rFonts w:ascii="Arial" w:hAnsi="Arial"/>
      <w:b/>
      <w:sz w:val="36"/>
      <w:szCs w:val="20"/>
    </w:rPr>
  </w:style>
  <w:style w:type="paragraph" w:customStyle="1" w:styleId="Tekstkomentarza1">
    <w:name w:val="Tekst komentarza1"/>
    <w:basedOn w:val="Normalny"/>
    <w:rsid w:val="001406DF"/>
    <w:pPr>
      <w:autoSpaceDE w:val="0"/>
    </w:pPr>
    <w:rPr>
      <w:sz w:val="20"/>
      <w:szCs w:val="20"/>
    </w:rPr>
  </w:style>
  <w:style w:type="paragraph" w:customStyle="1" w:styleId="Default">
    <w:name w:val="Default"/>
    <w:rsid w:val="001406D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406DF"/>
    <w:rPr>
      <w:szCs w:val="20"/>
    </w:rPr>
  </w:style>
  <w:style w:type="paragraph" w:styleId="Tekstdymka">
    <w:name w:val="Balloon Text"/>
    <w:basedOn w:val="Normalny"/>
    <w:link w:val="TekstdymkaZnak"/>
    <w:rsid w:val="001406D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D564E"/>
    <w:rPr>
      <w:rFonts w:ascii="Tahoma" w:hAnsi="Tahoma" w:cs="Tahoma"/>
      <w:sz w:val="16"/>
      <w:szCs w:val="16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1406DF"/>
    <w:pPr>
      <w:autoSpaceDE/>
    </w:pPr>
    <w:rPr>
      <w:b/>
      <w:bCs/>
    </w:rPr>
  </w:style>
  <w:style w:type="character" w:customStyle="1" w:styleId="TematkomentarzaZnak">
    <w:name w:val="Temat komentarza Znak"/>
    <w:link w:val="Tematkomentarza"/>
    <w:rsid w:val="00D8436A"/>
    <w:rPr>
      <w:b/>
      <w:bCs/>
      <w:lang w:eastAsia="ar-SA"/>
    </w:rPr>
  </w:style>
  <w:style w:type="character" w:customStyle="1" w:styleId="TekstkomentarzaZnak">
    <w:name w:val="Tekst komentarza Znak"/>
    <w:link w:val="Tekstkomentarza"/>
    <w:uiPriority w:val="99"/>
    <w:rsid w:val="00D8436A"/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1406DF"/>
    <w:pPr>
      <w:suppressAutoHyphens w:val="0"/>
      <w:autoSpaceDE w:val="0"/>
    </w:pPr>
    <w:rPr>
      <w:sz w:val="20"/>
      <w:szCs w:val="20"/>
    </w:rPr>
  </w:style>
  <w:style w:type="paragraph" w:customStyle="1" w:styleId="Zwykytekst1">
    <w:name w:val="Zwykły tekst1"/>
    <w:basedOn w:val="Normalny"/>
    <w:rsid w:val="001406DF"/>
    <w:rPr>
      <w:rFonts w:ascii="Courier New" w:hAnsi="Courier New"/>
      <w:sz w:val="20"/>
      <w:szCs w:val="20"/>
    </w:rPr>
  </w:style>
  <w:style w:type="paragraph" w:customStyle="1" w:styleId="font5">
    <w:name w:val="font5"/>
    <w:basedOn w:val="Normalny"/>
    <w:rsid w:val="001406DF"/>
    <w:pPr>
      <w:spacing w:before="280" w:after="280"/>
    </w:pPr>
    <w:rPr>
      <w:rFonts w:ascii="Arial" w:eastAsia="Arial Unicode MS" w:hAnsi="Arial" w:cs="Arial"/>
    </w:rPr>
  </w:style>
  <w:style w:type="paragraph" w:customStyle="1" w:styleId="xl24">
    <w:name w:val="xl24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ny"/>
    <w:rsid w:val="001406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ny"/>
    <w:rsid w:val="001406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ny"/>
    <w:rsid w:val="001406D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1406DF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1406DF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ny"/>
    <w:rsid w:val="001406D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ny"/>
    <w:rsid w:val="001406D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ny"/>
    <w:rsid w:val="001406DF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1406DF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ny"/>
    <w:rsid w:val="001406DF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Tekstblokowy1">
    <w:name w:val="Tekst blokowy1"/>
    <w:basedOn w:val="Normalny"/>
    <w:rsid w:val="001406DF"/>
    <w:pPr>
      <w:widowControl w:val="0"/>
      <w:ind w:left="284" w:right="-568" w:hanging="284"/>
    </w:pPr>
    <w:rPr>
      <w:szCs w:val="20"/>
    </w:rPr>
  </w:style>
  <w:style w:type="paragraph" w:customStyle="1" w:styleId="Zawartotabeli">
    <w:name w:val="Zawartość tabeli"/>
    <w:basedOn w:val="Normalny"/>
    <w:rsid w:val="001406DF"/>
    <w:pPr>
      <w:suppressLineNumbers/>
    </w:pPr>
  </w:style>
  <w:style w:type="paragraph" w:customStyle="1" w:styleId="Nagwektabeli">
    <w:name w:val="Nagłówek tabeli"/>
    <w:basedOn w:val="Zawartotabeli"/>
    <w:rsid w:val="001406D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1406DF"/>
  </w:style>
  <w:style w:type="paragraph" w:styleId="Tekstpodstawowy2">
    <w:name w:val="Body Text 2"/>
    <w:basedOn w:val="Normalny"/>
    <w:link w:val="Tekstpodstawowy2Znak"/>
    <w:uiPriority w:val="99"/>
    <w:rsid w:val="001406D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AD7253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1406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7B5760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1406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151AA3"/>
    <w:rPr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1406DF"/>
    <w:pPr>
      <w:suppressAutoHyphens w:val="0"/>
      <w:spacing w:before="280" w:after="280"/>
    </w:pPr>
  </w:style>
  <w:style w:type="paragraph" w:styleId="Tekstpodstawowy3">
    <w:name w:val="Body Text 3"/>
    <w:basedOn w:val="Normalny"/>
    <w:uiPriority w:val="99"/>
    <w:rsid w:val="001406DF"/>
    <w:pPr>
      <w:spacing w:after="120"/>
    </w:pPr>
    <w:rPr>
      <w:sz w:val="16"/>
      <w:szCs w:val="16"/>
    </w:rPr>
  </w:style>
  <w:style w:type="paragraph" w:customStyle="1" w:styleId="FR1">
    <w:name w:val="FR1"/>
    <w:rsid w:val="001406DF"/>
    <w:pPr>
      <w:widowControl w:val="0"/>
      <w:suppressAutoHyphens/>
      <w:autoSpaceDE w:val="0"/>
      <w:spacing w:before="2280"/>
      <w:jc w:val="center"/>
    </w:pPr>
    <w:rPr>
      <w:rFonts w:eastAsia="Arial"/>
      <w:b/>
      <w:bCs/>
      <w:sz w:val="40"/>
      <w:szCs w:val="40"/>
      <w:lang w:eastAsia="ar-SA"/>
    </w:rPr>
  </w:style>
  <w:style w:type="paragraph" w:customStyle="1" w:styleId="FR2">
    <w:name w:val="FR2"/>
    <w:rsid w:val="001406DF"/>
    <w:pPr>
      <w:widowControl w:val="0"/>
      <w:suppressAutoHyphens/>
      <w:autoSpaceDE w:val="0"/>
      <w:spacing w:before="400" w:line="300" w:lineRule="auto"/>
      <w:ind w:left="1040" w:right="600"/>
      <w:jc w:val="center"/>
    </w:pPr>
    <w:rPr>
      <w:rFonts w:eastAsia="Arial"/>
      <w:b/>
      <w:bCs/>
      <w:sz w:val="32"/>
      <w:szCs w:val="32"/>
      <w:lang w:eastAsia="ar-SA"/>
    </w:rPr>
  </w:style>
  <w:style w:type="paragraph" w:customStyle="1" w:styleId="Tekstpodstawowy23">
    <w:name w:val="Tekst podstawowy 23"/>
    <w:basedOn w:val="Normalny"/>
    <w:rsid w:val="001406DF"/>
    <w:pPr>
      <w:suppressAutoHyphens w:val="0"/>
      <w:spacing w:line="360" w:lineRule="auto"/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rsid w:val="001406DF"/>
    <w:pPr>
      <w:tabs>
        <w:tab w:val="left" w:pos="-1843"/>
      </w:tabs>
      <w:suppressAutoHyphens w:val="0"/>
      <w:ind w:left="426" w:hanging="426"/>
      <w:jc w:val="both"/>
    </w:pPr>
    <w:rPr>
      <w:szCs w:val="20"/>
    </w:rPr>
  </w:style>
  <w:style w:type="paragraph" w:customStyle="1" w:styleId="tabela1">
    <w:name w:val="tabela 1"/>
    <w:rsid w:val="001406D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spacing w:before="48" w:after="48" w:line="240" w:lineRule="atLeast"/>
    </w:pPr>
    <w:rPr>
      <w:rFonts w:eastAsia="Arial"/>
      <w:spacing w:val="5"/>
      <w:lang w:eastAsia="ar-SA"/>
    </w:rPr>
  </w:style>
  <w:style w:type="paragraph" w:customStyle="1" w:styleId="Tekstpodstawowywcity32">
    <w:name w:val="Tekst podstawowy wcięty 32"/>
    <w:basedOn w:val="Normalny"/>
    <w:rsid w:val="001406DF"/>
    <w:pPr>
      <w:suppressAutoHyphens w:val="0"/>
      <w:spacing w:line="360" w:lineRule="auto"/>
      <w:jc w:val="both"/>
    </w:pPr>
    <w:rPr>
      <w:szCs w:val="20"/>
    </w:rPr>
  </w:style>
  <w:style w:type="paragraph" w:customStyle="1" w:styleId="N1">
    <w:name w:val="N1"/>
    <w:basedOn w:val="Normalny"/>
    <w:rsid w:val="001406DF"/>
    <w:pPr>
      <w:suppressAutoHyphens w:val="0"/>
      <w:spacing w:before="480" w:after="240"/>
    </w:pPr>
    <w:rPr>
      <w:rFonts w:ascii="Bookman Old Style" w:hAnsi="Bookman Old Style"/>
      <w:b/>
      <w:szCs w:val="20"/>
    </w:rPr>
  </w:style>
  <w:style w:type="paragraph" w:customStyle="1" w:styleId="Normal1">
    <w:name w:val="Normal1"/>
    <w:rsid w:val="001406DF"/>
    <w:pPr>
      <w:widowControl w:val="0"/>
      <w:suppressAutoHyphens/>
    </w:pPr>
    <w:rPr>
      <w:rFonts w:eastAsia="ヒラギノ角ゴ Pro W3"/>
      <w:color w:val="000000"/>
      <w:sz w:val="24"/>
      <w:lang w:val="en-US" w:eastAsia="ar-SA"/>
    </w:rPr>
  </w:style>
  <w:style w:type="paragraph" w:customStyle="1" w:styleId="Tabelapozycja">
    <w:name w:val="Tabela pozycja"/>
    <w:rsid w:val="001406DF"/>
    <w:pPr>
      <w:widowControl w:val="0"/>
      <w:suppressAutoHyphens/>
    </w:pPr>
    <w:rPr>
      <w:rFonts w:ascii="Arial" w:eastAsia="ヒラギノ角ゴ Pro W3" w:hAnsi="Arial"/>
      <w:color w:val="000000"/>
      <w:sz w:val="22"/>
      <w:lang w:val="en-US" w:eastAsia="ar-SA"/>
    </w:rPr>
  </w:style>
  <w:style w:type="paragraph" w:styleId="Plandokumentu">
    <w:name w:val="Document Map"/>
    <w:basedOn w:val="Normalny"/>
    <w:link w:val="PlandokumentuZnak"/>
    <w:rsid w:val="001406D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PlandokumentuZnak">
    <w:name w:val="Plan dokumentu Znak"/>
    <w:link w:val="Plandokumentu"/>
    <w:rsid w:val="00151AA3"/>
    <w:rPr>
      <w:rFonts w:ascii="Tahoma" w:hAnsi="Tahoma" w:cs="Tahoma"/>
      <w:shd w:val="clear" w:color="auto" w:fill="000080"/>
      <w:lang w:eastAsia="ar-SA"/>
    </w:rPr>
  </w:style>
  <w:style w:type="character" w:customStyle="1" w:styleId="Znakinumeracji">
    <w:name w:val="Znaki numeracji"/>
    <w:rsid w:val="001406DF"/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,ISCG Numerowanie,lp1,Akapit z listą 1,Table of contents numbered,BulletC,Wyliczanie"/>
    <w:basedOn w:val="Normalny"/>
    <w:link w:val="AkapitzlistZnak"/>
    <w:uiPriority w:val="34"/>
    <w:qFormat/>
    <w:rsid w:val="00276CD5"/>
    <w:pPr>
      <w:ind w:left="708"/>
    </w:p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,ISCG Numerowanie Znak"/>
    <w:link w:val="Akapitzlist"/>
    <w:uiPriority w:val="34"/>
    <w:qFormat/>
    <w:locked/>
    <w:rsid w:val="00975830"/>
    <w:rPr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3F3CEB"/>
    <w:pPr>
      <w:keepNext/>
      <w:jc w:val="center"/>
    </w:pPr>
    <w:rPr>
      <w:rFonts w:ascii="Arial" w:hAnsi="Arial"/>
      <w:b/>
      <w:bCs/>
      <w:i/>
      <w:iCs/>
    </w:rPr>
  </w:style>
  <w:style w:type="paragraph" w:customStyle="1" w:styleId="Nagwek61">
    <w:name w:val="Nagłówek 61"/>
    <w:basedOn w:val="Normalny"/>
    <w:next w:val="Normalny"/>
    <w:rsid w:val="003F3CEB"/>
    <w:pPr>
      <w:keepNext/>
      <w:spacing w:line="264" w:lineRule="auto"/>
      <w:jc w:val="center"/>
    </w:pPr>
    <w:rPr>
      <w:rFonts w:ascii="Arial" w:hAnsi="Arial"/>
      <w:b/>
      <w:bCs/>
      <w:i/>
      <w:iCs/>
      <w:sz w:val="20"/>
      <w:szCs w:val="20"/>
    </w:rPr>
  </w:style>
  <w:style w:type="table" w:styleId="Tabela-Siatka">
    <w:name w:val="Table Grid"/>
    <w:basedOn w:val="Standardowy"/>
    <w:rsid w:val="00386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4">
    <w:name w:val="List 4"/>
    <w:basedOn w:val="Normalny"/>
    <w:rsid w:val="007B54F9"/>
    <w:pPr>
      <w:ind w:left="1132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3B144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3B144C"/>
    <w:rPr>
      <w:lang w:eastAsia="ar-SA"/>
    </w:rPr>
  </w:style>
  <w:style w:type="paragraph" w:customStyle="1" w:styleId="Legenda1">
    <w:name w:val="Legenda1"/>
    <w:basedOn w:val="Normalny"/>
    <w:next w:val="Normalny"/>
    <w:rsid w:val="002F02F6"/>
    <w:pPr>
      <w:spacing w:after="200" w:line="276" w:lineRule="auto"/>
    </w:pPr>
    <w:rPr>
      <w:rFonts w:ascii="Courier New" w:eastAsia="Calibri" w:hAnsi="Courier New"/>
      <w:b/>
      <w:szCs w:val="22"/>
    </w:rPr>
  </w:style>
  <w:style w:type="paragraph" w:styleId="Zwykytekst">
    <w:name w:val="Plain Text"/>
    <w:basedOn w:val="Normalny"/>
    <w:link w:val="ZwykytekstZnak"/>
    <w:uiPriority w:val="99"/>
    <w:rsid w:val="00B96CD4"/>
    <w:pPr>
      <w:numPr>
        <w:ilvl w:val="8"/>
      </w:numPr>
      <w:tabs>
        <w:tab w:val="num" w:pos="2651"/>
      </w:tabs>
      <w:suppressAutoHyphens w:val="0"/>
      <w:ind w:left="2651" w:hanging="1800"/>
    </w:pPr>
    <w:rPr>
      <w:szCs w:val="20"/>
    </w:rPr>
  </w:style>
  <w:style w:type="character" w:customStyle="1" w:styleId="ZwykytekstZnak">
    <w:name w:val="Zwykły tekst Znak"/>
    <w:link w:val="Zwykytekst"/>
    <w:uiPriority w:val="99"/>
    <w:rsid w:val="00B96CD4"/>
    <w:rPr>
      <w:sz w:val="24"/>
    </w:rPr>
  </w:style>
  <w:style w:type="paragraph" w:customStyle="1" w:styleId="CM11">
    <w:name w:val="CM11"/>
    <w:basedOn w:val="Normalny"/>
    <w:next w:val="Normalny"/>
    <w:uiPriority w:val="99"/>
    <w:rsid w:val="003F746D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CM4">
    <w:name w:val="CM4"/>
    <w:basedOn w:val="Default"/>
    <w:next w:val="Default"/>
    <w:uiPriority w:val="99"/>
    <w:rsid w:val="003F746D"/>
    <w:pPr>
      <w:widowControl w:val="0"/>
      <w:suppressAutoHyphens w:val="0"/>
      <w:autoSpaceDN w:val="0"/>
      <w:adjustRightInd w:val="0"/>
      <w:spacing w:line="276" w:lineRule="atLeast"/>
    </w:pPr>
    <w:rPr>
      <w:rFonts w:eastAsia="Times New Roman"/>
      <w:color w:val="auto"/>
      <w:lang w:eastAsia="pl-PL"/>
    </w:rPr>
  </w:style>
  <w:style w:type="paragraph" w:styleId="Bezodstpw">
    <w:name w:val="No Spacing"/>
    <w:uiPriority w:val="1"/>
    <w:qFormat/>
    <w:rsid w:val="003F746D"/>
    <w:pPr>
      <w:suppressAutoHyphens/>
    </w:pPr>
    <w:rPr>
      <w:rFonts w:ascii="Arial" w:hAnsi="Arial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2C59F6"/>
    <w:pPr>
      <w:widowControl w:val="0"/>
      <w:jc w:val="both"/>
    </w:pPr>
    <w:rPr>
      <w:rFonts w:ascii="Arial" w:eastAsia="Arial Unicode MS" w:hAnsi="Arial"/>
      <w:sz w:val="22"/>
    </w:rPr>
  </w:style>
  <w:style w:type="paragraph" w:styleId="Wcicienormalne">
    <w:name w:val="Normal Indent"/>
    <w:basedOn w:val="Normalny"/>
    <w:unhideWhenUsed/>
    <w:rsid w:val="00FD564E"/>
    <w:pPr>
      <w:suppressAutoHyphens w:val="0"/>
      <w:ind w:left="708"/>
    </w:pPr>
    <w:rPr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FD564E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Cs w:val="20"/>
      <w:lang w:val="cs-CZ" w:eastAsia="pl-PL"/>
    </w:rPr>
  </w:style>
  <w:style w:type="paragraph" w:customStyle="1" w:styleId="Style1">
    <w:name w:val="Style 1"/>
    <w:basedOn w:val="Normalny"/>
    <w:uiPriority w:val="99"/>
    <w:rsid w:val="00427824"/>
    <w:pPr>
      <w:widowControl w:val="0"/>
      <w:suppressAutoHyphens w:val="0"/>
      <w:autoSpaceDE w:val="0"/>
      <w:autoSpaceDN w:val="0"/>
      <w:adjustRightInd w:val="0"/>
    </w:pPr>
    <w:rPr>
      <w:rFonts w:eastAsia="SimSun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7E008C"/>
    <w:rPr>
      <w:sz w:val="20"/>
      <w:szCs w:val="20"/>
    </w:rPr>
  </w:style>
  <w:style w:type="character" w:customStyle="1" w:styleId="CharacterStyle2">
    <w:name w:val="Character Style 2"/>
    <w:uiPriority w:val="99"/>
    <w:rsid w:val="00635E41"/>
    <w:rPr>
      <w:sz w:val="20"/>
      <w:szCs w:val="20"/>
    </w:rPr>
  </w:style>
  <w:style w:type="paragraph" w:customStyle="1" w:styleId="Domylnie">
    <w:name w:val="Domyślnie"/>
    <w:qFormat/>
    <w:rsid w:val="007455B8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</w:rPr>
  </w:style>
  <w:style w:type="character" w:styleId="Uwydatnienie">
    <w:name w:val="Emphasis"/>
    <w:uiPriority w:val="20"/>
    <w:qFormat/>
    <w:rsid w:val="003C011E"/>
    <w:rPr>
      <w:i/>
      <w:iCs/>
    </w:rPr>
  </w:style>
  <w:style w:type="character" w:customStyle="1" w:styleId="WW-Absatz-Standardschriftart">
    <w:name w:val="WW-Absatz-Standardschriftart"/>
    <w:rsid w:val="00454C02"/>
  </w:style>
  <w:style w:type="character" w:customStyle="1" w:styleId="WW-Absatz-Standardschriftart1">
    <w:name w:val="WW-Absatz-Standardschriftart1"/>
    <w:rsid w:val="00454C02"/>
  </w:style>
  <w:style w:type="character" w:customStyle="1" w:styleId="WW-Absatz-Standardschriftart11">
    <w:name w:val="WW-Absatz-Standardschriftart11"/>
    <w:rsid w:val="00454C02"/>
  </w:style>
  <w:style w:type="character" w:customStyle="1" w:styleId="WW-Absatz-Standardschriftart111">
    <w:name w:val="WW-Absatz-Standardschriftart111"/>
    <w:rsid w:val="00454C02"/>
  </w:style>
  <w:style w:type="character" w:customStyle="1" w:styleId="WW-Absatz-Standardschriftart1111">
    <w:name w:val="WW-Absatz-Standardschriftart1111"/>
    <w:rsid w:val="00454C02"/>
  </w:style>
  <w:style w:type="character" w:customStyle="1" w:styleId="WW-Absatz-Standardschriftart11111">
    <w:name w:val="WW-Absatz-Standardschriftart11111"/>
    <w:rsid w:val="00454C02"/>
  </w:style>
  <w:style w:type="character" w:customStyle="1" w:styleId="WW-Absatz-Standardschriftart111111">
    <w:name w:val="WW-Absatz-Standardschriftart111111"/>
    <w:rsid w:val="00454C02"/>
  </w:style>
  <w:style w:type="character" w:customStyle="1" w:styleId="WW-Absatz-Standardschriftart1111111">
    <w:name w:val="WW-Absatz-Standardschriftart1111111"/>
    <w:rsid w:val="00454C02"/>
  </w:style>
  <w:style w:type="character" w:customStyle="1" w:styleId="WW-Absatz-Standardschriftart11111111">
    <w:name w:val="WW-Absatz-Standardschriftart11111111"/>
    <w:rsid w:val="00454C02"/>
  </w:style>
  <w:style w:type="character" w:customStyle="1" w:styleId="WW-Absatz-Standardschriftart111111111">
    <w:name w:val="WW-Absatz-Standardschriftart111111111"/>
    <w:rsid w:val="00454C02"/>
  </w:style>
  <w:style w:type="character" w:customStyle="1" w:styleId="WW-Absatz-Standardschriftart1111111111">
    <w:name w:val="WW-Absatz-Standardschriftart1111111111"/>
    <w:rsid w:val="00454C02"/>
  </w:style>
  <w:style w:type="character" w:customStyle="1" w:styleId="WW-Absatz-Standardschriftart11111111111">
    <w:name w:val="WW-Absatz-Standardschriftart11111111111"/>
    <w:rsid w:val="00454C02"/>
  </w:style>
  <w:style w:type="character" w:customStyle="1" w:styleId="Symbolewypunktowania">
    <w:name w:val="Symbole wypunktowania"/>
    <w:rsid w:val="00454C02"/>
    <w:rPr>
      <w:rFonts w:ascii="StarSymbol" w:eastAsia="StarSymbol" w:hAnsi="StarSymbol" w:cs="StarSymbol"/>
      <w:sz w:val="18"/>
      <w:szCs w:val="18"/>
    </w:rPr>
  </w:style>
  <w:style w:type="paragraph" w:styleId="Legenda">
    <w:name w:val="caption"/>
    <w:basedOn w:val="Normalny"/>
    <w:qFormat/>
    <w:rsid w:val="00454C02"/>
    <w:pPr>
      <w:widowControl w:val="0"/>
      <w:suppressLineNumbers/>
      <w:spacing w:before="120" w:after="120"/>
    </w:pPr>
    <w:rPr>
      <w:rFonts w:eastAsia="Arial Unicode MS" w:cs="Mangal"/>
      <w:i/>
      <w:iCs/>
      <w:kern w:val="1"/>
      <w:lang w:eastAsia="zh-CN"/>
    </w:rPr>
  </w:style>
  <w:style w:type="paragraph" w:customStyle="1" w:styleId="Tretekstu">
    <w:name w:val="Treść tekstu"/>
    <w:basedOn w:val="Normalny"/>
    <w:rsid w:val="00F7040F"/>
    <w:pPr>
      <w:spacing w:after="120" w:line="288" w:lineRule="auto"/>
    </w:pPr>
    <w:rPr>
      <w:rFonts w:ascii="Arial" w:hAnsi="Arial"/>
      <w:lang w:eastAsia="pl-PL"/>
    </w:rPr>
  </w:style>
  <w:style w:type="paragraph" w:customStyle="1" w:styleId="Akapitzlist1">
    <w:name w:val="Akapit z listą1"/>
    <w:rsid w:val="00B24BA9"/>
    <w:pPr>
      <w:suppressAutoHyphens/>
      <w:ind w:left="284" w:right="113" w:hanging="284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FontStyle48">
    <w:name w:val="Font Style48"/>
    <w:uiPriority w:val="99"/>
    <w:rsid w:val="00A471C1"/>
    <w:rPr>
      <w:rFonts w:ascii="Times New Roman" w:hAnsi="Times New Roman" w:cs="Times New Roman"/>
      <w:color w:val="000000"/>
      <w:sz w:val="22"/>
      <w:szCs w:val="22"/>
    </w:rPr>
  </w:style>
  <w:style w:type="paragraph" w:customStyle="1" w:styleId="ZLITUSTzmustliter">
    <w:name w:val="Z_LIT/UST(§) – zm. ust. (§) literą"/>
    <w:basedOn w:val="Normalny"/>
    <w:uiPriority w:val="46"/>
    <w:qFormat/>
    <w:rsid w:val="00B902B8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B902B8"/>
    <w:pPr>
      <w:suppressAutoHyphens w:val="0"/>
      <w:spacing w:line="360" w:lineRule="auto"/>
      <w:ind w:left="1497" w:hanging="510"/>
      <w:jc w:val="both"/>
    </w:pPr>
    <w:rPr>
      <w:rFonts w:ascii="Times" w:hAnsi="Times" w:cs="Arial"/>
      <w:bCs/>
      <w:szCs w:val="20"/>
      <w:lang w:eastAsia="pl-PL"/>
    </w:rPr>
  </w:style>
  <w:style w:type="character" w:styleId="Pogrubienie">
    <w:name w:val="Strong"/>
    <w:uiPriority w:val="22"/>
    <w:qFormat/>
    <w:rsid w:val="009A107D"/>
    <w:rPr>
      <w:b/>
      <w:bCs/>
    </w:rPr>
  </w:style>
  <w:style w:type="paragraph" w:customStyle="1" w:styleId="western">
    <w:name w:val="western"/>
    <w:basedOn w:val="Normalny"/>
    <w:rsid w:val="001F63A4"/>
    <w:pPr>
      <w:spacing w:before="280" w:after="280"/>
      <w:jc w:val="both"/>
    </w:pPr>
    <w:rPr>
      <w:lang w:eastAsia="zh-CN"/>
    </w:rPr>
  </w:style>
  <w:style w:type="paragraph" w:customStyle="1" w:styleId="ZnakZnakZnak1">
    <w:name w:val="Znak Znak Znak1"/>
    <w:basedOn w:val="Normalny"/>
    <w:rsid w:val="00803246"/>
    <w:pPr>
      <w:suppressAutoHyphens w:val="0"/>
    </w:pPr>
    <w:rPr>
      <w:lang w:eastAsia="pl-PL"/>
    </w:rPr>
  </w:style>
  <w:style w:type="paragraph" w:customStyle="1" w:styleId="Tekstpodstawowy24">
    <w:name w:val="Tekst podstawowy 24"/>
    <w:basedOn w:val="Normalny"/>
    <w:rsid w:val="00C216B8"/>
    <w:pPr>
      <w:spacing w:after="120" w:line="480" w:lineRule="auto"/>
    </w:pPr>
    <w:rPr>
      <w:lang w:eastAsia="zh-CN"/>
    </w:rPr>
  </w:style>
  <w:style w:type="paragraph" w:customStyle="1" w:styleId="Text">
    <w:name w:val="Text"/>
    <w:basedOn w:val="Normalny"/>
    <w:rsid w:val="00274D1D"/>
    <w:pPr>
      <w:spacing w:after="240"/>
      <w:ind w:firstLine="1440"/>
    </w:pPr>
    <w:rPr>
      <w:szCs w:val="20"/>
      <w:lang w:val="en-US"/>
    </w:rPr>
  </w:style>
  <w:style w:type="paragraph" w:customStyle="1" w:styleId="Style7">
    <w:name w:val="Style7"/>
    <w:basedOn w:val="Normalny"/>
    <w:rsid w:val="007B5760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/>
      <w:lang w:eastAsia="pl-PL"/>
    </w:rPr>
  </w:style>
  <w:style w:type="paragraph" w:customStyle="1" w:styleId="gwpfee10795m6339634348268967778m6529473852185556299msoplaintext">
    <w:name w:val="gwpfee10795_m6339634348268967778m6529473852185556299msoplaintext"/>
    <w:basedOn w:val="Normalny"/>
    <w:rsid w:val="003161E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ormalny1">
    <w:name w:val="Normalny1"/>
    <w:rsid w:val="00825C5D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Odwoaniedokomentarza">
    <w:name w:val="annotation reference"/>
    <w:unhideWhenUsed/>
    <w:rsid w:val="00D8436A"/>
    <w:rPr>
      <w:sz w:val="16"/>
      <w:szCs w:val="16"/>
    </w:rPr>
  </w:style>
  <w:style w:type="paragraph" w:customStyle="1" w:styleId="StylIwony">
    <w:name w:val="Styl Iwony"/>
    <w:basedOn w:val="Normalny"/>
    <w:rsid w:val="00620D08"/>
    <w:pPr>
      <w:suppressAutoHyphens w:val="0"/>
      <w:spacing w:before="120" w:after="120"/>
      <w:jc w:val="both"/>
    </w:pPr>
    <w:rPr>
      <w:rFonts w:ascii="Bookman Old Style" w:hAnsi="Bookman Old Style" w:cs="Bookman Old Style"/>
      <w:kern w:val="1"/>
      <w:szCs w:val="20"/>
      <w:lang w:eastAsia="zh-CN"/>
    </w:rPr>
  </w:style>
  <w:style w:type="paragraph" w:customStyle="1" w:styleId="NormalStyle">
    <w:name w:val="NormalStyle"/>
    <w:uiPriority w:val="99"/>
    <w:rsid w:val="00B26045"/>
    <w:rPr>
      <w:color w:val="000000"/>
      <w:sz w:val="24"/>
      <w:szCs w:val="22"/>
    </w:rPr>
  </w:style>
  <w:style w:type="character" w:styleId="Wyrnieniedelikatne">
    <w:name w:val="Subtle Emphasis"/>
    <w:uiPriority w:val="19"/>
    <w:qFormat/>
    <w:rsid w:val="00B26045"/>
    <w:rPr>
      <w:i/>
      <w:iCs/>
      <w:color w:val="808080"/>
    </w:rPr>
  </w:style>
  <w:style w:type="character" w:customStyle="1" w:styleId="Teksttreci2">
    <w:name w:val="Tekst treści (2)_"/>
    <w:link w:val="Teksttreci20"/>
    <w:rsid w:val="00D27FCD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27FCD"/>
    <w:pPr>
      <w:widowControl w:val="0"/>
      <w:shd w:val="clear" w:color="auto" w:fill="FFFFFF"/>
      <w:suppressAutoHyphens w:val="0"/>
      <w:spacing w:line="0" w:lineRule="atLeast"/>
      <w:ind w:hanging="1340"/>
    </w:pPr>
    <w:rPr>
      <w:rFonts w:ascii="Arial" w:eastAsia="Arial" w:hAnsi="Arial"/>
      <w:sz w:val="15"/>
      <w:szCs w:val="15"/>
    </w:rPr>
  </w:style>
  <w:style w:type="character" w:customStyle="1" w:styleId="PodpisobrazuExact">
    <w:name w:val="Podpis obrazu Exact"/>
    <w:link w:val="Podpisobrazu"/>
    <w:rsid w:val="00151AA3"/>
    <w:rPr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151AA3"/>
    <w:pPr>
      <w:widowControl w:val="0"/>
      <w:shd w:val="clear" w:color="auto" w:fill="FFFFFF"/>
      <w:suppressAutoHyphens w:val="0"/>
      <w:spacing w:line="0" w:lineRule="atLeast"/>
    </w:pPr>
    <w:rPr>
      <w:sz w:val="20"/>
      <w:szCs w:val="20"/>
    </w:rPr>
  </w:style>
  <w:style w:type="character" w:customStyle="1" w:styleId="Teksttreci3">
    <w:name w:val="Tekst treści (3)_"/>
    <w:link w:val="Teksttreci30"/>
    <w:rsid w:val="00151AA3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51AA3"/>
    <w:pPr>
      <w:widowControl w:val="0"/>
      <w:shd w:val="clear" w:color="auto" w:fill="FFFFFF"/>
      <w:suppressAutoHyphens w:val="0"/>
      <w:spacing w:before="900" w:line="274" w:lineRule="exact"/>
    </w:pPr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819FB"/>
    <w:rPr>
      <w:sz w:val="24"/>
      <w:szCs w:val="24"/>
      <w:lang w:eastAsia="ar-SA"/>
    </w:rPr>
  </w:style>
  <w:style w:type="character" w:customStyle="1" w:styleId="Nagwek30">
    <w:name w:val="Nagłówek #3"/>
    <w:rsid w:val="005F5A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Nagwek22">
    <w:name w:val="Nagłówek #2 (2)_"/>
    <w:link w:val="Nagwek220"/>
    <w:rsid w:val="00610D0F"/>
    <w:rPr>
      <w:b/>
      <w:bCs/>
      <w:spacing w:val="60"/>
      <w:sz w:val="22"/>
      <w:szCs w:val="22"/>
      <w:shd w:val="clear" w:color="auto" w:fill="FFFFFF"/>
    </w:rPr>
  </w:style>
  <w:style w:type="character" w:customStyle="1" w:styleId="Nagwek23">
    <w:name w:val="Nagłówek #2 (3)_"/>
    <w:link w:val="Nagwek230"/>
    <w:rsid w:val="00610D0F"/>
    <w:rPr>
      <w:b/>
      <w:bCs/>
      <w:spacing w:val="50"/>
      <w:sz w:val="22"/>
      <w:szCs w:val="22"/>
      <w:shd w:val="clear" w:color="auto" w:fill="FFFFFF"/>
    </w:rPr>
  </w:style>
  <w:style w:type="character" w:customStyle="1" w:styleId="Teksttreci2Exact">
    <w:name w:val="Tekst treści (2) Exact"/>
    <w:rsid w:val="00610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4">
    <w:name w:val="Nagłówek #2 (4)_"/>
    <w:link w:val="Nagwek240"/>
    <w:rsid w:val="00610D0F"/>
    <w:rPr>
      <w:b/>
      <w:bCs/>
      <w:spacing w:val="60"/>
      <w:sz w:val="22"/>
      <w:szCs w:val="22"/>
      <w:shd w:val="clear" w:color="auto" w:fill="FFFFFF"/>
    </w:rPr>
  </w:style>
  <w:style w:type="character" w:customStyle="1" w:styleId="Nagwek25">
    <w:name w:val="Nagłówek #2 (5)_"/>
    <w:link w:val="Nagwek250"/>
    <w:rsid w:val="00610D0F"/>
    <w:rPr>
      <w:rFonts w:ascii="Tahoma" w:eastAsia="Tahoma" w:hAnsi="Tahoma" w:cs="Tahoma"/>
      <w:spacing w:val="50"/>
      <w:sz w:val="21"/>
      <w:szCs w:val="21"/>
      <w:shd w:val="clear" w:color="auto" w:fill="FFFFFF"/>
    </w:rPr>
  </w:style>
  <w:style w:type="character" w:customStyle="1" w:styleId="Teksttreci2115ptKursywa">
    <w:name w:val="Tekst treści (2) + 11;5 pt;Kursywa"/>
    <w:rsid w:val="00610D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Nagwek220">
    <w:name w:val="Nagłówek #2 (2)"/>
    <w:basedOn w:val="Normalny"/>
    <w:link w:val="Nagwek22"/>
    <w:rsid w:val="00610D0F"/>
    <w:pPr>
      <w:widowControl w:val="0"/>
      <w:shd w:val="clear" w:color="auto" w:fill="FFFFFF"/>
      <w:suppressAutoHyphens w:val="0"/>
      <w:spacing w:line="398" w:lineRule="exact"/>
      <w:jc w:val="center"/>
      <w:outlineLvl w:val="1"/>
    </w:pPr>
    <w:rPr>
      <w:b/>
      <w:bCs/>
      <w:spacing w:val="60"/>
      <w:sz w:val="22"/>
      <w:szCs w:val="22"/>
    </w:rPr>
  </w:style>
  <w:style w:type="paragraph" w:customStyle="1" w:styleId="Nagwek230">
    <w:name w:val="Nagłówek #2 (3)"/>
    <w:basedOn w:val="Normalny"/>
    <w:link w:val="Nagwek23"/>
    <w:rsid w:val="00610D0F"/>
    <w:pPr>
      <w:widowControl w:val="0"/>
      <w:shd w:val="clear" w:color="auto" w:fill="FFFFFF"/>
      <w:suppressAutoHyphens w:val="0"/>
      <w:spacing w:line="398" w:lineRule="exact"/>
      <w:jc w:val="center"/>
      <w:outlineLvl w:val="1"/>
    </w:pPr>
    <w:rPr>
      <w:b/>
      <w:bCs/>
      <w:spacing w:val="50"/>
      <w:sz w:val="22"/>
      <w:szCs w:val="22"/>
    </w:rPr>
  </w:style>
  <w:style w:type="paragraph" w:customStyle="1" w:styleId="Nagwek240">
    <w:name w:val="Nagłówek #2 (4)"/>
    <w:basedOn w:val="Normalny"/>
    <w:link w:val="Nagwek24"/>
    <w:rsid w:val="00610D0F"/>
    <w:pPr>
      <w:widowControl w:val="0"/>
      <w:shd w:val="clear" w:color="auto" w:fill="FFFFFF"/>
      <w:suppressAutoHyphens w:val="0"/>
      <w:spacing w:line="398" w:lineRule="exact"/>
      <w:jc w:val="center"/>
      <w:outlineLvl w:val="1"/>
    </w:pPr>
    <w:rPr>
      <w:b/>
      <w:bCs/>
      <w:spacing w:val="60"/>
      <w:sz w:val="22"/>
      <w:szCs w:val="22"/>
    </w:rPr>
  </w:style>
  <w:style w:type="paragraph" w:customStyle="1" w:styleId="Nagwek250">
    <w:name w:val="Nagłówek #2 (5)"/>
    <w:basedOn w:val="Normalny"/>
    <w:link w:val="Nagwek25"/>
    <w:rsid w:val="00610D0F"/>
    <w:pPr>
      <w:widowControl w:val="0"/>
      <w:shd w:val="clear" w:color="auto" w:fill="FFFFFF"/>
      <w:suppressAutoHyphens w:val="0"/>
      <w:spacing w:after="300" w:line="0" w:lineRule="atLeast"/>
      <w:jc w:val="center"/>
      <w:outlineLvl w:val="1"/>
    </w:pPr>
    <w:rPr>
      <w:rFonts w:ascii="Tahoma" w:eastAsia="Tahoma" w:hAnsi="Tahoma"/>
      <w:spacing w:val="5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3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6241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130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99999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13671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5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2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42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649433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5" w:color="999999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05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48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41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985947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5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463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414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892638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5" w:color="999999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149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293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729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351293">
                                                                                              <w:blockQuote w:val="1"/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5" w:color="1010FF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3717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956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2074200">
                                                                                                          <w:blockQuote w:val="1"/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12" w:space="5" w:color="999999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635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803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156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1380232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12" w:space="5" w:color="1010FF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4908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79840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701774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5" w:color="999999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6766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11521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727794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8600871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12" w:space="5" w:color="1010FF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0785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934369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.tcze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526C7-822C-4CAB-9893-2BBC6063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4360</Words>
  <Characters>26161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postępowania: SP-3431/1/06</vt:lpstr>
    </vt:vector>
  </TitlesOfParts>
  <Company>Starostwo Powiatowe w Tczewie</Company>
  <LinksUpToDate>false</LinksUpToDate>
  <CharactersWithSpaces>30461</CharactersWithSpaces>
  <SharedDoc>false</SharedDoc>
  <HLinks>
    <vt:vector size="144" baseType="variant">
      <vt:variant>
        <vt:i4>3473516</vt:i4>
      </vt:variant>
      <vt:variant>
        <vt:i4>96</vt:i4>
      </vt:variant>
      <vt:variant>
        <vt:i4>0</vt:i4>
      </vt:variant>
      <vt:variant>
        <vt:i4>5</vt:i4>
      </vt:variant>
      <vt:variant>
        <vt:lpwstr>http://www.bip.powiat.tczew.pl/</vt:lpwstr>
      </vt:variant>
      <vt:variant>
        <vt:lpwstr/>
      </vt:variant>
      <vt:variant>
        <vt:i4>1507435</vt:i4>
      </vt:variant>
      <vt:variant>
        <vt:i4>93</vt:i4>
      </vt:variant>
      <vt:variant>
        <vt:i4>0</vt:i4>
      </vt:variant>
      <vt:variant>
        <vt:i4>5</vt:i4>
      </vt:variant>
      <vt:variant>
        <vt:lpwstr>mailto:inspektor@powiat.tczew.pl</vt:lpwstr>
      </vt:variant>
      <vt:variant>
        <vt:lpwstr/>
      </vt:variant>
      <vt:variant>
        <vt:i4>524403</vt:i4>
      </vt:variant>
      <vt:variant>
        <vt:i4>90</vt:i4>
      </vt:variant>
      <vt:variant>
        <vt:i4>0</vt:i4>
      </vt:variant>
      <vt:variant>
        <vt:i4>5</vt:i4>
      </vt:variant>
      <vt:variant>
        <vt:lpwstr>mailto:starostwo@powiat.tczew.pl</vt:lpwstr>
      </vt:variant>
      <vt:variant>
        <vt:lpwstr/>
      </vt:variant>
      <vt:variant>
        <vt:i4>1507435</vt:i4>
      </vt:variant>
      <vt:variant>
        <vt:i4>57</vt:i4>
      </vt:variant>
      <vt:variant>
        <vt:i4>0</vt:i4>
      </vt:variant>
      <vt:variant>
        <vt:i4>5</vt:i4>
      </vt:variant>
      <vt:variant>
        <vt:lpwstr>mailto:inspektor@powiat.tczew.pl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2293850</vt:i4>
      </vt:variant>
      <vt:variant>
        <vt:i4>51</vt:i4>
      </vt:variant>
      <vt:variant>
        <vt:i4>0</vt:i4>
      </vt:variant>
      <vt:variant>
        <vt:i4>5</vt:i4>
      </vt:variant>
      <vt:variant>
        <vt:lpwstr>mailto:zp@powiat.tczew.pl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655390</vt:i4>
      </vt:variant>
      <vt:variant>
        <vt:i4>42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6881386</vt:i4>
      </vt:variant>
      <vt:variant>
        <vt:i4>36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4784159</vt:i4>
      </vt:variant>
      <vt:variant>
        <vt:i4>30</vt:i4>
      </vt:variant>
      <vt:variant>
        <vt:i4>0</vt:i4>
      </vt:variant>
      <vt:variant>
        <vt:i4>5</vt:i4>
      </vt:variant>
      <vt:variant>
        <vt:lpwstr>C:\Users\adunaj\Downloads\pod</vt:lpwstr>
      </vt:variant>
      <vt:variant>
        <vt:lpwstr/>
      </vt:variant>
      <vt:variant>
        <vt:i4>6225998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720944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https://platformazakupowa.pl/pn/powiat_tczew</vt:lpwstr>
      </vt:variant>
      <vt:variant>
        <vt:lpwstr/>
      </vt:variant>
      <vt:variant>
        <vt:i4>3866660</vt:i4>
      </vt:variant>
      <vt:variant>
        <vt:i4>18</vt:i4>
      </vt:variant>
      <vt:variant>
        <vt:i4>0</vt:i4>
      </vt:variant>
      <vt:variant>
        <vt:i4>5</vt:i4>
      </vt:variant>
      <vt:variant>
        <vt:lpwstr>https://czasopismo.legeartis.org/2019/01/nowy-dowod-osobisty-2019.html</vt:lpwstr>
      </vt:variant>
      <vt:variant>
        <vt:lpwstr/>
      </vt:variant>
      <vt:variant>
        <vt:i4>2293850</vt:i4>
      </vt:variant>
      <vt:variant>
        <vt:i4>15</vt:i4>
      </vt:variant>
      <vt:variant>
        <vt:i4>0</vt:i4>
      </vt:variant>
      <vt:variant>
        <vt:i4>5</vt:i4>
      </vt:variant>
      <vt:variant>
        <vt:lpwstr>mailto:zp@powiat.tczew.pl</vt:lpwstr>
      </vt:variant>
      <vt:variant>
        <vt:lpwstr/>
      </vt:variant>
      <vt:variant>
        <vt:i4>720944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https://platformazakupowa.pl/pn/powiat_tczew</vt:lpwstr>
      </vt:variant>
      <vt:variant>
        <vt:lpwstr/>
      </vt:variant>
      <vt:variant>
        <vt:i4>131166</vt:i4>
      </vt:variant>
      <vt:variant>
        <vt:i4>9</vt:i4>
      </vt:variant>
      <vt:variant>
        <vt:i4>0</vt:i4>
      </vt:variant>
      <vt:variant>
        <vt:i4>5</vt:i4>
      </vt:variant>
      <vt:variant>
        <vt:lpwstr>https://bip.powiat.tczew.pl/</vt:lpwstr>
      </vt:variant>
      <vt:variant>
        <vt:lpwstr/>
      </vt:variant>
      <vt:variant>
        <vt:i4>1835084</vt:i4>
      </vt:variant>
      <vt:variant>
        <vt:i4>6</vt:i4>
      </vt:variant>
      <vt:variant>
        <vt:i4>0</vt:i4>
      </vt:variant>
      <vt:variant>
        <vt:i4>5</vt:i4>
      </vt:variant>
      <vt:variant>
        <vt:lpwstr>https://www.powiat.tczew.pl/</vt:lpwstr>
      </vt:variant>
      <vt:variant>
        <vt:lpwstr/>
      </vt:variant>
      <vt:variant>
        <vt:i4>720944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https://platformazakupowa.pl/pn/powiat_tczew</vt:lpwstr>
      </vt:variant>
      <vt:variant>
        <vt:lpwstr/>
      </vt:variant>
      <vt:variant>
        <vt:i4>720944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https://platformazakupowa.pl/pn/powiat_tczew</vt:lpwstr>
      </vt:variant>
      <vt:variant>
        <vt:lpwstr/>
      </vt:variant>
      <vt:variant>
        <vt:i4>524403</vt:i4>
      </vt:variant>
      <vt:variant>
        <vt:i4>0</vt:i4>
      </vt:variant>
      <vt:variant>
        <vt:i4>0</vt:i4>
      </vt:variant>
      <vt:variant>
        <vt:i4>5</vt:i4>
      </vt:variant>
      <vt:variant>
        <vt:lpwstr>mailto:starostwo@powiat.tczew.pl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postępowania: SP-3431/1/06</dc:title>
  <dc:creator>Alicja Mian</dc:creator>
  <cp:lastModifiedBy>Mkruza</cp:lastModifiedBy>
  <cp:revision>2</cp:revision>
  <cp:lastPrinted>2024-01-25T12:04:00Z</cp:lastPrinted>
  <dcterms:created xsi:type="dcterms:W3CDTF">2024-01-30T12:33:00Z</dcterms:created>
  <dcterms:modified xsi:type="dcterms:W3CDTF">2024-01-30T12:33:00Z</dcterms:modified>
</cp:coreProperties>
</file>