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8CCF" w14:textId="77777777" w:rsidR="00DA509A" w:rsidRPr="00454238" w:rsidRDefault="000B4C54" w:rsidP="009754DC">
      <w:pPr>
        <w:pStyle w:val="Nagwek6"/>
        <w:jc w:val="right"/>
      </w:pPr>
      <w:r w:rsidRPr="00454238">
        <w:tab/>
        <w:t xml:space="preserve"> </w:t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DA509A" w:rsidRPr="00454238">
        <w:t xml:space="preserve">Załącznik nr </w:t>
      </w:r>
      <w:r w:rsidR="00505D55">
        <w:t>8</w:t>
      </w:r>
      <w:r w:rsidR="0029492E" w:rsidRPr="00454238">
        <w:t xml:space="preserve"> do SWZ</w:t>
      </w:r>
      <w:r w:rsidR="00DA509A" w:rsidRPr="00454238">
        <w:t xml:space="preserve"> </w:t>
      </w:r>
      <w:r w:rsidR="0000234F" w:rsidRPr="00454238">
        <w:t xml:space="preserve"> </w:t>
      </w:r>
    </w:p>
    <w:p w14:paraId="3A0DE06E" w14:textId="77777777" w:rsidR="00D02233" w:rsidRPr="0045423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14:paraId="41679FC5" w14:textId="7452E92D" w:rsidR="009E1C8A" w:rsidRPr="0045423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 w:rsidR="00F703D5">
        <w:rPr>
          <w:rFonts w:ascii="Cambria" w:hAnsi="Cambria" w:cs="Arial"/>
          <w:sz w:val="20"/>
          <w:szCs w:val="20"/>
        </w:rPr>
        <w:t>nia ....................... 202</w:t>
      </w:r>
      <w:r w:rsidR="0073611B">
        <w:rPr>
          <w:rFonts w:ascii="Cambria" w:hAnsi="Cambria" w:cs="Arial"/>
          <w:sz w:val="20"/>
          <w:szCs w:val="20"/>
        </w:rPr>
        <w:t>3</w:t>
      </w:r>
      <w:r w:rsidRPr="00454238">
        <w:rPr>
          <w:rFonts w:ascii="Cambria" w:hAnsi="Cambria" w:cs="Arial"/>
          <w:sz w:val="20"/>
          <w:szCs w:val="20"/>
        </w:rPr>
        <w:t xml:space="preserve"> r.</w:t>
      </w:r>
    </w:p>
    <w:p w14:paraId="3F69312B" w14:textId="77777777" w:rsidR="009E1C8A" w:rsidRPr="00454238" w:rsidRDefault="009E1C8A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419007FA" w14:textId="77777777" w:rsidR="009E1C8A" w:rsidRPr="00454238" w:rsidRDefault="009E1C8A" w:rsidP="00DA509A">
      <w:pPr>
        <w:rPr>
          <w:rFonts w:ascii="Cambria" w:hAnsi="Cambria" w:cs="Arial"/>
          <w:sz w:val="20"/>
          <w:szCs w:val="20"/>
        </w:rPr>
      </w:pPr>
    </w:p>
    <w:p w14:paraId="4D8ED4FD" w14:textId="77777777" w:rsidR="00D22B10" w:rsidRDefault="00EC6B7B" w:rsidP="00723333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C51F64">
        <w:rPr>
          <w:rFonts w:ascii="Cambria" w:hAnsi="Cambria" w:cs="Arial"/>
          <w:b/>
          <w:sz w:val="20"/>
          <w:szCs w:val="20"/>
        </w:rPr>
        <w:t xml:space="preserve"> </w:t>
      </w:r>
      <w:r w:rsidRPr="00BA6E1A">
        <w:rPr>
          <w:rFonts w:ascii="Cambria" w:hAnsi="Cambria" w:cs="Arial"/>
          <w:sz w:val="20"/>
          <w:szCs w:val="20"/>
        </w:rPr>
        <w:t xml:space="preserve">Składany do zadania </w:t>
      </w:r>
    </w:p>
    <w:p w14:paraId="7B8DDF93" w14:textId="77777777" w:rsidR="008F54D4" w:rsidRPr="008F54D4" w:rsidRDefault="008F54D4" w:rsidP="0073611B">
      <w:pPr>
        <w:spacing w:line="276" w:lineRule="auto"/>
        <w:rPr>
          <w:rFonts w:ascii="Cambria" w:hAnsi="Cambria" w:cs="Arial"/>
          <w:b/>
          <w:bCs/>
          <w:sz w:val="10"/>
          <w:szCs w:val="10"/>
          <w:lang w:eastAsia="x-none"/>
        </w:rPr>
      </w:pPr>
    </w:p>
    <w:p w14:paraId="400BC2D5" w14:textId="3EFB4F71" w:rsidR="00454238" w:rsidRPr="00BA6E1A" w:rsidRDefault="0073611B" w:rsidP="00C51F64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bookmarkStart w:id="0" w:name="_Hlk93068092"/>
      <w:r>
        <w:rPr>
          <w:rFonts w:ascii="Cambria" w:hAnsi="Cambria"/>
          <w:b/>
          <w:iCs/>
          <w:sz w:val="21"/>
          <w:szCs w:val="21"/>
        </w:rPr>
        <w:t>„</w:t>
      </w:r>
      <w:r w:rsidRPr="0073611B">
        <w:rPr>
          <w:rFonts w:ascii="Cambria" w:eastAsia="Lucida Sans Unicode" w:hAnsi="Cambria" w:cs="Arial"/>
          <w:b/>
          <w:color w:val="000000"/>
          <w:kern w:val="3"/>
          <w:sz w:val="20"/>
          <w:szCs w:val="20"/>
          <w:lang w:eastAsia="zh-CN" w:bidi="hi-IN"/>
        </w:rPr>
        <w:t>Rewitalizacja miasta Działoszyce – etap III</w:t>
      </w:r>
      <w:r w:rsidRPr="0073611B">
        <w:rPr>
          <w:rFonts w:ascii="Cambria" w:hAnsi="Cambria"/>
          <w:b/>
          <w:bCs/>
          <w:sz w:val="21"/>
          <w:szCs w:val="21"/>
        </w:rPr>
        <w:t>”</w:t>
      </w:r>
      <w:bookmarkEnd w:id="0"/>
    </w:p>
    <w:p w14:paraId="1E3E29CA" w14:textId="77777777" w:rsidR="00DA509A" w:rsidRPr="0045423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OŚWIADCZAM(Y), ŻE</w:t>
      </w:r>
    </w:p>
    <w:p w14:paraId="51D5FE01" w14:textId="77777777" w:rsidR="00DA509A" w:rsidRPr="0045423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454238">
        <w:rPr>
          <w:rFonts w:ascii="Cambria" w:hAnsi="Cambria" w:cs="Arial"/>
          <w:sz w:val="20"/>
          <w:szCs w:val="20"/>
        </w:rPr>
        <w:t>ROBOTY BUDOWLANE</w:t>
      </w:r>
      <w:r w:rsidRPr="00454238">
        <w:rPr>
          <w:rFonts w:ascii="Cambria" w:hAnsi="Cambria" w:cs="Arial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48"/>
        <w:gridCol w:w="1568"/>
        <w:gridCol w:w="1423"/>
        <w:gridCol w:w="2135"/>
        <w:gridCol w:w="1550"/>
      </w:tblGrid>
      <w:tr w:rsidR="00EC6B7B" w:rsidRPr="00454238" w14:paraId="1E9F5CB6" w14:textId="77777777" w:rsidTr="00CD157B">
        <w:trPr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97E3B1E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AAE9DB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7E4D7E2" w14:textId="77777777" w:rsidR="00EC6B7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613ADC9B" w14:textId="77777777" w:rsidR="00535003" w:rsidRPr="0045423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A2E088B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30A74F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3370C78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71E6030D" w14:textId="77777777" w:rsidR="00EC6B7B" w:rsidRPr="00454238" w:rsidRDefault="00EC6B7B" w:rsidP="006A38F2">
            <w:pPr>
              <w:spacing w:line="27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200FF10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EC6B7B" w:rsidRPr="00454238" w14:paraId="2D094C7D" w14:textId="77777777" w:rsidTr="00CD157B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B4758D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E8E58" w14:textId="77777777" w:rsidR="00D02233" w:rsidRDefault="00D02233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0977A3EF" w14:textId="77777777" w:rsidR="00EC6B7B" w:rsidRPr="00454238" w:rsidRDefault="00EC6B7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DD8B2C2" w14:textId="77777777" w:rsidR="00EC6B7B" w:rsidRPr="00454238" w:rsidRDefault="00EC6B7B" w:rsidP="006A38F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5423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D4E9964" w14:textId="033E8A64" w:rsidR="00DF119B" w:rsidRDefault="00090FBB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090FBB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="00DE2AC6">
              <w:rPr>
                <w:rFonts w:ascii="Cambria" w:hAnsi="Cambria" w:cs="Arial"/>
                <w:b/>
                <w:sz w:val="20"/>
                <w:szCs w:val="20"/>
              </w:rPr>
              <w:t xml:space="preserve">budowlane </w:t>
            </w:r>
            <w:r w:rsidR="00AF2522" w:rsidRPr="00525865">
              <w:rPr>
                <w:rFonts w:ascii="Cambria" w:hAnsi="Cambria"/>
                <w:b/>
                <w:iCs/>
                <w:sz w:val="19"/>
                <w:szCs w:val="19"/>
              </w:rPr>
              <w:t xml:space="preserve">zrealizowane 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w ramach któr</w:t>
            </w:r>
            <w:r w:rsidR="00EE017B">
              <w:rPr>
                <w:rFonts w:ascii="Cambria" w:hAnsi="Cambria" w:cs="Arial"/>
                <w:b/>
                <w:sz w:val="20"/>
                <w:szCs w:val="20"/>
              </w:rPr>
              <w:t>ych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wykonano roboty związane </w:t>
            </w:r>
            <w:bookmarkStart w:id="1" w:name="_Hlk67720563"/>
            <w:bookmarkStart w:id="2" w:name="_Hlk67720485"/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z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budową </w:t>
            </w:r>
            <w:bookmarkStart w:id="3" w:name="_Hlk67720397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lub </w:t>
            </w:r>
            <w:bookmarkEnd w:id="3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>rozbudową lub</w:t>
            </w:r>
            <w:r w:rsidR="002C5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przebudową lub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modernizacją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bookmarkEnd w:id="1"/>
            <w:r w:rsidR="0073611B">
              <w:rPr>
                <w:rFonts w:ascii="Cambria" w:hAnsi="Cambria" w:cs="Arial"/>
                <w:sz w:val="20"/>
                <w:szCs w:val="20"/>
                <w:lang w:bidi="pl-PL"/>
              </w:rPr>
              <w:t xml:space="preserve">budynków komunalnych </w:t>
            </w:r>
          </w:p>
          <w:p w14:paraId="1B5F4DCC" w14:textId="77777777" w:rsidR="00BB5278" w:rsidRPr="00090FBB" w:rsidRDefault="00D10726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wartoś</w:t>
            </w:r>
            <w:r w:rsidR="00DF119B">
              <w:rPr>
                <w:rFonts w:ascii="Cambria" w:hAnsi="Cambria" w:cs="Arial"/>
                <w:sz w:val="20"/>
                <w:szCs w:val="20"/>
                <w:lang w:bidi="pl-PL"/>
              </w:rPr>
              <w:t>ć</w:t>
            </w: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robót </w:t>
            </w:r>
            <w:r w:rsidR="007A58A1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wynosiła 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A58A1">
              <w:rPr>
                <w:rFonts w:ascii="Cambria" w:hAnsi="Cambria" w:cs="Arial"/>
                <w:b/>
                <w:sz w:val="20"/>
                <w:szCs w:val="20"/>
              </w:rPr>
              <w:t>…………………...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zł brutto</w:t>
            </w:r>
            <w:bookmarkEnd w:id="2"/>
            <w:r w:rsidRPr="000512B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854FD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214B7F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5A1BF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EF5128" w14:textId="77777777" w:rsidR="00EC6B7B" w:rsidRPr="00454238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3611B" w:rsidRPr="00454238" w14:paraId="110AB104" w14:textId="77777777" w:rsidTr="00CD157B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01E7A8" w14:textId="6235A145" w:rsidR="0073611B" w:rsidRPr="00454238" w:rsidRDefault="0073611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058B62" w14:textId="00E4DDFD" w:rsidR="0073611B" w:rsidRPr="003313CB" w:rsidRDefault="0073611B" w:rsidP="0073611B">
            <w:pPr>
              <w:pStyle w:val="Standard"/>
              <w:spacing w:before="120" w:after="100" w:line="276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Roboty budowlane realizowane na obiektach </w:t>
            </w:r>
            <w:r w:rsidRPr="003313C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wpisanych do rejestru zabytków stałych, o wartości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……………………………</w:t>
            </w:r>
            <w:r w:rsidRPr="0073611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zł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3313C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brutto.</w:t>
            </w:r>
            <w:r w:rsidRPr="003313C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14:paraId="3220D7CC" w14:textId="77777777" w:rsidR="0073611B" w:rsidRDefault="0073611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0376B1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ED2603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D82664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45BA58" w14:textId="0A6E3AC2" w:rsidR="0073611B" w:rsidRPr="00454238" w:rsidRDefault="0073611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  <w:bookmarkStart w:id="4" w:name="_GoBack"/>
            <w:bookmarkEnd w:id="4"/>
          </w:p>
        </w:tc>
      </w:tr>
    </w:tbl>
    <w:p w14:paraId="2E142A2B" w14:textId="77777777" w:rsidR="005F19D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*  niepotrzebne skreślić                 </w:t>
      </w:r>
    </w:p>
    <w:p w14:paraId="56A28F68" w14:textId="77777777" w:rsidR="00600B22" w:rsidRDefault="00EC6B7B" w:rsidP="00633D0F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</w:p>
    <w:p w14:paraId="3564762D" w14:textId="77777777" w:rsidR="00EC6B7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sectPr w:rsidR="00EC6B7B" w:rsidSect="005F19DB">
      <w:headerReference w:type="default" r:id="rId8"/>
      <w:footerReference w:type="even" r:id="rId9"/>
      <w:footerReference w:type="default" r:id="rId10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F1CA8" w14:textId="77777777" w:rsidR="00D55CBC" w:rsidRDefault="00D55CBC">
      <w:r>
        <w:separator/>
      </w:r>
    </w:p>
  </w:endnote>
  <w:endnote w:type="continuationSeparator" w:id="0">
    <w:p w14:paraId="0662F296" w14:textId="77777777" w:rsidR="00D55CBC" w:rsidRDefault="00D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21D0" w14:textId="77777777" w:rsidR="005F19DB" w:rsidRDefault="005F19D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C05C7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17D3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2D38D8BD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78DF9177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33DC7506" w14:textId="77777777" w:rsidR="00633D0F" w:rsidRPr="000E12E4" w:rsidRDefault="00633D0F" w:rsidP="009C453F">
    <w:pPr>
      <w:spacing w:line="360" w:lineRule="auto"/>
      <w:ind w:left="11057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B822526" w14:textId="77777777" w:rsidR="005F19DB" w:rsidRDefault="005F19D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7DAD" w14:textId="77777777" w:rsidR="00D55CBC" w:rsidRDefault="00D55CBC">
      <w:r>
        <w:separator/>
      </w:r>
    </w:p>
  </w:footnote>
  <w:footnote w:type="continuationSeparator" w:id="0">
    <w:p w14:paraId="680A25A0" w14:textId="77777777" w:rsidR="00D55CBC" w:rsidRDefault="00D5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39F4D" w14:textId="3575F607" w:rsidR="0097076A" w:rsidRPr="0073611B" w:rsidRDefault="0097076A" w:rsidP="0097076A">
    <w:pPr>
      <w:tabs>
        <w:tab w:val="left" w:pos="5400"/>
      </w:tabs>
      <w:rPr>
        <w:rFonts w:ascii="Cambria" w:hAnsi="Cambria" w:cs="Arial"/>
        <w:b/>
        <w:bCs/>
        <w:sz w:val="20"/>
        <w:szCs w:val="20"/>
        <w:lang w:val="en-US"/>
      </w:rPr>
    </w:pPr>
    <w:r w:rsidRPr="00905C97">
      <w:rPr>
        <w:rFonts w:ascii="Cambria" w:hAnsi="Cambria"/>
        <w:sz w:val="20"/>
        <w:szCs w:val="20"/>
      </w:rPr>
      <w:t xml:space="preserve">Numer referencyjny: </w:t>
    </w:r>
    <w:r w:rsidR="00B47E9E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73611B">
      <w:rPr>
        <w:rFonts w:ascii="Cambria" w:hAnsi="Cambria" w:cs="Arial"/>
        <w:b/>
        <w:bCs/>
        <w:sz w:val="20"/>
        <w:szCs w:val="20"/>
        <w:lang w:val="en-US"/>
      </w:rPr>
      <w:t>4.01.23</w:t>
    </w:r>
  </w:p>
  <w:p w14:paraId="364329CF" w14:textId="77777777" w:rsidR="005F19DB" w:rsidRPr="00060E07" w:rsidRDefault="005F19DB" w:rsidP="00060E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5"/>
  </w:num>
  <w:num w:numId="5">
    <w:abstractNumId w:val="18"/>
  </w:num>
  <w:num w:numId="6">
    <w:abstractNumId w:val="31"/>
  </w:num>
  <w:num w:numId="7">
    <w:abstractNumId w:val="35"/>
  </w:num>
  <w:num w:numId="8">
    <w:abstractNumId w:val="23"/>
  </w:num>
  <w:num w:numId="9">
    <w:abstractNumId w:val="46"/>
  </w:num>
  <w:num w:numId="10">
    <w:abstractNumId w:val="51"/>
  </w:num>
  <w:num w:numId="11">
    <w:abstractNumId w:val="19"/>
  </w:num>
  <w:num w:numId="12">
    <w:abstractNumId w:val="49"/>
  </w:num>
  <w:num w:numId="13">
    <w:abstractNumId w:val="50"/>
  </w:num>
  <w:num w:numId="14">
    <w:abstractNumId w:val="12"/>
  </w:num>
  <w:num w:numId="15">
    <w:abstractNumId w:val="26"/>
  </w:num>
  <w:num w:numId="16">
    <w:abstractNumId w:val="30"/>
  </w:num>
  <w:num w:numId="17">
    <w:abstractNumId w:val="45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4"/>
  </w:num>
  <w:num w:numId="24">
    <w:abstractNumId w:val="42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1"/>
  </w:num>
  <w:num w:numId="33">
    <w:abstractNumId w:val="27"/>
  </w:num>
  <w:num w:numId="34">
    <w:abstractNumId w:val="41"/>
  </w:num>
  <w:num w:numId="35">
    <w:abstractNumId w:val="15"/>
  </w:num>
  <w:num w:numId="36">
    <w:abstractNumId w:val="48"/>
  </w:num>
  <w:num w:numId="37">
    <w:abstractNumId w:val="14"/>
  </w:num>
  <w:num w:numId="38">
    <w:abstractNumId w:val="9"/>
  </w:num>
  <w:num w:numId="39">
    <w:abstractNumId w:val="24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0E07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944"/>
    <w:rsid w:val="00114AAA"/>
    <w:rsid w:val="00114EE9"/>
    <w:rsid w:val="00115747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730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032C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5A0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62AC"/>
    <w:rsid w:val="00310A34"/>
    <w:rsid w:val="0031370D"/>
    <w:rsid w:val="00313888"/>
    <w:rsid w:val="00315240"/>
    <w:rsid w:val="00317894"/>
    <w:rsid w:val="0032032A"/>
    <w:rsid w:val="00320A2A"/>
    <w:rsid w:val="00320DC8"/>
    <w:rsid w:val="00325720"/>
    <w:rsid w:val="00327599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089C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294B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A1963"/>
    <w:rsid w:val="004A4C92"/>
    <w:rsid w:val="004A50BC"/>
    <w:rsid w:val="004A57A5"/>
    <w:rsid w:val="004A731F"/>
    <w:rsid w:val="004A76EB"/>
    <w:rsid w:val="004A7E36"/>
    <w:rsid w:val="004B0028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E328D"/>
    <w:rsid w:val="004E3410"/>
    <w:rsid w:val="004E4827"/>
    <w:rsid w:val="004E5DD6"/>
    <w:rsid w:val="004E6D1D"/>
    <w:rsid w:val="004E7F7A"/>
    <w:rsid w:val="004F1DB6"/>
    <w:rsid w:val="004F31B5"/>
    <w:rsid w:val="004F3471"/>
    <w:rsid w:val="004F4AC8"/>
    <w:rsid w:val="005038D7"/>
    <w:rsid w:val="00505D55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D0F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3B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327C"/>
    <w:rsid w:val="00733CAF"/>
    <w:rsid w:val="00734D6E"/>
    <w:rsid w:val="007358E6"/>
    <w:rsid w:val="0073611B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36A8"/>
    <w:rsid w:val="0076394B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A0335"/>
    <w:rsid w:val="007A1A31"/>
    <w:rsid w:val="007A58A1"/>
    <w:rsid w:val="007A7C26"/>
    <w:rsid w:val="007B21B2"/>
    <w:rsid w:val="007B5935"/>
    <w:rsid w:val="007C0CCF"/>
    <w:rsid w:val="007C4815"/>
    <w:rsid w:val="007C73C6"/>
    <w:rsid w:val="007D0416"/>
    <w:rsid w:val="007D0B4A"/>
    <w:rsid w:val="007D29F5"/>
    <w:rsid w:val="007D2EDC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81867"/>
    <w:rsid w:val="008869BA"/>
    <w:rsid w:val="00892186"/>
    <w:rsid w:val="00896C0F"/>
    <w:rsid w:val="008A0763"/>
    <w:rsid w:val="008A10C0"/>
    <w:rsid w:val="008A1345"/>
    <w:rsid w:val="008A27B1"/>
    <w:rsid w:val="008A3F99"/>
    <w:rsid w:val="008A41DF"/>
    <w:rsid w:val="008B11F9"/>
    <w:rsid w:val="008B3B91"/>
    <w:rsid w:val="008B504A"/>
    <w:rsid w:val="008B7131"/>
    <w:rsid w:val="008C31E3"/>
    <w:rsid w:val="008C5A0B"/>
    <w:rsid w:val="008C5EBB"/>
    <w:rsid w:val="008C6142"/>
    <w:rsid w:val="008C67DE"/>
    <w:rsid w:val="008C7516"/>
    <w:rsid w:val="008D1ABD"/>
    <w:rsid w:val="008D38B4"/>
    <w:rsid w:val="008D5567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6E2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7076A"/>
    <w:rsid w:val="009754D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453F"/>
    <w:rsid w:val="009C5089"/>
    <w:rsid w:val="009C58F9"/>
    <w:rsid w:val="009C6657"/>
    <w:rsid w:val="009C7250"/>
    <w:rsid w:val="009C7EB8"/>
    <w:rsid w:val="009D0427"/>
    <w:rsid w:val="009D0A67"/>
    <w:rsid w:val="009D35E9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2C"/>
    <w:rsid w:val="00A3787E"/>
    <w:rsid w:val="00A4101C"/>
    <w:rsid w:val="00A410E8"/>
    <w:rsid w:val="00A431D6"/>
    <w:rsid w:val="00A45ED0"/>
    <w:rsid w:val="00A46A06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5586"/>
    <w:rsid w:val="00A855C7"/>
    <w:rsid w:val="00A9175F"/>
    <w:rsid w:val="00A91FE0"/>
    <w:rsid w:val="00A97F70"/>
    <w:rsid w:val="00AA36E6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07A2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11E3"/>
    <w:rsid w:val="00B47146"/>
    <w:rsid w:val="00B47E9E"/>
    <w:rsid w:val="00B52161"/>
    <w:rsid w:val="00B5465B"/>
    <w:rsid w:val="00B55B34"/>
    <w:rsid w:val="00B57C21"/>
    <w:rsid w:val="00B604FC"/>
    <w:rsid w:val="00B614F5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473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2548"/>
    <w:rsid w:val="00CB49E0"/>
    <w:rsid w:val="00CB6C60"/>
    <w:rsid w:val="00CC2C7F"/>
    <w:rsid w:val="00CC41E1"/>
    <w:rsid w:val="00CC43FF"/>
    <w:rsid w:val="00CC63D6"/>
    <w:rsid w:val="00CD157B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2233"/>
    <w:rsid w:val="00D04517"/>
    <w:rsid w:val="00D0511E"/>
    <w:rsid w:val="00D06639"/>
    <w:rsid w:val="00D1025F"/>
    <w:rsid w:val="00D10726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5F3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879"/>
    <w:rsid w:val="00D55CBC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4543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55C5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2AC6"/>
    <w:rsid w:val="00DE5733"/>
    <w:rsid w:val="00DE67E4"/>
    <w:rsid w:val="00DE75D3"/>
    <w:rsid w:val="00DE7EFD"/>
    <w:rsid w:val="00DF01CD"/>
    <w:rsid w:val="00DF119B"/>
    <w:rsid w:val="00DF1AE3"/>
    <w:rsid w:val="00DF2B52"/>
    <w:rsid w:val="00DF3870"/>
    <w:rsid w:val="00DF5D0D"/>
    <w:rsid w:val="00DF68C8"/>
    <w:rsid w:val="00E00090"/>
    <w:rsid w:val="00E026CC"/>
    <w:rsid w:val="00E048E7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2F63"/>
    <w:rsid w:val="00EC4352"/>
    <w:rsid w:val="00EC538A"/>
    <w:rsid w:val="00EC6B7B"/>
    <w:rsid w:val="00ED4C88"/>
    <w:rsid w:val="00EE017B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21C6C"/>
    <w:rsid w:val="00F21EE8"/>
    <w:rsid w:val="00F226D3"/>
    <w:rsid w:val="00F237E1"/>
    <w:rsid w:val="00F250FF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55646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D792B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B7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TADEUSZK</cp:lastModifiedBy>
  <cp:revision>5</cp:revision>
  <cp:lastPrinted>2015-12-03T11:59:00Z</cp:lastPrinted>
  <dcterms:created xsi:type="dcterms:W3CDTF">2022-03-17T11:51:00Z</dcterms:created>
  <dcterms:modified xsi:type="dcterms:W3CDTF">2023-03-13T13:53:00Z</dcterms:modified>
</cp:coreProperties>
</file>