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4BA8" w14:textId="77777777" w:rsidR="00E725A1" w:rsidRPr="00E725A1" w:rsidRDefault="00E725A1" w:rsidP="00E725A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E5A6C4F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DF9EB56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7C63DDF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kern w:val="0"/>
          <w:szCs w:val="24"/>
          <w:lang w:eastAsia="pl-PL"/>
          <w14:ligatures w14:val="none"/>
        </w:rPr>
        <w:t>Załącznik nr 6 do SWZ</w:t>
      </w:r>
    </w:p>
    <w:p w14:paraId="0B408921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Wykonawca:</w:t>
      </w:r>
    </w:p>
    <w:p w14:paraId="45D966DE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…………………………………………….………………………….</w:t>
      </w:r>
    </w:p>
    <w:p w14:paraId="404C2F1C" w14:textId="2A9C8720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(pełna nazwa/firma, adres, w zależności o</w:t>
      </w:r>
      <w:r w:rsidR="005C77DB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d podmiotu: NIP/PESEL, KRS</w:t>
      </w: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)</w:t>
      </w:r>
    </w:p>
    <w:p w14:paraId="45B8248E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reprezentowany przez:</w:t>
      </w:r>
    </w:p>
    <w:p w14:paraId="445F3E31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…………………………………………….………………………………………………………..….</w:t>
      </w:r>
    </w:p>
    <w:p w14:paraId="32885DAA" w14:textId="64C404DF" w:rsidR="00E725A1" w:rsidRPr="00713FAB" w:rsidRDefault="00E725A1" w:rsidP="00713FAB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</w:pP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(imię, nazwisko, stanowisko/podstawa do  reprezentacji)</w:t>
      </w:r>
    </w:p>
    <w:p w14:paraId="347E1674" w14:textId="77777777" w:rsidR="00E725A1" w:rsidRPr="00E725A1" w:rsidRDefault="00E725A1" w:rsidP="00E725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OŚWIADCZENIE WYKONAWCY W ZAKRESIE WYPEŁNIENIA OBOWIĄZKÓW INFORMACYJNYCH PRZEWIDZIANYCH W ART. 13 LUB ART. 14 RODO</w:t>
      </w:r>
      <w:r w:rsidRPr="00E725A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3035DB" w14:textId="77777777" w:rsidR="00E725A1" w:rsidRPr="00E725A1" w:rsidRDefault="00E725A1" w:rsidP="00E725A1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2A4A1F7" w14:textId="0537F5C9" w:rsidR="00E725A1" w:rsidRPr="00E725A1" w:rsidRDefault="00E725A1" w:rsidP="002A294F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Składając ofertę w postępowaniu o udzielenie Zamówienia Publicznego na zadanie pod nazwą:</w:t>
      </w:r>
    </w:p>
    <w:p w14:paraId="217ED810" w14:textId="77777777" w:rsidR="002A294F" w:rsidRPr="00EF6497" w:rsidRDefault="002A294F" w:rsidP="002A294F">
      <w:pPr>
        <w:spacing w:after="0"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EF6497">
        <w:rPr>
          <w:rFonts w:ascii="Arial" w:eastAsiaTheme="minorEastAsia" w:hAnsi="Arial" w:cs="Arial"/>
          <w:b/>
          <w:sz w:val="24"/>
          <w:szCs w:val="24"/>
          <w:lang w:eastAsia="pl-PL"/>
        </w:rPr>
        <w:t>Kompleksowa organizacja prac Regionalnego Komitetu Rozwoju Ekonomii Społecznej w Województwie Lubuskim (RKRES) w 2024 roku.</w:t>
      </w:r>
    </w:p>
    <w:p w14:paraId="1A33A2F9" w14:textId="77777777" w:rsidR="002A294F" w:rsidRPr="00EF6497" w:rsidRDefault="002A294F" w:rsidP="002A294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9FFF709" w14:textId="77777777" w:rsidR="002A294F" w:rsidRPr="00EF6497" w:rsidRDefault="002A294F" w:rsidP="002A294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6497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 w:rsidRPr="00EF649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EF6497">
        <w:rPr>
          <w:rFonts w:ascii="Arial" w:hAnsi="Arial" w:cs="Arial"/>
          <w:b/>
          <w:sz w:val="24"/>
          <w:szCs w:val="24"/>
        </w:rPr>
        <w:t>ROPS.V.5.16.1.2024.AC</w:t>
      </w:r>
    </w:p>
    <w:p w14:paraId="1242298F" w14:textId="77777777" w:rsidR="005B71D6" w:rsidRPr="00E725A1" w:rsidRDefault="005B71D6" w:rsidP="00E725A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5965943" w14:textId="77777777" w:rsidR="00E725A1" w:rsidRPr="00E725A1" w:rsidRDefault="00E725A1" w:rsidP="00E725A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3EB3D3B" w14:textId="77777777" w:rsidR="00E725A1" w:rsidRPr="00E725A1" w:rsidRDefault="00E725A1" w:rsidP="00E725A1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Ja(my) niżej podpisany(i), reprezentując(y) firmę, jako upoważniony(eni) na piśmie lub wpisany(i) w odpowiednich dokumentach rejestrowych, w imieniu reprezentowanej przez(e) mnie(nas) firmy, niniejszym </w:t>
      </w:r>
      <w:r w:rsidRPr="00E725A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oświadczam(y), że:</w:t>
      </w:r>
    </w:p>
    <w:p w14:paraId="6A0FCD0C" w14:textId="07B06C10" w:rsidR="00E725A1" w:rsidRPr="002A294F" w:rsidRDefault="00E725A1" w:rsidP="002A294F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E725A1">
        <w:rPr>
          <w:rFonts w:ascii="Arial" w:eastAsia="Times New Roman" w:hAnsi="Arial" w:cs="Arial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="00713FAB">
        <w:rPr>
          <w:rFonts w:ascii="Arial" w:eastAsia="Times New Roman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B3A336D" w14:textId="77777777" w:rsidR="00E725A1" w:rsidRPr="00E725A1" w:rsidRDefault="00E725A1" w:rsidP="00E725A1">
      <w:pPr>
        <w:spacing w:before="120" w:after="200" w:line="276" w:lineRule="auto"/>
        <w:ind w:left="3686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bCs/>
          <w:i/>
          <w:kern w:val="0"/>
          <w:sz w:val="24"/>
          <w:szCs w:val="24"/>
          <w:lang w:eastAsia="x-none"/>
          <w14:ligatures w14:val="none"/>
        </w:rPr>
        <w:t xml:space="preserve">                                                                                               </w:t>
      </w:r>
      <w:r w:rsidRPr="00E725A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elektroniczny podpis osoby/ osób uprawnionych </w:t>
      </w:r>
    </w:p>
    <w:p w14:paraId="4C07064A" w14:textId="162E621B" w:rsidR="006A1852" w:rsidRPr="002A294F" w:rsidRDefault="00E725A1" w:rsidP="002A294F">
      <w:pPr>
        <w:spacing w:before="120" w:after="200" w:line="276" w:lineRule="auto"/>
        <w:ind w:left="3686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do wystąpienia w imieniu Wykonawcy</w:t>
      </w:r>
    </w:p>
    <w:sectPr w:rsidR="006A1852" w:rsidRPr="002A294F" w:rsidSect="00CA4F6E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E8EE" w14:textId="77777777" w:rsidR="00CA4F6E" w:rsidRDefault="00CA4F6E" w:rsidP="006A1852">
      <w:pPr>
        <w:spacing w:after="0" w:line="240" w:lineRule="auto"/>
      </w:pPr>
      <w:r>
        <w:separator/>
      </w:r>
    </w:p>
  </w:endnote>
  <w:endnote w:type="continuationSeparator" w:id="0">
    <w:p w14:paraId="73B53016" w14:textId="77777777" w:rsidR="00CA4F6E" w:rsidRDefault="00CA4F6E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E725A1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E7E3" w14:textId="77777777" w:rsidR="00CA4F6E" w:rsidRDefault="00CA4F6E" w:rsidP="006A1852">
      <w:pPr>
        <w:spacing w:after="0" w:line="240" w:lineRule="auto"/>
      </w:pPr>
      <w:r>
        <w:separator/>
      </w:r>
    </w:p>
  </w:footnote>
  <w:footnote w:type="continuationSeparator" w:id="0">
    <w:p w14:paraId="6D59BF0B" w14:textId="77777777" w:rsidR="00CA4F6E" w:rsidRDefault="00CA4F6E" w:rsidP="006A1852">
      <w:pPr>
        <w:spacing w:after="0" w:line="240" w:lineRule="auto"/>
      </w:pPr>
      <w:r>
        <w:continuationSeparator/>
      </w:r>
    </w:p>
  </w:footnote>
  <w:footnote w:id="1">
    <w:p w14:paraId="3C354659" w14:textId="77777777" w:rsidR="00E725A1" w:rsidRDefault="00E725A1" w:rsidP="00E725A1">
      <w:pPr>
        <w:pStyle w:val="Tekstprzypisudolnego"/>
      </w:pPr>
      <w:r w:rsidRPr="00E725A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E725A1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5A1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8184282">
    <w:abstractNumId w:val="13"/>
  </w:num>
  <w:num w:numId="2" w16cid:durableId="1974555132">
    <w:abstractNumId w:val="16"/>
  </w:num>
  <w:num w:numId="3" w16cid:durableId="46806598">
    <w:abstractNumId w:val="13"/>
  </w:num>
  <w:num w:numId="4" w16cid:durableId="14500029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040519">
    <w:abstractNumId w:val="22"/>
    <w:lvlOverride w:ilvl="0">
      <w:startOverride w:val="1"/>
    </w:lvlOverride>
  </w:num>
  <w:num w:numId="6" w16cid:durableId="6037275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937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3478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228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9267445">
    <w:abstractNumId w:val="4"/>
  </w:num>
  <w:num w:numId="11" w16cid:durableId="1360466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713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5142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3181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4376932">
    <w:abstractNumId w:val="0"/>
  </w:num>
  <w:num w:numId="16" w16cid:durableId="1064254283">
    <w:abstractNumId w:val="1"/>
  </w:num>
  <w:num w:numId="17" w16cid:durableId="991716482">
    <w:abstractNumId w:val="10"/>
  </w:num>
  <w:num w:numId="18" w16cid:durableId="1666473737">
    <w:abstractNumId w:val="24"/>
  </w:num>
  <w:num w:numId="19" w16cid:durableId="331371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8234598">
    <w:abstractNumId w:val="20"/>
  </w:num>
  <w:num w:numId="21" w16cid:durableId="1695962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594566">
    <w:abstractNumId w:val="12"/>
  </w:num>
  <w:num w:numId="23" w16cid:durableId="1014964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7148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6116358">
    <w:abstractNumId w:val="8"/>
  </w:num>
  <w:num w:numId="26" w16cid:durableId="1707177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8176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31438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A294F"/>
    <w:rsid w:val="002B5D3E"/>
    <w:rsid w:val="002E5A1E"/>
    <w:rsid w:val="00335869"/>
    <w:rsid w:val="00343D23"/>
    <w:rsid w:val="003B6F39"/>
    <w:rsid w:val="003C16D4"/>
    <w:rsid w:val="003F5332"/>
    <w:rsid w:val="00422291"/>
    <w:rsid w:val="00435448"/>
    <w:rsid w:val="004B2DEE"/>
    <w:rsid w:val="004E763F"/>
    <w:rsid w:val="00591B76"/>
    <w:rsid w:val="005A0EDE"/>
    <w:rsid w:val="005B71D6"/>
    <w:rsid w:val="005C77DB"/>
    <w:rsid w:val="005D03ED"/>
    <w:rsid w:val="00672A83"/>
    <w:rsid w:val="006A1852"/>
    <w:rsid w:val="006F4685"/>
    <w:rsid w:val="006F7592"/>
    <w:rsid w:val="007074BB"/>
    <w:rsid w:val="00713FAB"/>
    <w:rsid w:val="00734E57"/>
    <w:rsid w:val="00743E18"/>
    <w:rsid w:val="00745057"/>
    <w:rsid w:val="007756E6"/>
    <w:rsid w:val="007E5974"/>
    <w:rsid w:val="007F3EF5"/>
    <w:rsid w:val="0082563B"/>
    <w:rsid w:val="00837C3F"/>
    <w:rsid w:val="008C3A42"/>
    <w:rsid w:val="008D67FA"/>
    <w:rsid w:val="009740E7"/>
    <w:rsid w:val="00977A31"/>
    <w:rsid w:val="00981E83"/>
    <w:rsid w:val="009A46B9"/>
    <w:rsid w:val="009C26A1"/>
    <w:rsid w:val="009C5A75"/>
    <w:rsid w:val="00AF1A0A"/>
    <w:rsid w:val="00B36C4F"/>
    <w:rsid w:val="00B44563"/>
    <w:rsid w:val="00BC7078"/>
    <w:rsid w:val="00BF5806"/>
    <w:rsid w:val="00C50ECF"/>
    <w:rsid w:val="00C7070B"/>
    <w:rsid w:val="00CA4F6E"/>
    <w:rsid w:val="00CC386C"/>
    <w:rsid w:val="00DE7DC6"/>
    <w:rsid w:val="00E725A1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5A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5A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E725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2024-02-08T09:10:00Z</cp:lastPrinted>
  <dcterms:created xsi:type="dcterms:W3CDTF">2024-03-07T11:55:00Z</dcterms:created>
  <dcterms:modified xsi:type="dcterms:W3CDTF">2024-03-07T11:55:00Z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