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C00A5" w14:textId="77777777" w:rsidR="003F7B84" w:rsidRPr="003F7B84" w:rsidRDefault="003F7B84" w:rsidP="003F7B84">
      <w:pPr>
        <w:widowControl w:val="0"/>
        <w:tabs>
          <w:tab w:val="left" w:pos="5387"/>
        </w:tabs>
        <w:adjustRightInd w:val="0"/>
        <w:spacing w:after="0" w:line="360" w:lineRule="auto"/>
        <w:jc w:val="right"/>
        <w:textAlignment w:val="baseline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</w:p>
    <w:p w14:paraId="3CF8C91E" w14:textId="08A6749C" w:rsidR="005B150A" w:rsidRDefault="003F7B84" w:rsidP="00C24E97">
      <w:pPr>
        <w:widowControl w:val="0"/>
        <w:tabs>
          <w:tab w:val="left" w:pos="5387"/>
        </w:tabs>
        <w:adjustRightInd w:val="0"/>
        <w:spacing w:after="0" w:line="360" w:lineRule="auto"/>
        <w:jc w:val="right"/>
        <w:textAlignment w:val="baseline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3F7B84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Załącznik nr 2 do SW</w:t>
      </w:r>
      <w:r w:rsidR="009826D5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Z</w:t>
      </w:r>
    </w:p>
    <w:p w14:paraId="12F6930D" w14:textId="77777777" w:rsidR="003F7B84" w:rsidRPr="003F7B84" w:rsidRDefault="003F7B84" w:rsidP="00C24E97">
      <w:pPr>
        <w:widowControl w:val="0"/>
        <w:adjustRightInd w:val="0"/>
        <w:spacing w:after="0" w:line="276" w:lineRule="auto"/>
        <w:jc w:val="center"/>
        <w:textAlignment w:val="baseline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3F7B84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FORMULARZ OFERTOWY </w:t>
      </w:r>
    </w:p>
    <w:p w14:paraId="18741DE9" w14:textId="77777777" w:rsidR="003F7B84" w:rsidRPr="003F7B84" w:rsidRDefault="003F7B84" w:rsidP="00C24E97">
      <w:pPr>
        <w:tabs>
          <w:tab w:val="left" w:pos="720"/>
        </w:tabs>
        <w:spacing w:after="0" w:line="276" w:lineRule="auto"/>
        <w:jc w:val="center"/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</w:pPr>
      <w:r w:rsidRPr="003F7B84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>w postępowaniu o udzielenie zamówienia publicznego,  prowadzonym przez:</w:t>
      </w:r>
    </w:p>
    <w:p w14:paraId="23179FE1" w14:textId="77777777" w:rsidR="00C24E97" w:rsidRDefault="005B150A" w:rsidP="00C24E97">
      <w:pPr>
        <w:spacing w:after="0" w:line="276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Województwo Lubuskie </w:t>
      </w:r>
      <w:r w:rsidR="003F7B84" w:rsidRPr="003F7B84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Regionalny Ośrodek Polityki Społecznej </w:t>
      </w:r>
    </w:p>
    <w:p w14:paraId="39AC325C" w14:textId="38B8C2D8" w:rsidR="003F7B84" w:rsidRPr="003F7B84" w:rsidRDefault="003F7B84" w:rsidP="00C24E97">
      <w:pPr>
        <w:spacing w:after="0" w:line="276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3F7B84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Al. Niepodległości 36, 65-042 Zielona Góra</w:t>
      </w:r>
    </w:p>
    <w:p w14:paraId="3D158CBB" w14:textId="5E9B4697" w:rsidR="005B150A" w:rsidRPr="005B150A" w:rsidRDefault="003F7B84" w:rsidP="00C24E97">
      <w:pPr>
        <w:spacing w:after="0" w:line="276" w:lineRule="auto"/>
        <w:jc w:val="center"/>
        <w:rPr>
          <w:rFonts w:ascii="Arial" w:hAnsi="Arial" w:cs="Arial"/>
          <w:sz w:val="24"/>
          <w:szCs w:val="24"/>
          <w:highlight w:val="yellow"/>
        </w:rPr>
      </w:pPr>
      <w:r w:rsidRPr="005B150A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 xml:space="preserve">pn.: </w:t>
      </w:r>
      <w:r w:rsidR="005B150A" w:rsidRPr="005B150A">
        <w:rPr>
          <w:rFonts w:ascii="Arial" w:eastAsiaTheme="minorEastAsia" w:hAnsi="Arial" w:cs="Arial"/>
          <w:b/>
          <w:sz w:val="24"/>
          <w:szCs w:val="24"/>
          <w:lang w:eastAsia="pl-PL"/>
        </w:rPr>
        <w:t>Kompleksowa organizacja prac Regionalnego Komitetu Rozwoju Ekonomii Społecznej w Województwie Lubuskim (RKRES) w 2024 roku</w:t>
      </w:r>
    </w:p>
    <w:p w14:paraId="7EC4BDCB" w14:textId="77777777" w:rsidR="005B150A" w:rsidRPr="005B150A" w:rsidRDefault="005B150A" w:rsidP="00C24E97">
      <w:pPr>
        <w:spacing w:after="0" w:line="276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5B150A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>znak sprawy</w:t>
      </w:r>
      <w:r w:rsidRPr="005B150A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5B150A">
        <w:rPr>
          <w:rFonts w:ascii="Arial" w:hAnsi="Arial" w:cs="Arial"/>
          <w:b/>
          <w:sz w:val="24"/>
          <w:szCs w:val="24"/>
        </w:rPr>
        <w:t>ROPS.V.5.16.1.2024.AC</w:t>
      </w:r>
      <w:r w:rsidRPr="005B150A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ab/>
      </w:r>
    </w:p>
    <w:p w14:paraId="3FF3DD0B" w14:textId="74D43C1E" w:rsidR="005B150A" w:rsidRPr="003F7B84" w:rsidRDefault="003F7B84" w:rsidP="00C24E97">
      <w:pPr>
        <w:spacing w:after="0" w:line="276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3F7B84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ab/>
      </w:r>
    </w:p>
    <w:p w14:paraId="107424AC" w14:textId="77777777" w:rsidR="003F7B84" w:rsidRPr="003F7B84" w:rsidRDefault="003F7B84" w:rsidP="003F7B84">
      <w:pPr>
        <w:numPr>
          <w:ilvl w:val="0"/>
          <w:numId w:val="29"/>
        </w:numPr>
        <w:spacing w:after="0" w:line="240" w:lineRule="auto"/>
        <w:ind w:left="567" w:hanging="567"/>
        <w:contextualSpacing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  <w:bookmarkStart w:id="0" w:name="_Ref515884625"/>
      <w:r w:rsidRPr="003F7B84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Informacje dotyczące Wykonawcy </w:t>
      </w:r>
      <w:bookmarkEnd w:id="0"/>
    </w:p>
    <w:p w14:paraId="52AFA171" w14:textId="77777777" w:rsidR="003F7B84" w:rsidRPr="003F7B84" w:rsidRDefault="003F7B84" w:rsidP="003F7B84">
      <w:pPr>
        <w:spacing w:after="200" w:line="240" w:lineRule="auto"/>
        <w:ind w:left="567"/>
        <w:contextualSpacing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</w:p>
    <w:tbl>
      <w:tblPr>
        <w:tblStyle w:val="Tabela-Siatka1"/>
        <w:tblW w:w="0" w:type="auto"/>
        <w:tblInd w:w="392" w:type="dxa"/>
        <w:tblLook w:val="04A0" w:firstRow="1" w:lastRow="0" w:firstColumn="1" w:lastColumn="0" w:noHBand="0" w:noVBand="1"/>
      </w:tblPr>
      <w:tblGrid>
        <w:gridCol w:w="4109"/>
        <w:gridCol w:w="4561"/>
      </w:tblGrid>
      <w:tr w:rsidR="003F7B84" w:rsidRPr="003F7B84" w14:paraId="7DC6A61F" w14:textId="77777777" w:rsidTr="008670AB">
        <w:trPr>
          <w:trHeight w:val="227"/>
        </w:trPr>
        <w:tc>
          <w:tcPr>
            <w:tcW w:w="4111" w:type="dxa"/>
          </w:tcPr>
          <w:p w14:paraId="36D1466A" w14:textId="77777777" w:rsidR="003F7B84" w:rsidRPr="003F7B84" w:rsidRDefault="003F7B84" w:rsidP="003F7B84">
            <w:pPr>
              <w:widowControl w:val="0"/>
              <w:adjustRightInd w:val="0"/>
              <w:spacing w:line="360" w:lineRule="auto"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7B84">
              <w:rPr>
                <w:rFonts w:ascii="Arial" w:hAnsi="Arial" w:cs="Arial"/>
                <w:b/>
                <w:bCs/>
                <w:sz w:val="24"/>
                <w:szCs w:val="24"/>
              </w:rPr>
              <w:t>Nazwa:</w:t>
            </w:r>
          </w:p>
        </w:tc>
        <w:tc>
          <w:tcPr>
            <w:tcW w:w="4569" w:type="dxa"/>
            <w:vAlign w:val="bottom"/>
          </w:tcPr>
          <w:p w14:paraId="15872C99" w14:textId="77777777" w:rsidR="003F7B84" w:rsidRPr="003F7B84" w:rsidRDefault="003F7B84" w:rsidP="003F7B84">
            <w:pPr>
              <w:widowControl w:val="0"/>
              <w:adjustRightInd w:val="0"/>
              <w:spacing w:line="600" w:lineRule="auto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F7B84" w:rsidRPr="003F7B84" w14:paraId="2C33CD4D" w14:textId="77777777" w:rsidTr="008670AB">
        <w:trPr>
          <w:trHeight w:val="227"/>
        </w:trPr>
        <w:tc>
          <w:tcPr>
            <w:tcW w:w="4111" w:type="dxa"/>
          </w:tcPr>
          <w:p w14:paraId="48DFEA79" w14:textId="77777777" w:rsidR="003F7B84" w:rsidRPr="003F7B84" w:rsidRDefault="003F7B84" w:rsidP="003F7B84">
            <w:pPr>
              <w:widowControl w:val="0"/>
              <w:adjustRightInd w:val="0"/>
              <w:spacing w:line="360" w:lineRule="auto"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7B84">
              <w:rPr>
                <w:rFonts w:ascii="Arial" w:hAnsi="Arial" w:cs="Arial"/>
                <w:b/>
                <w:sz w:val="24"/>
                <w:szCs w:val="24"/>
              </w:rPr>
              <w:t>Adres:</w:t>
            </w:r>
          </w:p>
        </w:tc>
        <w:tc>
          <w:tcPr>
            <w:tcW w:w="4569" w:type="dxa"/>
            <w:vAlign w:val="bottom"/>
          </w:tcPr>
          <w:p w14:paraId="5132FD7F" w14:textId="77777777" w:rsidR="003F7B84" w:rsidRPr="003F7B84" w:rsidRDefault="003F7B84" w:rsidP="003F7B84">
            <w:pPr>
              <w:widowControl w:val="0"/>
              <w:adjustRightInd w:val="0"/>
              <w:spacing w:line="600" w:lineRule="auto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F7B84" w:rsidRPr="003F7B84" w14:paraId="140F38C6" w14:textId="77777777" w:rsidTr="008670AB">
        <w:trPr>
          <w:trHeight w:val="227"/>
        </w:trPr>
        <w:tc>
          <w:tcPr>
            <w:tcW w:w="4111" w:type="dxa"/>
          </w:tcPr>
          <w:p w14:paraId="5A57C67B" w14:textId="77777777" w:rsidR="003F7B84" w:rsidRPr="003F7B84" w:rsidRDefault="003F7B84" w:rsidP="003F7B84">
            <w:pPr>
              <w:widowControl w:val="0"/>
              <w:adjustRightInd w:val="0"/>
              <w:spacing w:line="360" w:lineRule="auto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3F7B84">
              <w:rPr>
                <w:rFonts w:ascii="Arial" w:hAnsi="Arial" w:cs="Arial"/>
                <w:b/>
                <w:sz w:val="24"/>
                <w:szCs w:val="24"/>
              </w:rPr>
              <w:t>Województwo:</w:t>
            </w:r>
          </w:p>
        </w:tc>
        <w:tc>
          <w:tcPr>
            <w:tcW w:w="4569" w:type="dxa"/>
            <w:vAlign w:val="bottom"/>
          </w:tcPr>
          <w:p w14:paraId="74664FC5" w14:textId="77777777" w:rsidR="003F7B84" w:rsidRPr="003F7B84" w:rsidRDefault="003F7B84" w:rsidP="003F7B84">
            <w:pPr>
              <w:widowControl w:val="0"/>
              <w:adjustRightInd w:val="0"/>
              <w:spacing w:line="600" w:lineRule="auto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F7B84" w:rsidRPr="003F7B84" w14:paraId="1378A957" w14:textId="77777777" w:rsidTr="008670AB">
        <w:trPr>
          <w:trHeight w:val="227"/>
        </w:trPr>
        <w:tc>
          <w:tcPr>
            <w:tcW w:w="4111" w:type="dxa"/>
          </w:tcPr>
          <w:p w14:paraId="2701AF51" w14:textId="77777777" w:rsidR="003F7B84" w:rsidRPr="003F7B84" w:rsidRDefault="003F7B84" w:rsidP="003F7B84">
            <w:pPr>
              <w:widowControl w:val="0"/>
              <w:adjustRightInd w:val="0"/>
              <w:spacing w:line="360" w:lineRule="auto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3F7B84">
              <w:rPr>
                <w:rFonts w:ascii="Arial" w:hAnsi="Arial" w:cs="Arial"/>
                <w:b/>
                <w:sz w:val="24"/>
                <w:szCs w:val="24"/>
              </w:rPr>
              <w:t>NIP:</w:t>
            </w:r>
          </w:p>
        </w:tc>
        <w:tc>
          <w:tcPr>
            <w:tcW w:w="4569" w:type="dxa"/>
            <w:vAlign w:val="bottom"/>
          </w:tcPr>
          <w:p w14:paraId="06AF706D" w14:textId="77777777" w:rsidR="003F7B84" w:rsidRPr="003F7B84" w:rsidRDefault="003F7B84" w:rsidP="003F7B84">
            <w:pPr>
              <w:widowControl w:val="0"/>
              <w:adjustRightInd w:val="0"/>
              <w:spacing w:line="600" w:lineRule="auto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F7B84" w:rsidRPr="003F7B84" w14:paraId="422EE664" w14:textId="77777777" w:rsidTr="008670AB">
        <w:trPr>
          <w:trHeight w:val="227"/>
        </w:trPr>
        <w:tc>
          <w:tcPr>
            <w:tcW w:w="4111" w:type="dxa"/>
          </w:tcPr>
          <w:p w14:paraId="17053ABC" w14:textId="77777777" w:rsidR="003F7B84" w:rsidRPr="003F7B84" w:rsidRDefault="003F7B84" w:rsidP="003F7B84">
            <w:pPr>
              <w:widowControl w:val="0"/>
              <w:adjustRightInd w:val="0"/>
              <w:spacing w:line="360" w:lineRule="auto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3F7B84">
              <w:rPr>
                <w:rFonts w:ascii="Arial" w:hAnsi="Arial" w:cs="Arial"/>
                <w:b/>
                <w:sz w:val="24"/>
                <w:szCs w:val="24"/>
              </w:rPr>
              <w:t>REGON:</w:t>
            </w:r>
          </w:p>
        </w:tc>
        <w:tc>
          <w:tcPr>
            <w:tcW w:w="4569" w:type="dxa"/>
            <w:vAlign w:val="bottom"/>
          </w:tcPr>
          <w:p w14:paraId="3EAB06C1" w14:textId="77777777" w:rsidR="003F7B84" w:rsidRPr="003F7B84" w:rsidRDefault="003F7B84" w:rsidP="003F7B84">
            <w:pPr>
              <w:widowControl w:val="0"/>
              <w:adjustRightInd w:val="0"/>
              <w:spacing w:line="600" w:lineRule="auto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F7B84" w:rsidRPr="003F7B84" w14:paraId="7CD5EAA9" w14:textId="77777777" w:rsidTr="008670AB">
        <w:trPr>
          <w:trHeight w:val="227"/>
        </w:trPr>
        <w:tc>
          <w:tcPr>
            <w:tcW w:w="4111" w:type="dxa"/>
          </w:tcPr>
          <w:p w14:paraId="1C4960B9" w14:textId="62FCDCED" w:rsidR="003F7B84" w:rsidRPr="003F7B84" w:rsidRDefault="005E00C7" w:rsidP="003F7B84">
            <w:pPr>
              <w:widowControl w:val="0"/>
              <w:adjustRightInd w:val="0"/>
              <w:spacing w:line="360" w:lineRule="auto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KRS</w:t>
            </w:r>
          </w:p>
        </w:tc>
        <w:tc>
          <w:tcPr>
            <w:tcW w:w="4569" w:type="dxa"/>
            <w:vAlign w:val="bottom"/>
          </w:tcPr>
          <w:p w14:paraId="46105D3E" w14:textId="77777777" w:rsidR="003F7B84" w:rsidRPr="003F7B84" w:rsidRDefault="003F7B84" w:rsidP="003F7B84">
            <w:pPr>
              <w:widowControl w:val="0"/>
              <w:adjustRightInd w:val="0"/>
              <w:spacing w:line="600" w:lineRule="auto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F7B84" w:rsidRPr="003F7B84" w14:paraId="70BCFEDB" w14:textId="77777777" w:rsidTr="008670AB">
        <w:trPr>
          <w:trHeight w:val="227"/>
        </w:trPr>
        <w:tc>
          <w:tcPr>
            <w:tcW w:w="4111" w:type="dxa"/>
          </w:tcPr>
          <w:p w14:paraId="35985F1D" w14:textId="77777777" w:rsidR="003F7B84" w:rsidRPr="003F7B84" w:rsidRDefault="003F7B84" w:rsidP="003F7B84">
            <w:pPr>
              <w:widowControl w:val="0"/>
              <w:adjustRightInd w:val="0"/>
              <w:spacing w:line="360" w:lineRule="auto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3F7B84">
              <w:rPr>
                <w:rFonts w:ascii="Arial" w:hAnsi="Arial" w:cs="Arial"/>
                <w:b/>
                <w:sz w:val="24"/>
                <w:szCs w:val="24"/>
              </w:rPr>
              <w:t>Osoba(-y) wyznaczona(-e) do kontaktów:</w:t>
            </w:r>
          </w:p>
        </w:tc>
        <w:tc>
          <w:tcPr>
            <w:tcW w:w="4569" w:type="dxa"/>
            <w:vAlign w:val="bottom"/>
          </w:tcPr>
          <w:p w14:paraId="3185AFFB" w14:textId="77777777" w:rsidR="003F7B84" w:rsidRPr="003F7B84" w:rsidRDefault="003F7B84" w:rsidP="003F7B84">
            <w:pPr>
              <w:widowControl w:val="0"/>
              <w:adjustRightInd w:val="0"/>
              <w:spacing w:line="600" w:lineRule="auto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F7B84" w:rsidRPr="003F7B84" w14:paraId="593D4F60" w14:textId="77777777" w:rsidTr="008670AB">
        <w:trPr>
          <w:trHeight w:val="227"/>
        </w:trPr>
        <w:tc>
          <w:tcPr>
            <w:tcW w:w="4111" w:type="dxa"/>
          </w:tcPr>
          <w:p w14:paraId="1D8A0D20" w14:textId="77777777" w:rsidR="003F7B84" w:rsidRPr="003F7B84" w:rsidRDefault="003F7B84" w:rsidP="003F7B84">
            <w:pPr>
              <w:widowControl w:val="0"/>
              <w:adjustRightInd w:val="0"/>
              <w:spacing w:line="360" w:lineRule="auto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3F7B84">
              <w:rPr>
                <w:rFonts w:ascii="Arial" w:hAnsi="Arial" w:cs="Arial"/>
                <w:b/>
                <w:sz w:val="24"/>
                <w:szCs w:val="24"/>
              </w:rPr>
              <w:t>Telefon:</w:t>
            </w:r>
          </w:p>
        </w:tc>
        <w:tc>
          <w:tcPr>
            <w:tcW w:w="4569" w:type="dxa"/>
            <w:vAlign w:val="bottom"/>
          </w:tcPr>
          <w:p w14:paraId="542637F3" w14:textId="77777777" w:rsidR="003F7B84" w:rsidRPr="003F7B84" w:rsidRDefault="003F7B84" w:rsidP="003F7B84">
            <w:pPr>
              <w:widowControl w:val="0"/>
              <w:adjustRightInd w:val="0"/>
              <w:spacing w:line="600" w:lineRule="auto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F7B84" w:rsidRPr="003F7B84" w14:paraId="2718E330" w14:textId="77777777" w:rsidTr="008670AB">
        <w:trPr>
          <w:trHeight w:val="227"/>
        </w:trPr>
        <w:tc>
          <w:tcPr>
            <w:tcW w:w="4111" w:type="dxa"/>
          </w:tcPr>
          <w:p w14:paraId="201AF782" w14:textId="77777777" w:rsidR="003F7B84" w:rsidRPr="003F7B84" w:rsidRDefault="003F7B84" w:rsidP="003F7B84">
            <w:pPr>
              <w:widowControl w:val="0"/>
              <w:adjustRightInd w:val="0"/>
              <w:spacing w:line="360" w:lineRule="auto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3F7B84">
              <w:rPr>
                <w:rFonts w:ascii="Arial" w:hAnsi="Arial" w:cs="Arial"/>
                <w:b/>
                <w:sz w:val="24"/>
                <w:szCs w:val="24"/>
              </w:rPr>
              <w:t>E-mail:</w:t>
            </w:r>
          </w:p>
        </w:tc>
        <w:tc>
          <w:tcPr>
            <w:tcW w:w="4569" w:type="dxa"/>
            <w:vAlign w:val="bottom"/>
          </w:tcPr>
          <w:p w14:paraId="459603B4" w14:textId="77777777" w:rsidR="003F7B84" w:rsidRPr="003F7B84" w:rsidRDefault="003F7B84" w:rsidP="003F7B84">
            <w:pPr>
              <w:widowControl w:val="0"/>
              <w:adjustRightInd w:val="0"/>
              <w:spacing w:line="600" w:lineRule="auto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F7B84" w:rsidRPr="003F7B84" w14:paraId="587C2279" w14:textId="77777777" w:rsidTr="008670AB">
        <w:trPr>
          <w:gridAfter w:val="1"/>
          <w:wAfter w:w="4569" w:type="dxa"/>
          <w:trHeight w:val="483"/>
        </w:trPr>
        <w:tc>
          <w:tcPr>
            <w:tcW w:w="4111" w:type="dxa"/>
            <w:hideMark/>
          </w:tcPr>
          <w:p w14:paraId="00D07744" w14:textId="77777777" w:rsidR="003F7B84" w:rsidRPr="003F7B84" w:rsidRDefault="003F7B84" w:rsidP="003F7B84">
            <w:pPr>
              <w:widowControl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3F7B84">
              <w:rPr>
                <w:rFonts w:ascii="Arial" w:hAnsi="Arial" w:cs="Arial"/>
                <w:b/>
                <w:sz w:val="24"/>
                <w:szCs w:val="24"/>
              </w:rPr>
              <w:t xml:space="preserve">Wykonawca jest </w:t>
            </w:r>
            <w:r w:rsidRPr="003F7B84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footnoteReference w:id="1"/>
            </w:r>
            <w:r w:rsidRPr="003F7B84">
              <w:rPr>
                <w:rFonts w:ascii="Arial" w:hAnsi="Arial" w:cs="Arial"/>
                <w:b/>
                <w:sz w:val="24"/>
                <w:szCs w:val="24"/>
              </w:rPr>
              <w:t xml:space="preserve">:  </w:t>
            </w:r>
            <w:r w:rsidRPr="003F7B84">
              <w:rPr>
                <w:rFonts w:ascii="Arial" w:hAnsi="Arial" w:cs="Arial"/>
                <w:i/>
                <w:sz w:val="24"/>
                <w:szCs w:val="24"/>
              </w:rPr>
              <w:t>(zaznaczyć jeżeli dotyczy)</w:t>
            </w:r>
          </w:p>
        </w:tc>
      </w:tr>
      <w:tr w:rsidR="003F7B84" w:rsidRPr="003F7B84" w14:paraId="76B55CA1" w14:textId="77777777" w:rsidTr="008670AB">
        <w:tc>
          <w:tcPr>
            <w:tcW w:w="4111" w:type="dxa"/>
            <w:hideMark/>
          </w:tcPr>
          <w:p w14:paraId="2D4373B2" w14:textId="77777777" w:rsidR="003F7B84" w:rsidRPr="003F7B84" w:rsidRDefault="003F7B84" w:rsidP="003F7B84">
            <w:pPr>
              <w:widowControl w:val="0"/>
              <w:adjustRightInd w:val="0"/>
              <w:spacing w:before="120" w:after="12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F7B84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mikroprzedsiębiorstwem </w:t>
            </w:r>
          </w:p>
        </w:tc>
        <w:tc>
          <w:tcPr>
            <w:tcW w:w="4569" w:type="dxa"/>
            <w:hideMark/>
          </w:tcPr>
          <w:p w14:paraId="0FBA3CA6" w14:textId="77777777" w:rsidR="003F7B84" w:rsidRPr="003F7B84" w:rsidRDefault="003F7B84" w:rsidP="003F7B84">
            <w:pPr>
              <w:widowControl w:val="0"/>
              <w:adjustRightInd w:val="0"/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3F7B8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B8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44188">
              <w:rPr>
                <w:rFonts w:ascii="Arial" w:hAnsi="Arial" w:cs="Arial"/>
                <w:sz w:val="24"/>
                <w:szCs w:val="24"/>
              </w:rPr>
            </w:r>
            <w:r w:rsidR="0014418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F7B84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3F7B8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F7B84" w:rsidRPr="003F7B84" w14:paraId="21DF31FE" w14:textId="77777777" w:rsidTr="008670AB">
        <w:tc>
          <w:tcPr>
            <w:tcW w:w="4111" w:type="dxa"/>
            <w:hideMark/>
          </w:tcPr>
          <w:p w14:paraId="26AF92C3" w14:textId="77777777" w:rsidR="003F7B84" w:rsidRPr="003F7B84" w:rsidRDefault="003F7B84" w:rsidP="003F7B84">
            <w:pPr>
              <w:widowControl w:val="0"/>
              <w:adjustRightInd w:val="0"/>
              <w:spacing w:before="120" w:after="12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F7B84">
              <w:rPr>
                <w:rFonts w:ascii="Arial" w:hAnsi="Arial" w:cs="Arial"/>
                <w:b/>
                <w:sz w:val="24"/>
                <w:szCs w:val="24"/>
              </w:rPr>
              <w:t>małym przedsiębiorstwem</w:t>
            </w:r>
          </w:p>
        </w:tc>
        <w:tc>
          <w:tcPr>
            <w:tcW w:w="4569" w:type="dxa"/>
            <w:hideMark/>
          </w:tcPr>
          <w:p w14:paraId="389E097F" w14:textId="77777777" w:rsidR="003F7B84" w:rsidRPr="003F7B84" w:rsidRDefault="003F7B84" w:rsidP="003F7B84">
            <w:pPr>
              <w:widowControl w:val="0"/>
              <w:adjustRightInd w:val="0"/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3F7B8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B8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44188">
              <w:rPr>
                <w:rFonts w:ascii="Arial" w:hAnsi="Arial" w:cs="Arial"/>
                <w:sz w:val="24"/>
                <w:szCs w:val="24"/>
              </w:rPr>
            </w:r>
            <w:r w:rsidR="0014418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F7B84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3F7B8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F7B84" w:rsidRPr="003F7B84" w14:paraId="12DC5C4B" w14:textId="77777777" w:rsidTr="008670AB">
        <w:tc>
          <w:tcPr>
            <w:tcW w:w="4111" w:type="dxa"/>
            <w:hideMark/>
          </w:tcPr>
          <w:p w14:paraId="0A8DA37C" w14:textId="77777777" w:rsidR="003F7B84" w:rsidRPr="003F7B84" w:rsidRDefault="003F7B84" w:rsidP="003F7B84">
            <w:pPr>
              <w:widowControl w:val="0"/>
              <w:adjustRightInd w:val="0"/>
              <w:spacing w:before="120" w:after="12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3F7B84">
              <w:rPr>
                <w:rFonts w:ascii="Arial" w:hAnsi="Arial" w:cs="Arial"/>
                <w:b/>
                <w:sz w:val="24"/>
                <w:szCs w:val="24"/>
              </w:rPr>
              <w:t>średnim przedsiębiorstwem</w:t>
            </w:r>
          </w:p>
        </w:tc>
        <w:tc>
          <w:tcPr>
            <w:tcW w:w="4569" w:type="dxa"/>
            <w:hideMark/>
          </w:tcPr>
          <w:p w14:paraId="76C58716" w14:textId="77777777" w:rsidR="003F7B84" w:rsidRPr="003F7B84" w:rsidRDefault="003F7B84" w:rsidP="003F7B84">
            <w:pPr>
              <w:widowControl w:val="0"/>
              <w:adjustRightInd w:val="0"/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3F7B8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B8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44188">
              <w:rPr>
                <w:rFonts w:ascii="Arial" w:hAnsi="Arial" w:cs="Arial"/>
                <w:sz w:val="24"/>
                <w:szCs w:val="24"/>
              </w:rPr>
            </w:r>
            <w:r w:rsidR="0014418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F7B84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3F7B8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27EFCD93" w14:textId="77777777" w:rsidR="005B150A" w:rsidRDefault="005B150A" w:rsidP="00144188">
      <w:pPr>
        <w:widowControl w:val="0"/>
        <w:adjustRightInd w:val="0"/>
        <w:spacing w:after="0" w:line="240" w:lineRule="auto"/>
        <w:contextualSpacing/>
        <w:textAlignment w:val="baseline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50F6F53D" w14:textId="50495286" w:rsidR="003F7B84" w:rsidRPr="005E00C7" w:rsidRDefault="003F7B84" w:rsidP="00144188">
      <w:pPr>
        <w:widowControl w:val="0"/>
        <w:numPr>
          <w:ilvl w:val="0"/>
          <w:numId w:val="29"/>
        </w:numPr>
        <w:adjustRightInd w:val="0"/>
        <w:spacing w:after="0" w:line="240" w:lineRule="auto"/>
        <w:ind w:left="567" w:hanging="567"/>
        <w:contextualSpacing/>
        <w:textAlignment w:val="baseline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5E00C7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Składamy ofertę w zakresie zrealizowania przedmiotu zamówienia zgodnie ze Specyfikacją Warunków Zamówienia (SWZ) określoną dla niniejszego postępowania.</w:t>
      </w:r>
    </w:p>
    <w:p w14:paraId="3E664586" w14:textId="77777777" w:rsidR="00144188" w:rsidRDefault="003F7B84" w:rsidP="00144188">
      <w:pPr>
        <w:widowControl w:val="0"/>
        <w:numPr>
          <w:ilvl w:val="0"/>
          <w:numId w:val="29"/>
        </w:numPr>
        <w:adjustRightInd w:val="0"/>
        <w:spacing w:after="0" w:line="240" w:lineRule="auto"/>
        <w:ind w:left="567" w:hanging="567"/>
        <w:contextualSpacing/>
        <w:textAlignment w:val="baseline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3F7B8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Oświadczamy, że zapoznaliśmy się ze Specyfikacją Warunków Zamówienia (SWZ) oraz wyjaśnieniami  i zmianami SWZ udostępnionymi przez Zamawiającego i uznajemy się za związanych określonymi w nich postanowieniami.</w:t>
      </w:r>
    </w:p>
    <w:p w14:paraId="770F3EAC" w14:textId="317A5D9E" w:rsidR="003F7B84" w:rsidRPr="00144188" w:rsidRDefault="003F7B84" w:rsidP="00144188">
      <w:pPr>
        <w:widowControl w:val="0"/>
        <w:numPr>
          <w:ilvl w:val="0"/>
          <w:numId w:val="29"/>
        </w:numPr>
        <w:adjustRightInd w:val="0"/>
        <w:spacing w:after="0" w:line="240" w:lineRule="auto"/>
        <w:ind w:left="567" w:hanging="567"/>
        <w:contextualSpacing/>
        <w:textAlignment w:val="baseline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14418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Oferujemy zrealizowanie przedmiotu zamówienia za cenę:</w:t>
      </w:r>
    </w:p>
    <w:tbl>
      <w:tblPr>
        <w:tblpPr w:leftFromText="141" w:rightFromText="141" w:vertAnchor="text" w:horzAnchor="margin" w:tblpXSpec="center" w:tblpY="86"/>
        <w:tblW w:w="8795" w:type="dxa"/>
        <w:tblLayout w:type="fixed"/>
        <w:tblLook w:val="04A0" w:firstRow="1" w:lastRow="0" w:firstColumn="1" w:lastColumn="0" w:noHBand="0" w:noVBand="1"/>
      </w:tblPr>
      <w:tblGrid>
        <w:gridCol w:w="3049"/>
        <w:gridCol w:w="1436"/>
        <w:gridCol w:w="1437"/>
        <w:gridCol w:w="1436"/>
        <w:gridCol w:w="1437"/>
      </w:tblGrid>
      <w:tr w:rsidR="005B150A" w:rsidRPr="003F7B84" w14:paraId="5DDF0306" w14:textId="77777777" w:rsidTr="005B150A">
        <w:trPr>
          <w:trHeight w:val="1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EE4384F" w14:textId="77777777" w:rsidR="005B150A" w:rsidRPr="005B150A" w:rsidRDefault="005B150A" w:rsidP="005B150A">
            <w:pPr>
              <w:spacing w:after="20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5B150A">
              <w:rPr>
                <w:rFonts w:ascii="Arial" w:eastAsia="Calibri" w:hAnsi="Arial" w:cs="Arial"/>
                <w:b/>
                <w:bCs/>
                <w:color w:val="000000"/>
                <w:kern w:val="0"/>
                <w:sz w:val="20"/>
                <w:szCs w:val="20"/>
                <w:lang w:eastAsia="zh-CN"/>
                <w14:ligatures w14:val="none"/>
              </w:rPr>
              <w:t>Przedmiot zamówienia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03510AD" w14:textId="516AC8CE" w:rsidR="005B150A" w:rsidRPr="005B150A" w:rsidRDefault="005B150A" w:rsidP="005B150A">
            <w:pPr>
              <w:spacing w:after="20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5B150A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 xml:space="preserve">Cena netto za </w:t>
            </w:r>
            <w:r w:rsidR="00C24E97" w:rsidRPr="00C24E97">
              <w:rPr>
                <w:rFonts w:ascii="Arial" w:eastAsia="Times New Roman" w:hAnsi="Arial" w:cs="Arial"/>
                <w:b/>
                <w:kern w:val="0"/>
                <w:sz w:val="20"/>
                <w:szCs w:val="20"/>
                <w:u w:val="single"/>
                <w:lang w:eastAsia="pl-PL"/>
                <w14:ligatures w14:val="none"/>
              </w:rPr>
              <w:t>1 (</w:t>
            </w:r>
            <w:r w:rsidRPr="00C24E97">
              <w:rPr>
                <w:rFonts w:ascii="Arial" w:eastAsia="Times New Roman" w:hAnsi="Arial" w:cs="Arial"/>
                <w:b/>
                <w:kern w:val="0"/>
                <w:sz w:val="20"/>
                <w:szCs w:val="20"/>
                <w:u w:val="single"/>
                <w:lang w:eastAsia="pl-PL"/>
                <w14:ligatures w14:val="none"/>
              </w:rPr>
              <w:t>jedno</w:t>
            </w:r>
            <w:r w:rsidR="00C24E97" w:rsidRPr="00C24E97">
              <w:rPr>
                <w:rFonts w:ascii="Arial" w:eastAsia="Times New Roman" w:hAnsi="Arial" w:cs="Arial"/>
                <w:b/>
                <w:kern w:val="0"/>
                <w:sz w:val="20"/>
                <w:szCs w:val="20"/>
                <w:u w:val="single"/>
                <w:lang w:eastAsia="pl-PL"/>
                <w14:ligatures w14:val="none"/>
              </w:rPr>
              <w:t>)</w:t>
            </w:r>
            <w:r w:rsidRPr="00C24E97">
              <w:rPr>
                <w:rFonts w:ascii="Arial" w:eastAsia="Times New Roman" w:hAnsi="Arial" w:cs="Arial"/>
                <w:b/>
                <w:kern w:val="0"/>
                <w:sz w:val="20"/>
                <w:szCs w:val="20"/>
                <w:u w:val="single"/>
                <w:lang w:eastAsia="pl-PL"/>
                <w14:ligatures w14:val="none"/>
              </w:rPr>
              <w:t xml:space="preserve"> </w:t>
            </w:r>
            <w:r w:rsidRPr="005B150A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posiedzenie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ECD6DC7" w14:textId="31A55630" w:rsidR="005B150A" w:rsidRPr="005B150A" w:rsidRDefault="005B150A" w:rsidP="005B150A">
            <w:pPr>
              <w:spacing w:after="20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5B150A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Cena brutto za</w:t>
            </w:r>
            <w:r w:rsidR="00C24E97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="00C24E97" w:rsidRPr="00C24E97">
              <w:rPr>
                <w:rFonts w:ascii="Arial" w:eastAsia="Times New Roman" w:hAnsi="Arial" w:cs="Arial"/>
                <w:b/>
                <w:kern w:val="0"/>
                <w:sz w:val="20"/>
                <w:szCs w:val="20"/>
                <w:u w:val="single"/>
                <w:lang w:eastAsia="pl-PL"/>
                <w14:ligatures w14:val="none"/>
              </w:rPr>
              <w:t>1</w:t>
            </w:r>
            <w:r w:rsidRPr="00C24E97">
              <w:rPr>
                <w:rFonts w:ascii="Arial" w:eastAsia="Times New Roman" w:hAnsi="Arial" w:cs="Arial"/>
                <w:b/>
                <w:kern w:val="0"/>
                <w:sz w:val="20"/>
                <w:szCs w:val="20"/>
                <w:u w:val="single"/>
                <w:lang w:eastAsia="pl-PL"/>
                <w14:ligatures w14:val="none"/>
              </w:rPr>
              <w:t xml:space="preserve"> </w:t>
            </w:r>
            <w:r w:rsidR="00C24E97" w:rsidRPr="00C24E97">
              <w:rPr>
                <w:rFonts w:ascii="Arial" w:eastAsia="Times New Roman" w:hAnsi="Arial" w:cs="Arial"/>
                <w:b/>
                <w:kern w:val="0"/>
                <w:sz w:val="20"/>
                <w:szCs w:val="20"/>
                <w:u w:val="single"/>
                <w:lang w:eastAsia="pl-PL"/>
                <w14:ligatures w14:val="none"/>
              </w:rPr>
              <w:t>(</w:t>
            </w:r>
            <w:r w:rsidRPr="00C24E97">
              <w:rPr>
                <w:rFonts w:ascii="Arial" w:eastAsia="Times New Roman" w:hAnsi="Arial" w:cs="Arial"/>
                <w:b/>
                <w:kern w:val="0"/>
                <w:sz w:val="20"/>
                <w:szCs w:val="20"/>
                <w:u w:val="single"/>
                <w:lang w:eastAsia="pl-PL"/>
                <w14:ligatures w14:val="none"/>
              </w:rPr>
              <w:t>jedno</w:t>
            </w:r>
            <w:r w:rsidR="00C24E97" w:rsidRPr="00C24E97">
              <w:rPr>
                <w:rFonts w:ascii="Arial" w:eastAsia="Times New Roman" w:hAnsi="Arial" w:cs="Arial"/>
                <w:b/>
                <w:kern w:val="0"/>
                <w:sz w:val="20"/>
                <w:szCs w:val="20"/>
                <w:u w:val="single"/>
                <w:lang w:eastAsia="pl-PL"/>
                <w14:ligatures w14:val="none"/>
              </w:rPr>
              <w:t>)</w:t>
            </w:r>
            <w:r w:rsidRPr="005B150A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 xml:space="preserve"> posiedzenie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8A1F4C3" w14:textId="6AA6DB0A" w:rsidR="005B150A" w:rsidRPr="005B150A" w:rsidRDefault="005B150A" w:rsidP="005B150A">
            <w:pPr>
              <w:spacing w:after="20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5B150A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Cena netto za</w:t>
            </w:r>
            <w:r w:rsidR="00C24E97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="00C24E97" w:rsidRPr="00C24E97">
              <w:rPr>
                <w:rFonts w:ascii="Arial" w:eastAsia="Times New Roman" w:hAnsi="Arial" w:cs="Arial"/>
                <w:b/>
                <w:kern w:val="0"/>
                <w:sz w:val="20"/>
                <w:szCs w:val="20"/>
                <w:u w:val="single"/>
                <w:lang w:eastAsia="pl-PL"/>
                <w14:ligatures w14:val="none"/>
              </w:rPr>
              <w:t>1</w:t>
            </w:r>
            <w:r w:rsidRPr="00C24E97">
              <w:rPr>
                <w:rFonts w:ascii="Arial" w:eastAsia="Times New Roman" w:hAnsi="Arial" w:cs="Arial"/>
                <w:b/>
                <w:kern w:val="0"/>
                <w:sz w:val="20"/>
                <w:szCs w:val="20"/>
                <w:u w:val="single"/>
                <w:lang w:eastAsia="pl-PL"/>
                <w14:ligatures w14:val="none"/>
              </w:rPr>
              <w:t xml:space="preserve"> </w:t>
            </w:r>
            <w:r w:rsidR="00C24E97" w:rsidRPr="00C24E97">
              <w:rPr>
                <w:rFonts w:ascii="Arial" w:eastAsia="Times New Roman" w:hAnsi="Arial" w:cs="Arial"/>
                <w:b/>
                <w:kern w:val="0"/>
                <w:sz w:val="20"/>
                <w:szCs w:val="20"/>
                <w:u w:val="single"/>
                <w:lang w:eastAsia="pl-PL"/>
                <w14:ligatures w14:val="none"/>
              </w:rPr>
              <w:t>(</w:t>
            </w:r>
            <w:r w:rsidRPr="00C24E97">
              <w:rPr>
                <w:rFonts w:ascii="Arial" w:eastAsia="Times New Roman" w:hAnsi="Arial" w:cs="Arial"/>
                <w:b/>
                <w:kern w:val="0"/>
                <w:sz w:val="20"/>
                <w:szCs w:val="20"/>
                <w:u w:val="single"/>
                <w:lang w:eastAsia="pl-PL"/>
                <w14:ligatures w14:val="none"/>
              </w:rPr>
              <w:t>jedno</w:t>
            </w:r>
            <w:r w:rsidR="00C24E97" w:rsidRPr="00C24E97">
              <w:rPr>
                <w:rFonts w:ascii="Arial" w:eastAsia="Times New Roman" w:hAnsi="Arial" w:cs="Arial"/>
                <w:b/>
                <w:kern w:val="0"/>
                <w:sz w:val="20"/>
                <w:szCs w:val="20"/>
                <w:u w:val="single"/>
                <w:lang w:eastAsia="pl-PL"/>
                <w14:ligatures w14:val="none"/>
              </w:rPr>
              <w:t>)</w:t>
            </w:r>
            <w:r w:rsidRPr="005B150A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 xml:space="preserve"> spotkanie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8379E54" w14:textId="09E257D7" w:rsidR="005B150A" w:rsidRPr="005B150A" w:rsidRDefault="005B150A" w:rsidP="005B150A">
            <w:pPr>
              <w:spacing w:after="20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5B150A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 xml:space="preserve">Cena brutto za </w:t>
            </w:r>
            <w:r w:rsidR="00C24E97" w:rsidRPr="00C24E97">
              <w:rPr>
                <w:rFonts w:ascii="Arial" w:eastAsia="Times New Roman" w:hAnsi="Arial" w:cs="Arial"/>
                <w:b/>
                <w:kern w:val="0"/>
                <w:sz w:val="20"/>
                <w:szCs w:val="20"/>
                <w:u w:val="single"/>
                <w:lang w:eastAsia="pl-PL"/>
                <w14:ligatures w14:val="none"/>
              </w:rPr>
              <w:t>1 (</w:t>
            </w:r>
            <w:r w:rsidRPr="00C24E97">
              <w:rPr>
                <w:rFonts w:ascii="Arial" w:eastAsia="Times New Roman" w:hAnsi="Arial" w:cs="Arial"/>
                <w:b/>
                <w:kern w:val="0"/>
                <w:sz w:val="20"/>
                <w:szCs w:val="20"/>
                <w:u w:val="single"/>
                <w:lang w:eastAsia="pl-PL"/>
                <w14:ligatures w14:val="none"/>
              </w:rPr>
              <w:t>jedno</w:t>
            </w:r>
            <w:r w:rsidR="00C24E97" w:rsidRPr="00C24E97">
              <w:rPr>
                <w:rFonts w:ascii="Arial" w:eastAsia="Times New Roman" w:hAnsi="Arial" w:cs="Arial"/>
                <w:b/>
                <w:kern w:val="0"/>
                <w:sz w:val="20"/>
                <w:szCs w:val="20"/>
                <w:u w:val="single"/>
                <w:lang w:eastAsia="pl-PL"/>
                <w14:ligatures w14:val="none"/>
              </w:rPr>
              <w:t>)</w:t>
            </w:r>
            <w:r w:rsidRPr="005B150A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 xml:space="preserve"> spotkanie</w:t>
            </w:r>
          </w:p>
        </w:tc>
      </w:tr>
      <w:tr w:rsidR="005B150A" w:rsidRPr="003F7B84" w14:paraId="37561F47" w14:textId="77777777" w:rsidTr="00C1598E">
        <w:trPr>
          <w:trHeight w:val="1207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2DF09D5" w14:textId="646ADE54" w:rsidR="005B150A" w:rsidRPr="00C24E97" w:rsidRDefault="005B150A" w:rsidP="00C24E97">
            <w:pPr>
              <w:spacing w:after="120" w:line="276" w:lineRule="auto"/>
              <w:rPr>
                <w:rFonts w:ascii="Arial" w:eastAsia="Times New Roman" w:hAnsi="Arial" w:cs="Arial"/>
                <w:b/>
                <w:i/>
                <w:kern w:val="0"/>
                <w:sz w:val="20"/>
                <w:szCs w:val="20"/>
                <w:lang w:eastAsia="pl-PL"/>
                <w14:ligatures w14:val="none"/>
              </w:rPr>
            </w:pPr>
            <w:r w:rsidRPr="00973FA8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Kompleksowa organizacja prac Regionalnego Komitetu Rozwoju Ekonomii Społecznej w Województwie Lubuskim (RKRES) w 2024 roku</w:t>
            </w:r>
            <w:r w:rsidR="00C1598E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</w:t>
            </w:r>
            <w:r w:rsidR="00C1598E" w:rsidRPr="00973FA8">
              <w:rPr>
                <w:rFonts w:ascii="Arial" w:hAnsi="Arial" w:cs="Arial"/>
                <w:sz w:val="24"/>
                <w:szCs w:val="24"/>
              </w:rPr>
              <w:t xml:space="preserve"> tj. organizacja 4 posiedzeń RKRES dla ok. 30 osób każde i 2 spotkań grup roboczych dla ok. 10 osób każde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8EB80" w14:textId="77777777" w:rsidR="005B150A" w:rsidRPr="003F7B84" w:rsidRDefault="005B150A" w:rsidP="003F7B84">
            <w:pPr>
              <w:suppressAutoHyphens/>
              <w:spacing w:after="20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4CBF4D0A" w14:textId="77777777" w:rsidR="005B150A" w:rsidRPr="003F7B84" w:rsidRDefault="005B150A" w:rsidP="003F7B84">
            <w:pPr>
              <w:spacing w:after="20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61FB53AB" w14:textId="77777777" w:rsidR="005B150A" w:rsidRPr="003F7B84" w:rsidRDefault="005B150A" w:rsidP="003F7B84">
            <w:pPr>
              <w:spacing w:after="20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01C5BB90" w14:textId="77777777" w:rsidR="005B150A" w:rsidRPr="003F7B84" w:rsidRDefault="005B150A" w:rsidP="003F7B84">
            <w:pPr>
              <w:spacing w:after="20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94122" w14:textId="77777777" w:rsidR="005B150A" w:rsidRPr="003F7B84" w:rsidRDefault="005B150A" w:rsidP="003F7B84">
            <w:pPr>
              <w:spacing w:after="20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73046335" w14:textId="77777777" w:rsidR="005B150A" w:rsidRPr="003F7B84" w:rsidRDefault="005B150A" w:rsidP="003F7B84">
            <w:pPr>
              <w:spacing w:after="20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0A5EDF65" w14:textId="77777777" w:rsidR="005B150A" w:rsidRPr="003F7B84" w:rsidRDefault="005B150A" w:rsidP="003F7B84">
            <w:pPr>
              <w:spacing w:after="20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CD1F9" w14:textId="77777777" w:rsidR="005B150A" w:rsidRPr="003F7B84" w:rsidRDefault="005B150A" w:rsidP="003F7B84">
            <w:pPr>
              <w:spacing w:after="20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250024B6" w14:textId="77777777" w:rsidR="005B150A" w:rsidRPr="003F7B84" w:rsidRDefault="005B150A" w:rsidP="003F7B84">
            <w:pPr>
              <w:spacing w:after="20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118D1949" w14:textId="0A9E9EFB" w:rsidR="005B150A" w:rsidRPr="003F7B84" w:rsidRDefault="005B150A" w:rsidP="003F7B84">
            <w:pPr>
              <w:spacing w:after="20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FBDB7" w14:textId="77777777" w:rsidR="005B150A" w:rsidRPr="003F7B84" w:rsidRDefault="005B150A" w:rsidP="003F7B84">
            <w:pPr>
              <w:spacing w:after="20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</w:tr>
      <w:tr w:rsidR="00C1598E" w:rsidRPr="003F7B84" w14:paraId="2E8A3ABC" w14:textId="77777777" w:rsidTr="00144188">
        <w:trPr>
          <w:trHeight w:val="536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37BB215" w14:textId="30DB4C74" w:rsidR="00C24E97" w:rsidRPr="00C24E97" w:rsidRDefault="00C1598E" w:rsidP="00C24E97">
            <w:pPr>
              <w:suppressAutoHyphens/>
              <w:spacing w:after="200" w:line="240" w:lineRule="auto"/>
              <w:jc w:val="both"/>
              <w:rPr>
                <w:rFonts w:ascii="Calibri" w:eastAsia="Times New Roman" w:hAnsi="Calibri" w:cs="Times New Roman"/>
                <w:b/>
                <w:kern w:val="0"/>
                <w:lang w:eastAsia="pl-PL"/>
                <w14:ligatures w14:val="none"/>
              </w:rPr>
            </w:pPr>
            <w:r w:rsidRPr="003F7B84">
              <w:rPr>
                <w:rFonts w:ascii="Calibri" w:eastAsia="Times New Roman" w:hAnsi="Calibri" w:cs="Times New Roman"/>
                <w:b/>
                <w:kern w:val="0"/>
                <w:lang w:eastAsia="pl-PL"/>
                <w14:ligatures w14:val="none"/>
              </w:rPr>
              <w:t xml:space="preserve">Wartość </w:t>
            </w:r>
            <w:r w:rsidR="00C24E97" w:rsidRPr="00C24E97">
              <w:rPr>
                <w:rFonts w:ascii="Calibri" w:eastAsia="Times New Roman" w:hAnsi="Calibri" w:cs="Times New Roman"/>
                <w:b/>
                <w:kern w:val="0"/>
                <w:u w:val="single"/>
                <w:lang w:eastAsia="pl-PL"/>
                <w14:ligatures w14:val="none"/>
              </w:rPr>
              <w:t>całość</w:t>
            </w:r>
            <w:r w:rsidR="00C24E97">
              <w:rPr>
                <w:rFonts w:ascii="Calibri" w:eastAsia="Times New Roman" w:hAnsi="Calibri" w:cs="Times New Roman"/>
                <w:b/>
                <w:kern w:val="0"/>
                <w:lang w:eastAsia="pl-PL"/>
                <w14:ligatures w14:val="none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kern w:val="0"/>
                <w:lang w:eastAsia="pl-PL"/>
                <w14:ligatures w14:val="none"/>
              </w:rPr>
              <w:t xml:space="preserve"> </w:t>
            </w:r>
            <w:r w:rsidRPr="003F7B84">
              <w:rPr>
                <w:rFonts w:ascii="Calibri" w:eastAsia="Times New Roman" w:hAnsi="Calibri" w:cs="Times New Roman"/>
                <w:b/>
                <w:kern w:val="0"/>
                <w:lang w:eastAsia="pl-PL"/>
                <w14:ligatures w14:val="none"/>
              </w:rPr>
              <w:t xml:space="preserve">zamówienia </w:t>
            </w:r>
            <w:r>
              <w:rPr>
                <w:rFonts w:ascii="Calibri" w:eastAsia="Times New Roman" w:hAnsi="Calibri" w:cs="Times New Roman"/>
                <w:b/>
                <w:kern w:val="0"/>
                <w:lang w:eastAsia="pl-PL"/>
                <w14:ligatures w14:val="none"/>
              </w:rPr>
              <w:t>nett</w:t>
            </w:r>
            <w:r w:rsidR="00C24E97">
              <w:rPr>
                <w:rFonts w:ascii="Calibri" w:eastAsia="Times New Roman" w:hAnsi="Calibri" w:cs="Times New Roman"/>
                <w:b/>
                <w:kern w:val="0"/>
                <w:lang w:eastAsia="pl-PL"/>
                <w14:ligatures w14:val="none"/>
              </w:rPr>
              <w:t>o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00F380" w14:textId="79B90FEC" w:rsidR="00C24E97" w:rsidRPr="003F7B84" w:rsidRDefault="00C24E97" w:rsidP="00C24E97">
            <w:pPr>
              <w:spacing w:after="20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</w:tr>
      <w:tr w:rsidR="00C24E97" w:rsidRPr="003F7B84" w14:paraId="3AA57728" w14:textId="77777777" w:rsidTr="00144188">
        <w:trPr>
          <w:trHeight w:val="56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0048AE8" w14:textId="3C95006C" w:rsidR="00144188" w:rsidRPr="00144188" w:rsidRDefault="00C24E97" w:rsidP="00C1598E">
            <w:pPr>
              <w:spacing w:after="120" w:line="276" w:lineRule="auto"/>
              <w:rPr>
                <w:rFonts w:ascii="Calibri" w:eastAsia="Times New Roman" w:hAnsi="Calibri" w:cs="Times New Roman"/>
                <w:b/>
                <w:kern w:val="0"/>
                <w:lang w:eastAsia="pl-PL"/>
                <w14:ligatures w14:val="none"/>
              </w:rPr>
            </w:pPr>
            <w:r w:rsidRPr="003F7B84">
              <w:rPr>
                <w:rFonts w:ascii="Calibri" w:eastAsia="Times New Roman" w:hAnsi="Calibri" w:cs="Times New Roman"/>
                <w:b/>
                <w:kern w:val="0"/>
                <w:lang w:eastAsia="pl-PL"/>
                <w14:ligatures w14:val="none"/>
              </w:rPr>
              <w:t xml:space="preserve">Wartość </w:t>
            </w:r>
            <w:r w:rsidRPr="00C24E97">
              <w:rPr>
                <w:rFonts w:ascii="Calibri" w:eastAsia="Times New Roman" w:hAnsi="Calibri" w:cs="Times New Roman"/>
                <w:b/>
                <w:kern w:val="0"/>
                <w:u w:val="single"/>
                <w:lang w:eastAsia="pl-PL"/>
                <w14:ligatures w14:val="none"/>
              </w:rPr>
              <w:t>całość</w:t>
            </w:r>
            <w:r>
              <w:rPr>
                <w:rFonts w:ascii="Calibri" w:eastAsia="Times New Roman" w:hAnsi="Calibri" w:cs="Times New Roman"/>
                <w:b/>
                <w:kern w:val="0"/>
                <w:lang w:eastAsia="pl-PL"/>
                <w14:ligatures w14:val="none"/>
              </w:rPr>
              <w:t xml:space="preserve"> </w:t>
            </w:r>
            <w:r w:rsidRPr="003F7B84">
              <w:rPr>
                <w:rFonts w:ascii="Calibri" w:eastAsia="Times New Roman" w:hAnsi="Calibri" w:cs="Times New Roman"/>
                <w:b/>
                <w:kern w:val="0"/>
                <w:lang w:eastAsia="pl-PL"/>
                <w14:ligatures w14:val="none"/>
              </w:rPr>
              <w:t>zamówienia brutt</w:t>
            </w:r>
            <w:r w:rsidR="00144188">
              <w:rPr>
                <w:rFonts w:ascii="Calibri" w:eastAsia="Times New Roman" w:hAnsi="Calibri" w:cs="Times New Roman"/>
                <w:b/>
                <w:kern w:val="0"/>
                <w:lang w:eastAsia="pl-PL"/>
                <w14:ligatures w14:val="none"/>
              </w:rPr>
              <w:t>o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55F8BB" w14:textId="77777777" w:rsidR="00C24E97" w:rsidRDefault="00C24E97" w:rsidP="00C1598E">
            <w:pPr>
              <w:spacing w:after="20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2864B5F6" w14:textId="014B5088" w:rsidR="00C24E97" w:rsidRPr="003F7B84" w:rsidRDefault="00C24E97" w:rsidP="00C24E97">
            <w:pPr>
              <w:spacing w:after="20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</w:tr>
      <w:tr w:rsidR="00C24E97" w:rsidRPr="003F7B84" w14:paraId="2B9225EF" w14:textId="77777777" w:rsidTr="00C24E97">
        <w:trPr>
          <w:trHeight w:val="514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6B77C7C" w14:textId="6C539E4A" w:rsidR="00C24E97" w:rsidRPr="00973FA8" w:rsidRDefault="00C24E97" w:rsidP="00C1598E">
            <w:pPr>
              <w:spacing w:after="12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kern w:val="0"/>
                <w:lang w:eastAsia="pl-PL"/>
                <w14:ligatures w14:val="none"/>
              </w:rPr>
              <w:t>Wysokość podatku VAT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258CAA" w14:textId="6DC21DF6" w:rsidR="00C24E97" w:rsidRPr="003F7B84" w:rsidRDefault="00C24E97" w:rsidP="00C24E97">
            <w:pPr>
              <w:spacing w:after="20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</w:tr>
    </w:tbl>
    <w:p w14:paraId="318E4477" w14:textId="22F15207" w:rsidR="003F7B84" w:rsidRDefault="003F7B84" w:rsidP="003F7B84">
      <w:pPr>
        <w:spacing w:after="120" w:line="276" w:lineRule="auto"/>
        <w:rPr>
          <w:rFonts w:ascii="Verdana" w:eastAsia="Times New Roman" w:hAnsi="Verdana" w:cs="Arial"/>
          <w:i/>
          <w:kern w:val="0"/>
          <w:sz w:val="20"/>
          <w:szCs w:val="20"/>
          <w:lang w:eastAsia="pl-PL"/>
          <w14:ligatures w14:val="none"/>
        </w:rPr>
      </w:pPr>
      <w:r w:rsidRPr="005E00C7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 xml:space="preserve">*cena jednostkowa za </w:t>
      </w:r>
      <w:r w:rsidR="005B150A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>spotkanie/posiedzenie</w:t>
      </w:r>
      <w:r w:rsidRPr="005E00C7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 xml:space="preserve"> - </w:t>
      </w:r>
      <w:r w:rsidRPr="005E00C7">
        <w:rPr>
          <w:rFonts w:ascii="Verdana" w:eastAsia="Times New Roman" w:hAnsi="Verdana" w:cs="Arial"/>
          <w:i/>
          <w:kern w:val="0"/>
          <w:sz w:val="20"/>
          <w:szCs w:val="20"/>
          <w:lang w:eastAsia="pl-PL"/>
          <w14:ligatures w14:val="none"/>
        </w:rPr>
        <w:t xml:space="preserve">zawierająca wszelkie koszty prawidłowego wykonania usługi, w szczególności: koszt związany z usługą, </w:t>
      </w:r>
      <w:r w:rsidR="005B150A">
        <w:rPr>
          <w:rFonts w:ascii="Verdana" w:eastAsia="Times New Roman" w:hAnsi="Verdana" w:cs="Arial"/>
          <w:i/>
          <w:kern w:val="0"/>
          <w:sz w:val="20"/>
          <w:szCs w:val="20"/>
          <w:lang w:eastAsia="pl-PL"/>
          <w14:ligatures w14:val="none"/>
        </w:rPr>
        <w:t xml:space="preserve">zapewnienia sali i trenera zgodnie z OPZ </w:t>
      </w:r>
    </w:p>
    <w:p w14:paraId="551653D6" w14:textId="77777777" w:rsidR="00277A35" w:rsidRDefault="00277A35" w:rsidP="003F7B84">
      <w:pPr>
        <w:spacing w:after="120" w:line="276" w:lineRule="auto"/>
        <w:rPr>
          <w:rFonts w:ascii="Arial" w:eastAsia="Times New Roman" w:hAnsi="Arial" w:cs="Arial"/>
          <w:b/>
          <w:i/>
          <w:kern w:val="0"/>
          <w:sz w:val="20"/>
          <w:szCs w:val="20"/>
          <w:lang w:eastAsia="pl-PL"/>
          <w14:ligatures w14:val="none"/>
        </w:rPr>
      </w:pPr>
    </w:p>
    <w:p w14:paraId="60CDEC49" w14:textId="77777777" w:rsidR="00144188" w:rsidRPr="00762DA4" w:rsidRDefault="00144188" w:rsidP="003F7B84">
      <w:pPr>
        <w:spacing w:after="120" w:line="276" w:lineRule="auto"/>
        <w:rPr>
          <w:rFonts w:ascii="Arial" w:eastAsia="Times New Roman" w:hAnsi="Arial" w:cs="Arial"/>
          <w:b/>
          <w:i/>
          <w:kern w:val="0"/>
          <w:sz w:val="20"/>
          <w:szCs w:val="20"/>
          <w:lang w:eastAsia="pl-PL"/>
          <w14:ligatures w14:val="none"/>
        </w:rPr>
      </w:pPr>
    </w:p>
    <w:p w14:paraId="39E54A1E" w14:textId="77777777" w:rsidR="003F7B84" w:rsidRDefault="003F7B84" w:rsidP="003F7B84">
      <w:pPr>
        <w:spacing w:after="120" w:line="276" w:lineRule="auto"/>
        <w:rPr>
          <w:rFonts w:ascii="Arial" w:eastAsia="Times New Roman" w:hAnsi="Arial" w:cs="Arial"/>
          <w:b/>
          <w:kern w:val="0"/>
          <w:sz w:val="24"/>
          <w:szCs w:val="24"/>
          <w:u w:val="single"/>
          <w:lang w:eastAsia="pl-PL"/>
          <w14:ligatures w14:val="none"/>
        </w:rPr>
      </w:pPr>
      <w:r w:rsidRPr="005E00C7">
        <w:rPr>
          <w:rFonts w:ascii="Arial" w:eastAsia="Times New Roman" w:hAnsi="Arial" w:cs="Arial"/>
          <w:b/>
          <w:kern w:val="0"/>
          <w:sz w:val="24"/>
          <w:szCs w:val="24"/>
          <w:u w:val="single"/>
          <w:lang w:eastAsia="pl-PL"/>
          <w14:ligatures w14:val="none"/>
        </w:rPr>
        <w:lastRenderedPageBreak/>
        <w:t xml:space="preserve">KRYTERIUM ASPEKT SPOŁECZNY: </w:t>
      </w:r>
    </w:p>
    <w:p w14:paraId="5F29ED03" w14:textId="77777777" w:rsidR="00277A35" w:rsidRPr="005E00C7" w:rsidRDefault="00277A35" w:rsidP="003F7B84">
      <w:pPr>
        <w:spacing w:after="120" w:line="276" w:lineRule="auto"/>
        <w:rPr>
          <w:rFonts w:ascii="Arial" w:eastAsia="Times New Roman" w:hAnsi="Arial" w:cs="Arial"/>
          <w:b/>
          <w:kern w:val="0"/>
          <w:sz w:val="24"/>
          <w:szCs w:val="24"/>
          <w:u w:val="single"/>
          <w:lang w:eastAsia="pl-PL"/>
          <w14:ligatures w14:val="none"/>
        </w:rPr>
      </w:pPr>
    </w:p>
    <w:p w14:paraId="2C594647" w14:textId="159FAD9C" w:rsidR="003F7B84" w:rsidRPr="005E00C7" w:rsidRDefault="003F7B84" w:rsidP="003F7B84">
      <w:pPr>
        <w:spacing w:after="120" w:line="276" w:lineRule="auto"/>
        <w:ind w:firstLine="709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  <w:r w:rsidRPr="005E00C7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 xml:space="preserve">Oświadczam(my)*, że kawa wykorzystywana do przygotowywania </w:t>
      </w:r>
      <w:r w:rsidR="00E55BEF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poczęstunku</w:t>
      </w:r>
      <w:r w:rsidRPr="005E00C7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 xml:space="preserve"> będzie produktem spełniającym standardy społecznie Sprawiedliwego Handlu wskazane w szczegółowym opisie przedmiotu zamówienia (Załącznik nr</w:t>
      </w:r>
      <w:bookmarkStart w:id="1" w:name="_Hlk103934013"/>
      <w:r w:rsidRPr="005E00C7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 xml:space="preserve"> 1 </w:t>
      </w:r>
      <w:bookmarkEnd w:id="1"/>
      <w:r w:rsidRPr="005E00C7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do SWZ)</w:t>
      </w:r>
    </w:p>
    <w:p w14:paraId="77E9E26A" w14:textId="77777777" w:rsidR="003F7B84" w:rsidRPr="005E00C7" w:rsidRDefault="003F7B84" w:rsidP="003F7B84">
      <w:pPr>
        <w:spacing w:after="120" w:line="276" w:lineRule="auto"/>
        <w:ind w:firstLine="709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  <w:r w:rsidRPr="005E00C7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- TAK / NIE*</w:t>
      </w:r>
    </w:p>
    <w:p w14:paraId="2B7E4898" w14:textId="06714F2A" w:rsidR="005E00C7" w:rsidRPr="0089548C" w:rsidRDefault="003F7B84" w:rsidP="0089548C">
      <w:pPr>
        <w:spacing w:after="120" w:line="276" w:lineRule="auto"/>
        <w:ind w:firstLine="709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  <w:r w:rsidRPr="005E00C7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 xml:space="preserve">* niepotrzebne skreślić. </w:t>
      </w:r>
    </w:p>
    <w:p w14:paraId="2DC8BC92" w14:textId="77777777" w:rsidR="003F7B84" w:rsidRPr="003F7B84" w:rsidRDefault="003F7B84" w:rsidP="003F7B84">
      <w:pPr>
        <w:spacing w:after="120" w:line="276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26B3BCB2" w14:textId="77777777" w:rsidR="003F7B84" w:rsidRPr="003F7B84" w:rsidRDefault="003F7B84" w:rsidP="003F7B84">
      <w:pPr>
        <w:numPr>
          <w:ilvl w:val="0"/>
          <w:numId w:val="29"/>
        </w:numPr>
        <w:spacing w:after="0" w:line="276" w:lineRule="auto"/>
        <w:ind w:left="567" w:hanging="567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3F7B8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Przedmiot zamówienia</w:t>
      </w:r>
      <w:r w:rsidRPr="003F7B84">
        <w:rPr>
          <w:rFonts w:ascii="Arial" w:eastAsia="Times New Roman" w:hAnsi="Arial" w:cs="Arial"/>
          <w:i/>
          <w:kern w:val="0"/>
          <w:sz w:val="24"/>
          <w:szCs w:val="24"/>
          <w:lang w:eastAsia="pl-PL"/>
          <w14:ligatures w14:val="none"/>
        </w:rPr>
        <w:t xml:space="preserve"> </w:t>
      </w:r>
      <w:r w:rsidRPr="003F7B8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zamierzamy wykonać</w:t>
      </w:r>
      <w:r w:rsidRPr="003F7B84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 samodzielnie* – przy udziale podwykonawców*</w:t>
      </w:r>
    </w:p>
    <w:p w14:paraId="585ACB75" w14:textId="77777777" w:rsidR="003F7B84" w:rsidRPr="003F7B84" w:rsidRDefault="003F7B84" w:rsidP="003F7B84">
      <w:pPr>
        <w:spacing w:after="200" w:line="276" w:lineRule="auto"/>
        <w:ind w:left="567"/>
        <w:rPr>
          <w:rFonts w:ascii="Arial" w:eastAsia="Times New Roman" w:hAnsi="Arial" w:cs="Arial"/>
          <w:i/>
          <w:kern w:val="0"/>
          <w:sz w:val="24"/>
          <w:szCs w:val="24"/>
          <w:lang w:eastAsia="pl-PL"/>
          <w14:ligatures w14:val="none"/>
        </w:rPr>
      </w:pPr>
      <w:r w:rsidRPr="003F7B84">
        <w:rPr>
          <w:rFonts w:ascii="Arial" w:eastAsia="Times New Roman" w:hAnsi="Arial" w:cs="Arial"/>
          <w:i/>
          <w:kern w:val="0"/>
          <w:sz w:val="24"/>
          <w:szCs w:val="24"/>
          <w:lang w:eastAsia="pl-PL"/>
          <w14:ligatures w14:val="none"/>
        </w:rPr>
        <w:t>(*niepotrzebne skreślić)</w:t>
      </w:r>
    </w:p>
    <w:p w14:paraId="2E3C3CB1" w14:textId="77777777" w:rsidR="003F7B84" w:rsidRPr="003F7B84" w:rsidRDefault="003F7B84" w:rsidP="003F7B84">
      <w:pPr>
        <w:spacing w:after="200" w:line="276" w:lineRule="auto"/>
        <w:ind w:left="567"/>
        <w:rPr>
          <w:rFonts w:ascii="Arial" w:eastAsia="Times New Roman" w:hAnsi="Arial" w:cs="Arial"/>
          <w:i/>
          <w:iCs/>
          <w:kern w:val="0"/>
          <w:sz w:val="24"/>
          <w:szCs w:val="24"/>
          <w:lang w:eastAsia="pl-PL"/>
          <w14:ligatures w14:val="none"/>
        </w:rPr>
      </w:pPr>
      <w:r w:rsidRPr="003F7B84">
        <w:rPr>
          <w:rFonts w:ascii="Arial" w:eastAsia="Times New Roman" w:hAnsi="Arial" w:cs="Arial"/>
          <w:i/>
          <w:iCs/>
          <w:kern w:val="0"/>
          <w:sz w:val="24"/>
          <w:szCs w:val="24"/>
          <w:lang w:eastAsia="pl-PL"/>
          <w14:ligatures w14:val="none"/>
        </w:rPr>
        <w:t>Wypełnić poniższą tabelę w przypadku wykonania zamówienia przez podwykonawców.</w:t>
      </w:r>
    </w:p>
    <w:tbl>
      <w:tblPr>
        <w:tblW w:w="892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2694"/>
        <w:gridCol w:w="5523"/>
      </w:tblGrid>
      <w:tr w:rsidR="003F7B84" w:rsidRPr="003F7B84" w14:paraId="0F20D854" w14:textId="77777777" w:rsidTr="003F7B84">
        <w:tc>
          <w:tcPr>
            <w:tcW w:w="703" w:type="dxa"/>
            <w:shd w:val="clear" w:color="auto" w:fill="D9D9D9"/>
            <w:vAlign w:val="center"/>
          </w:tcPr>
          <w:p w14:paraId="57F12F6F" w14:textId="77777777" w:rsidR="003F7B84" w:rsidRPr="003F7B84" w:rsidRDefault="003F7B84" w:rsidP="003F7B84">
            <w:pPr>
              <w:tabs>
                <w:tab w:val="left" w:pos="426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b/>
                <w:iCs/>
                <w:kern w:val="0"/>
                <w:sz w:val="24"/>
                <w:szCs w:val="24"/>
                <w14:ligatures w14:val="none"/>
              </w:rPr>
            </w:pPr>
            <w:r w:rsidRPr="003F7B84">
              <w:rPr>
                <w:rFonts w:ascii="Arial" w:eastAsia="Times New Roman" w:hAnsi="Arial" w:cs="Arial"/>
                <w:b/>
                <w:iCs/>
                <w:kern w:val="0"/>
                <w:sz w:val="24"/>
                <w:szCs w:val="24"/>
                <w14:ligatures w14:val="none"/>
              </w:rPr>
              <w:t>Lp.</w:t>
            </w:r>
          </w:p>
        </w:tc>
        <w:tc>
          <w:tcPr>
            <w:tcW w:w="2694" w:type="dxa"/>
            <w:shd w:val="clear" w:color="auto" w:fill="D9D9D9"/>
            <w:vAlign w:val="center"/>
          </w:tcPr>
          <w:p w14:paraId="64545DE9" w14:textId="77777777" w:rsidR="005E00C7" w:rsidRDefault="005E00C7" w:rsidP="003F7B84">
            <w:pPr>
              <w:tabs>
                <w:tab w:val="left" w:pos="426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b/>
                <w:iCs/>
                <w:kern w:val="0"/>
                <w:sz w:val="24"/>
                <w:szCs w:val="24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iCs/>
                <w:kern w:val="0"/>
                <w:sz w:val="24"/>
                <w:szCs w:val="24"/>
                <w14:ligatures w14:val="none"/>
              </w:rPr>
              <w:t>Nazwa</w:t>
            </w:r>
          </w:p>
          <w:p w14:paraId="5AB5AD0F" w14:textId="3DF7BE82" w:rsidR="003F7B84" w:rsidRPr="003F7B84" w:rsidRDefault="003F7B84" w:rsidP="003F7B84">
            <w:pPr>
              <w:tabs>
                <w:tab w:val="left" w:pos="426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iCs/>
                <w:kern w:val="0"/>
                <w:sz w:val="24"/>
                <w:szCs w:val="24"/>
                <w14:ligatures w14:val="none"/>
              </w:rPr>
            </w:pPr>
            <w:r w:rsidRPr="003F7B84">
              <w:rPr>
                <w:rFonts w:ascii="Arial" w:eastAsia="Times New Roman" w:hAnsi="Arial" w:cs="Arial"/>
                <w:b/>
                <w:iCs/>
                <w:kern w:val="0"/>
                <w:sz w:val="24"/>
                <w:szCs w:val="24"/>
                <w14:ligatures w14:val="none"/>
              </w:rPr>
              <w:t>podwykonawców</w:t>
            </w:r>
          </w:p>
        </w:tc>
        <w:tc>
          <w:tcPr>
            <w:tcW w:w="5523" w:type="dxa"/>
            <w:shd w:val="clear" w:color="auto" w:fill="D9D9D9"/>
            <w:vAlign w:val="center"/>
          </w:tcPr>
          <w:p w14:paraId="06BCFC55" w14:textId="77777777" w:rsidR="003F7B84" w:rsidRPr="003F7B84" w:rsidRDefault="003F7B84" w:rsidP="003F7B84">
            <w:pPr>
              <w:tabs>
                <w:tab w:val="left" w:pos="426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b/>
                <w:iCs/>
                <w:kern w:val="0"/>
                <w:sz w:val="24"/>
                <w:szCs w:val="24"/>
                <w14:ligatures w14:val="none"/>
              </w:rPr>
            </w:pPr>
            <w:r w:rsidRPr="003F7B84">
              <w:rPr>
                <w:rFonts w:ascii="Arial" w:eastAsia="Times New Roman" w:hAnsi="Arial" w:cs="Arial"/>
                <w:b/>
                <w:iCs/>
                <w:kern w:val="0"/>
                <w:sz w:val="24"/>
                <w:szCs w:val="24"/>
                <w14:ligatures w14:val="none"/>
              </w:rPr>
              <w:t>Część zamówienia, których wykonanie Wykonawca</w:t>
            </w:r>
          </w:p>
          <w:p w14:paraId="1B29013A" w14:textId="77777777" w:rsidR="003F7B84" w:rsidRPr="003F7B84" w:rsidRDefault="003F7B84" w:rsidP="003F7B84">
            <w:pPr>
              <w:tabs>
                <w:tab w:val="left" w:pos="426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iCs/>
                <w:kern w:val="0"/>
                <w:sz w:val="24"/>
                <w:szCs w:val="24"/>
                <w14:ligatures w14:val="none"/>
              </w:rPr>
            </w:pPr>
            <w:r w:rsidRPr="003F7B84">
              <w:rPr>
                <w:rFonts w:ascii="Arial" w:eastAsia="Times New Roman" w:hAnsi="Arial" w:cs="Arial"/>
                <w:b/>
                <w:iCs/>
                <w:kern w:val="0"/>
                <w:sz w:val="24"/>
                <w:szCs w:val="24"/>
                <w14:ligatures w14:val="none"/>
              </w:rPr>
              <w:t>zamierza powierzyć podwykonawcom</w:t>
            </w:r>
          </w:p>
        </w:tc>
      </w:tr>
      <w:tr w:rsidR="003F7B84" w:rsidRPr="003F7B84" w14:paraId="1E74461E" w14:textId="77777777" w:rsidTr="008670AB">
        <w:trPr>
          <w:trHeight w:val="369"/>
        </w:trPr>
        <w:tc>
          <w:tcPr>
            <w:tcW w:w="703" w:type="dxa"/>
            <w:shd w:val="clear" w:color="auto" w:fill="auto"/>
          </w:tcPr>
          <w:p w14:paraId="7A17C237" w14:textId="13A3A7F0" w:rsidR="003F7B84" w:rsidRPr="003F7B84" w:rsidRDefault="003F7B84" w:rsidP="003F7B84">
            <w:pPr>
              <w:tabs>
                <w:tab w:val="left" w:pos="426"/>
              </w:tabs>
              <w:spacing w:after="200" w:line="276" w:lineRule="auto"/>
              <w:rPr>
                <w:rFonts w:ascii="Arial" w:eastAsia="Times New Roman" w:hAnsi="Arial" w:cs="Arial"/>
                <w:i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694" w:type="dxa"/>
            <w:shd w:val="clear" w:color="auto" w:fill="auto"/>
          </w:tcPr>
          <w:p w14:paraId="7C829E8E" w14:textId="77777777" w:rsidR="003F7B84" w:rsidRPr="003F7B84" w:rsidRDefault="003F7B84" w:rsidP="003F7B84">
            <w:pPr>
              <w:tabs>
                <w:tab w:val="left" w:pos="426"/>
              </w:tabs>
              <w:spacing w:after="200" w:line="276" w:lineRule="auto"/>
              <w:rPr>
                <w:rFonts w:ascii="Arial" w:eastAsia="Times New Roman" w:hAnsi="Arial" w:cs="Arial"/>
                <w:i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523" w:type="dxa"/>
            <w:shd w:val="clear" w:color="auto" w:fill="auto"/>
          </w:tcPr>
          <w:p w14:paraId="3A09A10D" w14:textId="77777777" w:rsidR="003F7B84" w:rsidRPr="003F7B84" w:rsidRDefault="003F7B84" w:rsidP="003F7B84">
            <w:pPr>
              <w:tabs>
                <w:tab w:val="left" w:pos="426"/>
              </w:tabs>
              <w:spacing w:after="200" w:line="276" w:lineRule="auto"/>
              <w:rPr>
                <w:rFonts w:ascii="Arial" w:eastAsia="Times New Roman" w:hAnsi="Arial" w:cs="Arial"/>
                <w:iCs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6DB2B0EE" w14:textId="77777777" w:rsidR="003F7B84" w:rsidRPr="003F7B84" w:rsidRDefault="003F7B84" w:rsidP="003F7B84">
      <w:pPr>
        <w:tabs>
          <w:tab w:val="left" w:pos="426"/>
        </w:tabs>
        <w:spacing w:after="200" w:line="276" w:lineRule="auto"/>
        <w:ind w:left="425"/>
        <w:rPr>
          <w:rFonts w:ascii="Arial" w:eastAsia="Times New Roman" w:hAnsi="Arial" w:cs="Arial"/>
          <w:iCs/>
          <w:kern w:val="0"/>
          <w:sz w:val="24"/>
          <w:szCs w:val="24"/>
          <w:lang w:eastAsia="pl-PL"/>
          <w14:ligatures w14:val="none"/>
        </w:rPr>
      </w:pPr>
    </w:p>
    <w:p w14:paraId="7B3A97F6" w14:textId="77777777" w:rsidR="003F7B84" w:rsidRPr="003F7B84" w:rsidRDefault="003F7B84" w:rsidP="003F7B84">
      <w:pPr>
        <w:tabs>
          <w:tab w:val="left" w:pos="426"/>
        </w:tabs>
        <w:spacing w:after="200" w:line="276" w:lineRule="auto"/>
        <w:ind w:left="425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3F7B8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Powierzenie wykonania części zamówienia podwykonawcom nie zwalnia Wykonawcy z odpowiedzialności za należyte wykonanie tego zamówienia.</w:t>
      </w:r>
    </w:p>
    <w:p w14:paraId="11E4C22A" w14:textId="77777777" w:rsidR="003F7B84" w:rsidRPr="003F7B84" w:rsidRDefault="003F7B84" w:rsidP="003F7B84">
      <w:pPr>
        <w:numPr>
          <w:ilvl w:val="0"/>
          <w:numId w:val="29"/>
        </w:numPr>
        <w:tabs>
          <w:tab w:val="left" w:pos="426"/>
        </w:tabs>
        <w:spacing w:after="0" w:line="276" w:lineRule="auto"/>
        <w:ind w:left="425" w:hanging="425"/>
        <w:jc w:val="both"/>
        <w:rPr>
          <w:rFonts w:ascii="Arial" w:eastAsia="Times New Roman" w:hAnsi="Arial" w:cs="Arial"/>
          <w:iCs/>
          <w:kern w:val="0"/>
          <w:sz w:val="24"/>
          <w:szCs w:val="24"/>
          <w:lang w:eastAsia="pl-PL"/>
          <w14:ligatures w14:val="none"/>
        </w:rPr>
      </w:pPr>
      <w:r w:rsidRPr="003F7B84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Na podstawie art. 225 ustawy z dnia 11 września 2019 r. ustawy Pzp (Dz. U. z 2022 r. poz. 1710 ze zm.)</w:t>
      </w:r>
      <w:r w:rsidRPr="003F7B84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Pr="003F7B84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oświadczam/oświadczamy, że wybór mojej/naszej oferty:</w:t>
      </w:r>
    </w:p>
    <w:p w14:paraId="0FF97A3C" w14:textId="77777777" w:rsidR="003F7B84" w:rsidRPr="003F7B84" w:rsidRDefault="003F7B84" w:rsidP="003F7B84">
      <w:pPr>
        <w:numPr>
          <w:ilvl w:val="0"/>
          <w:numId w:val="30"/>
        </w:numPr>
        <w:spacing w:after="0" w:line="276" w:lineRule="auto"/>
        <w:ind w:left="1134" w:hanging="567"/>
        <w:jc w:val="both"/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  <w14:ligatures w14:val="none"/>
        </w:rPr>
      </w:pPr>
      <w:r w:rsidRPr="003F7B84">
        <w:rPr>
          <w:rFonts w:ascii="Arial" w:eastAsia="Times New Roman" w:hAnsi="Arial" w:cs="Arial"/>
          <w:b/>
          <w:color w:val="000000"/>
          <w:kern w:val="0"/>
          <w:sz w:val="24"/>
          <w:szCs w:val="24"/>
          <w:u w:val="single"/>
          <w:lang w:eastAsia="pl-PL"/>
          <w14:ligatures w14:val="none"/>
        </w:rPr>
        <w:t>nie prowadzi</w:t>
      </w:r>
      <w:r w:rsidRPr="003F7B84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  <w14:ligatures w14:val="none"/>
        </w:rPr>
        <w:t xml:space="preserve"> do powstania u Zamawiającego obowiązku podatkowego*</w:t>
      </w:r>
    </w:p>
    <w:p w14:paraId="70D31361" w14:textId="77777777" w:rsidR="003F7B84" w:rsidRPr="005B150A" w:rsidRDefault="003F7B84" w:rsidP="003F7B84">
      <w:pPr>
        <w:numPr>
          <w:ilvl w:val="0"/>
          <w:numId w:val="30"/>
        </w:numPr>
        <w:spacing w:after="0" w:line="276" w:lineRule="auto"/>
        <w:ind w:left="1134" w:hanging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  <w:r w:rsidRPr="003F7B84">
        <w:rPr>
          <w:rFonts w:ascii="Arial" w:eastAsia="Times New Roman" w:hAnsi="Arial" w:cs="Arial"/>
          <w:b/>
          <w:color w:val="000000"/>
          <w:kern w:val="0"/>
          <w:sz w:val="24"/>
          <w:szCs w:val="24"/>
          <w:u w:val="single"/>
          <w:lang w:eastAsia="pl-PL"/>
          <w14:ligatures w14:val="none"/>
        </w:rPr>
        <w:t>prowadzi</w:t>
      </w:r>
      <w:r w:rsidRPr="003F7B84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  <w14:ligatures w14:val="none"/>
        </w:rPr>
        <w:t xml:space="preserve"> do powstania u Zamawiającego obowiązku podatkowego*</w:t>
      </w:r>
    </w:p>
    <w:p w14:paraId="4389BEAA" w14:textId="77777777" w:rsidR="005B150A" w:rsidRPr="003F7B84" w:rsidRDefault="005B150A" w:rsidP="005B150A">
      <w:pPr>
        <w:spacing w:after="0" w:line="276" w:lineRule="auto"/>
        <w:ind w:left="1134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</w:p>
    <w:p w14:paraId="6C9B6A4B" w14:textId="16D61FD6" w:rsidR="003F7B84" w:rsidRPr="003F7B84" w:rsidRDefault="003F7B84" w:rsidP="003F7B84">
      <w:pPr>
        <w:spacing w:after="200" w:line="276" w:lineRule="auto"/>
        <w:ind w:left="426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  <w:r w:rsidRPr="003F7B84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Nazwa (rodzaj) towaru lub usługi, których dostawa lub świadczenie będzie prowadzić do jego powstania: ..........................................................................…………………………………..…</w:t>
      </w:r>
    </w:p>
    <w:p w14:paraId="2149BB68" w14:textId="77777777" w:rsidR="003F7B84" w:rsidRPr="003F7B84" w:rsidRDefault="003F7B84" w:rsidP="003F7B84">
      <w:pPr>
        <w:tabs>
          <w:tab w:val="left" w:pos="426"/>
        </w:tabs>
        <w:spacing w:after="200" w:line="276" w:lineRule="auto"/>
        <w:ind w:left="425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  <w:r w:rsidRPr="003F7B84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Wartość towaru lub usługi bez kwoty podatku: ……….........…………………………..……………………………..</w:t>
      </w:r>
    </w:p>
    <w:p w14:paraId="24A73782" w14:textId="425F570C" w:rsidR="003F7B84" w:rsidRPr="003F7B84" w:rsidRDefault="003F7B84" w:rsidP="003F7B84">
      <w:pPr>
        <w:tabs>
          <w:tab w:val="left" w:pos="426"/>
        </w:tabs>
        <w:spacing w:after="200" w:line="276" w:lineRule="auto"/>
        <w:ind w:left="425"/>
        <w:rPr>
          <w:rFonts w:ascii="Arial" w:eastAsia="Times New Roman" w:hAnsi="Arial" w:cs="Arial"/>
          <w:iCs/>
          <w:kern w:val="0"/>
          <w:sz w:val="24"/>
          <w:szCs w:val="24"/>
          <w:lang w:eastAsia="pl-PL"/>
          <w14:ligatures w14:val="none"/>
        </w:rPr>
      </w:pPr>
      <w:r w:rsidRPr="003F7B84">
        <w:rPr>
          <w:rFonts w:ascii="Arial" w:eastAsia="Times New Roman" w:hAnsi="Arial" w:cs="Arial"/>
          <w:iCs/>
          <w:kern w:val="0"/>
          <w:sz w:val="24"/>
          <w:szCs w:val="24"/>
          <w:lang w:eastAsia="pl-PL"/>
          <w14:ligatures w14:val="none"/>
        </w:rPr>
        <w:lastRenderedPageBreak/>
        <w:t>Stawka podatku od towarów i usług, która zgodnie z wiedzą wykonawcy, będzie miała zastosowanie</w:t>
      </w:r>
      <w:r w:rsidR="00144188">
        <w:rPr>
          <w:rFonts w:ascii="Arial" w:eastAsia="Times New Roman" w:hAnsi="Arial" w:cs="Arial"/>
          <w:iCs/>
          <w:kern w:val="0"/>
          <w:sz w:val="24"/>
          <w:szCs w:val="24"/>
          <w:lang w:eastAsia="pl-PL"/>
          <w14:ligatures w14:val="none"/>
        </w:rPr>
        <w:t xml:space="preserve"> </w:t>
      </w:r>
      <w:r w:rsidRPr="003F7B84">
        <w:rPr>
          <w:rFonts w:ascii="Arial" w:eastAsia="Times New Roman" w:hAnsi="Arial" w:cs="Arial"/>
          <w:iCs/>
          <w:kern w:val="0"/>
          <w:sz w:val="24"/>
          <w:szCs w:val="24"/>
          <w:lang w:eastAsia="pl-PL"/>
          <w14:ligatures w14:val="none"/>
        </w:rPr>
        <w:t>…………………………………………………………………</w:t>
      </w:r>
    </w:p>
    <w:p w14:paraId="532797C6" w14:textId="77777777" w:rsidR="005B150A" w:rsidRDefault="005B150A" w:rsidP="005B150A">
      <w:pPr>
        <w:numPr>
          <w:ilvl w:val="0"/>
          <w:numId w:val="31"/>
        </w:numPr>
        <w:suppressAutoHyphens/>
        <w:spacing w:after="0" w:line="276" w:lineRule="auto"/>
        <w:ind w:left="284"/>
        <w:jc w:val="both"/>
      </w:pP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Niniejszym zobowiązujemy się zrealizować przedmiot zamówienia w terminie wskazanym w SWZ.</w:t>
      </w:r>
    </w:p>
    <w:p w14:paraId="30F65B9A" w14:textId="77777777" w:rsidR="005B150A" w:rsidRDefault="005B150A" w:rsidP="005B150A">
      <w:pPr>
        <w:numPr>
          <w:ilvl w:val="0"/>
          <w:numId w:val="31"/>
        </w:numPr>
        <w:suppressAutoHyphens/>
        <w:spacing w:after="0" w:line="276" w:lineRule="auto"/>
        <w:ind w:left="284" w:hanging="284"/>
      </w:pP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Jesteśmy związani ofertą przez okres </w:t>
      </w:r>
      <w:r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>wskazany w SWZ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. </w:t>
      </w:r>
    </w:p>
    <w:p w14:paraId="7624E029" w14:textId="77777777" w:rsidR="005B150A" w:rsidRDefault="005B150A" w:rsidP="005B150A">
      <w:pPr>
        <w:numPr>
          <w:ilvl w:val="0"/>
          <w:numId w:val="31"/>
        </w:numPr>
        <w:suppressAutoHyphens/>
        <w:spacing w:after="0" w:line="276" w:lineRule="auto"/>
        <w:ind w:left="426" w:hanging="426"/>
      </w:pP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Akceptujemy warunki płatności określone przez Zamawiającego w SWZ.</w:t>
      </w:r>
    </w:p>
    <w:p w14:paraId="7FB86E17" w14:textId="77777777" w:rsidR="005B150A" w:rsidRDefault="005B150A" w:rsidP="005B150A">
      <w:pPr>
        <w:numPr>
          <w:ilvl w:val="0"/>
          <w:numId w:val="31"/>
        </w:numPr>
        <w:suppressAutoHyphens/>
        <w:spacing w:after="0" w:line="276" w:lineRule="auto"/>
        <w:ind w:left="426" w:hanging="426"/>
      </w:pP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We</w:t>
      </w:r>
      <w:r>
        <w:rPr>
          <w:rFonts w:ascii="Arial" w:hAnsi="Arial" w:cs="Arial"/>
          <w:sz w:val="24"/>
          <w:szCs w:val="24"/>
        </w:rPr>
        <w:t xml:space="preserve"> wskazanej powyżej cenie brutto oferty uwzględniliśmy wszystkie koszty bezpośrednie i pośrednie, jakie uważamy za niezbędne do poniesienia dla terminowego i prawidłowego wykonania przedmiotu zamówienia, zysk oraz wszystkie wymagane przepisami podatki i opłaty, a w szczególności podatek VAT zgodnie z obowiązującymi przepisami. W  cenie brutto oferty uwzględniliśmy wszystkie posiadane informacje o przedmiocie zamówienia, a szczególnie informacje, wymagania i warunki podane przez Zamawiającego w SWZ i załącznikach do SWZ oraz w wyjaśnieniach i zmianach SWZ i załączników do SWZ.</w:t>
      </w:r>
    </w:p>
    <w:p w14:paraId="61646975" w14:textId="77777777" w:rsidR="005B150A" w:rsidRDefault="005B150A" w:rsidP="005B150A">
      <w:pPr>
        <w:numPr>
          <w:ilvl w:val="0"/>
          <w:numId w:val="31"/>
        </w:numPr>
        <w:suppressAutoHyphens/>
        <w:spacing w:after="0" w:line="276" w:lineRule="auto"/>
        <w:ind w:left="426" w:hanging="426"/>
      </w:pP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Podane przez nas wszystkie ceny pozostaną stałe tzn. nie ulegną zmianie przez cały okres realizacji (wykonywania) przedmiotu zamówienia.</w:t>
      </w:r>
    </w:p>
    <w:p w14:paraId="642E8624" w14:textId="77777777" w:rsidR="005B150A" w:rsidRDefault="005B150A" w:rsidP="005B150A">
      <w:pPr>
        <w:numPr>
          <w:ilvl w:val="0"/>
          <w:numId w:val="31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</w:pP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Oświadczamy, że dane zawarte w załączonych do oferty oświadczeniach lub dokumentach, są aktualne na dzień składania ofert.</w:t>
      </w:r>
    </w:p>
    <w:p w14:paraId="67DD0EB5" w14:textId="77777777" w:rsidR="005B150A" w:rsidRDefault="005B150A" w:rsidP="005B150A">
      <w:pPr>
        <w:numPr>
          <w:ilvl w:val="0"/>
          <w:numId w:val="31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</w:pP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W </w:t>
      </w:r>
      <w:r>
        <w:rPr>
          <w:rFonts w:ascii="Arial" w:hAnsi="Arial" w:cs="Arial"/>
          <w:sz w:val="24"/>
          <w:szCs w:val="24"/>
        </w:rPr>
        <w:t>pełni i bez żadnych zastrzeżeń akceptujemy warunki projektu umowy wraz z załącznikami na wykonanie zamówienia zapisane w SWZ wraz z załącznikami i w przypadku wyboru naszej oferty zobowiązujemy się do zawarcia umowy na proponowanych w nim warunkach.</w:t>
      </w:r>
    </w:p>
    <w:p w14:paraId="268A2AB8" w14:textId="77777777" w:rsidR="005B150A" w:rsidRDefault="005B150A" w:rsidP="005B150A">
      <w:pPr>
        <w:numPr>
          <w:ilvl w:val="0"/>
          <w:numId w:val="31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</w:pPr>
      <w:r>
        <w:rPr>
          <w:rFonts w:ascii="Arial" w:hAnsi="Arial" w:cs="Arial"/>
          <w:sz w:val="24"/>
          <w:szCs w:val="24"/>
        </w:rPr>
        <w:t>Wszystkie wymagane w niniejszym postępowaniu o udzieleni zamówienia publicznego oświadczenia składamy ze świadomością odpowiedzialności karnej za składanie fałszywych oświadczeń w celu uzyskania korzyści majątkowych.</w:t>
      </w:r>
    </w:p>
    <w:p w14:paraId="1D959D14" w14:textId="77777777" w:rsidR="005B150A" w:rsidRDefault="005B150A" w:rsidP="005B150A">
      <w:pPr>
        <w:numPr>
          <w:ilvl w:val="0"/>
          <w:numId w:val="31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</w:pPr>
      <w:r>
        <w:rPr>
          <w:rFonts w:ascii="Arial" w:hAnsi="Arial" w:cs="Arial"/>
          <w:sz w:val="24"/>
          <w:szCs w:val="24"/>
        </w:rPr>
        <w:t>Dane osobowe przekazane w ofercie oraz załącznikach są przetwarzane i udostępnione Zamawiającemu zgodnie z art. 28 Rozporządzenia Parlamentu Europejskiego i Rady (UE) 2016/679.</w:t>
      </w:r>
    </w:p>
    <w:p w14:paraId="0FB7BFA4" w14:textId="77777777" w:rsidR="005B150A" w:rsidRDefault="005B150A" w:rsidP="005B150A">
      <w:pPr>
        <w:numPr>
          <w:ilvl w:val="0"/>
          <w:numId w:val="31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</w:pPr>
      <w:r>
        <w:rPr>
          <w:rFonts w:ascii="Arial" w:hAnsi="Arial" w:cs="Arial"/>
          <w:sz w:val="24"/>
          <w:szCs w:val="24"/>
        </w:rPr>
        <w:t>Spełniliśmy obowiązek informacyjny wobec osób fizycznych w zakresie udostępnienia ich danych Zamawiającemu oraz jawności tych danych w ramach przepisów Prawo Zamówień Publicznych.</w:t>
      </w:r>
    </w:p>
    <w:p w14:paraId="173FB2F9" w14:textId="77777777" w:rsidR="005B150A" w:rsidRDefault="005B150A" w:rsidP="005B150A">
      <w:pPr>
        <w:numPr>
          <w:ilvl w:val="0"/>
          <w:numId w:val="31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</w:pP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Przyjmujemy do wiadomości i akceptujemy zapisy klauzuli informacyjnej RODO.</w:t>
      </w:r>
    </w:p>
    <w:p w14:paraId="01C1BD5F" w14:textId="77777777" w:rsidR="005B150A" w:rsidRDefault="005B150A" w:rsidP="005B150A">
      <w:pPr>
        <w:numPr>
          <w:ilvl w:val="0"/>
          <w:numId w:val="31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</w:pP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Akceptujemy formę przekazania informacji o wyniku niniejszego postępowania za pośrednictwem Platformy.</w:t>
      </w:r>
    </w:p>
    <w:p w14:paraId="008AA0DC" w14:textId="77777777" w:rsidR="005B150A" w:rsidRDefault="005B150A" w:rsidP="005B150A">
      <w:pPr>
        <w:spacing w:before="120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</w:p>
    <w:p w14:paraId="6149C601" w14:textId="77777777" w:rsidR="005B150A" w:rsidRDefault="005B150A" w:rsidP="005B150A">
      <w:pPr>
        <w:spacing w:before="120"/>
        <w:ind w:left="4253"/>
      </w:pPr>
      <w:r>
        <w:rPr>
          <w:rFonts w:ascii="Arial" w:eastAsia="Times New Roman" w:hAnsi="Arial" w:cs="Arial"/>
          <w:b/>
          <w:i/>
          <w:kern w:val="0"/>
          <w:sz w:val="24"/>
          <w:szCs w:val="24"/>
          <w:lang w:eastAsia="pl-PL"/>
          <w14:ligatures w14:val="none"/>
        </w:rPr>
        <w:t xml:space="preserve">elektroniczny podpis osoby/ osób uprawnionych </w:t>
      </w:r>
    </w:p>
    <w:p w14:paraId="663DFA08" w14:textId="77777777" w:rsidR="005B150A" w:rsidRDefault="005B150A" w:rsidP="005B150A">
      <w:pPr>
        <w:spacing w:before="120"/>
        <w:ind w:left="4253"/>
      </w:pPr>
      <w:r>
        <w:rPr>
          <w:rFonts w:ascii="Arial" w:eastAsia="Times New Roman" w:hAnsi="Arial" w:cs="Arial"/>
          <w:b/>
          <w:i/>
          <w:kern w:val="0"/>
          <w:sz w:val="24"/>
          <w:szCs w:val="24"/>
          <w:lang w:eastAsia="pl-PL"/>
          <w14:ligatures w14:val="none"/>
        </w:rPr>
        <w:t>do wystąpienia w imieniu Wykonawcy</w:t>
      </w:r>
    </w:p>
    <w:p w14:paraId="72AE04A8" w14:textId="77777777" w:rsidR="005B150A" w:rsidRDefault="005B150A" w:rsidP="005B150A">
      <w:pPr>
        <w:spacing w:after="0"/>
        <w:rPr>
          <w:rFonts w:ascii="Arial" w:hAnsi="Arial" w:cs="Arial"/>
          <w:kern w:val="0"/>
          <w:sz w:val="24"/>
          <w:szCs w:val="24"/>
        </w:rPr>
      </w:pPr>
    </w:p>
    <w:p w14:paraId="18F5959F" w14:textId="77777777" w:rsidR="005B150A" w:rsidRDefault="005B150A" w:rsidP="005B150A">
      <w:pPr>
        <w:spacing w:after="0" w:line="240" w:lineRule="auto"/>
        <w:jc w:val="right"/>
        <w:rPr>
          <w:rFonts w:ascii="Arial" w:hAnsi="Arial" w:cs="Arial"/>
          <w:kern w:val="0"/>
          <w:sz w:val="20"/>
          <w:szCs w:val="20"/>
        </w:rPr>
      </w:pPr>
    </w:p>
    <w:p w14:paraId="2079C084" w14:textId="77777777" w:rsidR="005B150A" w:rsidRDefault="005B150A" w:rsidP="005B150A">
      <w:pPr>
        <w:spacing w:after="0" w:line="240" w:lineRule="auto"/>
        <w:jc w:val="right"/>
        <w:rPr>
          <w:rFonts w:ascii="Arial" w:hAnsi="Arial" w:cs="Arial"/>
          <w:kern w:val="0"/>
          <w:sz w:val="24"/>
          <w:szCs w:val="24"/>
        </w:rPr>
      </w:pPr>
    </w:p>
    <w:p w14:paraId="79DB53ED" w14:textId="77777777" w:rsidR="005B150A" w:rsidRDefault="005B150A" w:rsidP="005B150A">
      <w:pPr>
        <w:spacing w:after="0" w:line="240" w:lineRule="auto"/>
      </w:pPr>
      <w:r>
        <w:rPr>
          <w:rFonts w:ascii="Arial" w:eastAsia="SimSun" w:hAnsi="Arial" w:cs="Arial"/>
          <w:kern w:val="0"/>
          <w:lang w:eastAsia="zh-CN"/>
          <w14:ligatures w14:val="none"/>
        </w:rPr>
        <w:t>*Formularz ofertowy musi być podpisany kwalifikowanym podpisem elektronicznym lub podpisem zaufanym lub podpisem osobistym</w:t>
      </w:r>
    </w:p>
    <w:p w14:paraId="6E2FB257" w14:textId="77777777" w:rsidR="005B150A" w:rsidRDefault="005B150A" w:rsidP="005B150A">
      <w:pPr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ar-SA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6D9AE90" wp14:editId="580AA6FF">
            <wp:simplePos x="0" y="0"/>
            <wp:positionH relativeFrom="page">
              <wp:posOffset>914400</wp:posOffset>
            </wp:positionH>
            <wp:positionV relativeFrom="page">
              <wp:posOffset>498475</wp:posOffset>
            </wp:positionV>
            <wp:extent cx="1374140" cy="414020"/>
            <wp:effectExtent l="0" t="0" r="0" b="0"/>
            <wp:wrapSquare wrapText="bothSides"/>
            <wp:docPr id="1" name="Obraz 2106513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10651347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140" cy="414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2BB578ED" wp14:editId="6BECF256">
            <wp:simplePos x="0" y="0"/>
            <wp:positionH relativeFrom="page">
              <wp:posOffset>2968625</wp:posOffset>
            </wp:positionH>
            <wp:positionV relativeFrom="page">
              <wp:posOffset>410210</wp:posOffset>
            </wp:positionV>
            <wp:extent cx="1527810" cy="723265"/>
            <wp:effectExtent l="0" t="0" r="0" b="0"/>
            <wp:wrapSquare wrapText="bothSides"/>
            <wp:docPr id="2" name="Obraz 498113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49811301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810" cy="723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7C19D010" wp14:editId="054FFBB7">
            <wp:simplePos x="0" y="0"/>
            <wp:positionH relativeFrom="page">
              <wp:posOffset>5505450</wp:posOffset>
            </wp:positionH>
            <wp:positionV relativeFrom="page">
              <wp:posOffset>488950</wp:posOffset>
            </wp:positionV>
            <wp:extent cx="1144905" cy="423545"/>
            <wp:effectExtent l="0" t="0" r="0" b="0"/>
            <wp:wrapSquare wrapText="bothSides"/>
            <wp:docPr id="3" name="Obraz 1171121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117112149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423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68783F5E" wp14:editId="6823F993">
            <wp:simplePos x="0" y="0"/>
            <wp:positionH relativeFrom="page">
              <wp:posOffset>418465</wp:posOffset>
            </wp:positionH>
            <wp:positionV relativeFrom="page">
              <wp:posOffset>9634855</wp:posOffset>
            </wp:positionV>
            <wp:extent cx="1628775" cy="857250"/>
            <wp:effectExtent l="0" t="0" r="0" b="0"/>
            <wp:wrapSquare wrapText="bothSides"/>
            <wp:docPr id="4" name="Obraz 16315186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163151867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472A62FB" wp14:editId="40240436">
            <wp:simplePos x="0" y="0"/>
            <wp:positionH relativeFrom="page">
              <wp:posOffset>5183505</wp:posOffset>
            </wp:positionH>
            <wp:positionV relativeFrom="page">
              <wp:posOffset>9765665</wp:posOffset>
            </wp:positionV>
            <wp:extent cx="1988820" cy="554990"/>
            <wp:effectExtent l="0" t="0" r="0" b="0"/>
            <wp:wrapSquare wrapText="bothSides"/>
            <wp:docPr id="5" name="Obraz 481315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48131576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554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40C25AF7" wp14:editId="7B289D47">
            <wp:simplePos x="0" y="0"/>
            <wp:positionH relativeFrom="page">
              <wp:posOffset>2907665</wp:posOffset>
            </wp:positionH>
            <wp:positionV relativeFrom="page">
              <wp:posOffset>9733915</wp:posOffset>
            </wp:positionV>
            <wp:extent cx="1743710" cy="600075"/>
            <wp:effectExtent l="0" t="0" r="0" b="0"/>
            <wp:wrapSquare wrapText="bothSides"/>
            <wp:docPr id="6" name="Obraz 325757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32575715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C07064A" w14:textId="322BBE12" w:rsidR="006A1852" w:rsidRPr="0089548C" w:rsidRDefault="006A1852" w:rsidP="005B150A">
      <w:pPr>
        <w:spacing w:after="0" w:line="276" w:lineRule="auto"/>
        <w:jc w:val="both"/>
        <w:rPr>
          <w:rFonts w:ascii="Arial" w:eastAsia="Times New Roman" w:hAnsi="Arial" w:cs="Arial"/>
          <w:b/>
          <w:i/>
          <w:kern w:val="0"/>
          <w:sz w:val="24"/>
          <w:szCs w:val="24"/>
          <w:lang w:eastAsia="pl-PL"/>
          <w14:ligatures w14:val="none"/>
        </w:rPr>
      </w:pPr>
    </w:p>
    <w:sectPr w:rsidR="006A1852" w:rsidRPr="0089548C" w:rsidSect="00CC386C">
      <w:headerReference w:type="default" r:id="rId13"/>
      <w:footerReference w:type="default" r:id="rId14"/>
      <w:pgSz w:w="11906" w:h="16838"/>
      <w:pgMar w:top="1821" w:right="1417" w:bottom="1417" w:left="1417" w:header="708" w:footer="5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70770" w14:textId="77777777" w:rsidR="00273DC8" w:rsidRDefault="00273DC8" w:rsidP="006A1852">
      <w:pPr>
        <w:spacing w:after="0" w:line="240" w:lineRule="auto"/>
      </w:pPr>
      <w:r>
        <w:separator/>
      </w:r>
    </w:p>
  </w:endnote>
  <w:endnote w:type="continuationSeparator" w:id="0">
    <w:p w14:paraId="5E1D3F60" w14:textId="77777777" w:rsidR="00273DC8" w:rsidRDefault="00273DC8" w:rsidP="006A1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yriad Pro">
    <w:altName w:val="Segoe UI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3ED89" w14:textId="63C600BF" w:rsidR="006A1852" w:rsidRPr="003F7B84" w:rsidRDefault="00CC386C" w:rsidP="006A1852">
    <w:pPr>
      <w:pStyle w:val="Default"/>
      <w:rPr>
        <w:sz w:val="20"/>
        <w:szCs w:val="20"/>
      </w:rPr>
    </w:pPr>
    <w:r w:rsidRPr="006A1852">
      <w:rPr>
        <w:noProof/>
        <w:lang w:eastAsia="pl-PL"/>
      </w:rPr>
      <w:drawing>
        <wp:inline distT="0" distB="0" distL="0" distR="0" wp14:anchorId="3E177EEC" wp14:editId="6F448D17">
          <wp:extent cx="5760720" cy="786765"/>
          <wp:effectExtent l="0" t="0" r="0" b="0"/>
          <wp:docPr id="964725213" name="Obraz 9647252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6AD48" w14:textId="77777777" w:rsidR="00273DC8" w:rsidRDefault="00273DC8" w:rsidP="006A1852">
      <w:pPr>
        <w:spacing w:after="0" w:line="240" w:lineRule="auto"/>
      </w:pPr>
      <w:r>
        <w:separator/>
      </w:r>
    </w:p>
  </w:footnote>
  <w:footnote w:type="continuationSeparator" w:id="0">
    <w:p w14:paraId="0DBD6849" w14:textId="77777777" w:rsidR="00273DC8" w:rsidRDefault="00273DC8" w:rsidP="006A1852">
      <w:pPr>
        <w:spacing w:after="0" w:line="240" w:lineRule="auto"/>
      </w:pPr>
      <w:r>
        <w:continuationSeparator/>
      </w:r>
    </w:p>
  </w:footnote>
  <w:footnote w:id="1">
    <w:p w14:paraId="2CCE89D9" w14:textId="77777777" w:rsidR="003F7B84" w:rsidRDefault="003F7B84" w:rsidP="003F7B84">
      <w:pPr>
        <w:pStyle w:val="Tekstprzypisudolnego1"/>
        <w:ind w:left="284" w:right="11"/>
        <w:rPr>
          <w:rFonts w:ascii="Arial" w:hAnsi="Arial" w:cs="Arial"/>
          <w:i/>
          <w:sz w:val="14"/>
          <w:szCs w:val="16"/>
        </w:rPr>
      </w:pPr>
      <w:r>
        <w:rPr>
          <w:rStyle w:val="Odwoanieprzypisudolnego"/>
          <w:rFonts w:ascii="Arial" w:hAnsi="Arial" w:cs="Arial"/>
          <w:sz w:val="14"/>
          <w:szCs w:val="16"/>
        </w:rPr>
        <w:footnoteRef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 xml:space="preserve">Zgodnie z zaleceniem Komisji z dnia 6 maja 2003 r. dotyczącym definicji mikroprzedsiębiorstw oraz małych </w:t>
      </w:r>
      <w:r>
        <w:rPr>
          <w:rFonts w:ascii="Arial" w:hAnsi="Arial" w:cs="Arial"/>
          <w:i/>
          <w:sz w:val="14"/>
          <w:szCs w:val="16"/>
        </w:rPr>
        <w:br/>
        <w:t xml:space="preserve">i średnich przedsiębiorstw (Dz. Urz. UE L 124 z 20.5.2003, str. 36): </w:t>
      </w:r>
    </w:p>
    <w:p w14:paraId="0A8B0DB8" w14:textId="77777777" w:rsidR="003F7B84" w:rsidRDefault="003F7B84" w:rsidP="003F7B84">
      <w:pPr>
        <w:spacing w:line="240" w:lineRule="auto"/>
        <w:ind w:left="284" w:right="11"/>
        <w:rPr>
          <w:rFonts w:ascii="Arial" w:hAnsi="Arial" w:cs="Arial"/>
          <w:i/>
          <w:sz w:val="14"/>
          <w:szCs w:val="16"/>
          <w:lang w:val="x-none" w:eastAsia="x-none"/>
        </w:rPr>
      </w:pPr>
      <w:r>
        <w:rPr>
          <w:rFonts w:ascii="Arial" w:hAnsi="Arial" w:cs="Arial"/>
          <w:b/>
          <w:i/>
          <w:sz w:val="14"/>
          <w:szCs w:val="16"/>
          <w:lang w:val="x-none" w:eastAsia="x-none"/>
        </w:rPr>
        <w:t>Mikroprzedsiębiorstwo</w:t>
      </w:r>
      <w:r>
        <w:rPr>
          <w:rFonts w:ascii="Arial" w:hAnsi="Arial" w:cs="Arial"/>
          <w:i/>
          <w:sz w:val="14"/>
          <w:szCs w:val="16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139A150D" w14:textId="77777777" w:rsidR="003F7B84" w:rsidRDefault="003F7B84" w:rsidP="003F7B84">
      <w:pPr>
        <w:spacing w:line="240" w:lineRule="auto"/>
        <w:ind w:left="284" w:right="11"/>
        <w:rPr>
          <w:rFonts w:ascii="Arial" w:hAnsi="Arial" w:cs="Arial"/>
          <w:i/>
          <w:sz w:val="14"/>
          <w:szCs w:val="16"/>
          <w:lang w:val="x-none" w:eastAsia="x-none"/>
        </w:rPr>
      </w:pPr>
      <w:r>
        <w:rPr>
          <w:rFonts w:ascii="Arial" w:hAnsi="Arial" w:cs="Arial"/>
          <w:b/>
          <w:i/>
          <w:sz w:val="14"/>
          <w:szCs w:val="16"/>
          <w:lang w:val="x-none" w:eastAsia="x-none"/>
        </w:rPr>
        <w:t>Małe przedsiębiorstwo</w:t>
      </w:r>
      <w:r>
        <w:rPr>
          <w:rFonts w:ascii="Arial" w:hAnsi="Arial" w:cs="Arial"/>
          <w:i/>
          <w:sz w:val="14"/>
          <w:szCs w:val="16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192658F6" w14:textId="77777777" w:rsidR="003F7B84" w:rsidRDefault="003F7B84" w:rsidP="003F7B84">
      <w:pPr>
        <w:pStyle w:val="Tekstprzypisudolnego1"/>
        <w:ind w:left="284"/>
        <w:rPr>
          <w:rFonts w:ascii="Times New Roman" w:hAnsi="Times New Roman" w:cs="Times New Roman"/>
        </w:rPr>
      </w:pPr>
      <w:r>
        <w:rPr>
          <w:rFonts w:ascii="Arial" w:hAnsi="Arial" w:cs="Arial"/>
          <w:b/>
          <w:i/>
          <w:sz w:val="14"/>
          <w:szCs w:val="16"/>
        </w:rPr>
        <w:t>Średnie przedsiębiorstwa</w:t>
      </w:r>
      <w:r>
        <w:rPr>
          <w:rFonts w:ascii="Arial" w:hAnsi="Arial" w:cs="Arial"/>
          <w:i/>
          <w:sz w:val="14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2C7E8" w14:textId="5957F80B" w:rsidR="006A1852" w:rsidRDefault="001330A9">
    <w:pPr>
      <w:pStyle w:val="Nagwek"/>
    </w:pPr>
    <w:r w:rsidRPr="003F7B84">
      <w:rPr>
        <w:rFonts w:cs="Calibri"/>
        <w:noProof/>
        <w:sz w:val="24"/>
        <w:szCs w:val="24"/>
        <w:lang w:eastAsia="pl-PL"/>
      </w:rPr>
      <w:drawing>
        <wp:anchor distT="0" distB="0" distL="114935" distR="114935" simplePos="0" relativeHeight="251659264" behindDoc="0" locked="0" layoutInCell="1" allowOverlap="1" wp14:anchorId="1DA1DC52" wp14:editId="1ED39A3C">
          <wp:simplePos x="0" y="0"/>
          <wp:positionH relativeFrom="margin">
            <wp:align>right</wp:align>
          </wp:positionH>
          <wp:positionV relativeFrom="paragraph">
            <wp:posOffset>-15240</wp:posOffset>
          </wp:positionV>
          <wp:extent cx="1454150" cy="537845"/>
          <wp:effectExtent l="0" t="0" r="0" b="0"/>
          <wp:wrapNone/>
          <wp:docPr id="1151783973" name="Obraz 11517839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150" cy="5378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0D8CE39D" wp14:editId="33478688">
          <wp:simplePos x="0" y="0"/>
          <wp:positionH relativeFrom="margin">
            <wp:align>center</wp:align>
          </wp:positionH>
          <wp:positionV relativeFrom="page">
            <wp:posOffset>333375</wp:posOffset>
          </wp:positionV>
          <wp:extent cx="1466850" cy="733425"/>
          <wp:effectExtent l="0" t="0" r="0" b="0"/>
          <wp:wrapTight wrapText="bothSides">
            <wp:wrapPolygon edited="0">
              <wp:start x="7574" y="1683"/>
              <wp:lineTo x="2805" y="6171"/>
              <wp:lineTo x="2525" y="11782"/>
              <wp:lineTo x="3927" y="11782"/>
              <wp:lineTo x="3927" y="14587"/>
              <wp:lineTo x="5891" y="17953"/>
              <wp:lineTo x="7855" y="19075"/>
              <wp:lineTo x="13465" y="19075"/>
              <wp:lineTo x="18514" y="12904"/>
              <wp:lineTo x="19075" y="7855"/>
              <wp:lineTo x="16831" y="3927"/>
              <wp:lineTo x="12904" y="1683"/>
              <wp:lineTo x="7574" y="1683"/>
            </wp:wrapPolygon>
          </wp:wrapTight>
          <wp:docPr id="769169542" name="Obraz 7691695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F7B84">
      <w:rPr>
        <w:rFonts w:cs="Calibri"/>
        <w:noProof/>
        <w:sz w:val="24"/>
        <w:szCs w:val="24"/>
        <w:lang w:eastAsia="pl-PL"/>
      </w:rPr>
      <w:drawing>
        <wp:anchor distT="0" distB="0" distL="114935" distR="114935" simplePos="0" relativeHeight="251660288" behindDoc="0" locked="0" layoutInCell="1" allowOverlap="1" wp14:anchorId="1F2E90D2" wp14:editId="3DF92E62">
          <wp:simplePos x="0" y="0"/>
          <wp:positionH relativeFrom="margin">
            <wp:posOffset>-158750</wp:posOffset>
          </wp:positionH>
          <wp:positionV relativeFrom="paragraph">
            <wp:posOffset>33655</wp:posOffset>
          </wp:positionV>
          <wp:extent cx="1630697" cy="491319"/>
          <wp:effectExtent l="0" t="0" r="7620" b="4445"/>
          <wp:wrapNone/>
          <wp:docPr id="14110710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697" cy="491319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000000B"/>
    <w:name w:val="WWNum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C"/>
    <w:multiLevelType w:val="multilevel"/>
    <w:tmpl w:val="ADD8E606"/>
    <w:name w:val="WWNum1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D"/>
    <w:multiLevelType w:val="multilevel"/>
    <w:tmpl w:val="0000000D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0"/>
    <w:multiLevelType w:val="multilevel"/>
    <w:tmpl w:val="00000010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8"/>
    <w:multiLevelType w:val="multilevel"/>
    <w:tmpl w:val="52B08B86"/>
    <w:name w:val="WWNum2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1A"/>
    <w:multiLevelType w:val="multilevel"/>
    <w:tmpl w:val="4476D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EB5BED"/>
    <w:multiLevelType w:val="hybridMultilevel"/>
    <w:tmpl w:val="F500A1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4392E09"/>
    <w:multiLevelType w:val="hybridMultilevel"/>
    <w:tmpl w:val="F62E01D0"/>
    <w:lvl w:ilvl="0" w:tplc="062AC854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0325B6"/>
    <w:multiLevelType w:val="hybridMultilevel"/>
    <w:tmpl w:val="E228DB86"/>
    <w:lvl w:ilvl="0" w:tplc="F6582AC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4D72A2E"/>
    <w:multiLevelType w:val="hybridMultilevel"/>
    <w:tmpl w:val="853CC3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AC51D2"/>
    <w:multiLevelType w:val="hybridMultilevel"/>
    <w:tmpl w:val="5B2AAD6C"/>
    <w:lvl w:ilvl="0" w:tplc="F6582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 w15:restartNumberingAfterBreak="0">
    <w:nsid w:val="2A9A06FA"/>
    <w:multiLevelType w:val="hybridMultilevel"/>
    <w:tmpl w:val="9EB29894"/>
    <w:lvl w:ilvl="0" w:tplc="EF2E7B6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F1E4D55"/>
    <w:multiLevelType w:val="hybridMultilevel"/>
    <w:tmpl w:val="1C44A4AE"/>
    <w:lvl w:ilvl="0" w:tplc="DD3A850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33283D9E"/>
    <w:multiLevelType w:val="hybridMultilevel"/>
    <w:tmpl w:val="32D0A438"/>
    <w:lvl w:ilvl="0" w:tplc="DA940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0028F2"/>
    <w:multiLevelType w:val="multilevel"/>
    <w:tmpl w:val="D040C188"/>
    <w:lvl w:ilvl="0">
      <w:start w:val="7"/>
      <w:numFmt w:val="decimal"/>
      <w:lvlText w:val="%1."/>
      <w:lvlJc w:val="left"/>
      <w:pPr>
        <w:ind w:left="720" w:hanging="360"/>
      </w:pPr>
      <w:rPr>
        <w:rFonts w:ascii="Arial" w:hAnsi="Arial" w:cs="Courier New" w:hint="default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Courier New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Courier New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Courier New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Arial" w:hAnsi="Arial" w:cs="Times New Roman" w:hint="default"/>
        <w:b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Courier New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Courier New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Courier New" w:hint="default"/>
      </w:rPr>
    </w:lvl>
  </w:abstractNum>
  <w:abstractNum w:abstractNumId="17" w15:restartNumberingAfterBreak="0">
    <w:nsid w:val="4BE83C0F"/>
    <w:multiLevelType w:val="hybridMultilevel"/>
    <w:tmpl w:val="952068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ED4809"/>
    <w:multiLevelType w:val="hybridMultilevel"/>
    <w:tmpl w:val="F5C87A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2FB31BD"/>
    <w:multiLevelType w:val="hybridMultilevel"/>
    <w:tmpl w:val="DA72C17E"/>
    <w:lvl w:ilvl="0" w:tplc="369201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A56943"/>
    <w:multiLevelType w:val="hybridMultilevel"/>
    <w:tmpl w:val="60BA4D42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014227B"/>
    <w:multiLevelType w:val="hybridMultilevel"/>
    <w:tmpl w:val="FB405626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1874AAE"/>
    <w:multiLevelType w:val="hybridMultilevel"/>
    <w:tmpl w:val="5C62A3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78112D0"/>
    <w:multiLevelType w:val="hybridMultilevel"/>
    <w:tmpl w:val="EEC0F82A"/>
    <w:lvl w:ilvl="0" w:tplc="F6582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F44F1A"/>
    <w:multiLevelType w:val="hybridMultilevel"/>
    <w:tmpl w:val="DB921540"/>
    <w:lvl w:ilvl="0" w:tplc="7A8CEB30">
      <w:start w:val="1"/>
      <w:numFmt w:val="upperRoman"/>
      <w:lvlText w:val="%1."/>
      <w:lvlJc w:val="left"/>
      <w:pPr>
        <w:ind w:left="1080" w:hanging="72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A05F2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6" w15:restartNumberingAfterBreak="0">
    <w:nsid w:val="69E66BF3"/>
    <w:multiLevelType w:val="hybridMultilevel"/>
    <w:tmpl w:val="13C01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961DFB"/>
    <w:multiLevelType w:val="hybridMultilevel"/>
    <w:tmpl w:val="CF8475D0"/>
    <w:lvl w:ilvl="0" w:tplc="DF9631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9A3093"/>
    <w:multiLevelType w:val="hybridMultilevel"/>
    <w:tmpl w:val="A998B01E"/>
    <w:lvl w:ilvl="0" w:tplc="9B46743C">
      <w:start w:val="1"/>
      <w:numFmt w:val="decimal"/>
      <w:lvlText w:val="%1."/>
      <w:lvlJc w:val="left"/>
      <w:pPr>
        <w:ind w:left="360" w:hanging="360"/>
      </w:pPr>
      <w:rPr>
        <w:rFonts w:cs="Calibr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C454247"/>
    <w:multiLevelType w:val="hybridMultilevel"/>
    <w:tmpl w:val="02A61074"/>
    <w:lvl w:ilvl="0" w:tplc="B64CF2F4">
      <w:start w:val="1"/>
      <w:numFmt w:val="decimal"/>
      <w:lvlText w:val="%1."/>
      <w:lvlJc w:val="left"/>
      <w:pPr>
        <w:ind w:left="360" w:hanging="360"/>
      </w:pPr>
      <w:rPr>
        <w:rFonts w:ascii="Arial Narrow" w:eastAsia="Calibri" w:hAnsi="Arial Narrow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218476365">
    <w:abstractNumId w:val="15"/>
  </w:num>
  <w:num w:numId="2" w16cid:durableId="1285311471">
    <w:abstractNumId w:val="19"/>
  </w:num>
  <w:num w:numId="3" w16cid:durableId="764418073">
    <w:abstractNumId w:val="15"/>
  </w:num>
  <w:num w:numId="4" w16cid:durableId="79614789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57760678">
    <w:abstractNumId w:val="25"/>
    <w:lvlOverride w:ilvl="0">
      <w:startOverride w:val="1"/>
    </w:lvlOverride>
  </w:num>
  <w:num w:numId="6" w16cid:durableId="104518319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476768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980392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4674158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40016132">
    <w:abstractNumId w:val="4"/>
  </w:num>
  <w:num w:numId="11" w16cid:durableId="78272540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324713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374755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378447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7332253">
    <w:abstractNumId w:val="0"/>
  </w:num>
  <w:num w:numId="16" w16cid:durableId="2145080847">
    <w:abstractNumId w:val="1"/>
  </w:num>
  <w:num w:numId="17" w16cid:durableId="1298487706">
    <w:abstractNumId w:val="11"/>
  </w:num>
  <w:num w:numId="18" w16cid:durableId="2145538160">
    <w:abstractNumId w:val="27"/>
  </w:num>
  <w:num w:numId="19" w16cid:durableId="77020558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63402411">
    <w:abstractNumId w:val="23"/>
  </w:num>
  <w:num w:numId="21" w16cid:durableId="8415050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18463467">
    <w:abstractNumId w:val="14"/>
  </w:num>
  <w:num w:numId="23" w16cid:durableId="151592235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3701486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411191153">
    <w:abstractNumId w:val="8"/>
  </w:num>
  <w:num w:numId="26" w16cid:durableId="97572228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1164850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0068439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109277875">
    <w:abstractNumId w:val="9"/>
  </w:num>
  <w:num w:numId="30" w16cid:durableId="953177323">
    <w:abstractNumId w:val="12"/>
  </w:num>
  <w:num w:numId="31" w16cid:durableId="1352683155">
    <w:abstractNumId w:val="16"/>
  </w:num>
  <w:num w:numId="32" w16cid:durableId="1554384756">
    <w:abstractNumId w:val="10"/>
  </w:num>
  <w:num w:numId="33" w16cid:durableId="7277243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AzsjAzMTMyMzQxMDFR0lEKTi0uzszPAykwrAUA8y2XOywAAAA="/>
  </w:docVars>
  <w:rsids>
    <w:rsidRoot w:val="001C08EC"/>
    <w:rsid w:val="000233F0"/>
    <w:rsid w:val="00042716"/>
    <w:rsid w:val="00046417"/>
    <w:rsid w:val="00071FA5"/>
    <w:rsid w:val="000C78DE"/>
    <w:rsid w:val="000F5676"/>
    <w:rsid w:val="00112455"/>
    <w:rsid w:val="00125F40"/>
    <w:rsid w:val="001330A9"/>
    <w:rsid w:val="00144188"/>
    <w:rsid w:val="0015231E"/>
    <w:rsid w:val="00175DEB"/>
    <w:rsid w:val="001B4508"/>
    <w:rsid w:val="001C08EC"/>
    <w:rsid w:val="001E0EB2"/>
    <w:rsid w:val="001F4481"/>
    <w:rsid w:val="002726FC"/>
    <w:rsid w:val="00273DC8"/>
    <w:rsid w:val="00277A35"/>
    <w:rsid w:val="002B5D3E"/>
    <w:rsid w:val="002E5A1E"/>
    <w:rsid w:val="00343D23"/>
    <w:rsid w:val="003B6F39"/>
    <w:rsid w:val="003C16D4"/>
    <w:rsid w:val="003F7B84"/>
    <w:rsid w:val="00422291"/>
    <w:rsid w:val="00461528"/>
    <w:rsid w:val="004B2DEE"/>
    <w:rsid w:val="00591B76"/>
    <w:rsid w:val="005A0EDE"/>
    <w:rsid w:val="005B150A"/>
    <w:rsid w:val="005D03ED"/>
    <w:rsid w:val="005E00C7"/>
    <w:rsid w:val="00672A83"/>
    <w:rsid w:val="006A1852"/>
    <w:rsid w:val="006F4685"/>
    <w:rsid w:val="006F7592"/>
    <w:rsid w:val="00704F34"/>
    <w:rsid w:val="007074BB"/>
    <w:rsid w:val="00734E57"/>
    <w:rsid w:val="00743E18"/>
    <w:rsid w:val="00745057"/>
    <w:rsid w:val="00762DA4"/>
    <w:rsid w:val="007756E6"/>
    <w:rsid w:val="007E5974"/>
    <w:rsid w:val="007F3EF5"/>
    <w:rsid w:val="0082563B"/>
    <w:rsid w:val="00837C3F"/>
    <w:rsid w:val="0089548C"/>
    <w:rsid w:val="008D67FA"/>
    <w:rsid w:val="00914F3D"/>
    <w:rsid w:val="009740E7"/>
    <w:rsid w:val="00974E53"/>
    <w:rsid w:val="00977A31"/>
    <w:rsid w:val="00981E83"/>
    <w:rsid w:val="009826D5"/>
    <w:rsid w:val="009A46B9"/>
    <w:rsid w:val="009C26A1"/>
    <w:rsid w:val="009C5A75"/>
    <w:rsid w:val="00AC56C5"/>
    <w:rsid w:val="00AF1A0A"/>
    <w:rsid w:val="00B36C4F"/>
    <w:rsid w:val="00B44563"/>
    <w:rsid w:val="00BC7078"/>
    <w:rsid w:val="00BF5806"/>
    <w:rsid w:val="00C1598E"/>
    <w:rsid w:val="00C24E97"/>
    <w:rsid w:val="00C50ECF"/>
    <w:rsid w:val="00C7070B"/>
    <w:rsid w:val="00CC386C"/>
    <w:rsid w:val="00DE7DC6"/>
    <w:rsid w:val="00E55BEF"/>
    <w:rsid w:val="00E778B5"/>
    <w:rsid w:val="00EA2C15"/>
    <w:rsid w:val="00F3154F"/>
    <w:rsid w:val="00FD2A13"/>
    <w:rsid w:val="00FF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E36D0EB"/>
  <w15:docId w15:val="{5C03181C-B1E9-4638-9A0D-B2429315B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A18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1F44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71F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1F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1F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1F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1FA5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1F4481"/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3C16D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A18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A1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1852"/>
  </w:style>
  <w:style w:type="paragraph" w:styleId="Stopka">
    <w:name w:val="footer"/>
    <w:basedOn w:val="Normalny"/>
    <w:link w:val="StopkaZnak"/>
    <w:uiPriority w:val="99"/>
    <w:unhideWhenUsed/>
    <w:rsid w:val="006A1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1852"/>
  </w:style>
  <w:style w:type="paragraph" w:customStyle="1" w:styleId="Default">
    <w:name w:val="Default"/>
    <w:rsid w:val="006A18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nhideWhenUsed/>
    <w:rsid w:val="003F7B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rsid w:val="003F7B84"/>
    <w:rPr>
      <w:sz w:val="20"/>
      <w:szCs w:val="20"/>
    </w:rPr>
  </w:style>
  <w:style w:type="character" w:styleId="Odwoanieprzypisudolnego">
    <w:name w:val="footnote reference"/>
    <w:uiPriority w:val="99"/>
    <w:unhideWhenUsed/>
    <w:rsid w:val="003F7B84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3F7B84"/>
    <w:pPr>
      <w:spacing w:after="0" w:line="240" w:lineRule="auto"/>
    </w:pPr>
    <w:rPr>
      <w:rFonts w:ascii="Myriad Pro" w:eastAsia="Times New Roman" w:hAnsi="Myriad Pro"/>
      <w:kern w:val="0"/>
      <w:sz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3F7B84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3F7B84"/>
    <w:rPr>
      <w:sz w:val="20"/>
      <w:szCs w:val="20"/>
    </w:rPr>
  </w:style>
  <w:style w:type="table" w:styleId="Tabela-Siatka">
    <w:name w:val="Table Grid"/>
    <w:basedOn w:val="Standardowy"/>
    <w:uiPriority w:val="39"/>
    <w:rsid w:val="003F7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52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3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3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jpeg"/><Relationship Id="rId2" Type="http://schemas.openxmlformats.org/officeDocument/2006/relationships/image" Target="media/image8.pn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786</Words>
  <Characters>4721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a.krzaczkowska</dc:creator>
  <cp:lastModifiedBy>Ela Karpowicz</cp:lastModifiedBy>
  <cp:revision>4</cp:revision>
  <cp:lastPrinted>2023-10-30T09:31:00Z</cp:lastPrinted>
  <dcterms:created xsi:type="dcterms:W3CDTF">2024-03-05T10:12:00Z</dcterms:created>
  <dcterms:modified xsi:type="dcterms:W3CDTF">2024-03-07T11:27:00Z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7bac0533c9689bda948d8f95a13439ee1c16df22feae86c80ae3aa8a56e04a71</vt:lpwstr>
  </property>
</Properties>
</file>