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55271CF4" w:rsidR="000617D8" w:rsidRDefault="000617D8" w:rsidP="00F53B82">
      <w:pPr>
        <w:tabs>
          <w:tab w:val="right" w:pos="9214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r w:rsidRPr="000617D8">
        <w:rPr>
          <w:rFonts w:asciiTheme="minorHAnsi" w:hAnsiTheme="minorHAnsi" w:cstheme="minorHAnsi"/>
          <w:sz w:val="22"/>
          <w:szCs w:val="22"/>
        </w:rPr>
        <w:t>Będzino,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F53B82">
        <w:rPr>
          <w:rFonts w:asciiTheme="minorHAnsi" w:hAnsiTheme="minorHAnsi" w:cstheme="minorHAnsi"/>
          <w:sz w:val="22"/>
          <w:szCs w:val="22"/>
        </w:rPr>
        <w:t>1</w:t>
      </w:r>
      <w:r w:rsidR="002E2A22">
        <w:rPr>
          <w:rFonts w:asciiTheme="minorHAnsi" w:hAnsiTheme="minorHAnsi" w:cstheme="minorHAnsi"/>
          <w:sz w:val="22"/>
          <w:szCs w:val="22"/>
        </w:rPr>
        <w:t>6</w:t>
      </w:r>
      <w:r w:rsidR="00CA719E">
        <w:rPr>
          <w:rFonts w:asciiTheme="minorHAnsi" w:hAnsiTheme="minorHAnsi" w:cstheme="minorHAnsi"/>
          <w:sz w:val="22"/>
          <w:szCs w:val="22"/>
        </w:rPr>
        <w:t>.10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3A786E91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CA719E">
        <w:rPr>
          <w:rFonts w:asciiTheme="minorHAnsi" w:hAnsiTheme="minorHAnsi" w:cstheme="minorHAnsi"/>
          <w:sz w:val="22"/>
          <w:szCs w:val="22"/>
        </w:rPr>
        <w:t>15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F252FDD" w14:textId="77777777" w:rsidR="004D75B2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6851BC7" w14:textId="77777777" w:rsidR="004D75B2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AC1B41C" w14:textId="77777777" w:rsidR="004D75B2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183D473A" w:rsidR="008E7F72" w:rsidRDefault="000617D8" w:rsidP="00944CE1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nr ZP.271.</w:t>
      </w:r>
      <w:r w:rsidR="00CA719E">
        <w:rPr>
          <w:rFonts w:asciiTheme="minorHAnsi" w:hAnsiTheme="minorHAnsi" w:cstheme="minorHAnsi"/>
          <w:sz w:val="22"/>
          <w:szCs w:val="22"/>
        </w:rPr>
        <w:t>15</w:t>
      </w:r>
      <w:r w:rsidR="00583459">
        <w:rPr>
          <w:rFonts w:asciiTheme="minorHAnsi" w:hAnsiTheme="minorHAnsi" w:cstheme="minorHAnsi"/>
          <w:sz w:val="22"/>
          <w:szCs w:val="22"/>
        </w:rPr>
        <w:t xml:space="preserve">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944CE1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6F303D" w14:textId="77777777" w:rsidR="00BA5112" w:rsidRDefault="00BA511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EE85C" w14:textId="630C503D" w:rsidR="000617D8" w:rsidRDefault="000617D8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320F92E8" w14:textId="77777777" w:rsidR="00BA5112" w:rsidRDefault="00BA511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961703" w14:textId="77777777" w:rsidR="004D75B2" w:rsidRDefault="004D75B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19136E3C" w:rsidR="001E4ACB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17D8">
        <w:rPr>
          <w:rFonts w:asciiTheme="minorHAnsi" w:hAnsiTheme="minorHAnsi" w:cstheme="minorHAnsi"/>
          <w:sz w:val="22"/>
          <w:szCs w:val="22"/>
        </w:rPr>
        <w:t>r. Prawo zamówień publicznych (Dz.U.</w:t>
      </w:r>
      <w:r w:rsidR="008765F7">
        <w:rPr>
          <w:rFonts w:asciiTheme="minorHAnsi" w:hAnsiTheme="minorHAnsi" w:cstheme="minorHAnsi"/>
          <w:sz w:val="22"/>
          <w:szCs w:val="22"/>
        </w:rPr>
        <w:t>2023.1605</w:t>
      </w:r>
      <w:r w:rsidRPr="000617D8">
        <w:rPr>
          <w:rFonts w:asciiTheme="minorHAnsi" w:hAnsiTheme="minorHAnsi" w:cstheme="minorHAnsi"/>
          <w:sz w:val="22"/>
          <w:szCs w:val="22"/>
        </w:rPr>
        <w:t xml:space="preserve"> t.j. ze zm.</w:t>
      </w:r>
      <w:r w:rsidR="008E7F72">
        <w:rPr>
          <w:rFonts w:asciiTheme="minorHAnsi" w:hAnsiTheme="minorHAnsi" w:cstheme="minorHAnsi"/>
          <w:sz w:val="22"/>
          <w:szCs w:val="22"/>
        </w:rPr>
        <w:t>, zwana dalej ‘ustawą’</w:t>
      </w:r>
      <w:r w:rsidRPr="000617D8">
        <w:rPr>
          <w:rFonts w:asciiTheme="minorHAnsi" w:hAnsiTheme="minorHAnsi" w:cstheme="minorHAnsi"/>
          <w:sz w:val="22"/>
          <w:szCs w:val="22"/>
        </w:rPr>
        <w:t>) udziela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odpowiedzi na przesłane pytania:</w:t>
      </w:r>
    </w:p>
    <w:p w14:paraId="670E0CE5" w14:textId="77777777" w:rsidR="00524EA4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77DD25F" w14:textId="77777777" w:rsidR="004D75B2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B544207" w14:textId="77777777" w:rsidR="004D75B2" w:rsidRPr="00330489" w:rsidRDefault="004D75B2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96697C9" w14:textId="6281F0B8" w:rsidR="00CA27F8" w:rsidRPr="00466C33" w:rsidRDefault="00CA27F8" w:rsidP="00CA27F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2E2A22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37B69E6" w14:textId="77777777" w:rsidR="002E2A22" w:rsidRPr="002E2A22" w:rsidRDefault="002E2A22" w:rsidP="002E2A22">
      <w:pPr>
        <w:rPr>
          <w:rFonts w:asciiTheme="minorHAnsi" w:hAnsiTheme="minorHAnsi" w:cstheme="minorHAnsi"/>
          <w:sz w:val="22"/>
          <w:szCs w:val="22"/>
        </w:rPr>
      </w:pPr>
      <w:r w:rsidRPr="002E2A22">
        <w:rPr>
          <w:rFonts w:asciiTheme="minorHAnsi" w:hAnsiTheme="minorHAnsi" w:cstheme="minorHAnsi"/>
          <w:sz w:val="22"/>
          <w:szCs w:val="22"/>
        </w:rPr>
        <w:t>Czy w związku ze zmiana doświadczenia projektanta, Zamawiający zamierza adekwatnie zmienić  doświadczenie kierownika budowy? Tj.: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78"/>
      </w:tblGrid>
      <w:tr w:rsidR="002E2A22" w:rsidRPr="00D76B0C" w14:paraId="451490CE" w14:textId="77777777" w:rsidTr="00D81095">
        <w:trPr>
          <w:trHeight w:val="300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9A82FB" w14:textId="77777777" w:rsidR="002E2A22" w:rsidRPr="00D76B0C" w:rsidRDefault="002E2A22" w:rsidP="00D8109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Z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9FBCA4" w14:textId="77777777" w:rsidR="002E2A22" w:rsidRPr="00D76B0C" w:rsidRDefault="002E2A22" w:rsidP="00D81095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NA</w:t>
            </w:r>
            <w:r w:rsidRPr="00D76B0C">
              <w:rPr>
                <w:rFonts w:ascii="Calibri" w:hAnsi="Calibri" w:cs="Calibri"/>
              </w:rPr>
              <w:t> </w:t>
            </w:r>
          </w:p>
        </w:tc>
      </w:tr>
      <w:tr w:rsidR="002E2A22" w:rsidRPr="002E2A22" w14:paraId="6A6ED6DE" w14:textId="77777777" w:rsidTr="002E2A22">
        <w:trPr>
          <w:trHeight w:val="65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415A4" w14:textId="5D9DB2E8" w:rsidR="002E2A22" w:rsidRPr="002E2A22" w:rsidRDefault="002E2A22" w:rsidP="002E2A22">
            <w:pPr>
              <w:pStyle w:val="Styl1"/>
              <w:numPr>
                <w:ilvl w:val="0"/>
                <w:numId w:val="0"/>
              </w:numPr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5. </w:t>
            </w:r>
            <w:r w:rsidRPr="002E2A22">
              <w:rPr>
                <w:rFonts w:asciiTheme="minorHAnsi" w:hAnsiTheme="minorHAnsi" w:cstheme="minorHAnsi"/>
                <w:b/>
              </w:rPr>
              <w:t>Kryterium doświadczenie kierownika budowy (D)</w:t>
            </w:r>
            <w:r w:rsidRPr="002E2A22">
              <w:rPr>
                <w:rFonts w:asciiTheme="minorHAnsi" w:hAnsiTheme="minorHAnsi" w:cstheme="minorHAnsi"/>
              </w:rPr>
              <w:t xml:space="preserve"> będzie rozpatrywane na podstawie zaoferowanego doświadczenia kierownika budowy (dot. branży instalacji sanitarnych). Ilość punktów w tym kryterium zostanie przyznana zgodnie z poniższymi progami:</w:t>
            </w:r>
          </w:p>
          <w:p w14:paraId="54BF0726" w14:textId="77777777" w:rsidR="002E2A22" w:rsidRPr="002E2A22" w:rsidRDefault="002E2A22" w:rsidP="002E2A22">
            <w:pPr>
              <w:pStyle w:val="Akapitzlist"/>
              <w:numPr>
                <w:ilvl w:val="1"/>
                <w:numId w:val="30"/>
              </w:numPr>
              <w:tabs>
                <w:tab w:val="left" w:pos="269"/>
              </w:tabs>
              <w:spacing w:line="276" w:lineRule="auto"/>
              <w:ind w:left="57" w:right="57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Fonts w:asciiTheme="minorHAnsi" w:hAnsiTheme="minorHAnsi" w:cstheme="minorHAnsi"/>
                <w:sz w:val="20"/>
                <w:szCs w:val="20"/>
              </w:rPr>
              <w:t>od 0 do 5 lat (włącznie): D = 5punktów,</w:t>
            </w:r>
          </w:p>
          <w:p w14:paraId="3F821D17" w14:textId="77777777" w:rsidR="002E2A22" w:rsidRPr="002E2A22" w:rsidRDefault="002E2A22" w:rsidP="002E2A22">
            <w:pPr>
              <w:pStyle w:val="Akapitzlist"/>
              <w:numPr>
                <w:ilvl w:val="1"/>
                <w:numId w:val="30"/>
              </w:numPr>
              <w:tabs>
                <w:tab w:val="left" w:pos="269"/>
              </w:tabs>
              <w:spacing w:line="276" w:lineRule="auto"/>
              <w:ind w:left="57" w:right="57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Fonts w:asciiTheme="minorHAnsi" w:hAnsiTheme="minorHAnsi" w:cstheme="minorHAnsi"/>
                <w:sz w:val="20"/>
                <w:szCs w:val="20"/>
              </w:rPr>
              <w:t>pomiędzy 5 a 10 lat: D = 10 punktów,</w:t>
            </w:r>
          </w:p>
          <w:p w14:paraId="7DA2BE7D" w14:textId="58660DDF" w:rsidR="002E2A22" w:rsidRPr="002E2A22" w:rsidRDefault="002E2A22" w:rsidP="002E2A22">
            <w:pPr>
              <w:pStyle w:val="Akapitzlist"/>
              <w:numPr>
                <w:ilvl w:val="1"/>
                <w:numId w:val="30"/>
              </w:numPr>
              <w:tabs>
                <w:tab w:val="left" w:pos="269"/>
              </w:tabs>
              <w:spacing w:line="276" w:lineRule="auto"/>
              <w:ind w:left="57" w:right="57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Fonts w:asciiTheme="minorHAnsi" w:hAnsiTheme="minorHAnsi" w:cstheme="minorHAnsi"/>
                <w:sz w:val="20"/>
                <w:szCs w:val="20"/>
              </w:rPr>
              <w:t xml:space="preserve">10 lat i więcej: </w:t>
            </w:r>
            <w:r w:rsidR="004D7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2A22">
              <w:rPr>
                <w:rFonts w:asciiTheme="minorHAnsi" w:hAnsiTheme="minorHAnsi" w:cstheme="minorHAnsi"/>
                <w:sz w:val="20"/>
                <w:szCs w:val="20"/>
              </w:rPr>
              <w:t>D = 15 punktów.</w:t>
            </w:r>
          </w:p>
          <w:p w14:paraId="6772B805" w14:textId="24AFE9D7" w:rsidR="002E2A22" w:rsidRPr="002E2A22" w:rsidRDefault="002E2A22" w:rsidP="002E2A22">
            <w:pPr>
              <w:pStyle w:val="Styl1"/>
              <w:numPr>
                <w:ilvl w:val="0"/>
                <w:numId w:val="0"/>
              </w:numPr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5.1. </w:t>
            </w:r>
            <w:r w:rsidRPr="002E2A22">
              <w:rPr>
                <w:rFonts w:asciiTheme="minorHAnsi" w:hAnsiTheme="minorHAnsi" w:cstheme="minorHAnsi"/>
              </w:rPr>
              <w:t>Wykonawca zobowiązany jest podać w ofercie oferowane doświadczenia kierownika budowy (dot. branży instalacji sanitarnych), określając je w latach.</w:t>
            </w:r>
          </w:p>
          <w:p w14:paraId="370A8656" w14:textId="2A44CF65" w:rsidR="002E2A22" w:rsidRPr="002E2A22" w:rsidRDefault="002E2A22" w:rsidP="002E2A22">
            <w:pPr>
              <w:pStyle w:val="Styl1"/>
              <w:numPr>
                <w:ilvl w:val="0"/>
                <w:numId w:val="0"/>
              </w:numPr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E2A22">
              <w:rPr>
                <w:rFonts w:asciiTheme="minorHAnsi" w:hAnsiTheme="minorHAnsi" w:cstheme="minorHAnsi"/>
              </w:rPr>
              <w:t>W przypadku braku podania w ofercie doświadczenia kierownika budowy (dot. branży instalacji sanitarnych), zamawiający uzna, że wykonawca zapewnia kierownika budowy z zakresu od 0 do 5 lat.</w:t>
            </w:r>
          </w:p>
          <w:p w14:paraId="29D06803" w14:textId="77777777" w:rsidR="002E2A22" w:rsidRPr="002E2A22" w:rsidRDefault="002E2A22" w:rsidP="002E2A22">
            <w:pPr>
              <w:ind w:right="57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2FB9B" w14:textId="77777777" w:rsidR="002E2A22" w:rsidRPr="002E2A22" w:rsidRDefault="002E2A22" w:rsidP="002E2A22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5. Kryterium doświadczenie kierownika budowy/kierownika robót w specjalności instancyjnej w zakresie sieci, instalacji i urządzeń cieplnych, wentylacyjnych, gazowych, wodociągowych i kanalizacyjnych (D) będzie rozpatrywane na podstawie zaoferowanego doświadczenia kierownika budowy/kierownika robót w zakresie:</w:t>
            </w:r>
          </w:p>
          <w:p w14:paraId="2DEB2BD9" w14:textId="77777777" w:rsidR="002E2A22" w:rsidRPr="002E2A22" w:rsidRDefault="002E2A22" w:rsidP="002E2A22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5.1. dla części nr 1: budowy, przebudowy lub rozbudowy oczyszczalni ścieków</w:t>
            </w:r>
          </w:p>
          <w:p w14:paraId="31FDE2B3" w14:textId="77777777" w:rsidR="002E2A22" w:rsidRPr="002E2A22" w:rsidRDefault="002E2A22" w:rsidP="002E2A22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5.2. dla części nr 2 i 3: budowy, przebudowy lub rozbudowy sieci kanalizacji sanitarnej lub kanalizacji deszczowej o długości nie mniejszej niż 1000 m.</w:t>
            </w:r>
          </w:p>
          <w:p w14:paraId="73EEAFB6" w14:textId="77777777" w:rsidR="002E2A22" w:rsidRPr="002E2A22" w:rsidRDefault="002E2A22" w:rsidP="002E2A22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5.3. Ilość punktów w tym kryterium zostanie przyznana zgodnie z poniższymi progami:</w:t>
            </w:r>
          </w:p>
          <w:p w14:paraId="26D7CC49" w14:textId="77777777" w:rsidR="002E2A22" w:rsidRPr="002E2A22" w:rsidRDefault="002E2A22" w:rsidP="002E2A22">
            <w:pPr>
              <w:pStyle w:val="Akapitzlist"/>
              <w:numPr>
                <w:ilvl w:val="1"/>
                <w:numId w:val="30"/>
              </w:numPr>
              <w:tabs>
                <w:tab w:val="left" w:pos="268"/>
              </w:tabs>
              <w:spacing w:line="276" w:lineRule="auto"/>
              <w:ind w:left="57" w:right="57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Fonts w:asciiTheme="minorHAnsi" w:hAnsiTheme="minorHAnsi" w:cstheme="minorHAnsi"/>
                <w:sz w:val="20"/>
                <w:szCs w:val="20"/>
              </w:rPr>
              <w:t>Poniżej roku : D = 0 punktów,</w:t>
            </w:r>
          </w:p>
          <w:p w14:paraId="3FC4C70A" w14:textId="77777777" w:rsidR="002E2A22" w:rsidRPr="002E2A22" w:rsidRDefault="002E2A22" w:rsidP="002E2A22">
            <w:pPr>
              <w:pStyle w:val="Akapitzlist"/>
              <w:numPr>
                <w:ilvl w:val="1"/>
                <w:numId w:val="30"/>
              </w:numPr>
              <w:tabs>
                <w:tab w:val="left" w:pos="268"/>
              </w:tabs>
              <w:spacing w:line="276" w:lineRule="auto"/>
              <w:ind w:left="57" w:right="57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Fonts w:asciiTheme="minorHAnsi" w:hAnsiTheme="minorHAnsi" w:cstheme="minorHAnsi"/>
                <w:sz w:val="20"/>
                <w:szCs w:val="20"/>
              </w:rPr>
              <w:t>od 1 do 5 lat (włącznie): D = 5 punktów</w:t>
            </w:r>
          </w:p>
          <w:p w14:paraId="7B149F26" w14:textId="77777777" w:rsidR="002E2A22" w:rsidRPr="002E2A22" w:rsidRDefault="002E2A22" w:rsidP="002E2A22">
            <w:pPr>
              <w:pStyle w:val="Akapitzlist"/>
              <w:numPr>
                <w:ilvl w:val="1"/>
                <w:numId w:val="30"/>
              </w:numPr>
              <w:tabs>
                <w:tab w:val="left" w:pos="268"/>
              </w:tabs>
              <w:spacing w:line="276" w:lineRule="auto"/>
              <w:ind w:left="57" w:right="57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Fonts w:asciiTheme="minorHAnsi" w:hAnsiTheme="minorHAnsi" w:cstheme="minorHAnsi"/>
                <w:sz w:val="20"/>
                <w:szCs w:val="20"/>
              </w:rPr>
              <w:t>pomiędzy 5 a 10 lat: D =10 punktów,</w:t>
            </w:r>
          </w:p>
          <w:p w14:paraId="612A70CF" w14:textId="77777777" w:rsidR="002E2A22" w:rsidRPr="002E2A22" w:rsidRDefault="002E2A22" w:rsidP="002E2A22">
            <w:pPr>
              <w:pStyle w:val="Akapitzlist"/>
              <w:numPr>
                <w:ilvl w:val="1"/>
                <w:numId w:val="30"/>
              </w:numPr>
              <w:tabs>
                <w:tab w:val="left" w:pos="268"/>
              </w:tabs>
              <w:spacing w:line="276" w:lineRule="auto"/>
              <w:ind w:left="57" w:right="57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Fonts w:asciiTheme="minorHAnsi" w:hAnsiTheme="minorHAnsi" w:cstheme="minorHAnsi"/>
                <w:sz w:val="20"/>
                <w:szCs w:val="20"/>
              </w:rPr>
              <w:t>powyżej 10 lat: D =15 punktów.</w:t>
            </w:r>
          </w:p>
          <w:p w14:paraId="3436A6B7" w14:textId="77777777" w:rsidR="002E2A22" w:rsidRPr="002E2A22" w:rsidRDefault="002E2A22" w:rsidP="002E2A22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5.4. Wykonawca zobowiązany jest podać w ofercie oferowane doświadczenia kierownika/ kierownika robót, określając je w latach.</w:t>
            </w:r>
          </w:p>
          <w:p w14:paraId="25A5F32D" w14:textId="23A45BF1" w:rsidR="002E2A22" w:rsidRPr="002E2A22" w:rsidRDefault="002E2A22" w:rsidP="002E2A22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E2A2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5.5. W przypadku braku podania w ofercie doświadczenia kierownika/ kierownika robót, zamawiający uzna, że wykonawca zapewnia kierownika/ kierownika robót, który nie posiada wymaganego doświadczenia.</w:t>
            </w:r>
          </w:p>
        </w:tc>
      </w:tr>
    </w:tbl>
    <w:p w14:paraId="3935F477" w14:textId="77777777" w:rsidR="002E2A22" w:rsidRDefault="002E2A22" w:rsidP="002E2A22"/>
    <w:p w14:paraId="6C1922C6" w14:textId="7ABD83EF" w:rsidR="00A123C1" w:rsidRPr="00330489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1E2F36" w14:textId="77777777" w:rsidR="00CA27F8" w:rsidRPr="00CA27F8" w:rsidRDefault="00CA27F8" w:rsidP="00CA27F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27F8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005EF19" w14:textId="6099336E" w:rsidR="00CA27F8" w:rsidRPr="00502139" w:rsidRDefault="004D75B2" w:rsidP="00CA27F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planuje wprowadzić opisanej powyżej zmiany</w:t>
      </w:r>
      <w:r w:rsidR="00CA27F8" w:rsidRPr="00CA27F8">
        <w:rPr>
          <w:rFonts w:asciiTheme="minorHAnsi" w:hAnsiTheme="minorHAnsi" w:cstheme="minorHAnsi"/>
          <w:sz w:val="22"/>
          <w:szCs w:val="22"/>
        </w:rPr>
        <w:t>.</w:t>
      </w:r>
    </w:p>
    <w:p w14:paraId="0F61A423" w14:textId="77777777" w:rsidR="00A123C1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E294BA" w14:textId="77777777" w:rsidR="00A123C1" w:rsidRPr="00330489" w:rsidRDefault="00A123C1" w:rsidP="00A12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1EE8CC" w14:textId="77777777" w:rsidR="004E122F" w:rsidRDefault="004E122F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6384FC6C" w:rsidR="004E122F" w:rsidRPr="00210957" w:rsidRDefault="004E122F" w:rsidP="00944CE1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944CE1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944CE1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944CE1">
      <w:footerReference w:type="default" r:id="rId8"/>
      <w:headerReference w:type="first" r:id="rId9"/>
      <w:footerReference w:type="first" r:id="rId10"/>
      <w:pgSz w:w="11906" w:h="16838"/>
      <w:pgMar w:top="1134" w:right="1274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BB2C" w14:textId="77777777" w:rsidR="00AE629C" w:rsidRDefault="00AE629C">
      <w:r>
        <w:separator/>
      </w:r>
    </w:p>
  </w:endnote>
  <w:endnote w:type="continuationSeparator" w:id="0">
    <w:p w14:paraId="096A1C7C" w14:textId="77777777" w:rsidR="00AE629C" w:rsidRDefault="00AE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B396" w14:textId="77777777" w:rsidR="00AE629C" w:rsidRDefault="00AE629C">
      <w:r>
        <w:separator/>
      </w:r>
    </w:p>
  </w:footnote>
  <w:footnote w:type="continuationSeparator" w:id="0">
    <w:p w14:paraId="1848B883" w14:textId="77777777" w:rsidR="00AE629C" w:rsidRDefault="00AE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17"/>
      <w:gridCol w:w="2436"/>
      <w:gridCol w:w="2275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8946970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8946971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731905233" name="Obraz 731905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2026842712" name="Obraz 2026842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6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27E1FC8"/>
    <w:multiLevelType w:val="multilevel"/>
    <w:tmpl w:val="F5824346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29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E848F0"/>
    <w:multiLevelType w:val="multilevel"/>
    <w:tmpl w:val="A5E6E07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4" w:hanging="1440"/>
      </w:pPr>
      <w:rPr>
        <w:rFonts w:hint="default"/>
      </w:rPr>
    </w:lvl>
  </w:abstractNum>
  <w:abstractNum w:abstractNumId="42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9"/>
  </w:num>
  <w:num w:numId="2" w16cid:durableId="35980050">
    <w:abstractNumId w:val="26"/>
  </w:num>
  <w:num w:numId="3" w16cid:durableId="1349990042">
    <w:abstractNumId w:val="47"/>
  </w:num>
  <w:num w:numId="4" w16cid:durableId="2000310085">
    <w:abstractNumId w:val="39"/>
  </w:num>
  <w:num w:numId="5" w16cid:durableId="46611707">
    <w:abstractNumId w:val="25"/>
  </w:num>
  <w:num w:numId="6" w16cid:durableId="1776822672">
    <w:abstractNumId w:val="25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30"/>
  </w:num>
  <w:num w:numId="10" w16cid:durableId="1420830197">
    <w:abstractNumId w:val="11"/>
  </w:num>
  <w:num w:numId="11" w16cid:durableId="1398091659">
    <w:abstractNumId w:val="35"/>
  </w:num>
  <w:num w:numId="12" w16cid:durableId="616831999">
    <w:abstractNumId w:val="36"/>
  </w:num>
  <w:num w:numId="13" w16cid:durableId="516388617">
    <w:abstractNumId w:val="43"/>
  </w:num>
  <w:num w:numId="14" w16cid:durableId="2093506203">
    <w:abstractNumId w:val="16"/>
  </w:num>
  <w:num w:numId="15" w16cid:durableId="1716268747">
    <w:abstractNumId w:val="32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40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6"/>
  </w:num>
  <w:num w:numId="23" w16cid:durableId="804003279">
    <w:abstractNumId w:val="20"/>
  </w:num>
  <w:num w:numId="24" w16cid:durableId="641084165">
    <w:abstractNumId w:val="27"/>
  </w:num>
  <w:num w:numId="25" w16cid:durableId="918322602">
    <w:abstractNumId w:val="38"/>
  </w:num>
  <w:num w:numId="26" w16cid:durableId="821392078">
    <w:abstractNumId w:val="33"/>
  </w:num>
  <w:num w:numId="27" w16cid:durableId="1626426878">
    <w:abstractNumId w:val="18"/>
  </w:num>
  <w:num w:numId="28" w16cid:durableId="1673724851">
    <w:abstractNumId w:val="42"/>
  </w:num>
  <w:num w:numId="29" w16cid:durableId="746196678">
    <w:abstractNumId w:val="28"/>
  </w:num>
  <w:num w:numId="30" w16cid:durableId="258225493">
    <w:abstractNumId w:val="24"/>
  </w:num>
  <w:num w:numId="31" w16cid:durableId="476143180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452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78C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4D1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2A22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85B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5B2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26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7F2"/>
    <w:rsid w:val="007D18DF"/>
    <w:rsid w:val="007D2060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12B8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65F7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224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C88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4CE1"/>
    <w:rsid w:val="009452A2"/>
    <w:rsid w:val="009465BF"/>
    <w:rsid w:val="00946637"/>
    <w:rsid w:val="0094746A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56FB6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23C1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5D4A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629C"/>
    <w:rsid w:val="00AE7554"/>
    <w:rsid w:val="00AF0045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1E5C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112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5F9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27F8"/>
    <w:rsid w:val="00CA4A7D"/>
    <w:rsid w:val="00CA4D63"/>
    <w:rsid w:val="00CA55C6"/>
    <w:rsid w:val="00CA57FC"/>
    <w:rsid w:val="00CA6D07"/>
    <w:rsid w:val="00CA719E"/>
    <w:rsid w:val="00CA7368"/>
    <w:rsid w:val="00CA7D7C"/>
    <w:rsid w:val="00CB0B59"/>
    <w:rsid w:val="00CB23BE"/>
    <w:rsid w:val="00CB3CDC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C7B28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15A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711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3B82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3D85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character" w:styleId="Nierozpoznanawzmianka">
    <w:name w:val="Unresolved Mention"/>
    <w:basedOn w:val="Domylnaczcionkaakapitu"/>
    <w:uiPriority w:val="99"/>
    <w:semiHidden/>
    <w:unhideWhenUsed/>
    <w:rsid w:val="000C4452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2E2A22"/>
    <w:pPr>
      <w:numPr>
        <w:numId w:val="29"/>
      </w:numPr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2E2A22"/>
    <w:rPr>
      <w:rFonts w:ascii="Arial" w:hAnsi="Arial" w:cs="Arial"/>
    </w:rPr>
  </w:style>
  <w:style w:type="paragraph" w:customStyle="1" w:styleId="paragraph">
    <w:name w:val="paragraph"/>
    <w:basedOn w:val="Normalny"/>
    <w:rsid w:val="002E2A2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2E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2636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29</cp:revision>
  <cp:lastPrinted>2023-10-10T06:29:00Z</cp:lastPrinted>
  <dcterms:created xsi:type="dcterms:W3CDTF">2023-04-11T06:52:00Z</dcterms:created>
  <dcterms:modified xsi:type="dcterms:W3CDTF">2023-10-16T05:36:00Z</dcterms:modified>
</cp:coreProperties>
</file>