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C15" w14:textId="77777777" w:rsidR="00B037CA" w:rsidRDefault="00B037CA" w:rsidP="00B037CA">
      <w:pPr>
        <w:ind w:left="12" w:firstLine="708"/>
        <w:jc w:val="right"/>
        <w:rPr>
          <w:rFonts w:ascii="Arial" w:hAnsi="Arial" w:cs="Arial"/>
          <w:b/>
          <w:sz w:val="24"/>
          <w:szCs w:val="24"/>
        </w:rPr>
      </w:pPr>
    </w:p>
    <w:p w14:paraId="2F62407E" w14:textId="77777777" w:rsidR="003972F1" w:rsidRPr="00B53CA0" w:rsidRDefault="003972F1" w:rsidP="00B037CA">
      <w:pPr>
        <w:ind w:left="12" w:firstLine="708"/>
        <w:jc w:val="right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>Załącznik nr 8 do SWZ</w:t>
      </w:r>
    </w:p>
    <w:p w14:paraId="6750E31C" w14:textId="77777777" w:rsidR="003972F1" w:rsidRDefault="003972F1" w:rsidP="003972F1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25259200" w14:textId="77777777" w:rsidR="003972F1" w:rsidRPr="008F4427" w:rsidRDefault="003972F1" w:rsidP="003972F1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 w:rsidRPr="008F4427">
        <w:rPr>
          <w:rFonts w:ascii="Arial" w:hAnsi="Arial" w:cs="Arial"/>
          <w:b/>
          <w:sz w:val="24"/>
          <w:szCs w:val="24"/>
        </w:rPr>
        <w:t>WYKAZ OSÓB SKIEROWANYCH PRZEZ WYKONAWCĘ DO REALIZACJI PRZEDMIOTU ZAMÓWIENIA</w:t>
      </w:r>
    </w:p>
    <w:p w14:paraId="2D5EC1E6" w14:textId="77777777" w:rsidR="003972F1" w:rsidRPr="009250B7" w:rsidRDefault="003972F1" w:rsidP="003972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</w:p>
    <w:p w14:paraId="27415B5D" w14:textId="77777777" w:rsidR="003972F1" w:rsidRPr="009250B7" w:rsidRDefault="003972F1" w:rsidP="003972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 xml:space="preserve"> 2-dniowego w ramach projektu pn. „Efekt synergii – koordynacja lubuskiego włączenia społecznego”</w:t>
      </w:r>
    </w:p>
    <w:p w14:paraId="115ACB37" w14:textId="77777777" w:rsidR="003972F1" w:rsidRPr="00B53CA0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p w14:paraId="6DC96163" w14:textId="2D62F41A" w:rsidR="00A23178" w:rsidRPr="00A23178" w:rsidRDefault="00A23178" w:rsidP="00A231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 </w:t>
      </w:r>
      <w:r w:rsidR="003972F1" w:rsidRPr="00B53CA0">
        <w:rPr>
          <w:rFonts w:ascii="Arial" w:hAnsi="Arial" w:cs="Arial"/>
          <w:b/>
          <w:sz w:val="24"/>
          <w:szCs w:val="24"/>
        </w:rPr>
        <w:t xml:space="preserve">nr </w:t>
      </w:r>
      <w:bookmarkStart w:id="0" w:name="_Hlk160794643"/>
      <w:r w:rsidRPr="00A23178">
        <w:rPr>
          <w:rStyle w:val="Pogrubienie"/>
          <w:rFonts w:ascii="Arial" w:hAnsi="Arial" w:cs="Arial"/>
          <w:sz w:val="24"/>
          <w:szCs w:val="24"/>
        </w:rPr>
        <w:t>ROPS.V.5.13.2024.IS</w:t>
      </w:r>
    </w:p>
    <w:bookmarkEnd w:id="0"/>
    <w:p w14:paraId="2C3AB812" w14:textId="61AA0E5F" w:rsidR="003972F1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p w14:paraId="63B4626E" w14:textId="77777777" w:rsidR="003972F1" w:rsidRPr="00D97904" w:rsidRDefault="003972F1" w:rsidP="003972F1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1A30F246" w14:textId="77777777" w:rsidR="003972F1" w:rsidRPr="00D97904" w:rsidRDefault="003972F1" w:rsidP="003972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62CB38E0" w14:textId="77777777" w:rsidR="003972F1" w:rsidRPr="00B53CA0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39"/>
        <w:gridCol w:w="1564"/>
        <w:gridCol w:w="3859"/>
        <w:gridCol w:w="1341"/>
        <w:gridCol w:w="1339"/>
        <w:gridCol w:w="1244"/>
        <w:gridCol w:w="1945"/>
      </w:tblGrid>
      <w:tr w:rsidR="003972F1" w:rsidRPr="00B53CA0" w14:paraId="0F446D86" w14:textId="77777777" w:rsidTr="00E8545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951D439" w14:textId="77777777" w:rsidR="003972F1" w:rsidRPr="00B53CA0" w:rsidRDefault="003972F1" w:rsidP="00E85455">
            <w:pPr>
              <w:tabs>
                <w:tab w:val="left" w:pos="780"/>
                <w:tab w:val="center" w:pos="10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47694C" w14:textId="77777777" w:rsidR="003972F1" w:rsidRPr="00B53CA0" w:rsidRDefault="003972F1" w:rsidP="00E85455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59F533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Funkcja w realizacji zamówienia</w:t>
            </w:r>
          </w:p>
        </w:tc>
        <w:tc>
          <w:tcPr>
            <w:tcW w:w="4255" w:type="dxa"/>
            <w:vAlign w:val="center"/>
          </w:tcPr>
          <w:p w14:paraId="6C4921B3" w14:textId="77777777" w:rsidR="003972F1" w:rsidRPr="004244A7" w:rsidRDefault="003972F1" w:rsidP="00E85455">
            <w:pPr>
              <w:pStyle w:val="Bezodstpw"/>
              <w:jc w:val="center"/>
              <w:rPr>
                <w:rFonts w:ascii="Arial" w:hAnsi="Arial" w:cs="Arial"/>
              </w:rPr>
            </w:pPr>
            <w:r w:rsidRPr="004244A7">
              <w:rPr>
                <w:rFonts w:ascii="Arial" w:hAnsi="Arial" w:cs="Arial"/>
                <w:b/>
              </w:rPr>
              <w:t xml:space="preserve">Doświadczenie zgodnie z wymaganiami </w:t>
            </w:r>
            <w:r w:rsidRPr="004244A7">
              <w:rPr>
                <w:rFonts w:ascii="Arial" w:hAnsi="Arial" w:cs="Arial"/>
                <w:b/>
              </w:rPr>
              <w:br/>
              <w:t>w Rozdziale V ust. 1 pkt 4 ppkt b SWZ</w:t>
            </w:r>
          </w:p>
        </w:tc>
        <w:tc>
          <w:tcPr>
            <w:tcW w:w="1262" w:type="dxa"/>
          </w:tcPr>
          <w:p w14:paraId="4C9EC85D" w14:textId="77777777" w:rsidR="003972F1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419" w:type="dxa"/>
            <w:vAlign w:val="center"/>
          </w:tcPr>
          <w:p w14:paraId="027966D7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310" w:type="dxa"/>
            <w:vAlign w:val="center"/>
          </w:tcPr>
          <w:p w14:paraId="066AEB6C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1984" w:type="dxa"/>
            <w:vAlign w:val="center"/>
          </w:tcPr>
          <w:p w14:paraId="4ED6533F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Sposób do dysponowania</w:t>
            </w:r>
          </w:p>
        </w:tc>
      </w:tr>
      <w:tr w:rsidR="003972F1" w:rsidRPr="00B53CA0" w14:paraId="28DB4224" w14:textId="77777777" w:rsidTr="00E85455">
        <w:trPr>
          <w:trHeight w:val="500"/>
          <w:jc w:val="center"/>
        </w:trPr>
        <w:tc>
          <w:tcPr>
            <w:tcW w:w="560" w:type="dxa"/>
            <w:shd w:val="clear" w:color="auto" w:fill="auto"/>
          </w:tcPr>
          <w:p w14:paraId="4F2A697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291D1EDA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5D354724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53CA0">
              <w:rPr>
                <w:rFonts w:ascii="Arial" w:hAnsi="Arial" w:cs="Arial"/>
                <w:b/>
                <w:i/>
              </w:rPr>
              <w:t>Trener</w:t>
            </w:r>
          </w:p>
        </w:tc>
        <w:tc>
          <w:tcPr>
            <w:tcW w:w="4255" w:type="dxa"/>
          </w:tcPr>
          <w:p w14:paraId="5FF727E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27C21A50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5C7849A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0DAE564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431782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6BC165EA" w14:textId="77777777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14:paraId="7E852E20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564773AA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14:paraId="0E2D2C4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14:paraId="760892B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41F2023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7C4B388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6CC3FF8F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630087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2A2B8490" w14:textId="77777777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14:paraId="756FB40C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595B1BE1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14:paraId="174979C2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14:paraId="78D0B3F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7995A05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7C3502B1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18B53F75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C50286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78BA3DCE" w14:textId="77777777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14:paraId="62894D2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4862680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14:paraId="023E971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14:paraId="3637E597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196F923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6849604F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62009B1A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C4B1D92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1EEC6C1A" w14:textId="77777777" w:rsidTr="00E85455">
        <w:trPr>
          <w:trHeight w:val="400"/>
          <w:jc w:val="center"/>
        </w:trPr>
        <w:tc>
          <w:tcPr>
            <w:tcW w:w="560" w:type="dxa"/>
            <w:shd w:val="clear" w:color="auto" w:fill="auto"/>
          </w:tcPr>
          <w:p w14:paraId="1BE20AE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49C87477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14:paraId="2A28D671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14:paraId="7BB7856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4A852D1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721F843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3E2079B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EEB2B6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FBF417" w14:textId="77777777" w:rsidR="003972F1" w:rsidRPr="00B53CA0" w:rsidRDefault="003972F1" w:rsidP="003972F1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                                                  </w:t>
      </w:r>
    </w:p>
    <w:p w14:paraId="52CFFD9B" w14:textId="77777777" w:rsidR="003972F1" w:rsidRDefault="003972F1" w:rsidP="003972F1">
      <w:pPr>
        <w:spacing w:before="120"/>
        <w:ind w:left="3686"/>
        <w:jc w:val="right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</w:t>
      </w:r>
    </w:p>
    <w:p w14:paraId="104108D7" w14:textId="77777777" w:rsidR="003972F1" w:rsidRPr="00B53CA0" w:rsidRDefault="003972F1" w:rsidP="003972F1">
      <w:pPr>
        <w:spacing w:before="120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lastRenderedPageBreak/>
        <w:t xml:space="preserve">   </w:t>
      </w:r>
      <w:r w:rsidRPr="00B53CA0">
        <w:rPr>
          <w:rFonts w:ascii="Arial" w:hAnsi="Arial" w:cs="Arial"/>
          <w:b/>
          <w:i/>
          <w:sz w:val="24"/>
          <w:szCs w:val="24"/>
        </w:rPr>
        <w:t xml:space="preserve">elektroniczny podpis osoby/ osób uprawnionych </w:t>
      </w:r>
    </w:p>
    <w:p w14:paraId="29FCD84E" w14:textId="77777777" w:rsidR="003972F1" w:rsidRPr="00B53CA0" w:rsidRDefault="003972F1" w:rsidP="003972F1">
      <w:pPr>
        <w:spacing w:before="120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hAnsi="Arial" w:cs="Arial"/>
          <w:b/>
          <w:i/>
          <w:sz w:val="24"/>
          <w:szCs w:val="24"/>
        </w:rPr>
        <w:t>do wystąpienia w imieniu Wykonawcy</w:t>
      </w:r>
    </w:p>
    <w:p w14:paraId="6402E4A7" w14:textId="77777777" w:rsidR="003972F1" w:rsidRPr="00801CCF" w:rsidRDefault="003972F1" w:rsidP="003972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2EF2B23" w14:textId="77777777" w:rsidR="004C3C32" w:rsidRPr="003972F1" w:rsidRDefault="004C3C32" w:rsidP="003972F1"/>
    <w:sectPr w:rsidR="004C3C32" w:rsidRPr="003972F1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00AB" w14:textId="77777777" w:rsidR="006E61D3" w:rsidRDefault="006E61D3" w:rsidP="006A1852">
      <w:pPr>
        <w:spacing w:after="0" w:line="240" w:lineRule="auto"/>
      </w:pPr>
      <w:r>
        <w:separator/>
      </w:r>
    </w:p>
  </w:endnote>
  <w:endnote w:type="continuationSeparator" w:id="0">
    <w:p w14:paraId="7C583A73" w14:textId="77777777" w:rsidR="006E61D3" w:rsidRDefault="006E61D3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6B09" w14:textId="77777777" w:rsidR="006E61D3" w:rsidRDefault="006E61D3" w:rsidP="006A1852">
      <w:pPr>
        <w:spacing w:after="0" w:line="240" w:lineRule="auto"/>
      </w:pPr>
      <w:r>
        <w:separator/>
      </w:r>
    </w:p>
  </w:footnote>
  <w:footnote w:type="continuationSeparator" w:id="0">
    <w:p w14:paraId="08D5F157" w14:textId="77777777" w:rsidR="006E61D3" w:rsidRDefault="006E61D3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A4E8E"/>
    <w:rsid w:val="002B5D3E"/>
    <w:rsid w:val="002D0874"/>
    <w:rsid w:val="002E5A1E"/>
    <w:rsid w:val="00343D23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E61D3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23178"/>
    <w:rsid w:val="00A72C1F"/>
    <w:rsid w:val="00AA7613"/>
    <w:rsid w:val="00AB2A73"/>
    <w:rsid w:val="00AF1A0A"/>
    <w:rsid w:val="00B037C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0715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2024-03-08T12:14:00Z</dcterms:created>
  <dcterms:modified xsi:type="dcterms:W3CDTF">2024-03-08T12:14:00Z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