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C355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4CF37343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sz w:val="24"/>
          <w:szCs w:val="24"/>
        </w:rPr>
      </w:pPr>
    </w:p>
    <w:p w14:paraId="3299B3F2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</w:rPr>
      </w:pPr>
      <w:r w:rsidRPr="00D97904">
        <w:rPr>
          <w:rFonts w:ascii="Arial" w:hAnsi="Arial" w:cs="Arial"/>
          <w:b/>
        </w:rPr>
        <w:t>Załącznik nr 9 do SWZ</w:t>
      </w:r>
    </w:p>
    <w:p w14:paraId="4D992640" w14:textId="77777777" w:rsidR="00926BA7" w:rsidRDefault="00926BA7" w:rsidP="00926BA7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5D4F34" w14:textId="77777777" w:rsidR="00926BA7" w:rsidRDefault="00926BA7" w:rsidP="00926BA7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B42B39" w14:textId="77777777" w:rsidR="00926BA7" w:rsidRPr="00D97904" w:rsidRDefault="00926BA7" w:rsidP="00926BA7">
      <w:pPr>
        <w:spacing w:after="120"/>
        <w:ind w:right="-38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EAFF6E" w14:textId="77777777" w:rsidR="00926BA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D97904">
        <w:rPr>
          <w:rFonts w:ascii="Arial" w:hAnsi="Arial" w:cs="Arial"/>
          <w:b/>
          <w:sz w:val="24"/>
          <w:szCs w:val="24"/>
        </w:rPr>
        <w:t xml:space="preserve">YKAZ USŁUG </w:t>
      </w:r>
    </w:p>
    <w:p w14:paraId="2D55CAA5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 xml:space="preserve">potwierdzających okoliczności, o których mowa </w:t>
      </w:r>
    </w:p>
    <w:p w14:paraId="4F4BF1CF" w14:textId="77777777" w:rsidR="00926BA7" w:rsidRDefault="00926BA7" w:rsidP="00926BA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904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rozdziale v ust. 1 pkt 4 </w:t>
      </w:r>
      <w:proofErr w:type="spellStart"/>
      <w:r>
        <w:rPr>
          <w:rFonts w:ascii="Arial" w:hAnsi="Arial" w:cs="Arial"/>
          <w:b/>
          <w:sz w:val="24"/>
          <w:szCs w:val="24"/>
        </w:rPr>
        <w:t>ppkt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SWZ wykonanych </w:t>
      </w:r>
      <w:r w:rsidRPr="00E97137">
        <w:rPr>
          <w:rFonts w:ascii="Arial" w:eastAsia="Times New Roman" w:hAnsi="Arial" w:cs="Arial"/>
          <w:b/>
          <w:bCs/>
          <w:sz w:val="24"/>
          <w:szCs w:val="24"/>
        </w:rPr>
        <w:t xml:space="preserve">w okresie 3 lat przed upływem terminu składania ofert, </w:t>
      </w:r>
    </w:p>
    <w:p w14:paraId="2F88722F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137">
        <w:rPr>
          <w:rFonts w:ascii="Arial" w:eastAsia="Times New Roman" w:hAnsi="Arial" w:cs="Arial"/>
          <w:b/>
          <w:bCs/>
          <w:sz w:val="24"/>
          <w:szCs w:val="24"/>
        </w:rPr>
        <w:t>a jeżeli okres prowadzenia działalności jest krótszy – w tym okresie</w:t>
      </w:r>
    </w:p>
    <w:p w14:paraId="209142B4" w14:textId="77777777" w:rsidR="00926BA7" w:rsidRPr="00D97904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B8ADC2" w14:textId="77777777" w:rsidR="00926BA7" w:rsidRPr="009250B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6AEED86C" w14:textId="77777777" w:rsidR="00926BA7" w:rsidRPr="009250B7" w:rsidRDefault="00926BA7" w:rsidP="00926B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67F18544" w14:textId="77777777" w:rsidR="00926BA7" w:rsidRPr="00B53CA0" w:rsidRDefault="00926BA7" w:rsidP="00926BA7">
      <w:pPr>
        <w:jc w:val="center"/>
        <w:rPr>
          <w:rFonts w:ascii="Arial" w:hAnsi="Arial" w:cs="Arial"/>
          <w:b/>
          <w:sz w:val="24"/>
          <w:szCs w:val="24"/>
        </w:rPr>
      </w:pPr>
    </w:p>
    <w:p w14:paraId="37928068" w14:textId="77777777" w:rsidR="00926BA7" w:rsidRDefault="00926BA7" w:rsidP="00926BA7">
      <w:pPr>
        <w:jc w:val="center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 xml:space="preserve">nr </w:t>
      </w:r>
      <w:r w:rsidRPr="00B13D13">
        <w:rPr>
          <w:rFonts w:ascii="Arial" w:hAnsi="Arial" w:cs="Arial"/>
          <w:b/>
          <w:sz w:val="24"/>
          <w:szCs w:val="24"/>
        </w:rPr>
        <w:t>ROPS.V.5.13.2023.</w:t>
      </w:r>
      <w:r>
        <w:rPr>
          <w:rFonts w:ascii="Arial" w:hAnsi="Arial" w:cs="Arial"/>
          <w:b/>
          <w:sz w:val="24"/>
          <w:szCs w:val="24"/>
        </w:rPr>
        <w:t>IS</w:t>
      </w:r>
    </w:p>
    <w:p w14:paraId="0A54F58B" w14:textId="77777777" w:rsidR="00926BA7" w:rsidRPr="00D97904" w:rsidRDefault="00926BA7" w:rsidP="00926BA7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785C8E37" w14:textId="77777777"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11C8C114" w14:textId="77777777"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A3E1B9" w14:textId="77777777"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3175EA7" w14:textId="77777777" w:rsidR="00926BA7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29734D0" w14:textId="77777777" w:rsidR="00926BA7" w:rsidRPr="00D97904" w:rsidRDefault="00926BA7" w:rsidP="00926BA7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1EB0C" w14:textId="77777777" w:rsidR="00926BA7" w:rsidRPr="00D97904" w:rsidRDefault="00926BA7" w:rsidP="00926BA7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tbl>
      <w:tblPr>
        <w:tblStyle w:val="Tabela-Siatka2"/>
        <w:tblW w:w="14220" w:type="dxa"/>
        <w:tblLook w:val="04A0" w:firstRow="1" w:lastRow="0" w:firstColumn="1" w:lastColumn="0" w:noHBand="0" w:noVBand="1"/>
      </w:tblPr>
      <w:tblGrid>
        <w:gridCol w:w="554"/>
        <w:gridCol w:w="1929"/>
        <w:gridCol w:w="3136"/>
        <w:gridCol w:w="1831"/>
        <w:gridCol w:w="2156"/>
        <w:gridCol w:w="1934"/>
        <w:gridCol w:w="2680"/>
      </w:tblGrid>
      <w:tr w:rsidR="00926BA7" w:rsidRPr="00D97904" w14:paraId="00141BB1" w14:textId="77777777" w:rsidTr="00E85455">
        <w:trPr>
          <w:trHeight w:val="776"/>
        </w:trPr>
        <w:tc>
          <w:tcPr>
            <w:tcW w:w="554" w:type="dxa"/>
            <w:vAlign w:val="center"/>
          </w:tcPr>
          <w:p w14:paraId="5933233E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19DBF358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929" w:type="dxa"/>
            <w:vAlign w:val="center"/>
          </w:tcPr>
          <w:p w14:paraId="26132713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31094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3136" w:type="dxa"/>
          </w:tcPr>
          <w:p w14:paraId="47CECEE8" w14:textId="77777777" w:rsidR="00926BA7" w:rsidRPr="002456D1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456D1">
              <w:rPr>
                <w:rFonts w:ascii="Arial" w:hAnsi="Arial" w:cs="Arial"/>
                <w:b/>
              </w:rPr>
              <w:t>Zakres szkolenia</w:t>
            </w:r>
          </w:p>
          <w:p w14:paraId="63E46D4D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456D1">
              <w:rPr>
                <w:rFonts w:ascii="Arial" w:hAnsi="Arial" w:cs="Arial"/>
                <w:b/>
              </w:rPr>
              <w:t>raz opis potwierdzający spełnienie wymagań Zamawiającego, określonych w SWZ</w:t>
            </w:r>
          </w:p>
        </w:tc>
        <w:tc>
          <w:tcPr>
            <w:tcW w:w="1831" w:type="dxa"/>
            <w:vAlign w:val="center"/>
          </w:tcPr>
          <w:p w14:paraId="4D4206B4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 wykonania</w:t>
            </w:r>
          </w:p>
        </w:tc>
        <w:tc>
          <w:tcPr>
            <w:tcW w:w="2156" w:type="dxa"/>
            <w:vAlign w:val="center"/>
          </w:tcPr>
          <w:p w14:paraId="7907F829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979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</w:t>
            </w:r>
          </w:p>
          <w:p w14:paraId="41C835C1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1934" w:type="dxa"/>
          </w:tcPr>
          <w:p w14:paraId="38C30681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2CDD5117" w14:textId="77777777" w:rsidR="00926BA7" w:rsidRDefault="00926BA7" w:rsidP="00E8545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417CAB1C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2680" w:type="dxa"/>
            <w:vAlign w:val="center"/>
          </w:tcPr>
          <w:p w14:paraId="66BD1D26" w14:textId="77777777" w:rsidR="00926BA7" w:rsidRPr="00D97904" w:rsidRDefault="00926BA7" w:rsidP="00E8545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D979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usługi zostały wykonane</w:t>
            </w:r>
          </w:p>
        </w:tc>
      </w:tr>
      <w:tr w:rsidR="00926BA7" w:rsidRPr="00D97904" w14:paraId="721BE969" w14:textId="77777777" w:rsidTr="00E85455">
        <w:trPr>
          <w:trHeight w:val="381"/>
        </w:trPr>
        <w:tc>
          <w:tcPr>
            <w:tcW w:w="554" w:type="dxa"/>
          </w:tcPr>
          <w:p w14:paraId="1E770376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29" w:type="dxa"/>
          </w:tcPr>
          <w:p w14:paraId="56CC7526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7CB70B8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1541C98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17DE172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3E2A8FA7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01D5CFC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02903A5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14:paraId="710F7CAE" w14:textId="77777777" w:rsidTr="00E85455">
        <w:tc>
          <w:tcPr>
            <w:tcW w:w="554" w:type="dxa"/>
          </w:tcPr>
          <w:p w14:paraId="33D65A00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29" w:type="dxa"/>
          </w:tcPr>
          <w:p w14:paraId="414783BF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6F9616B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6BF3677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73D618F9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7788FE51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5D915EFD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CF5E99A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926BA7" w:rsidRPr="00D97904" w14:paraId="04856890" w14:textId="77777777" w:rsidTr="00E85455">
        <w:trPr>
          <w:trHeight w:val="393"/>
        </w:trPr>
        <w:tc>
          <w:tcPr>
            <w:tcW w:w="554" w:type="dxa"/>
          </w:tcPr>
          <w:p w14:paraId="7A2F00D7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29" w:type="dxa"/>
          </w:tcPr>
          <w:p w14:paraId="78402C04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0E595A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136" w:type="dxa"/>
          </w:tcPr>
          <w:p w14:paraId="12AB1FC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31" w:type="dxa"/>
          </w:tcPr>
          <w:p w14:paraId="49EEF5A7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56" w:type="dxa"/>
          </w:tcPr>
          <w:p w14:paraId="6F52D1C5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34" w:type="dxa"/>
          </w:tcPr>
          <w:p w14:paraId="5746650E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80" w:type="dxa"/>
          </w:tcPr>
          <w:p w14:paraId="429FB8E8" w14:textId="77777777" w:rsidR="00926BA7" w:rsidRPr="00D97904" w:rsidRDefault="00926BA7" w:rsidP="00E8545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0D090C58" w14:textId="77777777" w:rsidR="00926BA7" w:rsidRPr="00D97904" w:rsidRDefault="00926BA7" w:rsidP="00926BA7">
      <w:pPr>
        <w:tabs>
          <w:tab w:val="num" w:pos="720"/>
        </w:tabs>
        <w:spacing w:after="120"/>
        <w:ind w:right="-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F2B5001" w14:textId="77777777" w:rsidR="00926BA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2BA90D82" w14:textId="77777777" w:rsidR="00926BA7" w:rsidRPr="004305F7" w:rsidRDefault="00926BA7" w:rsidP="00926BA7">
      <w:pPr>
        <w:spacing w:before="120"/>
        <w:ind w:left="793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0F77F139" w14:textId="77777777" w:rsidR="00926BA7" w:rsidRPr="00D97904" w:rsidRDefault="00926BA7" w:rsidP="00926BA7">
      <w:pPr>
        <w:tabs>
          <w:tab w:val="left" w:pos="5245"/>
        </w:tabs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076DC5A4" w14:textId="77777777" w:rsidR="00926BA7" w:rsidRPr="00F96CE3" w:rsidRDefault="00926BA7" w:rsidP="00926BA7"/>
    <w:p w14:paraId="42EF2B23" w14:textId="77777777" w:rsidR="004C3C32" w:rsidRPr="00926BA7" w:rsidRDefault="004C3C32" w:rsidP="00926BA7">
      <w:bookmarkStart w:id="0" w:name="_GoBack"/>
      <w:bookmarkEnd w:id="0"/>
    </w:p>
    <w:sectPr w:rsidR="004C3C32" w:rsidRPr="00926BA7" w:rsidSect="003972F1">
      <w:headerReference w:type="default" r:id="rId8"/>
      <w:footerReference w:type="default" r:id="rId9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7CD1" w14:textId="77777777" w:rsidR="00990A10" w:rsidRDefault="00990A10" w:rsidP="006A1852">
      <w:pPr>
        <w:spacing w:after="0" w:line="240" w:lineRule="auto"/>
      </w:pPr>
      <w:r>
        <w:separator/>
      </w:r>
    </w:p>
  </w:endnote>
  <w:endnote w:type="continuationSeparator" w:id="0">
    <w:p w14:paraId="6AE40AF9" w14:textId="77777777" w:rsidR="00990A10" w:rsidRDefault="00990A10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C6D8" w14:textId="77777777" w:rsidR="00990A10" w:rsidRDefault="00990A10" w:rsidP="006A1852">
      <w:pPr>
        <w:spacing w:after="0" w:line="240" w:lineRule="auto"/>
      </w:pPr>
      <w:r>
        <w:separator/>
      </w:r>
    </w:p>
  </w:footnote>
  <w:footnote w:type="continuationSeparator" w:id="0">
    <w:p w14:paraId="3DBB2ED0" w14:textId="77777777" w:rsidR="00990A10" w:rsidRDefault="00990A10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26BA7"/>
    <w:rsid w:val="009740E7"/>
    <w:rsid w:val="00977A31"/>
    <w:rsid w:val="00981E83"/>
    <w:rsid w:val="00990A10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926B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2023-10-23T08:18:00Z</cp:lastPrinted>
  <dcterms:created xsi:type="dcterms:W3CDTF">2023-10-23T08:29:00Z</dcterms:created>
  <dcterms:modified xsi:type="dcterms:W3CDTF">2023-10-23T08:29:00Z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