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8F7F5B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5pt;height:60.7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5FB8BD9F" w14:textId="46C65642" w:rsidR="009206A1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>
        <w:rPr>
          <w:rFonts w:ascii="Calibri,Bold" w:hAnsi="Calibri,Bold" w:cs="Calibri,Bold"/>
          <w:b/>
          <w:bCs/>
          <w:sz w:val="24"/>
          <w:szCs w:val="24"/>
        </w:rPr>
        <w:t>Pomorskie, 2024-0</w:t>
      </w:r>
      <w:r w:rsidR="000F07EB">
        <w:rPr>
          <w:rFonts w:ascii="Calibri,Bold" w:hAnsi="Calibri,Bold" w:cs="Calibri,Bold"/>
          <w:b/>
          <w:bCs/>
          <w:sz w:val="24"/>
          <w:szCs w:val="24"/>
        </w:rPr>
        <w:t>3-18</w:t>
      </w: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3AC6B8D9" w14:textId="0ABA18B3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10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978B2C8" w14:textId="77777777" w:rsidR="008630AB" w:rsidRDefault="008630AB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FA4B4D1" w14:textId="439665A7" w:rsidR="009206A1" w:rsidRPr="008630AB" w:rsidRDefault="008D0738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INFORMACJA O UNIEWAŻNIENIU POSTĘPOWANIA </w:t>
      </w:r>
    </w:p>
    <w:p w14:paraId="217BE608" w14:textId="0EB75742" w:rsidR="008630AB" w:rsidRDefault="009206A1" w:rsidP="008630A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pn</w:t>
      </w:r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677F3058" w14:textId="61666674" w:rsidR="009206A1" w:rsidRPr="008630AB" w:rsidRDefault="008630AB" w:rsidP="008630A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>Remont oczyszczalni ścieków w Mikołajkach Pomorskich</w:t>
      </w:r>
      <w:r w:rsidRPr="0026152B">
        <w:rPr>
          <w:rFonts w:ascii="Tahoma" w:hAnsi="Tahoma" w:cs="Tahoma"/>
          <w:b/>
          <w:bCs/>
        </w:rPr>
        <w:t>”</w:t>
      </w:r>
    </w:p>
    <w:p w14:paraId="156E9742" w14:textId="7D6C1ECF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0F07EB">
        <w:rPr>
          <w:rFonts w:ascii="Calibri,Bold" w:hAnsi="Calibri,Bold" w:cs="Calibri,Bold"/>
          <w:b/>
          <w:bCs/>
          <w:sz w:val="24"/>
          <w:szCs w:val="24"/>
        </w:rPr>
        <w:t>5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75F3F16" w14:textId="6F41100A" w:rsidR="008D0738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Na podstawie art. </w:t>
      </w:r>
      <w:r w:rsidR="008D0738">
        <w:rPr>
          <w:rFonts w:ascii="Calibri,Bold" w:hAnsi="Calibri,Bold" w:cs="Calibri,Bold"/>
          <w:sz w:val="24"/>
          <w:szCs w:val="24"/>
        </w:rPr>
        <w:t>260 ust. 2 ustawy Pzp, Zamawiający informuje, że unieważnia postępowanie o udzielenie  zamówienia na</w:t>
      </w:r>
      <w:r w:rsidR="00E814C1">
        <w:rPr>
          <w:rFonts w:ascii="Calibri,Bold" w:hAnsi="Calibri,Bold" w:cs="Calibri,Bold"/>
          <w:sz w:val="24"/>
          <w:szCs w:val="24"/>
        </w:rPr>
        <w:t xml:space="preserve"> </w:t>
      </w:r>
      <w:r w:rsidR="008D0738">
        <w:rPr>
          <w:rFonts w:ascii="Calibri,Bold" w:hAnsi="Calibri,Bold" w:cs="Calibri,Bold"/>
          <w:sz w:val="24"/>
          <w:szCs w:val="24"/>
        </w:rPr>
        <w:t>”Remont oczyszczalni ścieków w Mikołajkach Pomorskich”, na podstawie art. 255 pkt 3 ustawy Prawo zamówień publicznych.</w:t>
      </w:r>
    </w:p>
    <w:p w14:paraId="351B0846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665CA024" w14:textId="07E60A98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faktyczne:</w:t>
      </w:r>
    </w:p>
    <w:p w14:paraId="3BC77796" w14:textId="2A739929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W post</w:t>
      </w:r>
      <w:r w:rsidR="00E814C1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powaniu został</w:t>
      </w:r>
      <w:r w:rsidR="008F7F5B">
        <w:rPr>
          <w:rFonts w:ascii="Calibri,Bold" w:hAnsi="Calibri,Bold" w:cs="Calibri,Bold"/>
          <w:sz w:val="24"/>
          <w:szCs w:val="24"/>
        </w:rPr>
        <w:t xml:space="preserve">y </w:t>
      </w:r>
      <w:r>
        <w:rPr>
          <w:rFonts w:ascii="Calibri,Bold" w:hAnsi="Calibri,Bold" w:cs="Calibri,Bold"/>
          <w:sz w:val="24"/>
          <w:szCs w:val="24"/>
        </w:rPr>
        <w:t xml:space="preserve"> zło</w:t>
      </w:r>
      <w:r w:rsidR="00E814C1">
        <w:rPr>
          <w:rFonts w:ascii="Calibri,Bold" w:hAnsi="Calibri,Bold" w:cs="Calibri,Bold"/>
          <w:sz w:val="24"/>
          <w:szCs w:val="24"/>
        </w:rPr>
        <w:t>żon</w:t>
      </w:r>
      <w:r w:rsidR="008F7F5B">
        <w:rPr>
          <w:rFonts w:ascii="Calibri,Bold" w:hAnsi="Calibri,Bold" w:cs="Calibri,Bold"/>
          <w:sz w:val="24"/>
          <w:szCs w:val="24"/>
        </w:rPr>
        <w:t>e dwie</w:t>
      </w:r>
      <w:r w:rsidR="00E814C1">
        <w:rPr>
          <w:rFonts w:ascii="Calibri,Bold" w:hAnsi="Calibri,Bold" w:cs="Calibri,Bold"/>
          <w:sz w:val="24"/>
          <w:szCs w:val="24"/>
        </w:rPr>
        <w:t xml:space="preserve"> ofert</w:t>
      </w:r>
      <w:r w:rsidR="008F7F5B">
        <w:rPr>
          <w:rFonts w:ascii="Calibri,Bold" w:hAnsi="Calibri,Bold" w:cs="Calibri,Bold"/>
          <w:sz w:val="24"/>
          <w:szCs w:val="24"/>
        </w:rPr>
        <w:t>y</w:t>
      </w:r>
      <w:r w:rsidR="00E814C1">
        <w:rPr>
          <w:rFonts w:ascii="Calibri,Bold" w:hAnsi="Calibri,Bold" w:cs="Calibri,Bold"/>
          <w:sz w:val="24"/>
          <w:szCs w:val="24"/>
        </w:rPr>
        <w:t>, któr</w:t>
      </w:r>
      <w:r w:rsidR="008F7F5B">
        <w:rPr>
          <w:rFonts w:ascii="Calibri,Bold" w:hAnsi="Calibri,Bold" w:cs="Calibri,Bold"/>
          <w:sz w:val="24"/>
          <w:szCs w:val="24"/>
        </w:rPr>
        <w:t>ych</w:t>
      </w:r>
      <w:r w:rsidR="00E814C1">
        <w:rPr>
          <w:rFonts w:ascii="Calibri,Bold" w:hAnsi="Calibri,Bold" w:cs="Calibri,Bold"/>
          <w:sz w:val="24"/>
          <w:szCs w:val="24"/>
        </w:rPr>
        <w:t xml:space="preserve"> wartość</w:t>
      </w:r>
      <w:r w:rsidR="008F7F5B">
        <w:rPr>
          <w:rFonts w:ascii="Calibri,Bold" w:hAnsi="Calibri,Bold" w:cs="Calibri,Bold"/>
          <w:sz w:val="24"/>
          <w:szCs w:val="24"/>
        </w:rPr>
        <w:t xml:space="preserve"> każdej z nich </w:t>
      </w:r>
      <w:r w:rsidR="00E814C1">
        <w:rPr>
          <w:rFonts w:ascii="Calibri,Bold" w:hAnsi="Calibri,Bold" w:cs="Calibri,Bold"/>
          <w:sz w:val="24"/>
          <w:szCs w:val="24"/>
        </w:rPr>
        <w:t xml:space="preserve"> przewyższa kwotę,</w:t>
      </w:r>
      <w:r>
        <w:rPr>
          <w:rFonts w:ascii="Calibri,Bold" w:hAnsi="Calibri,Bold" w:cs="Calibri,Bold"/>
          <w:sz w:val="24"/>
          <w:szCs w:val="24"/>
        </w:rPr>
        <w:t xml:space="preserve"> </w:t>
      </w:r>
      <w:r w:rsidR="008F7F5B">
        <w:rPr>
          <w:rFonts w:ascii="Calibri,Bold" w:hAnsi="Calibri,Bold" w:cs="Calibri,Bold"/>
          <w:sz w:val="24"/>
          <w:szCs w:val="24"/>
        </w:rPr>
        <w:t>jaką</w:t>
      </w:r>
      <w:r>
        <w:rPr>
          <w:rFonts w:ascii="Calibri,Bold" w:hAnsi="Calibri,Bold" w:cs="Calibri,Bold"/>
          <w:sz w:val="24"/>
          <w:szCs w:val="24"/>
        </w:rPr>
        <w:t xml:space="preserve"> Zamawiający zamierzał przeznaczyć na realizację zadania  i w chwili obecnej Zamawiający nie może zwiększyć tej kwoty do wysokości kwoty oferty.</w:t>
      </w:r>
    </w:p>
    <w:p w14:paraId="083D000C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184F797C" w14:textId="759D929D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prawne:</w:t>
      </w:r>
    </w:p>
    <w:p w14:paraId="41F7A257" w14:textId="33A59B43" w:rsidR="009206A1" w:rsidRP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Zgodnie z art. 255 pkt. 3 ustawy Prawo zamówień publicznych</w:t>
      </w:r>
      <w:r w:rsidR="00E814C1">
        <w:rPr>
          <w:rFonts w:ascii="Calibri,Bold" w:hAnsi="Calibri,Bold" w:cs="Calibri,Bold"/>
          <w:sz w:val="24"/>
          <w:szCs w:val="24"/>
        </w:rPr>
        <w:t xml:space="preserve"> ( t.j. Dz,U, z 2023r. poz. 1605 ze zm.), </w:t>
      </w:r>
      <w:r>
        <w:rPr>
          <w:rFonts w:ascii="Calibri,Bold" w:hAnsi="Calibri,Bold" w:cs="Calibri,Bold"/>
          <w:sz w:val="24"/>
          <w:szCs w:val="24"/>
        </w:rPr>
        <w:t>Zamawiający unieważnia post</w:t>
      </w:r>
      <w:r w:rsidR="0028293E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powanie  o udzielenie zamó</w:t>
      </w:r>
      <w:r w:rsidR="00E814C1">
        <w:rPr>
          <w:rFonts w:ascii="Calibri,Bold" w:hAnsi="Calibri,Bold" w:cs="Calibri,Bold"/>
          <w:sz w:val="24"/>
          <w:szCs w:val="24"/>
        </w:rPr>
        <w:t>w</w:t>
      </w:r>
      <w:r>
        <w:rPr>
          <w:rFonts w:ascii="Calibri,Bold" w:hAnsi="Calibri,Bold" w:cs="Calibri,Bold"/>
          <w:sz w:val="24"/>
          <w:szCs w:val="24"/>
        </w:rPr>
        <w:t xml:space="preserve">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362A16C6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0F07EB">
        <w:rPr>
          <w:rFonts w:asciiTheme="majorHAnsi" w:hAnsiTheme="majorHAnsi" w:cstheme="majorHAnsi"/>
          <w:sz w:val="24"/>
          <w:szCs w:val="24"/>
        </w:rPr>
        <w:t>3-18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Pałkowska-Rybicka</w:t>
      </w:r>
    </w:p>
    <w:sectPr w:rsidR="009D5240" w:rsidRPr="008630AB" w:rsidSect="00AF0F0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353" w14:textId="77777777" w:rsidR="00AF0F0C" w:rsidRDefault="00AF0F0C" w:rsidP="003F1027">
      <w:pPr>
        <w:spacing w:after="0" w:line="240" w:lineRule="auto"/>
      </w:pPr>
      <w:r>
        <w:separator/>
      </w:r>
    </w:p>
  </w:endnote>
  <w:endnote w:type="continuationSeparator" w:id="0">
    <w:p w14:paraId="46509576" w14:textId="77777777" w:rsidR="00AF0F0C" w:rsidRDefault="00AF0F0C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Ład:Program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Edycja8/2023/5624/PolskiLad</w:t>
    </w:r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5CF1" w14:textId="77777777" w:rsidR="00AF0F0C" w:rsidRDefault="00AF0F0C" w:rsidP="003F1027">
      <w:pPr>
        <w:spacing w:after="0" w:line="240" w:lineRule="auto"/>
      </w:pPr>
      <w:r>
        <w:separator/>
      </w:r>
    </w:p>
  </w:footnote>
  <w:footnote w:type="continuationSeparator" w:id="0">
    <w:p w14:paraId="20F7E85E" w14:textId="77777777" w:rsidR="00AF0F0C" w:rsidRDefault="00AF0F0C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0F07EB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2D08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293E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0738"/>
    <w:rsid w:val="008D185D"/>
    <w:rsid w:val="008D4BBE"/>
    <w:rsid w:val="008D5E27"/>
    <w:rsid w:val="008E68E6"/>
    <w:rsid w:val="008F7F5B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AF0F0C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3DC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59BF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1786"/>
    <w:rsid w:val="00E74B61"/>
    <w:rsid w:val="00E814C1"/>
    <w:rsid w:val="00E874C6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4</cp:revision>
  <cp:lastPrinted>2024-03-18T07:36:00Z</cp:lastPrinted>
  <dcterms:created xsi:type="dcterms:W3CDTF">2024-03-18T07:37:00Z</dcterms:created>
  <dcterms:modified xsi:type="dcterms:W3CDTF">2024-03-18T08:05:00Z</dcterms:modified>
</cp:coreProperties>
</file>