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A43E3F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723708DF" w14:textId="77777777" w:rsidR="00373549" w:rsidRPr="00202538" w:rsidRDefault="00373549" w:rsidP="00373549">
            <w:pPr>
              <w:spacing w:line="276" w:lineRule="auto"/>
              <w:jc w:val="center"/>
              <w:rPr>
                <w:b/>
                <w:i/>
              </w:rPr>
            </w:pPr>
            <w:bookmarkStart w:id="0" w:name="_Hlk128745056"/>
            <w:bookmarkStart w:id="1" w:name="_Hlk169167138"/>
            <w:r w:rsidRPr="00202538">
              <w:rPr>
                <w:b/>
                <w:i/>
              </w:rPr>
              <w:t xml:space="preserve">„Świadczenie usługi cateringowej w ramach </w:t>
            </w:r>
            <w:r>
              <w:rPr>
                <w:b/>
                <w:i/>
              </w:rPr>
              <w:t xml:space="preserve">międzynarodowej </w:t>
            </w:r>
            <w:r w:rsidRPr="00202538">
              <w:rPr>
                <w:b/>
                <w:i/>
              </w:rPr>
              <w:t>konferencji naukowej</w:t>
            </w:r>
            <w:r>
              <w:rPr>
                <w:b/>
                <w:i/>
              </w:rPr>
              <w:br/>
              <w:t xml:space="preserve"> pn.</w:t>
            </w:r>
            <w:r w:rsidRPr="00202538">
              <w:rPr>
                <w:b/>
                <w:i/>
              </w:rPr>
              <w:t xml:space="preserve"> „Polska i Jugosławia XX w</w:t>
            </w:r>
            <w:bookmarkEnd w:id="0"/>
            <w:r w:rsidRPr="00202538">
              <w:rPr>
                <w:b/>
                <w:i/>
              </w:rPr>
              <w:t>.”</w:t>
            </w:r>
          </w:p>
          <w:bookmarkEnd w:id="1"/>
          <w:p w14:paraId="445C5490" w14:textId="77777777" w:rsidR="00373549" w:rsidRPr="00202538" w:rsidRDefault="00373549" w:rsidP="00373549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14:paraId="5C0F98E9" w14:textId="4C5E051E" w:rsidR="00D82A6C" w:rsidRPr="00ED63F4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51B4CD2C" w:rsidR="00A5360C" w:rsidRPr="00873D52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63653B91" w:rsidR="00A5360C" w:rsidRPr="00857ADF" w:rsidRDefault="00857ADF" w:rsidP="00A5360C">
      <w:pPr>
        <w:ind w:left="426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 w:rsidR="00473159"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59AF2E02" w14:textId="032374BD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B537C22" w14:textId="78E1A500" w:rsidR="00857ADF" w:rsidRDefault="00857ADF" w:rsidP="00857ADF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 w:rsidR="00373549" w:rsidRPr="00373549">
        <w:rPr>
          <w:sz w:val="22"/>
          <w:szCs w:val="22"/>
        </w:rPr>
        <w:t>Termin powiadomienia o ilości uczestników</w:t>
      </w:r>
      <w:r w:rsidRPr="00373549">
        <w:rPr>
          <w:sz w:val="22"/>
          <w:szCs w:val="22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 w:rsidR="00D82A6C">
        <w:rPr>
          <w:b/>
          <w:sz w:val="22"/>
          <w:szCs w:val="22"/>
        </w:rPr>
        <w:t>dni roboczych</w:t>
      </w:r>
      <w:r w:rsidRPr="00857ADF">
        <w:rPr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(podać ilość </w:t>
      </w:r>
      <w:r w:rsidR="003D2F16" w:rsidRPr="00C51F9D">
        <w:rPr>
          <w:i/>
          <w:iCs/>
          <w:sz w:val="22"/>
          <w:szCs w:val="22"/>
        </w:rPr>
        <w:t>dni roboczych</w:t>
      </w:r>
      <w:r w:rsidRPr="00C51F9D">
        <w:rPr>
          <w:i/>
          <w:iCs/>
          <w:sz w:val="22"/>
          <w:szCs w:val="22"/>
        </w:rPr>
        <w:t xml:space="preserve">, nie mniej niż </w:t>
      </w:r>
      <w:r w:rsidR="00373549">
        <w:rPr>
          <w:i/>
          <w:iCs/>
          <w:sz w:val="22"/>
          <w:szCs w:val="22"/>
        </w:rPr>
        <w:t>1</w:t>
      </w:r>
      <w:r w:rsidR="003D2F16" w:rsidRPr="00C51F9D">
        <w:rPr>
          <w:i/>
          <w:iCs/>
          <w:sz w:val="22"/>
          <w:szCs w:val="22"/>
        </w:rPr>
        <w:t xml:space="preserve"> dni</w:t>
      </w:r>
      <w:r w:rsidRPr="00C51F9D">
        <w:rPr>
          <w:i/>
          <w:iCs/>
          <w:sz w:val="22"/>
          <w:szCs w:val="22"/>
        </w:rPr>
        <w:t xml:space="preserve"> i nie więcej niż </w:t>
      </w:r>
      <w:r w:rsidR="00373549">
        <w:rPr>
          <w:i/>
          <w:iCs/>
          <w:sz w:val="22"/>
          <w:szCs w:val="22"/>
        </w:rPr>
        <w:t>3</w:t>
      </w:r>
      <w:r w:rsidR="003D2F16" w:rsidRPr="00C51F9D">
        <w:rPr>
          <w:i/>
          <w:iCs/>
          <w:sz w:val="22"/>
          <w:szCs w:val="22"/>
        </w:rPr>
        <w:t xml:space="preserve"> dni</w:t>
      </w:r>
      <w:r w:rsidRPr="00C51F9D">
        <w:rPr>
          <w:i/>
          <w:iCs/>
          <w:sz w:val="22"/>
          <w:szCs w:val="22"/>
        </w:rPr>
        <w:t xml:space="preserve">) </w:t>
      </w:r>
    </w:p>
    <w:p w14:paraId="5C0FF719" w14:textId="6B876407" w:rsidR="00873D52" w:rsidRDefault="00873D52" w:rsidP="00857ADF">
      <w:pPr>
        <w:spacing w:line="276" w:lineRule="auto"/>
        <w:jc w:val="both"/>
        <w:rPr>
          <w:sz w:val="22"/>
          <w:szCs w:val="22"/>
        </w:rPr>
      </w:pPr>
    </w:p>
    <w:p w14:paraId="67BEEB60" w14:textId="652F1BC9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51F9D">
        <w:rPr>
          <w:rFonts w:ascii="Times New Roman" w:hAnsi="Times New Roman" w:cs="Times New Roman"/>
          <w:sz w:val="22"/>
          <w:szCs w:val="22"/>
        </w:rPr>
        <w:t>5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0D3B3BA4" w14:textId="77777777" w:rsidR="00873D52" w:rsidRDefault="00873D52" w:rsidP="00873D52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OŚWIADCZAMY, </w:t>
      </w:r>
      <w:r>
        <w:rPr>
          <w:rFonts w:ascii="Times New Roman" w:hAnsi="Times New Roman" w:cs="Times New Roman"/>
          <w:sz w:val="22"/>
          <w:szCs w:val="22"/>
        </w:rPr>
        <w:t>że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46BB0CF" w14:textId="77777777" w:rsidR="00873D52" w:rsidRDefault="00873D52" w:rsidP="00873D52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sym w:font="Times New Roman" w:char="F0F0"/>
      </w:r>
      <w:r>
        <w:rPr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jesteśmy mikro przedsiębiorstwem* </w:t>
      </w:r>
    </w:p>
    <w:p w14:paraId="226AD1D0" w14:textId="77777777" w:rsidR="00873D52" w:rsidRDefault="00873D52" w:rsidP="00873D52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małym przedsiębiorstwem** </w:t>
      </w:r>
    </w:p>
    <w:p w14:paraId="76FFDF84" w14:textId="77777777" w:rsidR="00873D52" w:rsidRDefault="00873D52" w:rsidP="00873D52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sym w:font="Times New Roman" w:char="F0F0"/>
      </w:r>
      <w:r>
        <w:rPr>
          <w:sz w:val="22"/>
          <w:szCs w:val="22"/>
          <w:lang w:eastAsia="pl-PL"/>
        </w:rPr>
        <w:t xml:space="preserve"> jesteśmy średnim przedsiębiorstwem*** </w:t>
      </w:r>
    </w:p>
    <w:p w14:paraId="512ECBAE" w14:textId="77777777" w:rsidR="00873D52" w:rsidRDefault="00873D52" w:rsidP="00873D52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nie jesteśmy mikro/małym/średnim przedsiębiorstwem </w:t>
      </w:r>
    </w:p>
    <w:p w14:paraId="0B48AE74" w14:textId="77777777" w:rsidR="00873D52" w:rsidRDefault="00873D52" w:rsidP="00873D52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(właściwe zaznaczyć) </w:t>
      </w:r>
    </w:p>
    <w:p w14:paraId="7E593C41" w14:textId="77777777" w:rsidR="00873D52" w:rsidRDefault="00873D52" w:rsidP="00873D52">
      <w:pPr>
        <w:suppressAutoHyphens w:val="0"/>
        <w:autoSpaceDE w:val="0"/>
        <w:autoSpaceDN w:val="0"/>
        <w:adjustRightInd w:val="0"/>
        <w:ind w:left="426"/>
        <w:rPr>
          <w:sz w:val="20"/>
          <w:szCs w:val="20"/>
          <w:lang w:eastAsia="pl-PL"/>
        </w:rPr>
      </w:pPr>
    </w:p>
    <w:p w14:paraId="40697895" w14:textId="6A02F969" w:rsidR="00873D52" w:rsidRDefault="00873D52" w:rsidP="001813C3">
      <w:pPr>
        <w:suppressAutoHyphens w:val="0"/>
        <w:autoSpaceDE w:val="0"/>
        <w:autoSpaceDN w:val="0"/>
        <w:adjustRightInd w:val="0"/>
        <w:ind w:left="142" w:hanging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</w:t>
      </w:r>
      <w:r w:rsidR="001813C3">
        <w:rPr>
          <w:sz w:val="20"/>
          <w:szCs w:val="20"/>
          <w:lang w:eastAsia="pl-PL"/>
        </w:rPr>
        <w:t xml:space="preserve">)  </w:t>
      </w:r>
      <w:r>
        <w:rPr>
          <w:sz w:val="20"/>
          <w:szCs w:val="20"/>
          <w:lang w:eastAsia="pl-PL"/>
        </w:rPr>
        <w:t>Mikroprzedsiębiorstwo: przedsiębiorstwo, które zatrudnia mniej niż 10 osób i którego roczny obrót lub roczna suma</w:t>
      </w:r>
      <w:r>
        <w:rPr>
          <w:sz w:val="20"/>
          <w:szCs w:val="20"/>
          <w:lang w:eastAsia="pl-PL"/>
        </w:rPr>
        <w:br/>
        <w:t xml:space="preserve">   bilansowa nie przekracza 2 milionów EUR. </w:t>
      </w:r>
    </w:p>
    <w:p w14:paraId="2943C66B" w14:textId="6BBFCA78" w:rsidR="00873D52" w:rsidRDefault="00873D52" w:rsidP="001813C3">
      <w:pPr>
        <w:suppressAutoHyphens w:val="0"/>
        <w:autoSpaceDE w:val="0"/>
        <w:autoSpaceDN w:val="0"/>
        <w:adjustRightInd w:val="0"/>
        <w:ind w:left="142" w:hanging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</w:t>
      </w:r>
      <w:r w:rsidR="001813C3">
        <w:rPr>
          <w:sz w:val="20"/>
          <w:szCs w:val="20"/>
          <w:lang w:eastAsia="pl-PL"/>
        </w:rPr>
        <w:t xml:space="preserve">) </w:t>
      </w:r>
      <w:r>
        <w:rPr>
          <w:sz w:val="20"/>
          <w:szCs w:val="20"/>
          <w:lang w:eastAsia="pl-PL"/>
        </w:rPr>
        <w:t>Małe przedsiębiorstwo: przedsiębiorstwo, które zatrudnia mniej niż 50 osób i którego roczny obrót lub roczna suma</w:t>
      </w:r>
      <w:r>
        <w:rPr>
          <w:sz w:val="20"/>
          <w:szCs w:val="20"/>
          <w:lang w:eastAsia="pl-PL"/>
        </w:rPr>
        <w:br/>
        <w:t xml:space="preserve">    bilansowa nie przekracza 10 milionów EUR. </w:t>
      </w:r>
    </w:p>
    <w:p w14:paraId="281FCBFE" w14:textId="755DB8C0" w:rsidR="00873D52" w:rsidRDefault="00873D52" w:rsidP="001813C3">
      <w:pPr>
        <w:suppressAutoHyphens w:val="0"/>
        <w:autoSpaceDE w:val="0"/>
        <w:autoSpaceDN w:val="0"/>
        <w:adjustRightInd w:val="0"/>
        <w:ind w:left="142" w:hanging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***</w:t>
      </w:r>
      <w:r w:rsidR="001813C3">
        <w:rPr>
          <w:sz w:val="20"/>
          <w:szCs w:val="20"/>
          <w:lang w:eastAsia="pl-PL"/>
        </w:rPr>
        <w:t xml:space="preserve">) </w:t>
      </w:r>
      <w:r>
        <w:rPr>
          <w:sz w:val="20"/>
          <w:szCs w:val="20"/>
          <w:lang w:eastAsia="pl-PL"/>
        </w:rPr>
        <w:t>Średnie przedsiębiorstwa: przedsiębiorstwa, które nie są mikroprzedsiębiorstwami ani małymi przedsiębiorstwami</w:t>
      </w:r>
      <w:r>
        <w:rPr>
          <w:sz w:val="20"/>
          <w:szCs w:val="20"/>
          <w:lang w:eastAsia="pl-PL"/>
        </w:rPr>
        <w:br/>
        <w:t xml:space="preserve">      i które zatrudniają mniej niż 250 osób i których roczny obrót nie przekracza 50 milionów EUR lub roczna suma</w:t>
      </w:r>
      <w:r>
        <w:rPr>
          <w:sz w:val="20"/>
          <w:szCs w:val="20"/>
          <w:lang w:eastAsia="pl-PL"/>
        </w:rPr>
        <w:br/>
        <w:t xml:space="preserve">      bilansowa nie przekracza 43 milionów EUR. </w:t>
      </w:r>
    </w:p>
    <w:p w14:paraId="66E18FEF" w14:textId="77777777" w:rsidR="00873D52" w:rsidRDefault="00873D52" w:rsidP="00873D52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 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478B5749" w14:textId="6076A60E" w:rsidR="00B94369" w:rsidRPr="00B94369" w:rsidRDefault="00154155" w:rsidP="00C51F9D">
      <w:pPr>
        <w:tabs>
          <w:tab w:val="left" w:pos="142"/>
          <w:tab w:val="left" w:pos="426"/>
        </w:tabs>
        <w:suppressAutoHyphens w:val="0"/>
        <w:spacing w:after="160" w:line="360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>1</w:t>
      </w:r>
      <w:r w:rsidR="009E20DB" w:rsidRPr="00B94369">
        <w:rPr>
          <w:b/>
          <w:sz w:val="22"/>
          <w:szCs w:val="22"/>
        </w:rPr>
        <w:t>3</w:t>
      </w:r>
      <w:r w:rsidR="009F5772" w:rsidRPr="00B94369">
        <w:rPr>
          <w:b/>
          <w:sz w:val="22"/>
          <w:szCs w:val="22"/>
        </w:rPr>
        <w:t>.</w:t>
      </w:r>
      <w:r w:rsidR="00B94369" w:rsidRPr="00B94369">
        <w:rPr>
          <w:b/>
          <w:sz w:val="22"/>
          <w:szCs w:val="22"/>
        </w:rPr>
        <w:t xml:space="preserve"> </w:t>
      </w:r>
      <w:r w:rsidR="00E9501B" w:rsidRPr="00B94369">
        <w:rPr>
          <w:b/>
          <w:sz w:val="22"/>
          <w:szCs w:val="22"/>
        </w:rPr>
        <w:tab/>
      </w:r>
      <w:bookmarkStart w:id="2" w:name="page23"/>
      <w:bookmarkEnd w:id="2"/>
      <w:r w:rsidR="00B94369"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="00B94369" w:rsidRPr="00B94369">
        <w:rPr>
          <w:b/>
          <w:sz w:val="22"/>
          <w:szCs w:val="22"/>
          <w:u w:val="single"/>
        </w:rPr>
        <w:t>– niepotrzebne skreślić</w:t>
      </w:r>
      <w:r w:rsidR="00B94369" w:rsidRPr="00B94369">
        <w:rPr>
          <w:b/>
          <w:sz w:val="22"/>
          <w:szCs w:val="22"/>
        </w:rPr>
        <w:t>:</w:t>
      </w:r>
    </w:p>
    <w:p w14:paraId="47A06FD9" w14:textId="77777777" w:rsidR="00B94369" w:rsidRPr="00B94369" w:rsidRDefault="00B94369" w:rsidP="00B94369">
      <w:pPr>
        <w:tabs>
          <w:tab w:val="left" w:pos="0"/>
        </w:tabs>
        <w:spacing w:line="360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70EFB9FC" w14:textId="06EC03DA" w:rsidR="00B94369" w:rsidRPr="00B94369" w:rsidRDefault="00B94369" w:rsidP="00B94369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7BEF6CD" w14:textId="34502725" w:rsidR="00B94369" w:rsidRPr="00B94369" w:rsidRDefault="00B94369" w:rsidP="00B94369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1113347" w14:textId="77777777" w:rsidR="00B94369" w:rsidRPr="00820FC6" w:rsidRDefault="00B94369" w:rsidP="00B94369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340EF2DC" w14:textId="01FA796E" w:rsidR="00B94369" w:rsidRPr="0061443E" w:rsidRDefault="00B94369" w:rsidP="00C51F9D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18"/>
          <w:szCs w:val="18"/>
          <w:lang w:eastAsia="pl-PL"/>
        </w:rPr>
      </w:pPr>
      <w:r w:rsidRPr="0061443E">
        <w:rPr>
          <w:i/>
          <w:sz w:val="18"/>
          <w:szCs w:val="18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1443E">
        <w:rPr>
          <w:b/>
          <w:i/>
          <w:sz w:val="18"/>
          <w:szCs w:val="18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C87BA56" w14:textId="0983B860" w:rsidR="00B94369" w:rsidRPr="0061443E" w:rsidRDefault="00B94369" w:rsidP="00C51F9D">
      <w:pPr>
        <w:spacing w:line="276" w:lineRule="auto"/>
        <w:ind w:left="142"/>
        <w:jc w:val="both"/>
        <w:rPr>
          <w:rFonts w:eastAsiaTheme="minorHAnsi"/>
          <w:iCs/>
          <w:sz w:val="18"/>
          <w:szCs w:val="18"/>
          <w:lang w:eastAsia="en-US"/>
        </w:rPr>
      </w:pPr>
      <w:r w:rsidRPr="0061443E">
        <w:rPr>
          <w:rFonts w:eastAsiaTheme="minorHAnsi"/>
          <w:i/>
          <w:sz w:val="18"/>
          <w:szCs w:val="18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D44FB51" w14:textId="77777777" w:rsidR="00B94369" w:rsidRPr="00B94369" w:rsidRDefault="00B94369" w:rsidP="00B94369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799B4CD" w14:textId="0C470F83" w:rsidR="00113165" w:rsidRPr="00ED63F4" w:rsidRDefault="00113165" w:rsidP="00B94369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</w:t>
      </w:r>
      <w:r w:rsidR="00E862C2" w:rsidRPr="00ED63F4">
        <w:rPr>
          <w:b/>
          <w:sz w:val="22"/>
          <w:szCs w:val="22"/>
        </w:rPr>
        <w:t xml:space="preserve">Oświadczamy, </w:t>
      </w:r>
      <w:r w:rsidR="00E862C2" w:rsidRPr="00ED63F4">
        <w:rPr>
          <w:sz w:val="22"/>
          <w:szCs w:val="22"/>
        </w:rPr>
        <w:t>że wypełniłem obowiązki informacyjne przewidziane w art. 13 lub art. 14 RODO</w:t>
      </w:r>
      <w:r w:rsidR="00032C30" w:rsidRPr="00032C30">
        <w:rPr>
          <w:sz w:val="22"/>
          <w:szCs w:val="22"/>
        </w:rPr>
        <w:t>¹</w:t>
      </w:r>
      <w:r w:rsidR="00E862C2"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032C30" w:rsidRPr="00032C30">
        <w:rPr>
          <w:sz w:val="22"/>
          <w:szCs w:val="22"/>
        </w:rPr>
        <w:t>²</w:t>
      </w:r>
      <w:r w:rsidR="00E862C2" w:rsidRPr="00ED63F4">
        <w:rPr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073797EF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188A69D2" w14:textId="77777777" w:rsidR="0015767A" w:rsidRPr="00ED63F4" w:rsidRDefault="0015767A" w:rsidP="006F06F0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6F06F0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ACC5B1A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793BFC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7EB6742" w14:textId="77777777" w:rsidR="00011BE1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D3BB19C" w14:textId="77777777" w:rsidR="00032C30" w:rsidRPr="005D63FC" w:rsidRDefault="00113165" w:rsidP="00032C30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0C342" w14:textId="46195682" w:rsidR="00113165" w:rsidRPr="005D63FC" w:rsidRDefault="00113165" w:rsidP="00032C30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6B4DB078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68EB06A2" w14:textId="18AAD3FF" w:rsidR="00E862C2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C939562" w14:textId="74D6AFD5" w:rsidR="00C10A3C" w:rsidRDefault="00C10A3C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B24797C" w14:textId="715574AB" w:rsidR="00C10A3C" w:rsidRDefault="00C10A3C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669B03D" w14:textId="4F9B188F" w:rsidR="00C10A3C" w:rsidRDefault="00C10A3C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C09FE4B" w14:textId="766D3CA3" w:rsidR="00C10A3C" w:rsidRDefault="00C10A3C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7BC3EA9" w14:textId="460B4AC6" w:rsidR="00C10A3C" w:rsidRPr="00D7177E" w:rsidRDefault="00C10A3C" w:rsidP="00E862C2">
      <w:pPr>
        <w:pStyle w:val="Zwykytekst1"/>
        <w:ind w:right="-1"/>
        <w:jc w:val="both"/>
        <w:rPr>
          <w:rFonts w:ascii="Times New Roman" w:hAnsi="Times New Roman" w:cs="Times New Roman"/>
          <w:i/>
        </w:rPr>
      </w:pPr>
    </w:p>
    <w:p w14:paraId="2D25D72D" w14:textId="77777777" w:rsidR="0061443E" w:rsidRPr="00D7177E" w:rsidRDefault="0061443E" w:rsidP="0061443E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D7177E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FBCABFF" w14:textId="77777777" w:rsidR="0061443E" w:rsidRPr="00D7177E" w:rsidRDefault="0061443E" w:rsidP="0061443E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241F1687" w14:textId="77777777" w:rsidR="0061443E" w:rsidRPr="00D7177E" w:rsidRDefault="0061443E" w:rsidP="0061443E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D7177E">
        <w:rPr>
          <w:rFonts w:ascii="Times New Roman" w:hAnsi="Times New Roman" w:cs="Times New Roman"/>
          <w:color w:val="FF0000"/>
        </w:rPr>
        <w:t xml:space="preserve">Pliki podpisywane </w:t>
      </w:r>
      <w:r w:rsidRPr="00D7177E">
        <w:rPr>
          <w:rFonts w:ascii="Times New Roman" w:hAnsi="Times New Roman" w:cs="Times New Roman"/>
          <w:color w:val="FF0000"/>
          <w:u w:val="single"/>
        </w:rPr>
        <w:t>profilem zaufanym</w:t>
      </w:r>
      <w:r w:rsidRPr="00D7177E">
        <w:rPr>
          <w:rFonts w:ascii="Times New Roman" w:hAnsi="Times New Roman" w:cs="Times New Roman"/>
          <w:color w:val="FF0000"/>
        </w:rPr>
        <w:t xml:space="preserve">, nie mogą być większe niż </w:t>
      </w:r>
      <w:r w:rsidRPr="00D7177E">
        <w:rPr>
          <w:rFonts w:ascii="Times New Roman" w:hAnsi="Times New Roman" w:cs="Times New Roman"/>
          <w:color w:val="FF0000"/>
          <w:u w:val="single"/>
        </w:rPr>
        <w:t>10MB</w:t>
      </w:r>
      <w:r w:rsidRPr="00D7177E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D7177E">
        <w:rPr>
          <w:rFonts w:ascii="Times New Roman" w:hAnsi="Times New Roman" w:cs="Times New Roman"/>
          <w:color w:val="FF0000"/>
        </w:rPr>
        <w:t>eDoApp</w:t>
      </w:r>
      <w:proofErr w:type="spellEnd"/>
      <w:r w:rsidRPr="00D7177E">
        <w:rPr>
          <w:rFonts w:ascii="Times New Roman" w:hAnsi="Times New Roman" w:cs="Times New Roman"/>
          <w:color w:val="FF0000"/>
        </w:rPr>
        <w:t xml:space="preserve"> służącej do składania </w:t>
      </w:r>
      <w:r w:rsidRPr="00D7177E">
        <w:rPr>
          <w:rFonts w:ascii="Times New Roman" w:hAnsi="Times New Roman" w:cs="Times New Roman"/>
          <w:color w:val="FF0000"/>
          <w:u w:val="single"/>
        </w:rPr>
        <w:t>podpisu osobistego</w:t>
      </w:r>
      <w:r w:rsidRPr="00D7177E">
        <w:rPr>
          <w:rFonts w:ascii="Times New Roman" w:hAnsi="Times New Roman" w:cs="Times New Roman"/>
          <w:color w:val="FF0000"/>
        </w:rPr>
        <w:t xml:space="preserve"> nie mogą być większe niż </w:t>
      </w:r>
      <w:r w:rsidRPr="00D7177E">
        <w:rPr>
          <w:rFonts w:ascii="Times New Roman" w:hAnsi="Times New Roman" w:cs="Times New Roman"/>
          <w:color w:val="FF0000"/>
          <w:u w:val="single"/>
        </w:rPr>
        <w:t>5MB</w:t>
      </w:r>
    </w:p>
    <w:p w14:paraId="57AFF80E" w14:textId="77777777" w:rsidR="0061443E" w:rsidRPr="00D7177E" w:rsidRDefault="0061443E" w:rsidP="0061443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3A407016" w14:textId="32159C94" w:rsidR="00C10A3C" w:rsidRPr="00D7177E" w:rsidRDefault="0061443E" w:rsidP="00DE2B7B">
      <w:pPr>
        <w:pStyle w:val="Zwykytekst1"/>
        <w:tabs>
          <w:tab w:val="left" w:pos="5670"/>
        </w:tabs>
        <w:spacing w:line="276" w:lineRule="auto"/>
        <w:ind w:right="-1"/>
        <w:jc w:val="both"/>
        <w:rPr>
          <w:i/>
        </w:rPr>
      </w:pPr>
      <w:r w:rsidRPr="00D7177E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sectPr w:rsidR="00C10A3C" w:rsidRPr="00D7177E" w:rsidSect="00DE2B7B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D3DB" w14:textId="77777777" w:rsidR="00163351" w:rsidRDefault="00163351">
      <w:r>
        <w:separator/>
      </w:r>
    </w:p>
  </w:endnote>
  <w:endnote w:type="continuationSeparator" w:id="0">
    <w:p w14:paraId="1DCA1AA4" w14:textId="77777777" w:rsidR="00163351" w:rsidRDefault="0016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  <w:lang w:val="pl-PL"/>
      </w:rPr>
      <w:id w:val="-167618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F2C8652" w14:textId="6D8D6B00" w:rsidR="00EF7A38" w:rsidRPr="00EF7A38" w:rsidRDefault="00EF7A38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EF7A38">
          <w:rPr>
            <w:rFonts w:eastAsiaTheme="majorEastAsia"/>
            <w:sz w:val="18"/>
            <w:szCs w:val="18"/>
            <w:lang w:val="pl-PL"/>
          </w:rPr>
          <w:t xml:space="preserve">str. </w:t>
        </w:r>
        <w:r w:rsidRPr="00EF7A38">
          <w:rPr>
            <w:rFonts w:eastAsiaTheme="minorEastAsia"/>
            <w:sz w:val="18"/>
            <w:szCs w:val="18"/>
          </w:rPr>
          <w:fldChar w:fldCharType="begin"/>
        </w:r>
        <w:r w:rsidRPr="00EF7A38">
          <w:rPr>
            <w:sz w:val="18"/>
            <w:szCs w:val="18"/>
          </w:rPr>
          <w:instrText>PAGE    \* MERGEFORMAT</w:instrText>
        </w:r>
        <w:r w:rsidRPr="00EF7A38">
          <w:rPr>
            <w:rFonts w:eastAsiaTheme="minorEastAsia"/>
            <w:sz w:val="18"/>
            <w:szCs w:val="18"/>
          </w:rPr>
          <w:fldChar w:fldCharType="separate"/>
        </w:r>
        <w:r w:rsidRPr="00EF7A38">
          <w:rPr>
            <w:rFonts w:eastAsiaTheme="majorEastAsia"/>
            <w:sz w:val="18"/>
            <w:szCs w:val="18"/>
            <w:lang w:val="pl-PL"/>
          </w:rPr>
          <w:t>2</w:t>
        </w:r>
        <w:r w:rsidRPr="00EF7A38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DB2963E" w14:textId="77777777" w:rsidR="00EF7A38" w:rsidRDefault="00EF7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DBAD" w14:textId="77777777" w:rsidR="00163351" w:rsidRDefault="00163351">
      <w:r>
        <w:separator/>
      </w:r>
    </w:p>
  </w:footnote>
  <w:footnote w:type="continuationSeparator" w:id="0">
    <w:p w14:paraId="02FC0C76" w14:textId="77777777" w:rsidR="00163351" w:rsidRDefault="0016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6575C9D"/>
    <w:multiLevelType w:val="hybridMultilevel"/>
    <w:tmpl w:val="6ACC7C9E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5C6936"/>
    <w:multiLevelType w:val="hybridMultilevel"/>
    <w:tmpl w:val="3A5AFD42"/>
    <w:lvl w:ilvl="0" w:tplc="04150017">
      <w:start w:val="1"/>
      <w:numFmt w:val="lowerLetter"/>
      <w:lvlText w:val="%1)"/>
      <w:lvlJc w:val="left"/>
      <w:pPr>
        <w:ind w:left="1910" w:hanging="360"/>
      </w:pPr>
      <w:rPr>
        <w:rFonts w:cs="Times New Roman"/>
      </w:rPr>
    </w:lvl>
    <w:lvl w:ilvl="1" w:tplc="723CCB7A">
      <w:start w:val="1"/>
      <w:numFmt w:val="lowerLetter"/>
      <w:lvlText w:val="%2."/>
      <w:lvlJc w:val="left"/>
      <w:pPr>
        <w:ind w:left="263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33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70" w:hanging="180"/>
      </w:pPr>
      <w:rPr>
        <w:rFonts w:cs="Times New Roman"/>
      </w:rPr>
    </w:lvl>
  </w:abstractNum>
  <w:abstractNum w:abstractNumId="38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4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7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9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8"/>
  </w:num>
  <w:num w:numId="4">
    <w:abstractNumId w:val="56"/>
  </w:num>
  <w:num w:numId="5">
    <w:abstractNumId w:val="34"/>
  </w:num>
  <w:num w:numId="6">
    <w:abstractNumId w:val="59"/>
  </w:num>
  <w:num w:numId="7">
    <w:abstractNumId w:val="48"/>
  </w:num>
  <w:num w:numId="8">
    <w:abstractNumId w:val="40"/>
  </w:num>
  <w:num w:numId="9">
    <w:abstractNumId w:val="39"/>
  </w:num>
  <w:num w:numId="10">
    <w:abstractNumId w:val="41"/>
  </w:num>
  <w:num w:numId="11">
    <w:abstractNumId w:val="47"/>
  </w:num>
  <w:num w:numId="12">
    <w:abstractNumId w:val="49"/>
  </w:num>
  <w:num w:numId="13">
    <w:abstractNumId w:val="52"/>
  </w:num>
  <w:num w:numId="14">
    <w:abstractNumId w:val="57"/>
  </w:num>
  <w:num w:numId="15">
    <w:abstractNumId w:val="42"/>
  </w:num>
  <w:num w:numId="16">
    <w:abstractNumId w:val="35"/>
  </w:num>
  <w:num w:numId="17">
    <w:abstractNumId w:val="50"/>
  </w:num>
  <w:num w:numId="18">
    <w:abstractNumId w:val="33"/>
  </w:num>
  <w:num w:numId="19">
    <w:abstractNumId w:val="55"/>
  </w:num>
  <w:num w:numId="20">
    <w:abstractNumId w:val="4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13F0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6FD5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9E1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2C6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3351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3C3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5AF9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73549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1E64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0"/>
    <w:rsid w:val="00610525"/>
    <w:rsid w:val="00610BA7"/>
    <w:rsid w:val="00613124"/>
    <w:rsid w:val="0061354E"/>
    <w:rsid w:val="006135B2"/>
    <w:rsid w:val="00613D59"/>
    <w:rsid w:val="00613F95"/>
    <w:rsid w:val="00613FC4"/>
    <w:rsid w:val="0061443E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AF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3D52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3454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875E5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3F36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A3C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77E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4DB9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32A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2B7B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A38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6B12"/>
    <w:rsid w:val="00F27965"/>
    <w:rsid w:val="00F301EB"/>
    <w:rsid w:val="00F308BD"/>
    <w:rsid w:val="00F32337"/>
    <w:rsid w:val="00F32762"/>
    <w:rsid w:val="00F32B4F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  <w:style w:type="character" w:customStyle="1" w:styleId="DefaultZnak">
    <w:name w:val="Default Znak"/>
    <w:link w:val="Default"/>
    <w:locked/>
    <w:rsid w:val="00C10A3C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5</cp:revision>
  <cp:lastPrinted>2020-02-06T07:10:00Z</cp:lastPrinted>
  <dcterms:created xsi:type="dcterms:W3CDTF">2024-06-20T07:45:00Z</dcterms:created>
  <dcterms:modified xsi:type="dcterms:W3CDTF">2024-06-21T10:56:00Z</dcterms:modified>
</cp:coreProperties>
</file>