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3F5BE34D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807314">
        <w:t>1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</w:t>
      </w:r>
      <w:r w:rsidR="00807314">
        <w:rPr>
          <w:rFonts w:eastAsia="Lucida Sans Unicode"/>
          <w:kern w:val="2"/>
        </w:rPr>
        <w:t>P</w:t>
      </w:r>
      <w:r w:rsidR="00982FCF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2E68BB">
        <w:rPr>
          <w:rFonts w:eastAsia="Lucida Sans Unicode"/>
          <w:kern w:val="2"/>
        </w:rPr>
        <w:t>4</w:t>
      </w:r>
      <w:r w:rsidR="009C3A2B">
        <w:rPr>
          <w:rFonts w:eastAsia="Lucida Sans Unicode"/>
          <w:kern w:val="2"/>
        </w:rPr>
        <w:t>I</w:t>
      </w:r>
      <w:r w:rsidR="00A77CF1">
        <w:rPr>
          <w:rFonts w:eastAsia="Lucida Sans Unicode"/>
          <w:kern w:val="2"/>
        </w:rPr>
        <w:t>II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49B0F3F5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F O R M U L A R Z  O F E R T Y</w:t>
      </w:r>
    </w:p>
    <w:p w14:paraId="22D0578F" w14:textId="77777777" w:rsidR="005732D6" w:rsidRDefault="005732D6" w:rsidP="005732D6">
      <w:pPr>
        <w:pStyle w:val="Tekstpodstawowy"/>
        <w:spacing w:before="1"/>
        <w:ind w:left="0"/>
        <w:rPr>
          <w:b/>
        </w:rPr>
      </w:pPr>
    </w:p>
    <w:p w14:paraId="37DF8CEA" w14:textId="77777777" w:rsidR="0052105A" w:rsidRPr="0052105A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Nazwa i siedziba oferenta</w:t>
      </w:r>
    </w:p>
    <w:p w14:paraId="162DC68D" w14:textId="77777777" w:rsidR="0052105A" w:rsidRPr="0052105A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26C50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Osoba uprawniona do kontaktu z Zamawiającym (imię, nazwisko, stanowisko):</w:t>
      </w:r>
    </w:p>
    <w:p w14:paraId="6B613AB0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…………………………………………….……………………………………………………………………</w:t>
      </w:r>
    </w:p>
    <w:p w14:paraId="0C15651B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Upełnomocniony przedstawiciel: ……………………………………………………………………………….</w:t>
      </w:r>
    </w:p>
    <w:p w14:paraId="2BD47754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i/>
          <w:sz w:val="20"/>
        </w:rPr>
      </w:pPr>
      <w:r w:rsidRPr="0052105A">
        <w:rPr>
          <w:i/>
          <w:sz w:val="20"/>
        </w:rPr>
        <w:t>W przypadku konsorcjum wpisać nazwę i siedzibę partnera oraz wpisać lidera</w:t>
      </w:r>
    </w:p>
    <w:p w14:paraId="10F2A60A" w14:textId="77777777" w:rsidR="0052105A" w:rsidRPr="0052105A" w:rsidRDefault="0052105A" w:rsidP="0052105A">
      <w:pPr>
        <w:tabs>
          <w:tab w:val="left" w:pos="709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Oświadczam, że jestem*:</w:t>
      </w:r>
    </w:p>
    <w:p w14:paraId="47D87CEA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105A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</w:p>
    <w:p w14:paraId="573CE816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Małym przedsiębiorcą</w:t>
      </w:r>
    </w:p>
    <w:p w14:paraId="56A06DFB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63A815CA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Żadnym z powyższych</w:t>
      </w:r>
    </w:p>
    <w:p w14:paraId="4258DDE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*(właściwe podkreślić)</w:t>
      </w:r>
    </w:p>
    <w:p w14:paraId="6645692A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Wykonawca pochodzi z innego państwa członkowskiego Unii Europejskiej: TAK    NIE</w:t>
      </w:r>
    </w:p>
    <w:p w14:paraId="0FE05B5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skrót literowy państwa:</w:t>
      </w:r>
    </w:p>
    <w:p w14:paraId="2D1C9503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Wykonawca pochodzi z innego państwa nie będącego członkiem Unii Europejskiej: TAK    NIE</w:t>
      </w:r>
    </w:p>
    <w:p w14:paraId="3C8D525B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skrót literowy państwa:</w:t>
      </w:r>
    </w:p>
    <w:p w14:paraId="149D44BA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Forma prowadzonej działalości/ nr KRS- (jeżeli dotyczy)……………………………………………………</w:t>
      </w:r>
    </w:p>
    <w:p w14:paraId="70625AF9" w14:textId="77777777" w:rsidR="0052105A" w:rsidRPr="00E725A2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E725A2">
        <w:rPr>
          <w:b w:val="0"/>
          <w:sz w:val="20"/>
        </w:rPr>
        <w:t>Jeżeli odnośna dokumentacja jest dostępna w formie elektronicznej, proszę wskazać: (adres internetowy, wydający urząd lub organ, dokładne dane referencyjne dokumentacji) ………………………………………..</w:t>
      </w:r>
    </w:p>
    <w:p w14:paraId="084906A2" w14:textId="77777777" w:rsidR="0052105A" w:rsidRPr="00E725A2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E725A2">
        <w:rPr>
          <w:b w:val="0"/>
          <w:sz w:val="20"/>
        </w:rPr>
        <w:t>Nr telefonu, fax …………………………………………………………………………………………………</w:t>
      </w:r>
    </w:p>
    <w:p w14:paraId="74903836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Regon: …………………………………………NIP ……………………………..…….</w:t>
      </w:r>
    </w:p>
    <w:p w14:paraId="5BC954C5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Województwo …………………………………… powiat …………………………………………….</w:t>
      </w:r>
    </w:p>
    <w:p w14:paraId="55C5EBCC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Internet: http://.................................................. e-mail……………………………………@...............................</w:t>
      </w:r>
    </w:p>
    <w:p w14:paraId="24F3CFF8" w14:textId="77777777" w:rsidR="0052105A" w:rsidRPr="00E725A2" w:rsidRDefault="0052105A" w:rsidP="0052105A">
      <w:pPr>
        <w:spacing w:before="1"/>
        <w:rPr>
          <w:b/>
          <w:i/>
        </w:rPr>
      </w:pPr>
      <w:r w:rsidRPr="00E725A2">
        <w:rPr>
          <w:b/>
          <w:i/>
        </w:rPr>
        <w:t>W przypadku konsorcjum wpisać nazwę i siedzibę partnera oraz wpisać lidera</w:t>
      </w:r>
    </w:p>
    <w:p w14:paraId="7BF716F2" w14:textId="77777777" w:rsidR="005732D6" w:rsidRDefault="005732D6" w:rsidP="00B75C93">
      <w:pPr>
        <w:pStyle w:val="Tekstpodstawowy"/>
        <w:ind w:left="0"/>
      </w:pPr>
      <w:r>
        <w:t>Do:</w:t>
      </w:r>
    </w:p>
    <w:p w14:paraId="513831B5" w14:textId="77777777" w:rsidR="005732D6" w:rsidRDefault="005732D6" w:rsidP="005732D6">
      <w:pPr>
        <w:pStyle w:val="Nagwek3"/>
        <w:ind w:left="2928" w:right="1397" w:hanging="1213"/>
      </w:pPr>
      <w:r>
        <w:t>Mazurskiego Centrum Zdrowia Szpitala Powiatowego w Węgorzewie Publicznego Zakładu Opieki Zdrowotnej</w:t>
      </w:r>
    </w:p>
    <w:p w14:paraId="73D7C6E4" w14:textId="77777777" w:rsidR="005732D6" w:rsidRDefault="005732D6" w:rsidP="005732D6">
      <w:pPr>
        <w:pStyle w:val="Tekstpodstawowy"/>
        <w:spacing w:before="4"/>
        <w:ind w:left="0"/>
        <w:rPr>
          <w:b/>
          <w:sz w:val="30"/>
        </w:rPr>
      </w:pPr>
    </w:p>
    <w:p w14:paraId="289F9273" w14:textId="6DA43270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Nawiązując do zaproszenia w trybie </w:t>
      </w:r>
      <w:r w:rsidR="00692283">
        <w:rPr>
          <w:sz w:val="20"/>
          <w:szCs w:val="20"/>
        </w:rPr>
        <w:t>podstawowym bez negocjacji</w:t>
      </w:r>
      <w:r w:rsidRPr="00982FCF">
        <w:rPr>
          <w:sz w:val="20"/>
          <w:szCs w:val="20"/>
        </w:rPr>
        <w:t xml:space="preserve"> na dostawę posiłków szpitalnych:</w:t>
      </w:r>
    </w:p>
    <w:p w14:paraId="0CC21162" w14:textId="38FBFA5A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oferujemy przyjęcie do wykonania przedmiotu zamówienia obejmującego przygotowywanie oraz dostawę posiłków, którego zakres określono w specyfikacji warunków zamówienia, z wszystkimi opłatami koniecznymi do  realizacji całości zamówienia</w:t>
      </w:r>
      <w:r w:rsidR="00A77CF1">
        <w:rPr>
          <w:sz w:val="20"/>
          <w:szCs w:val="20"/>
        </w:rPr>
        <w:t>, w ilości szacunkowej 29 208 osobodni</w:t>
      </w:r>
      <w:r w:rsidR="00A77CF1" w:rsidRPr="00982FCF">
        <w:rPr>
          <w:sz w:val="20"/>
          <w:szCs w:val="20"/>
        </w:rPr>
        <w:t xml:space="preserve">, </w:t>
      </w:r>
      <w:r w:rsidRPr="00982FCF">
        <w:rPr>
          <w:sz w:val="20"/>
          <w:szCs w:val="20"/>
        </w:rPr>
        <w:t>w cenie</w:t>
      </w:r>
      <w:r w:rsidR="00EE089F">
        <w:rPr>
          <w:sz w:val="20"/>
          <w:szCs w:val="20"/>
        </w:rPr>
        <w:t>:</w:t>
      </w:r>
    </w:p>
    <w:p w14:paraId="0C219AA5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>netto</w:t>
      </w:r>
      <w:r w:rsidRPr="00982FCF">
        <w:rPr>
          <w:sz w:val="20"/>
          <w:szCs w:val="20"/>
        </w:rPr>
        <w:t>: ………................. zł,   stawka VAT…………%  ………………………zł.</w:t>
      </w:r>
    </w:p>
    <w:p w14:paraId="00366EB5" w14:textId="4A4B7CDC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>brutto</w:t>
      </w:r>
      <w:r w:rsidR="00EE089F">
        <w:rPr>
          <w:sz w:val="20"/>
          <w:szCs w:val="20"/>
        </w:rPr>
        <w:t xml:space="preserve"> : </w:t>
      </w:r>
      <w:r w:rsidRPr="00982FCF">
        <w:rPr>
          <w:sz w:val="20"/>
          <w:szCs w:val="20"/>
        </w:rPr>
        <w:t>………………………. zł</w:t>
      </w:r>
    </w:p>
    <w:p w14:paraId="4341C329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 xml:space="preserve">słownie brutto:  </w:t>
      </w:r>
      <w:r w:rsidRPr="00982FCF">
        <w:rPr>
          <w:sz w:val="20"/>
          <w:szCs w:val="20"/>
        </w:rPr>
        <w:t>….……………………………………………………………………………………………zł.</w:t>
      </w:r>
    </w:p>
    <w:p w14:paraId="4CE8D895" w14:textId="77777777" w:rsidR="00982FCF" w:rsidRPr="00982FCF" w:rsidRDefault="00982FCF" w:rsidP="00982FCF">
      <w:pPr>
        <w:jc w:val="both"/>
        <w:rPr>
          <w:sz w:val="20"/>
          <w:szCs w:val="20"/>
        </w:rPr>
      </w:pPr>
    </w:p>
    <w:p w14:paraId="1BC9A871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1 OSOBODNIA netto …………………… zł; brutto ………………………zł w tym:</w:t>
      </w:r>
    </w:p>
    <w:p w14:paraId="224FC880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 śniadania netto  …………… zł, brutto ………………………. zł</w:t>
      </w:r>
    </w:p>
    <w:p w14:paraId="69CB9AFB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obiadu netto  …………… zł, brutto ………………………. zł</w:t>
      </w:r>
    </w:p>
    <w:p w14:paraId="43059023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 kolacji netto  …………… zł, brutto ………………………. zł</w:t>
      </w:r>
    </w:p>
    <w:p w14:paraId="47775958" w14:textId="50D4609C" w:rsidR="00982FCF" w:rsidRDefault="00982FCF" w:rsidP="00982FCF">
      <w:pPr>
        <w:jc w:val="both"/>
        <w:rPr>
          <w:sz w:val="20"/>
          <w:szCs w:val="20"/>
        </w:rPr>
      </w:pPr>
    </w:p>
    <w:p w14:paraId="59314D01" w14:textId="77777777" w:rsidR="00362A91" w:rsidRDefault="00362A91" w:rsidP="00362A91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b/>
        </w:rPr>
      </w:pPr>
      <w:r w:rsidRPr="00982FCF">
        <w:rPr>
          <w:b/>
        </w:rPr>
        <w:t>i jest to cena łączna (ofertowa) podana zgodnie z wymaganiami określonymi w SWZ</w:t>
      </w:r>
    </w:p>
    <w:p w14:paraId="264FFEBC" w14:textId="766A6C80" w:rsidR="00372E78" w:rsidRDefault="00372E78" w:rsidP="00372E78">
      <w:pPr>
        <w:pStyle w:val="Akapitzlist"/>
        <w:tabs>
          <w:tab w:val="left" w:pos="284"/>
          <w:tab w:val="left" w:pos="567"/>
          <w:tab w:val="left" w:leader="dot" w:pos="4977"/>
        </w:tabs>
        <w:spacing w:before="116"/>
        <w:ind w:left="0"/>
        <w:rPr>
          <w:sz w:val="20"/>
        </w:rPr>
      </w:pPr>
      <w:r>
        <w:rPr>
          <w:sz w:val="20"/>
        </w:rPr>
        <w:t>Oferujemy termin płatności: (nie mniej jak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dni)</w:t>
      </w:r>
      <w:r>
        <w:rPr>
          <w:sz w:val="20"/>
        </w:rPr>
        <w:tab/>
        <w:t>dni, od daty otrzymania faktury VAT,</w:t>
      </w:r>
    </w:p>
    <w:p w14:paraId="65EC4B4F" w14:textId="77777777" w:rsidR="00372E78" w:rsidRPr="004F5B4A" w:rsidRDefault="00372E78" w:rsidP="004F5B4A">
      <w:pPr>
        <w:pStyle w:val="Tekstpodstawowy"/>
        <w:tabs>
          <w:tab w:val="left" w:pos="284"/>
          <w:tab w:val="left" w:pos="567"/>
        </w:tabs>
        <w:spacing w:before="115"/>
        <w:ind w:left="0"/>
        <w:jc w:val="both"/>
      </w:pPr>
      <w:r w:rsidRPr="004F5B4A">
        <w:t>Wynagrodzenie należne z tytułu niniejszego postępowania należy przelać na rachunek bankowy o następującym numerze……………………...…………………..………………………………………………...</w:t>
      </w:r>
    </w:p>
    <w:p w14:paraId="24632D2F" w14:textId="77777777" w:rsidR="004F5B4A" w:rsidRPr="004F5B4A" w:rsidRDefault="00372E78" w:rsidP="004F5B4A">
      <w:pPr>
        <w:widowControl/>
        <w:tabs>
          <w:tab w:val="left" w:pos="0"/>
          <w:tab w:val="left" w:pos="284"/>
        </w:tabs>
        <w:autoSpaceDN/>
        <w:jc w:val="both"/>
        <w:rPr>
          <w:sz w:val="20"/>
          <w:szCs w:val="20"/>
        </w:rPr>
      </w:pPr>
      <w:r w:rsidRPr="004F5B4A">
        <w:rPr>
          <w:sz w:val="20"/>
          <w:szCs w:val="20"/>
        </w:rPr>
        <w:t xml:space="preserve">prowadzone przez bank ……………..…………………………………………………………… </w:t>
      </w:r>
    </w:p>
    <w:p w14:paraId="41E8F0B9" w14:textId="2067C9DE" w:rsidR="004F5B4A" w:rsidRPr="004F5B4A" w:rsidRDefault="004F5B4A" w:rsidP="004F5B4A">
      <w:pPr>
        <w:widowControl/>
        <w:tabs>
          <w:tab w:val="left" w:pos="0"/>
          <w:tab w:val="left" w:pos="284"/>
        </w:tabs>
        <w:autoSpaceDN/>
        <w:jc w:val="both"/>
        <w:rPr>
          <w:sz w:val="20"/>
          <w:szCs w:val="20"/>
        </w:rPr>
      </w:pPr>
      <w:r w:rsidRPr="004F5B4A">
        <w:rPr>
          <w:sz w:val="20"/>
          <w:szCs w:val="20"/>
        </w:rPr>
        <w:t xml:space="preserve">Wykonawca oświadcza, że </w:t>
      </w:r>
      <w:r w:rsidRPr="004F5B4A">
        <w:rPr>
          <w:rStyle w:val="Teksttreci2"/>
          <w:rFonts w:ascii="Times New Roman" w:hAnsi="Times New Roman" w:cs="Times New Roman"/>
          <w:sz w:val="20"/>
          <w:szCs w:val="20"/>
        </w:rPr>
        <w:t xml:space="preserve">wskazany rachunek bankowy przez cały okres obowiązywania umowy będzie zamieszczony w wykazie, o którym mowa w art. 96b ust. 3 ustawy z dnia 11 marca 2004r. o podatku od towarów i usług (t. j. Dz.U. z 2018 poz. 2174 z </w:t>
      </w:r>
      <w:proofErr w:type="spellStart"/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późn</w:t>
      </w:r>
      <w:proofErr w:type="spellEnd"/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. zm.).</w:t>
      </w:r>
    </w:p>
    <w:p w14:paraId="10A89E8F" w14:textId="752F6AB1" w:rsidR="00372E78" w:rsidRPr="004F5B4A" w:rsidRDefault="00372E78" w:rsidP="004F5B4A">
      <w:pPr>
        <w:widowControl/>
        <w:tabs>
          <w:tab w:val="left" w:pos="0"/>
          <w:tab w:val="left" w:pos="284"/>
        </w:tabs>
        <w:autoSpaceDN/>
        <w:jc w:val="both"/>
        <w:rPr>
          <w:rStyle w:val="Teksttreci2"/>
          <w:rFonts w:ascii="Times New Roman" w:hAnsi="Times New Roman" w:cs="Times New Roman"/>
          <w:sz w:val="20"/>
          <w:szCs w:val="20"/>
        </w:rPr>
      </w:pPr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TAK/NIE</w:t>
      </w:r>
    </w:p>
    <w:p w14:paraId="7E8B1689" w14:textId="38EC8C1E" w:rsidR="00546D42" w:rsidRDefault="00546D42" w:rsidP="00982FCF">
      <w:pPr>
        <w:jc w:val="both"/>
        <w:rPr>
          <w:sz w:val="20"/>
          <w:szCs w:val="20"/>
        </w:rPr>
      </w:pPr>
    </w:p>
    <w:p w14:paraId="37D85E0F" w14:textId="1B3273F6" w:rsidR="005C46DA" w:rsidRPr="00982FCF" w:rsidRDefault="005C46DA" w:rsidP="00982FCF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b/>
        </w:rPr>
      </w:pPr>
      <w:r>
        <w:rPr>
          <w:b/>
        </w:rPr>
        <w:lastRenderedPageBreak/>
        <w:t>oświadczamy, iż:</w:t>
      </w:r>
    </w:p>
    <w:p w14:paraId="0E433701" w14:textId="04E9A19D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13"/>
        <w:ind w:right="140" w:firstLine="0"/>
        <w:rPr>
          <w:sz w:val="20"/>
        </w:rPr>
      </w:pPr>
      <w:r>
        <w:rPr>
          <w:sz w:val="20"/>
        </w:rPr>
        <w:t>Zapoznaliśmy się ze Specyfikacją Warunków Zamówienia wraz z złącznikami oraz zdobyliśmy konieczne informacje potrzebne do prawidłowego 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43A1C794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left="419"/>
        <w:rPr>
          <w:sz w:val="20"/>
        </w:rPr>
      </w:pPr>
      <w:r>
        <w:rPr>
          <w:sz w:val="20"/>
        </w:rPr>
        <w:t>Zamówienie zostanie zrealizowane w oferowanym</w:t>
      </w:r>
      <w:r>
        <w:rPr>
          <w:spacing w:val="-1"/>
          <w:sz w:val="20"/>
        </w:rPr>
        <w:t xml:space="preserve"> </w:t>
      </w:r>
      <w:r>
        <w:rPr>
          <w:sz w:val="20"/>
        </w:rPr>
        <w:t>terminie.</w:t>
      </w:r>
    </w:p>
    <w:p w14:paraId="5FBFB216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1"/>
        <w:ind w:right="137" w:firstLine="0"/>
        <w:rPr>
          <w:sz w:val="20"/>
        </w:rPr>
      </w:pPr>
      <w:r w:rsidRPr="000412AD">
        <w:rPr>
          <w:sz w:val="20"/>
        </w:rPr>
        <w:t>Podane w ofercie ceny nie będą podlegać zmianom i waloryzacji na niekorzyść zamawiającego przez okres obowiązywania umowy, poza zmianami uwzględnionymi we wzorze umowy. W cenie oferty ostały uwzględnione wszystkie koszty wykonania przedmiotu zamówienia wg opisu podanego w</w:t>
      </w:r>
      <w:r w:rsidRPr="000412AD">
        <w:rPr>
          <w:spacing w:val="-14"/>
          <w:sz w:val="20"/>
        </w:rPr>
        <w:t xml:space="preserve"> </w:t>
      </w:r>
      <w:r w:rsidRPr="000412AD">
        <w:rPr>
          <w:sz w:val="20"/>
        </w:rPr>
        <w:t xml:space="preserve">SWZ. </w:t>
      </w:r>
    </w:p>
    <w:p w14:paraId="2D3321EF" w14:textId="7C6F82C3" w:rsidR="000412AD" w:rsidRPr="00E2371D" w:rsidRDefault="000412AD" w:rsidP="000412AD">
      <w:pPr>
        <w:pStyle w:val="Akapitzlist"/>
        <w:numPr>
          <w:ilvl w:val="0"/>
          <w:numId w:val="5"/>
        </w:numPr>
        <w:tabs>
          <w:tab w:val="left" w:pos="420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1"/>
        <w:ind w:right="137" w:firstLine="0"/>
        <w:rPr>
          <w:color w:val="FF0000"/>
          <w:sz w:val="20"/>
        </w:rPr>
      </w:pPr>
      <w:r w:rsidRPr="00E2371D">
        <w:rPr>
          <w:sz w:val="20"/>
        </w:rPr>
        <w:t>uważamy się za związanych niniejszą ofertą do dnia</w:t>
      </w:r>
      <w:r w:rsidR="009C641A" w:rsidRPr="00E2371D">
        <w:rPr>
          <w:sz w:val="20"/>
        </w:rPr>
        <w:t xml:space="preserve"> </w:t>
      </w:r>
      <w:r w:rsidR="00136481">
        <w:rPr>
          <w:b/>
          <w:bCs/>
          <w:sz w:val="20"/>
        </w:rPr>
        <w:t>10.</w:t>
      </w:r>
      <w:r w:rsidR="00D372F3" w:rsidRPr="00E2371D">
        <w:rPr>
          <w:b/>
          <w:bCs/>
          <w:sz w:val="20"/>
        </w:rPr>
        <w:t>0</w:t>
      </w:r>
      <w:r w:rsidR="00136481">
        <w:rPr>
          <w:b/>
          <w:bCs/>
          <w:sz w:val="20"/>
        </w:rPr>
        <w:t>8.</w:t>
      </w:r>
      <w:r w:rsidR="009C641A" w:rsidRPr="00E2371D">
        <w:rPr>
          <w:b/>
          <w:bCs/>
          <w:sz w:val="20"/>
        </w:rPr>
        <w:t>202</w:t>
      </w:r>
      <w:r w:rsidR="00E2371D" w:rsidRPr="00E2371D">
        <w:rPr>
          <w:b/>
          <w:bCs/>
          <w:sz w:val="20"/>
        </w:rPr>
        <w:t>4</w:t>
      </w:r>
      <w:r w:rsidR="009C641A" w:rsidRPr="00E2371D">
        <w:rPr>
          <w:b/>
          <w:bCs/>
          <w:sz w:val="20"/>
        </w:rPr>
        <w:t xml:space="preserve"> r.</w:t>
      </w:r>
    </w:p>
    <w:p w14:paraId="4F6DD6E4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ind w:right="145" w:firstLine="0"/>
        <w:rPr>
          <w:sz w:val="20"/>
        </w:rPr>
      </w:pPr>
      <w:r>
        <w:rPr>
          <w:sz w:val="20"/>
        </w:rPr>
        <w:t>Wszystkie wymagane w niniejszym postępowaniu przetargowym oświadczenia złożyłem ze świadomością odpowiedzialności karnej za składanie fałszywych oświadczeń w celu uzyskania korzyści</w:t>
      </w:r>
      <w:r>
        <w:rPr>
          <w:spacing w:val="-10"/>
          <w:sz w:val="20"/>
        </w:rPr>
        <w:t xml:space="preserve"> </w:t>
      </w:r>
      <w:r>
        <w:rPr>
          <w:sz w:val="20"/>
        </w:rPr>
        <w:t>majątkowych.</w:t>
      </w:r>
    </w:p>
    <w:p w14:paraId="43D9D865" w14:textId="4AFF9684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36" w:firstLine="0"/>
        <w:rPr>
          <w:sz w:val="20"/>
        </w:rPr>
      </w:pPr>
      <w:r>
        <w:rPr>
          <w:sz w:val="20"/>
        </w:rPr>
        <w:t>Zawarty w specyfikacji warunków zamówienia projekt umowy (</w:t>
      </w:r>
      <w:r w:rsidRPr="0093626A">
        <w:rPr>
          <w:b/>
          <w:sz w:val="20"/>
        </w:rPr>
        <w:t xml:space="preserve">załącznik </w:t>
      </w:r>
      <w:r w:rsidRPr="00D43D76">
        <w:rPr>
          <w:b/>
          <w:sz w:val="20"/>
        </w:rPr>
        <w:t xml:space="preserve">nr </w:t>
      </w:r>
      <w:r w:rsidR="00781713">
        <w:rPr>
          <w:b/>
          <w:sz w:val="20"/>
        </w:rPr>
        <w:t>4</w:t>
      </w:r>
      <w:r w:rsidRPr="00D43D76">
        <w:rPr>
          <w:b/>
          <w:sz w:val="20"/>
        </w:rPr>
        <w:t xml:space="preserve"> SWZ</w:t>
      </w:r>
      <w:r w:rsidRPr="0093626A">
        <w:rPr>
          <w:sz w:val="20"/>
        </w:rPr>
        <w:t>)</w:t>
      </w:r>
      <w:r>
        <w:rPr>
          <w:sz w:val="20"/>
        </w:rPr>
        <w:t xml:space="preserve"> został  przez nas zaakceptowany i zobowiązujemy się w przypadku wyboru naszej oferty do zawarcia umowy na określonych w</w:t>
      </w:r>
      <w:r w:rsidR="00D43D76">
        <w:rPr>
          <w:sz w:val="20"/>
        </w:rPr>
        <w:t> </w:t>
      </w:r>
      <w:r>
        <w:rPr>
          <w:sz w:val="20"/>
        </w:rPr>
        <w:t>nim warunkach, w miejscu i terminie wyznaczonym 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14:paraId="7A07A8A5" w14:textId="3E2FB0EB" w:rsidR="00982FCF" w:rsidRPr="00C846D1" w:rsidRDefault="00982FCF" w:rsidP="00C846D1">
      <w:pPr>
        <w:pStyle w:val="Akapitzlist"/>
        <w:numPr>
          <w:ilvl w:val="0"/>
          <w:numId w:val="5"/>
        </w:numPr>
        <w:tabs>
          <w:tab w:val="left" w:pos="426"/>
        </w:tabs>
        <w:ind w:left="142" w:firstLine="6"/>
        <w:rPr>
          <w:sz w:val="20"/>
          <w:szCs w:val="20"/>
        </w:rPr>
      </w:pPr>
      <w:r w:rsidRPr="00C846D1">
        <w:rPr>
          <w:sz w:val="20"/>
          <w:szCs w:val="20"/>
        </w:rPr>
        <w:t>Oświadczam/ y  jednocześnie:</w:t>
      </w:r>
    </w:p>
    <w:p w14:paraId="12DDC3F2" w14:textId="77777777" w:rsidR="00982FCF" w:rsidRPr="00982FCF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iż do sporządzania posiłków zatrudnione są/ będą osoby posiadające aktualne książeczki zdrowia,</w:t>
      </w:r>
    </w:p>
    <w:p w14:paraId="60B2D415" w14:textId="77777777" w:rsidR="00982FCF" w:rsidRPr="00982FCF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wyposażenie kuchni, urządzenia techniczne, termosy i pojemniki posiadają atesty dopuszczające do kontaktu z żywnością,</w:t>
      </w:r>
    </w:p>
    <w:p w14:paraId="721BDD14" w14:textId="4357215F" w:rsidR="00982FCF" w:rsidRPr="00D62400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D62400">
        <w:rPr>
          <w:sz w:val="20"/>
          <w:szCs w:val="20"/>
        </w:rPr>
        <w:t xml:space="preserve"> W dniu składania ofert zatrudniam/ my …… osób na umowę o pracę (</w:t>
      </w:r>
      <w:r w:rsidRPr="00D62400">
        <w:rPr>
          <w:b/>
          <w:sz w:val="20"/>
          <w:szCs w:val="20"/>
        </w:rPr>
        <w:t>należy wpisać ilość osób</w:t>
      </w:r>
      <w:r w:rsidRPr="00D62400">
        <w:rPr>
          <w:sz w:val="20"/>
          <w:szCs w:val="20"/>
        </w:rPr>
        <w:t>)</w:t>
      </w:r>
      <w:r w:rsidR="00EC0139">
        <w:rPr>
          <w:sz w:val="20"/>
          <w:szCs w:val="20"/>
        </w:rPr>
        <w:t xml:space="preserve"> i zobowiązujemy się do utrzymania ilości zatrudnionych przez cały okres obowiązywania umowy.</w:t>
      </w:r>
    </w:p>
    <w:p w14:paraId="5998FA62" w14:textId="77777777" w:rsidR="00982FCF" w:rsidRPr="00982FCF" w:rsidRDefault="00982FCF" w:rsidP="00403D56">
      <w:pPr>
        <w:widowControl/>
        <w:numPr>
          <w:ilvl w:val="0"/>
          <w:numId w:val="5"/>
        </w:numPr>
        <w:tabs>
          <w:tab w:val="left" w:pos="426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autoSpaceDE/>
        <w:autoSpaceDN/>
        <w:ind w:firstLine="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Zamierzamy/ nie zamierzamy* powierzyć podwykonawcy/ podwykonawcom  następującą część zamówienia: .............................................................................................................................................................</w:t>
      </w:r>
    </w:p>
    <w:p w14:paraId="5CCA5479" w14:textId="77777777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      ........................................................................................................................ (*niepotrzebne skreślić).</w:t>
      </w:r>
    </w:p>
    <w:p w14:paraId="74F34DC3" w14:textId="05EDB002" w:rsidR="00982FCF" w:rsidRPr="00055F1C" w:rsidRDefault="00982FCF" w:rsidP="00055F1C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ind w:firstLine="6"/>
        <w:rPr>
          <w:sz w:val="20"/>
          <w:szCs w:val="20"/>
        </w:rPr>
      </w:pPr>
      <w:r w:rsidRPr="00055F1C">
        <w:rPr>
          <w:sz w:val="20"/>
          <w:szCs w:val="20"/>
        </w:rPr>
        <w:t>Pod groźbą odpowiedzialności karnej oświadczamy, że załączone do oferty dokumenty opisują stan faktyczny i prawny, aktualny na dzień otwarcia ofert (art. 297 k.k.)</w:t>
      </w:r>
    </w:p>
    <w:p w14:paraId="7EA93B3F" w14:textId="3D52E8DB" w:rsidR="000412AD" w:rsidRDefault="000412AD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</w:p>
    <w:p w14:paraId="35AEDF24" w14:textId="77777777" w:rsidR="000412AD" w:rsidRDefault="000412AD" w:rsidP="000412AD">
      <w:pPr>
        <w:ind w:left="136"/>
        <w:rPr>
          <w:sz w:val="20"/>
        </w:rPr>
      </w:pPr>
      <w:r>
        <w:rPr>
          <w:b/>
          <w:sz w:val="20"/>
        </w:rPr>
        <w:t>Informujemy</w:t>
      </w:r>
      <w:r>
        <w:rPr>
          <w:sz w:val="20"/>
        </w:rPr>
        <w:t xml:space="preserve">, że </w:t>
      </w:r>
      <w:r>
        <w:rPr>
          <w:i/>
          <w:sz w:val="20"/>
        </w:rPr>
        <w:t>(właściwe zakreślić)</w:t>
      </w:r>
      <w:r>
        <w:rPr>
          <w:sz w:val="20"/>
        </w:rPr>
        <w:t>:</w:t>
      </w:r>
    </w:p>
    <w:p w14:paraId="10B33BC7" w14:textId="77777777" w:rsidR="000412AD" w:rsidRDefault="000412AD" w:rsidP="000412AD">
      <w:pPr>
        <w:pStyle w:val="Tekstpodstawowy"/>
        <w:ind w:left="0"/>
      </w:pPr>
    </w:p>
    <w:p w14:paraId="4708F0A6" w14:textId="77777777" w:rsidR="000412AD" w:rsidRDefault="000412AD" w:rsidP="000412AD">
      <w:pPr>
        <w:pStyle w:val="Tekstpodstawowy"/>
        <w:spacing w:before="1" w:line="482" w:lineRule="auto"/>
        <w:ind w:right="1507"/>
      </w:pPr>
      <w:r>
        <w:t xml:space="preserve">[] wybór oferty </w:t>
      </w:r>
      <w:r>
        <w:rPr>
          <w:b/>
        </w:rPr>
        <w:t xml:space="preserve">nie będzie </w:t>
      </w:r>
      <w:r>
        <w:t>prowadzić do powstania u Zamawiającego obowiązku podatkowego</w:t>
      </w:r>
      <w:r>
        <w:rPr>
          <w:b/>
        </w:rPr>
        <w:t xml:space="preserve">. </w:t>
      </w:r>
      <w:r>
        <w:t xml:space="preserve">[] wybór oferty </w:t>
      </w:r>
      <w:r>
        <w:rPr>
          <w:b/>
        </w:rPr>
        <w:t xml:space="preserve">będzie </w:t>
      </w:r>
      <w:r>
        <w:t>prowadzić do powstania u Zamawiającego obowiązku podatkowego.</w:t>
      </w:r>
    </w:p>
    <w:p w14:paraId="3D04E25A" w14:textId="77777777" w:rsidR="000412AD" w:rsidRDefault="000412AD" w:rsidP="000412AD">
      <w:pPr>
        <w:pStyle w:val="Tekstpodstawowy"/>
        <w:spacing w:line="225" w:lineRule="exact"/>
      </w:pPr>
      <w:r>
        <w:t>Korzystając z uprawnienia nadanego treścią art. 18 ust. 3 ustawy Prawo zamówień publicznych z dnia 11.09.2019</w:t>
      </w:r>
    </w:p>
    <w:p w14:paraId="7F6C6C8F" w14:textId="77777777" w:rsidR="000412AD" w:rsidRDefault="000412AD" w:rsidP="000412AD">
      <w:pPr>
        <w:pStyle w:val="Tekstpodstawowy"/>
      </w:pPr>
      <w:r>
        <w:t>r. zastrzegam, że informacje:</w:t>
      </w:r>
    </w:p>
    <w:p w14:paraId="7D8DB04B" w14:textId="77777777" w:rsidR="000412AD" w:rsidRDefault="000412AD" w:rsidP="000412AD">
      <w:pPr>
        <w:pStyle w:val="Tekstpodstawowy"/>
      </w:pPr>
      <w:r>
        <w:t>…………………………………………………….……………………………………………………………..</w:t>
      </w:r>
    </w:p>
    <w:p w14:paraId="3FB1214F" w14:textId="77777777" w:rsidR="000412AD" w:rsidRDefault="000412AD" w:rsidP="000412AD">
      <w:pPr>
        <w:pStyle w:val="Tekstpodstawowy"/>
        <w:spacing w:before="1"/>
        <w:ind w:left="3612"/>
      </w:pPr>
      <w:r>
        <w:t>(wymienić czego dotyczy)</w:t>
      </w:r>
    </w:p>
    <w:p w14:paraId="0957BB7B" w14:textId="77777777" w:rsidR="000412AD" w:rsidRDefault="000412AD" w:rsidP="000412AD">
      <w:pPr>
        <w:pStyle w:val="Tekstpodstawowy"/>
        <w:spacing w:line="229" w:lineRule="exact"/>
      </w:pPr>
      <w:r>
        <w:t>Zawarte są w następujących dokumentach:</w:t>
      </w:r>
    </w:p>
    <w:p w14:paraId="05C000C1" w14:textId="6D6B24D5" w:rsidR="000412AD" w:rsidRPr="00D12387" w:rsidRDefault="000412AD" w:rsidP="00D12387">
      <w:pPr>
        <w:jc w:val="both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 </w:t>
      </w:r>
      <w:r w:rsidR="00D12387">
        <w:t xml:space="preserve"> </w:t>
      </w:r>
      <w:r w:rsidRPr="00D12387">
        <w:rPr>
          <w:sz w:val="20"/>
          <w:szCs w:val="20"/>
        </w:rPr>
        <w:t>stanowią tajemnicę przedsiębiorstwa zgodnie z definicją zawarta w treści art. 11</w:t>
      </w:r>
      <w:r w:rsidR="00D12387" w:rsidRPr="00D12387">
        <w:rPr>
          <w:sz w:val="20"/>
          <w:szCs w:val="20"/>
        </w:rPr>
        <w:t xml:space="preserve"> </w:t>
      </w:r>
      <w:r w:rsidRPr="00D12387">
        <w:rPr>
          <w:sz w:val="20"/>
          <w:szCs w:val="20"/>
        </w:rPr>
        <w:t>ust. 4 ustawy z 16.04.1993 r. o zwalczaniu nieuczciwej konkurencji (</w:t>
      </w:r>
      <w:proofErr w:type="spellStart"/>
      <w:r w:rsidR="00D80DE3">
        <w:rPr>
          <w:sz w:val="20"/>
          <w:szCs w:val="20"/>
        </w:rPr>
        <w:t>t.j</w:t>
      </w:r>
      <w:proofErr w:type="spellEnd"/>
      <w:r w:rsidR="00D80DE3">
        <w:rPr>
          <w:sz w:val="20"/>
          <w:szCs w:val="20"/>
        </w:rPr>
        <w:t xml:space="preserve">. </w:t>
      </w:r>
      <w:r w:rsidR="00D12387" w:rsidRPr="00D12387">
        <w:rPr>
          <w:rFonts w:eastAsia="Lucida Sans Unicode"/>
          <w:bCs/>
          <w:kern w:val="2"/>
          <w:sz w:val="20"/>
          <w:szCs w:val="20"/>
        </w:rPr>
        <w:t>Dz. U. z 2019 r, poz. 1010 ze zm.)</w:t>
      </w:r>
      <w:r w:rsidR="00D12387">
        <w:rPr>
          <w:rFonts w:eastAsia="Lucida Sans Unicode"/>
          <w:bCs/>
          <w:kern w:val="2"/>
          <w:sz w:val="20"/>
          <w:szCs w:val="20"/>
        </w:rPr>
        <w:t xml:space="preserve"> </w:t>
      </w:r>
      <w:r w:rsidRPr="00D12387">
        <w:rPr>
          <w:sz w:val="20"/>
          <w:szCs w:val="20"/>
        </w:rPr>
        <w:t>i nie mogą być udostępnione innym uczestnikom postępowania.</w:t>
      </w:r>
    </w:p>
    <w:p w14:paraId="30BBF4E6" w14:textId="77777777" w:rsidR="000412AD" w:rsidRPr="00D12387" w:rsidRDefault="000412AD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</w:p>
    <w:p w14:paraId="34FB29F3" w14:textId="77777777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 Załącznikami do niniejszej oferty są: </w:t>
      </w:r>
    </w:p>
    <w:p w14:paraId="22852FB6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1. ................................ </w:t>
      </w:r>
    </w:p>
    <w:p w14:paraId="6A842A30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2. ................................ </w:t>
      </w:r>
    </w:p>
    <w:p w14:paraId="6B5361CE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3...................................</w:t>
      </w:r>
    </w:p>
    <w:p w14:paraId="78DC0B07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4....................................</w:t>
      </w:r>
    </w:p>
    <w:p w14:paraId="2C9FFAAA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5....................................</w:t>
      </w:r>
    </w:p>
    <w:p w14:paraId="10600D9F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6......................................</w:t>
      </w:r>
    </w:p>
    <w:p w14:paraId="4FF759A3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7.....................................</w:t>
      </w:r>
    </w:p>
    <w:p w14:paraId="5F36A9FD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</w:p>
    <w:p w14:paraId="4F243EB4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sz w:val="20"/>
          <w:szCs w:val="20"/>
        </w:rPr>
      </w:pPr>
    </w:p>
    <w:p w14:paraId="3C865988" w14:textId="77777777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</w:pPr>
      <w:r w:rsidRPr="00982FCF">
        <w:rPr>
          <w:sz w:val="20"/>
          <w:szCs w:val="20"/>
        </w:rPr>
        <w:t>…………………………., data ………………………</w:t>
      </w:r>
      <w:r>
        <w:t xml:space="preserve">               …………………………………………………</w:t>
      </w:r>
    </w:p>
    <w:p w14:paraId="09257D98" w14:textId="77777777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67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813">
        <w:rPr>
          <w:sz w:val="16"/>
          <w:szCs w:val="16"/>
        </w:rPr>
        <w:t xml:space="preserve">Podpis (podpisy) osób upoważnionych </w:t>
      </w:r>
    </w:p>
    <w:p w14:paraId="7E4FD2C2" w14:textId="7AAAA5BD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</w:t>
      </w:r>
      <w:r w:rsidRPr="00803813">
        <w:rPr>
          <w:sz w:val="16"/>
          <w:szCs w:val="16"/>
        </w:rPr>
        <w:t>o reprezentowania Wykonawcy</w:t>
      </w:r>
    </w:p>
    <w:p w14:paraId="7FA54B6D" w14:textId="034B99E6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65BC56E" w14:textId="09B1BB46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26A1A48" w14:textId="3B7EE6AB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E640F00" w14:textId="77777777" w:rsidR="00372E78" w:rsidRPr="00803813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sectPr w:rsidR="00372E78" w:rsidRPr="00803813" w:rsidSect="00AC0EA8">
      <w:headerReference w:type="default" r:id="rId7"/>
      <w:pgSz w:w="11910" w:h="16840"/>
      <w:pgMar w:top="1520" w:right="1280" w:bottom="993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64393" w14:textId="77777777" w:rsidR="00624DB1" w:rsidRDefault="00624DB1">
      <w:r>
        <w:separator/>
      </w:r>
    </w:p>
  </w:endnote>
  <w:endnote w:type="continuationSeparator" w:id="0">
    <w:p w14:paraId="6FD73C36" w14:textId="77777777" w:rsidR="00624DB1" w:rsidRDefault="006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57D6B" w14:textId="77777777" w:rsidR="00624DB1" w:rsidRDefault="00624DB1">
      <w:r>
        <w:separator/>
      </w:r>
    </w:p>
  </w:footnote>
  <w:footnote w:type="continuationSeparator" w:id="0">
    <w:p w14:paraId="1044C290" w14:textId="77777777" w:rsidR="00624DB1" w:rsidRDefault="0062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821"/>
        </w:tabs>
        <w:ind w:left="821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66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587"/>
        </w:tabs>
        <w:ind w:left="3587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4048"/>
        </w:tabs>
        <w:ind w:left="4048" w:hanging="360"/>
      </w:pPr>
      <w:rPr>
        <w:rFonts w:ascii="Symbol" w:hAnsi="Symbol"/>
        <w:b/>
      </w:rPr>
    </w:lvl>
  </w:abstractNum>
  <w:abstractNum w:abstractNumId="4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137F249F"/>
    <w:multiLevelType w:val="hybridMultilevel"/>
    <w:tmpl w:val="3FE6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3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3955275C"/>
    <w:multiLevelType w:val="hybridMultilevel"/>
    <w:tmpl w:val="B4385094"/>
    <w:lvl w:ilvl="0" w:tplc="C35C3B16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3BA30DC0"/>
    <w:multiLevelType w:val="hybridMultilevel"/>
    <w:tmpl w:val="13BE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44750F0B"/>
    <w:multiLevelType w:val="hybridMultilevel"/>
    <w:tmpl w:val="99CCC540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40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7F0ED3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2807">
    <w:abstractNumId w:val="15"/>
  </w:num>
  <w:num w:numId="2" w16cid:durableId="294679932">
    <w:abstractNumId w:val="39"/>
  </w:num>
  <w:num w:numId="3" w16cid:durableId="2042582501">
    <w:abstractNumId w:val="18"/>
  </w:num>
  <w:num w:numId="4" w16cid:durableId="1709066229">
    <w:abstractNumId w:val="34"/>
  </w:num>
  <w:num w:numId="5" w16cid:durableId="423308083">
    <w:abstractNumId w:val="30"/>
  </w:num>
  <w:num w:numId="6" w16cid:durableId="1020084773">
    <w:abstractNumId w:val="22"/>
  </w:num>
  <w:num w:numId="7" w16cid:durableId="1365403687">
    <w:abstractNumId w:val="20"/>
  </w:num>
  <w:num w:numId="8" w16cid:durableId="1342583053">
    <w:abstractNumId w:val="44"/>
  </w:num>
  <w:num w:numId="9" w16cid:durableId="1572471612">
    <w:abstractNumId w:val="19"/>
  </w:num>
  <w:num w:numId="10" w16cid:durableId="1453789835">
    <w:abstractNumId w:val="36"/>
  </w:num>
  <w:num w:numId="11" w16cid:durableId="211043417">
    <w:abstractNumId w:val="38"/>
  </w:num>
  <w:num w:numId="12" w16cid:durableId="1244560939">
    <w:abstractNumId w:val="14"/>
  </w:num>
  <w:num w:numId="13" w16cid:durableId="93209838">
    <w:abstractNumId w:val="7"/>
  </w:num>
  <w:num w:numId="14" w16cid:durableId="1417360048">
    <w:abstractNumId w:val="41"/>
  </w:num>
  <w:num w:numId="15" w16cid:durableId="1105079496">
    <w:abstractNumId w:val="5"/>
  </w:num>
  <w:num w:numId="16" w16cid:durableId="1631861848">
    <w:abstractNumId w:val="47"/>
  </w:num>
  <w:num w:numId="17" w16cid:durableId="1635794335">
    <w:abstractNumId w:val="10"/>
  </w:num>
  <w:num w:numId="18" w16cid:durableId="1436830297">
    <w:abstractNumId w:val="24"/>
  </w:num>
  <w:num w:numId="19" w16cid:durableId="288127719">
    <w:abstractNumId w:val="21"/>
  </w:num>
  <w:num w:numId="20" w16cid:durableId="655260271">
    <w:abstractNumId w:val="32"/>
  </w:num>
  <w:num w:numId="21" w16cid:durableId="179510298">
    <w:abstractNumId w:val="11"/>
  </w:num>
  <w:num w:numId="22" w16cid:durableId="877622815">
    <w:abstractNumId w:val="12"/>
  </w:num>
  <w:num w:numId="23" w16cid:durableId="43330112">
    <w:abstractNumId w:val="54"/>
  </w:num>
  <w:num w:numId="24" w16cid:durableId="1742175517">
    <w:abstractNumId w:val="9"/>
  </w:num>
  <w:num w:numId="25" w16cid:durableId="1916891810">
    <w:abstractNumId w:val="53"/>
  </w:num>
  <w:num w:numId="26" w16cid:durableId="112095686">
    <w:abstractNumId w:val="37"/>
  </w:num>
  <w:num w:numId="27" w16cid:durableId="1822189809">
    <w:abstractNumId w:val="43"/>
  </w:num>
  <w:num w:numId="28" w16cid:durableId="312611388">
    <w:abstractNumId w:val="45"/>
  </w:num>
  <w:num w:numId="29" w16cid:durableId="263612801">
    <w:abstractNumId w:val="28"/>
  </w:num>
  <w:num w:numId="30" w16cid:durableId="1151556323">
    <w:abstractNumId w:val="50"/>
  </w:num>
  <w:num w:numId="31" w16cid:durableId="1761025108">
    <w:abstractNumId w:val="27"/>
  </w:num>
  <w:num w:numId="32" w16cid:durableId="1104956269">
    <w:abstractNumId w:val="52"/>
  </w:num>
  <w:num w:numId="33" w16cid:durableId="64383554">
    <w:abstractNumId w:val="33"/>
  </w:num>
  <w:num w:numId="34" w16cid:durableId="55788244">
    <w:abstractNumId w:val="16"/>
  </w:num>
  <w:num w:numId="35" w16cid:durableId="1137452728">
    <w:abstractNumId w:val="48"/>
  </w:num>
  <w:num w:numId="36" w16cid:durableId="1818179650">
    <w:abstractNumId w:val="49"/>
  </w:num>
  <w:num w:numId="37" w16cid:durableId="360666773">
    <w:abstractNumId w:val="26"/>
  </w:num>
  <w:num w:numId="38" w16cid:durableId="129983407">
    <w:abstractNumId w:val="40"/>
  </w:num>
  <w:num w:numId="39" w16cid:durableId="370812167">
    <w:abstractNumId w:val="4"/>
  </w:num>
  <w:num w:numId="40" w16cid:durableId="1112282354">
    <w:abstractNumId w:val="51"/>
  </w:num>
  <w:num w:numId="41" w16cid:durableId="2090034010">
    <w:abstractNumId w:val="8"/>
  </w:num>
  <w:num w:numId="42" w16cid:durableId="1691878268">
    <w:abstractNumId w:val="6"/>
  </w:num>
  <w:num w:numId="43" w16cid:durableId="1193374073">
    <w:abstractNumId w:val="13"/>
  </w:num>
  <w:num w:numId="44" w16cid:durableId="1869415190">
    <w:abstractNumId w:val="25"/>
  </w:num>
  <w:num w:numId="45" w16cid:durableId="1579245921">
    <w:abstractNumId w:val="42"/>
  </w:num>
  <w:num w:numId="46" w16cid:durableId="1585917647">
    <w:abstractNumId w:val="29"/>
  </w:num>
  <w:num w:numId="47" w16cid:durableId="134299389">
    <w:abstractNumId w:val="23"/>
  </w:num>
  <w:num w:numId="48" w16cid:durableId="316421643">
    <w:abstractNumId w:val="46"/>
  </w:num>
  <w:num w:numId="49" w16cid:durableId="567351722">
    <w:abstractNumId w:val="31"/>
  </w:num>
  <w:num w:numId="50" w16cid:durableId="992442207">
    <w:abstractNumId w:val="1"/>
  </w:num>
  <w:num w:numId="51" w16cid:durableId="1654143650">
    <w:abstractNumId w:val="3"/>
  </w:num>
  <w:num w:numId="52" w16cid:durableId="2040545314">
    <w:abstractNumId w:val="35"/>
  </w:num>
  <w:num w:numId="53" w16cid:durableId="79483365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162B"/>
    <w:rsid w:val="000412AD"/>
    <w:rsid w:val="00055F1C"/>
    <w:rsid w:val="000B2AE5"/>
    <w:rsid w:val="00122C90"/>
    <w:rsid w:val="00136481"/>
    <w:rsid w:val="00157C0C"/>
    <w:rsid w:val="001A0928"/>
    <w:rsid w:val="001B4120"/>
    <w:rsid w:val="001B778F"/>
    <w:rsid w:val="002366B2"/>
    <w:rsid w:val="002B3829"/>
    <w:rsid w:val="002E68BB"/>
    <w:rsid w:val="00305377"/>
    <w:rsid w:val="00354AB3"/>
    <w:rsid w:val="00362A91"/>
    <w:rsid w:val="00372E78"/>
    <w:rsid w:val="003A76FD"/>
    <w:rsid w:val="003B4BB5"/>
    <w:rsid w:val="00403D56"/>
    <w:rsid w:val="00426C8F"/>
    <w:rsid w:val="00446976"/>
    <w:rsid w:val="00490323"/>
    <w:rsid w:val="004B21F2"/>
    <w:rsid w:val="004F5B4A"/>
    <w:rsid w:val="0052105A"/>
    <w:rsid w:val="00546D42"/>
    <w:rsid w:val="005732D6"/>
    <w:rsid w:val="005C46DA"/>
    <w:rsid w:val="005C5883"/>
    <w:rsid w:val="005F6B1E"/>
    <w:rsid w:val="006025D2"/>
    <w:rsid w:val="00611BA4"/>
    <w:rsid w:val="006145F5"/>
    <w:rsid w:val="006167E1"/>
    <w:rsid w:val="006231BD"/>
    <w:rsid w:val="00624DB1"/>
    <w:rsid w:val="00635E12"/>
    <w:rsid w:val="00663F0D"/>
    <w:rsid w:val="00692283"/>
    <w:rsid w:val="006D57AE"/>
    <w:rsid w:val="00766860"/>
    <w:rsid w:val="00781713"/>
    <w:rsid w:val="007C4056"/>
    <w:rsid w:val="007C5D65"/>
    <w:rsid w:val="00807314"/>
    <w:rsid w:val="00826A85"/>
    <w:rsid w:val="00827AAA"/>
    <w:rsid w:val="008743BB"/>
    <w:rsid w:val="00890215"/>
    <w:rsid w:val="008B20C9"/>
    <w:rsid w:val="008B482C"/>
    <w:rsid w:val="008D1822"/>
    <w:rsid w:val="008E4EC5"/>
    <w:rsid w:val="008F6EA8"/>
    <w:rsid w:val="0092159D"/>
    <w:rsid w:val="00925FD8"/>
    <w:rsid w:val="0093626A"/>
    <w:rsid w:val="00956848"/>
    <w:rsid w:val="0097713A"/>
    <w:rsid w:val="00982FCF"/>
    <w:rsid w:val="009A1CD3"/>
    <w:rsid w:val="009C3A2B"/>
    <w:rsid w:val="009C641A"/>
    <w:rsid w:val="009D75BA"/>
    <w:rsid w:val="00A77CF1"/>
    <w:rsid w:val="00AC0EA8"/>
    <w:rsid w:val="00B3317A"/>
    <w:rsid w:val="00B75C93"/>
    <w:rsid w:val="00BC345B"/>
    <w:rsid w:val="00C40C28"/>
    <w:rsid w:val="00C5368D"/>
    <w:rsid w:val="00C72319"/>
    <w:rsid w:val="00C846D1"/>
    <w:rsid w:val="00CB010D"/>
    <w:rsid w:val="00CD29BE"/>
    <w:rsid w:val="00D052C3"/>
    <w:rsid w:val="00D12387"/>
    <w:rsid w:val="00D372F3"/>
    <w:rsid w:val="00D43D76"/>
    <w:rsid w:val="00D62400"/>
    <w:rsid w:val="00D80DE3"/>
    <w:rsid w:val="00DC0214"/>
    <w:rsid w:val="00DE77A5"/>
    <w:rsid w:val="00DF0A4E"/>
    <w:rsid w:val="00E2371D"/>
    <w:rsid w:val="00E332EB"/>
    <w:rsid w:val="00E572A3"/>
    <w:rsid w:val="00E9205C"/>
    <w:rsid w:val="00E931D1"/>
    <w:rsid w:val="00EA51FE"/>
    <w:rsid w:val="00EC0139"/>
    <w:rsid w:val="00EE089F"/>
    <w:rsid w:val="00F42B77"/>
    <w:rsid w:val="00F5351E"/>
    <w:rsid w:val="00FA7585"/>
    <w:rsid w:val="00FD2141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rsid w:val="00372E78"/>
    <w:rPr>
      <w:rFonts w:ascii="Tahoma" w:hAnsi="Tahoma" w:cs="Tahoma"/>
      <w:sz w:val="16"/>
      <w:szCs w:val="16"/>
      <w:shd w:val="clear" w:color="auto" w:fill="FFFFFF"/>
    </w:rPr>
  </w:style>
  <w:style w:type="paragraph" w:customStyle="1" w:styleId="ListParagraph1">
    <w:name w:val="List Paragraph1"/>
    <w:basedOn w:val="Normalny"/>
    <w:rsid w:val="0052105A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65</cp:revision>
  <cp:lastPrinted>2024-07-03T09:36:00Z</cp:lastPrinted>
  <dcterms:created xsi:type="dcterms:W3CDTF">2021-05-12T07:05:00Z</dcterms:created>
  <dcterms:modified xsi:type="dcterms:W3CDTF">2024-07-03T09:37:00Z</dcterms:modified>
</cp:coreProperties>
</file>