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D8" w:rsidRPr="00A430D8" w:rsidRDefault="00A430D8" w:rsidP="00A430D8">
      <w:pPr>
        <w:tabs>
          <w:tab w:val="right" w:pos="9355"/>
        </w:tabs>
        <w:jc w:val="both"/>
        <w:rPr>
          <w:rFonts w:ascii="Century Gothic" w:hAnsi="Century Gothic"/>
          <w:b/>
          <w:sz w:val="20"/>
          <w:szCs w:val="22"/>
        </w:rPr>
      </w:pPr>
      <w:r w:rsidRPr="00A430D8">
        <w:rPr>
          <w:rFonts w:ascii="Calibri" w:hAnsi="Calibri"/>
          <w:b/>
          <w:sz w:val="22"/>
          <w:szCs w:val="22"/>
        </w:rPr>
        <w:t>Numer sprawy: UKW/DZP-281-D-</w:t>
      </w:r>
      <w:r w:rsidR="005521EF">
        <w:rPr>
          <w:rFonts w:ascii="Calibri" w:hAnsi="Calibri"/>
          <w:b/>
          <w:sz w:val="22"/>
          <w:szCs w:val="22"/>
        </w:rPr>
        <w:t>44</w:t>
      </w:r>
      <w:r w:rsidRPr="00A430D8">
        <w:rPr>
          <w:rFonts w:ascii="Calibri" w:hAnsi="Calibri"/>
          <w:b/>
          <w:sz w:val="22"/>
          <w:szCs w:val="22"/>
        </w:rPr>
        <w:t>/2019</w:t>
      </w:r>
      <w:r w:rsidRPr="00A430D8">
        <w:rPr>
          <w:rFonts w:ascii="Century Gothic" w:hAnsi="Century Gothic"/>
          <w:b/>
          <w:sz w:val="20"/>
          <w:szCs w:val="22"/>
        </w:rPr>
        <w:t xml:space="preserve">                                                            </w:t>
      </w:r>
      <w:r w:rsidR="00B73D9E">
        <w:rPr>
          <w:rFonts w:ascii="Calibri" w:hAnsi="Calibri"/>
          <w:b/>
          <w:sz w:val="22"/>
          <w:szCs w:val="22"/>
        </w:rPr>
        <w:t>Załącznik nr 1</w:t>
      </w:r>
      <w:r w:rsidRPr="00A430D8">
        <w:rPr>
          <w:rFonts w:ascii="Calibri" w:hAnsi="Calibri"/>
          <w:b/>
          <w:sz w:val="22"/>
          <w:szCs w:val="22"/>
        </w:rPr>
        <w:t xml:space="preserve"> do SIWZ</w:t>
      </w:r>
    </w:p>
    <w:p w:rsidR="00A430D8" w:rsidRPr="00A430D8" w:rsidRDefault="00A430D8" w:rsidP="00A430D8">
      <w:pPr>
        <w:tabs>
          <w:tab w:val="right" w:pos="9355"/>
        </w:tabs>
        <w:jc w:val="both"/>
        <w:rPr>
          <w:rFonts w:ascii="Century Gothic" w:hAnsi="Century Gothic"/>
          <w:b/>
          <w:sz w:val="20"/>
          <w:szCs w:val="22"/>
        </w:rPr>
      </w:pPr>
    </w:p>
    <w:p w:rsidR="00A430D8" w:rsidRPr="00A430D8" w:rsidRDefault="00A430D8" w:rsidP="00A430D8">
      <w:pPr>
        <w:tabs>
          <w:tab w:val="right" w:pos="9355"/>
        </w:tabs>
        <w:jc w:val="both"/>
        <w:rPr>
          <w:rFonts w:ascii="Century Gothic" w:hAnsi="Century Gothic"/>
        </w:rPr>
      </w:pPr>
    </w:p>
    <w:p w:rsidR="00A430D8" w:rsidRPr="00A430D8" w:rsidRDefault="00A430D8" w:rsidP="00A430D8">
      <w:pPr>
        <w:tabs>
          <w:tab w:val="left" w:pos="3795"/>
          <w:tab w:val="center" w:pos="4677"/>
        </w:tabs>
        <w:rPr>
          <w:rFonts w:ascii="Calibri" w:hAnsi="Calibri"/>
          <w:b/>
          <w:sz w:val="28"/>
          <w:szCs w:val="28"/>
        </w:rPr>
      </w:pPr>
      <w:r w:rsidRPr="00A430D8">
        <w:rPr>
          <w:rFonts w:ascii="Calibri" w:hAnsi="Calibri"/>
          <w:b/>
          <w:sz w:val="28"/>
          <w:szCs w:val="28"/>
        </w:rPr>
        <w:tab/>
      </w:r>
      <w:r w:rsidRPr="00A430D8">
        <w:rPr>
          <w:rFonts w:ascii="Calibri" w:hAnsi="Calibri"/>
          <w:b/>
          <w:sz w:val="28"/>
          <w:szCs w:val="28"/>
        </w:rPr>
        <w:tab/>
        <w:t>Formularz Oferty</w:t>
      </w:r>
    </w:p>
    <w:p w:rsidR="00A430D8" w:rsidRPr="00A430D8" w:rsidRDefault="00A430D8" w:rsidP="00A430D8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W w:w="9349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387"/>
      </w:tblGrid>
      <w:tr w:rsidR="00A430D8" w:rsidRPr="00A430D8" w:rsidTr="00A823FC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30D8" w:rsidRPr="00A430D8" w:rsidRDefault="00A430D8" w:rsidP="00A430D8">
            <w:pPr>
              <w:snapToGrid w:val="0"/>
              <w:spacing w:line="276" w:lineRule="auto"/>
              <w:ind w:right="-1"/>
              <w:rPr>
                <w:rFonts w:ascii="Century Gothic" w:hAnsi="Century Gothic"/>
                <w:sz w:val="20"/>
                <w:szCs w:val="22"/>
              </w:rPr>
            </w:pPr>
          </w:p>
          <w:p w:rsidR="00A430D8" w:rsidRPr="00A430D8" w:rsidRDefault="00A430D8" w:rsidP="00A430D8">
            <w:pPr>
              <w:snapToGrid w:val="0"/>
              <w:spacing w:line="276" w:lineRule="auto"/>
              <w:ind w:right="-1"/>
              <w:rPr>
                <w:rFonts w:ascii="Century Gothic" w:hAnsi="Century Gothic"/>
                <w:i/>
                <w:sz w:val="20"/>
                <w:szCs w:val="22"/>
              </w:rPr>
            </w:pPr>
            <w:r w:rsidRPr="00A430D8">
              <w:rPr>
                <w:rFonts w:ascii="Century Gothic" w:hAnsi="Century Gothic"/>
                <w:i/>
                <w:sz w:val="20"/>
                <w:szCs w:val="22"/>
              </w:rPr>
              <w:t xml:space="preserve"> </w:t>
            </w:r>
          </w:p>
          <w:p w:rsidR="00A430D8" w:rsidRPr="00A430D8" w:rsidRDefault="00A430D8" w:rsidP="00A430D8">
            <w:pPr>
              <w:spacing w:line="276" w:lineRule="auto"/>
              <w:ind w:right="-1"/>
              <w:rPr>
                <w:rFonts w:ascii="Century Gothic" w:hAnsi="Century Gothic"/>
                <w:i/>
                <w:sz w:val="20"/>
                <w:szCs w:val="22"/>
              </w:rPr>
            </w:pPr>
          </w:p>
          <w:p w:rsidR="00A430D8" w:rsidRPr="00A430D8" w:rsidRDefault="00A430D8" w:rsidP="00A430D8">
            <w:pPr>
              <w:spacing w:line="276" w:lineRule="auto"/>
              <w:ind w:right="-1"/>
              <w:rPr>
                <w:rFonts w:ascii="Century Gothic" w:hAnsi="Century Gothic"/>
                <w:i/>
                <w:sz w:val="20"/>
                <w:szCs w:val="22"/>
              </w:rPr>
            </w:pPr>
          </w:p>
          <w:p w:rsidR="00A430D8" w:rsidRPr="00A430D8" w:rsidRDefault="00A430D8" w:rsidP="00A430D8">
            <w:pPr>
              <w:spacing w:line="276" w:lineRule="auto"/>
              <w:ind w:right="-1"/>
              <w:rPr>
                <w:rFonts w:ascii="Century Gothic" w:hAnsi="Century Gothic"/>
                <w:i/>
                <w:sz w:val="20"/>
                <w:szCs w:val="22"/>
              </w:rPr>
            </w:pPr>
          </w:p>
          <w:p w:rsidR="00A430D8" w:rsidRPr="00A430D8" w:rsidRDefault="00A430D8" w:rsidP="00A430D8">
            <w:pPr>
              <w:spacing w:line="276" w:lineRule="auto"/>
              <w:ind w:right="-1"/>
              <w:rPr>
                <w:rFonts w:ascii="Century Gothic" w:hAnsi="Century Gothic"/>
                <w:i/>
                <w:sz w:val="20"/>
                <w:szCs w:val="22"/>
              </w:rPr>
            </w:pPr>
          </w:p>
          <w:p w:rsidR="00A430D8" w:rsidRPr="00A430D8" w:rsidRDefault="00A430D8" w:rsidP="00A430D8">
            <w:pPr>
              <w:spacing w:line="276" w:lineRule="auto"/>
              <w:ind w:right="-1"/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A430D8">
              <w:rPr>
                <w:rFonts w:ascii="Calibri" w:hAnsi="Calibri"/>
                <w:i/>
                <w:sz w:val="20"/>
                <w:szCs w:val="22"/>
              </w:rPr>
              <w:t>(nazwa Wykonawcy/Wykonawców)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30D8" w:rsidRPr="00A430D8" w:rsidRDefault="00A430D8" w:rsidP="00A430D8">
            <w:pPr>
              <w:snapToGrid w:val="0"/>
              <w:spacing w:line="276" w:lineRule="auto"/>
              <w:ind w:right="-1"/>
              <w:rPr>
                <w:rFonts w:ascii="Century Gothic" w:hAnsi="Century Gothic"/>
                <w:sz w:val="20"/>
                <w:szCs w:val="22"/>
              </w:rPr>
            </w:pPr>
          </w:p>
          <w:p w:rsidR="00A430D8" w:rsidRPr="00A430D8" w:rsidRDefault="00A430D8" w:rsidP="00A430D8">
            <w:pPr>
              <w:spacing w:before="120" w:line="276" w:lineRule="auto"/>
              <w:ind w:right="-1"/>
              <w:jc w:val="center"/>
              <w:outlineLvl w:val="5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:rsidR="00A430D8" w:rsidRPr="00A430D8" w:rsidRDefault="00A430D8" w:rsidP="00A430D8">
            <w:pPr>
              <w:spacing w:before="120" w:line="276" w:lineRule="auto"/>
              <w:ind w:right="-1"/>
              <w:jc w:val="center"/>
              <w:outlineLvl w:val="5"/>
              <w:rPr>
                <w:rFonts w:ascii="Calibri" w:hAnsi="Calibri" w:cs="Arial"/>
                <w:sz w:val="28"/>
                <w:szCs w:val="28"/>
              </w:rPr>
            </w:pPr>
            <w:r w:rsidRPr="00A430D8">
              <w:rPr>
                <w:rFonts w:ascii="Calibri" w:hAnsi="Calibri" w:cs="Arial"/>
                <w:b/>
                <w:bCs/>
                <w:sz w:val="28"/>
                <w:szCs w:val="28"/>
              </w:rPr>
              <w:t>OFERTA</w:t>
            </w:r>
          </w:p>
        </w:tc>
      </w:tr>
    </w:tbl>
    <w:p w:rsidR="00A430D8" w:rsidRPr="00A430D8" w:rsidRDefault="00A430D8" w:rsidP="00A430D8">
      <w:pPr>
        <w:spacing w:before="120" w:line="276" w:lineRule="auto"/>
        <w:ind w:left="2127" w:right="-1" w:hanging="2127"/>
        <w:jc w:val="both"/>
        <w:rPr>
          <w:rFonts w:ascii="Century Gothic" w:hAnsi="Century Gothic"/>
          <w:sz w:val="20"/>
          <w:szCs w:val="22"/>
        </w:rPr>
      </w:pPr>
    </w:p>
    <w:p w:rsidR="00A430D8" w:rsidRPr="00A430D8" w:rsidRDefault="00A430D8" w:rsidP="00A430D8">
      <w:pPr>
        <w:spacing w:line="360" w:lineRule="auto"/>
        <w:ind w:right="-1"/>
        <w:jc w:val="center"/>
        <w:rPr>
          <w:rFonts w:ascii="Calibri" w:hAnsi="Calibri"/>
          <w:b/>
          <w:sz w:val="22"/>
          <w:szCs w:val="22"/>
        </w:rPr>
      </w:pPr>
      <w:r w:rsidRPr="00A430D8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Uniwersytet Kazimierza Wielkiego w Bydgoszczy</w:t>
      </w:r>
    </w:p>
    <w:p w:rsidR="00A430D8" w:rsidRPr="00A430D8" w:rsidRDefault="00A430D8" w:rsidP="00A430D8">
      <w:pPr>
        <w:spacing w:line="360" w:lineRule="auto"/>
        <w:ind w:left="4590" w:right="-1"/>
        <w:rPr>
          <w:rFonts w:ascii="Calibri" w:hAnsi="Calibri"/>
          <w:b/>
          <w:sz w:val="22"/>
          <w:szCs w:val="22"/>
        </w:rPr>
      </w:pPr>
      <w:r w:rsidRPr="00A430D8">
        <w:rPr>
          <w:rFonts w:ascii="Calibri" w:hAnsi="Calibri"/>
          <w:b/>
          <w:sz w:val="22"/>
          <w:szCs w:val="22"/>
        </w:rPr>
        <w:t xml:space="preserve">     ul. Chodkiewicza 30 </w:t>
      </w:r>
    </w:p>
    <w:p w:rsidR="00A430D8" w:rsidRPr="00A430D8" w:rsidRDefault="00A430D8" w:rsidP="00A430D8">
      <w:pPr>
        <w:spacing w:line="360" w:lineRule="auto"/>
        <w:ind w:left="4590" w:right="-1"/>
        <w:rPr>
          <w:rFonts w:ascii="Calibri" w:hAnsi="Calibri"/>
          <w:b/>
          <w:sz w:val="22"/>
          <w:szCs w:val="22"/>
        </w:rPr>
      </w:pPr>
      <w:r w:rsidRPr="00A430D8">
        <w:rPr>
          <w:rFonts w:ascii="Calibri" w:hAnsi="Calibri"/>
          <w:b/>
          <w:sz w:val="22"/>
          <w:szCs w:val="22"/>
        </w:rPr>
        <w:t xml:space="preserve">     85-064 Bydgoszcz</w:t>
      </w:r>
    </w:p>
    <w:p w:rsidR="00A430D8" w:rsidRPr="00A430D8" w:rsidRDefault="00A430D8" w:rsidP="00A430D8">
      <w:pPr>
        <w:spacing w:line="276" w:lineRule="auto"/>
        <w:ind w:right="-1"/>
        <w:jc w:val="both"/>
        <w:rPr>
          <w:rFonts w:ascii="Century Gothic" w:hAnsi="Century Gothic"/>
          <w:sz w:val="20"/>
          <w:szCs w:val="22"/>
        </w:rPr>
      </w:pPr>
      <w:r w:rsidRPr="00A430D8">
        <w:rPr>
          <w:rFonts w:ascii="Century Gothic" w:hAnsi="Century Gothic"/>
          <w:sz w:val="20"/>
          <w:szCs w:val="22"/>
        </w:rPr>
        <w:t xml:space="preserve">                   </w:t>
      </w:r>
    </w:p>
    <w:p w:rsidR="00A430D8" w:rsidRPr="00A430D8" w:rsidRDefault="00A430D8" w:rsidP="00A430D8">
      <w:pPr>
        <w:spacing w:line="276" w:lineRule="auto"/>
        <w:ind w:right="-1"/>
        <w:jc w:val="both"/>
        <w:rPr>
          <w:rFonts w:ascii="Calibri" w:hAnsi="Calibri" w:cs="Courier New"/>
          <w:sz w:val="22"/>
          <w:szCs w:val="22"/>
        </w:rPr>
      </w:pPr>
      <w:r w:rsidRPr="00A430D8">
        <w:rPr>
          <w:rFonts w:ascii="Calibri" w:hAnsi="Calibri"/>
          <w:sz w:val="22"/>
          <w:szCs w:val="22"/>
        </w:rPr>
        <w:t xml:space="preserve">Nawiązując do ogłoszenia o </w:t>
      </w:r>
      <w:r w:rsidRPr="00A430D8">
        <w:rPr>
          <w:rFonts w:ascii="Calibri" w:hAnsi="Calibri" w:cs="Courier New"/>
          <w:sz w:val="22"/>
          <w:szCs w:val="22"/>
        </w:rPr>
        <w:t>zamówieniu w postępowaniu o udzielenie zamówienia publicznego prowadzonego w trybie przetargu nieograniczonego</w:t>
      </w:r>
      <w:r w:rsidRPr="00A430D8">
        <w:rPr>
          <w:rFonts w:ascii="Calibri" w:hAnsi="Calibri"/>
          <w:sz w:val="22"/>
          <w:szCs w:val="22"/>
        </w:rPr>
        <w:t xml:space="preserve"> </w:t>
      </w:r>
      <w:r w:rsidRPr="00A430D8">
        <w:rPr>
          <w:rFonts w:ascii="Calibri" w:hAnsi="Calibri" w:cs="Courier New"/>
          <w:sz w:val="22"/>
          <w:szCs w:val="22"/>
        </w:rPr>
        <w:t xml:space="preserve">na zadanie </w:t>
      </w:r>
      <w:proofErr w:type="spellStart"/>
      <w:r w:rsidRPr="00A430D8">
        <w:rPr>
          <w:rFonts w:ascii="Calibri" w:hAnsi="Calibri" w:cs="Courier New"/>
          <w:sz w:val="22"/>
          <w:szCs w:val="22"/>
        </w:rPr>
        <w:t>pn</w:t>
      </w:r>
      <w:proofErr w:type="spellEnd"/>
      <w:r w:rsidRPr="00A430D8">
        <w:rPr>
          <w:rFonts w:ascii="Calibri" w:hAnsi="Calibri" w:cs="Courier New"/>
          <w:sz w:val="22"/>
          <w:szCs w:val="22"/>
        </w:rPr>
        <w:t>:</w:t>
      </w:r>
    </w:p>
    <w:p w:rsidR="00A430D8" w:rsidRPr="00A430D8" w:rsidRDefault="00A430D8" w:rsidP="00A430D8">
      <w:pPr>
        <w:spacing w:line="276" w:lineRule="auto"/>
        <w:ind w:right="-1"/>
        <w:jc w:val="both"/>
        <w:rPr>
          <w:rFonts w:ascii="Century Gothic" w:hAnsi="Century Gothic" w:cs="Courier New"/>
          <w:sz w:val="20"/>
          <w:szCs w:val="22"/>
        </w:rPr>
      </w:pPr>
    </w:p>
    <w:p w:rsidR="00A430D8" w:rsidRPr="00A430D8" w:rsidRDefault="00A430D8" w:rsidP="00A430D8">
      <w:pPr>
        <w:autoSpaceDE w:val="0"/>
        <w:spacing w:line="276" w:lineRule="auto"/>
        <w:ind w:left="539" w:right="-1"/>
        <w:jc w:val="center"/>
        <w:rPr>
          <w:rFonts w:ascii="Calibri" w:hAnsi="Calibri"/>
          <w:b/>
          <w:bCs/>
          <w:sz w:val="22"/>
          <w:szCs w:val="22"/>
        </w:rPr>
      </w:pPr>
      <w:r w:rsidRPr="00A430D8">
        <w:rPr>
          <w:rFonts w:ascii="Calibri" w:hAnsi="Calibri"/>
          <w:b/>
          <w:bCs/>
          <w:sz w:val="22"/>
          <w:szCs w:val="22"/>
        </w:rPr>
        <w:t>„</w:t>
      </w:r>
      <w:r w:rsidRPr="00A430D8">
        <w:rPr>
          <w:rFonts w:ascii="Calibri" w:hAnsi="Calibri"/>
          <w:b/>
          <w:sz w:val="22"/>
          <w:szCs w:val="22"/>
        </w:rPr>
        <w:t>DOSTAWA APARATURY</w:t>
      </w:r>
      <w:r w:rsidRPr="00A430D8">
        <w:rPr>
          <w:rFonts w:ascii="Calibri" w:hAnsi="Calibri"/>
          <w:b/>
          <w:bCs/>
          <w:sz w:val="22"/>
          <w:szCs w:val="22"/>
        </w:rPr>
        <w:t>”</w:t>
      </w:r>
    </w:p>
    <w:p w:rsidR="00A430D8" w:rsidRPr="00A430D8" w:rsidRDefault="00876ED4" w:rsidP="00A430D8">
      <w:pPr>
        <w:autoSpaceDE w:val="0"/>
        <w:spacing w:line="276" w:lineRule="auto"/>
        <w:ind w:left="539" w:right="-1"/>
        <w:jc w:val="center"/>
        <w:rPr>
          <w:rFonts w:ascii="Calibri" w:hAnsi="Calibri"/>
          <w:b/>
          <w:bCs/>
          <w:sz w:val="22"/>
          <w:szCs w:val="22"/>
        </w:rPr>
      </w:pPr>
      <w:r w:rsidRPr="00876ED4">
        <w:rPr>
          <w:rFonts w:ascii="Calibri" w:hAnsi="Calibri"/>
          <w:b/>
          <w:bCs/>
          <w:sz w:val="22"/>
          <w:szCs w:val="22"/>
        </w:rPr>
        <w:t xml:space="preserve">Wysokorozdzielczy stacjonarny system do analizy struktury materiałów porowatych </w:t>
      </w:r>
      <w:r w:rsidR="00A430D8" w:rsidRPr="00A430D8">
        <w:rPr>
          <w:rFonts w:ascii="Calibri" w:hAnsi="Calibri"/>
          <w:b/>
          <w:bCs/>
          <w:sz w:val="22"/>
          <w:szCs w:val="22"/>
        </w:rPr>
        <w:t>- 1 szt.</w:t>
      </w:r>
    </w:p>
    <w:p w:rsidR="00A430D8" w:rsidRPr="00A430D8" w:rsidRDefault="00A430D8" w:rsidP="00A430D8">
      <w:pPr>
        <w:autoSpaceDE w:val="0"/>
        <w:spacing w:line="276" w:lineRule="auto"/>
        <w:ind w:right="-1"/>
        <w:jc w:val="both"/>
        <w:rPr>
          <w:rFonts w:ascii="Century Gothic" w:hAnsi="Century Gothic"/>
          <w:bCs/>
          <w:sz w:val="20"/>
          <w:szCs w:val="20"/>
        </w:rPr>
      </w:pPr>
    </w:p>
    <w:p w:rsidR="00A430D8" w:rsidRPr="00A430D8" w:rsidRDefault="00A430D8" w:rsidP="00A430D8">
      <w:pPr>
        <w:tabs>
          <w:tab w:val="left" w:leader="dot" w:pos="936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430D8">
        <w:rPr>
          <w:rFonts w:ascii="Calibri" w:hAnsi="Calibri"/>
          <w:b/>
          <w:sz w:val="22"/>
          <w:szCs w:val="22"/>
        </w:rPr>
        <w:t>MY NIŻEJ PODPISANI</w:t>
      </w:r>
    </w:p>
    <w:p w:rsidR="00A430D8" w:rsidRPr="00A430D8" w:rsidRDefault="00A430D8" w:rsidP="00A430D8">
      <w:pPr>
        <w:tabs>
          <w:tab w:val="left" w:leader="dot" w:pos="9360"/>
        </w:tabs>
        <w:spacing w:line="276" w:lineRule="auto"/>
        <w:ind w:right="-1"/>
        <w:jc w:val="both"/>
        <w:rPr>
          <w:rFonts w:ascii="Century Gothic" w:hAnsi="Century Gothic"/>
          <w:sz w:val="20"/>
          <w:szCs w:val="22"/>
        </w:rPr>
      </w:pPr>
    </w:p>
    <w:p w:rsidR="00A430D8" w:rsidRPr="00A430D8" w:rsidRDefault="00A430D8" w:rsidP="00A430D8">
      <w:pPr>
        <w:tabs>
          <w:tab w:val="left" w:leader="underscore" w:pos="9356"/>
        </w:tabs>
        <w:spacing w:line="276" w:lineRule="auto"/>
        <w:ind w:right="-1"/>
        <w:jc w:val="both"/>
        <w:rPr>
          <w:rFonts w:ascii="Century Gothic" w:hAnsi="Century Gothic"/>
          <w:sz w:val="20"/>
          <w:szCs w:val="22"/>
        </w:rPr>
      </w:pPr>
      <w:r w:rsidRPr="00A430D8">
        <w:rPr>
          <w:rFonts w:ascii="Century Gothic" w:hAnsi="Century Gothic"/>
          <w:sz w:val="20"/>
          <w:szCs w:val="22"/>
        </w:rPr>
        <w:tab/>
        <w:t xml:space="preserve"> </w:t>
      </w:r>
    </w:p>
    <w:p w:rsidR="00A430D8" w:rsidRPr="00A430D8" w:rsidRDefault="00A430D8" w:rsidP="00A430D8">
      <w:pPr>
        <w:tabs>
          <w:tab w:val="left" w:leader="underscore" w:pos="9356"/>
        </w:tabs>
        <w:spacing w:line="276" w:lineRule="auto"/>
        <w:ind w:right="-1"/>
        <w:jc w:val="both"/>
        <w:rPr>
          <w:rFonts w:ascii="Century Gothic" w:hAnsi="Century Gothic"/>
          <w:sz w:val="20"/>
          <w:szCs w:val="22"/>
        </w:rPr>
      </w:pPr>
      <w:r w:rsidRPr="00A430D8">
        <w:rPr>
          <w:rFonts w:ascii="Century Gothic" w:hAnsi="Century Gothic"/>
          <w:sz w:val="20"/>
          <w:szCs w:val="22"/>
        </w:rPr>
        <w:tab/>
        <w:t xml:space="preserve"> </w:t>
      </w:r>
    </w:p>
    <w:p w:rsidR="00A430D8" w:rsidRPr="00A430D8" w:rsidRDefault="00A430D8" w:rsidP="00A430D8">
      <w:pPr>
        <w:tabs>
          <w:tab w:val="left" w:leader="underscore" w:pos="9360"/>
        </w:tabs>
        <w:spacing w:line="276" w:lineRule="auto"/>
        <w:ind w:right="-1"/>
        <w:jc w:val="center"/>
        <w:rPr>
          <w:rFonts w:ascii="Calibri" w:hAnsi="Calibri"/>
          <w:i/>
          <w:sz w:val="18"/>
          <w:szCs w:val="18"/>
        </w:rPr>
      </w:pPr>
      <w:r w:rsidRPr="00A430D8"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A430D8" w:rsidRPr="00A430D8" w:rsidRDefault="00A430D8" w:rsidP="00A430D8">
      <w:pPr>
        <w:tabs>
          <w:tab w:val="left" w:leader="underscore" w:pos="9360"/>
        </w:tabs>
        <w:spacing w:line="276" w:lineRule="auto"/>
        <w:ind w:right="-1"/>
        <w:jc w:val="center"/>
        <w:rPr>
          <w:rFonts w:ascii="Century Gothic" w:hAnsi="Century Gothic"/>
          <w:i/>
          <w:sz w:val="16"/>
          <w:szCs w:val="16"/>
        </w:rPr>
      </w:pPr>
    </w:p>
    <w:p w:rsidR="00A430D8" w:rsidRPr="00A430D8" w:rsidRDefault="00A430D8" w:rsidP="00A430D8">
      <w:pPr>
        <w:tabs>
          <w:tab w:val="left" w:leader="dot" w:pos="9360"/>
        </w:tabs>
        <w:spacing w:line="276" w:lineRule="auto"/>
        <w:ind w:right="-1"/>
        <w:jc w:val="both"/>
        <w:rPr>
          <w:rFonts w:ascii="Century Gothic" w:hAnsi="Century Gothic"/>
          <w:sz w:val="20"/>
          <w:szCs w:val="22"/>
        </w:rPr>
      </w:pPr>
    </w:p>
    <w:p w:rsidR="00A430D8" w:rsidRPr="00A430D8" w:rsidRDefault="00A430D8" w:rsidP="00A430D8">
      <w:pPr>
        <w:tabs>
          <w:tab w:val="left" w:leader="dot" w:pos="936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430D8">
        <w:rPr>
          <w:rFonts w:ascii="Calibri" w:hAnsi="Calibri"/>
          <w:sz w:val="22"/>
          <w:szCs w:val="22"/>
        </w:rPr>
        <w:t>działając w imieniu i na rzecz</w:t>
      </w:r>
    </w:p>
    <w:p w:rsidR="00A430D8" w:rsidRPr="00A430D8" w:rsidRDefault="00A430D8" w:rsidP="00A430D8">
      <w:pPr>
        <w:tabs>
          <w:tab w:val="left" w:leader="dot" w:pos="9360"/>
        </w:tabs>
        <w:spacing w:line="276" w:lineRule="auto"/>
        <w:ind w:right="-1"/>
        <w:jc w:val="both"/>
        <w:rPr>
          <w:rFonts w:ascii="Century Gothic" w:hAnsi="Century Gothic"/>
          <w:sz w:val="20"/>
          <w:szCs w:val="22"/>
        </w:rPr>
      </w:pPr>
    </w:p>
    <w:p w:rsidR="00A430D8" w:rsidRPr="00A430D8" w:rsidRDefault="00A430D8" w:rsidP="00A430D8">
      <w:pPr>
        <w:tabs>
          <w:tab w:val="left" w:leader="underscore" w:pos="9356"/>
        </w:tabs>
        <w:spacing w:line="276" w:lineRule="auto"/>
        <w:ind w:right="-1"/>
        <w:jc w:val="both"/>
        <w:rPr>
          <w:rFonts w:ascii="Century Gothic" w:hAnsi="Century Gothic"/>
          <w:sz w:val="20"/>
          <w:szCs w:val="22"/>
        </w:rPr>
      </w:pPr>
      <w:r w:rsidRPr="00A430D8">
        <w:rPr>
          <w:rFonts w:ascii="Century Gothic" w:hAnsi="Century Gothic"/>
          <w:sz w:val="20"/>
          <w:szCs w:val="22"/>
        </w:rPr>
        <w:tab/>
        <w:t xml:space="preserve"> </w:t>
      </w:r>
    </w:p>
    <w:p w:rsidR="00A430D8" w:rsidRPr="00A430D8" w:rsidRDefault="00A430D8" w:rsidP="00A430D8">
      <w:pPr>
        <w:tabs>
          <w:tab w:val="left" w:leader="underscore" w:pos="9360"/>
        </w:tabs>
        <w:spacing w:line="276" w:lineRule="auto"/>
        <w:ind w:right="-1"/>
        <w:jc w:val="center"/>
        <w:rPr>
          <w:rFonts w:ascii="Calibri" w:hAnsi="Calibri"/>
          <w:i/>
          <w:sz w:val="18"/>
          <w:szCs w:val="18"/>
        </w:rPr>
      </w:pPr>
      <w:r w:rsidRPr="00A430D8">
        <w:rPr>
          <w:rFonts w:ascii="Calibri" w:hAnsi="Calibri"/>
          <w:i/>
          <w:sz w:val="18"/>
          <w:szCs w:val="18"/>
        </w:rPr>
        <w:t>(nazwa (firma) dokładny adres Wykonawcy/Wykonawców)</w:t>
      </w:r>
    </w:p>
    <w:p w:rsidR="00A430D8" w:rsidRPr="00A430D8" w:rsidRDefault="00A430D8" w:rsidP="00A430D8">
      <w:pPr>
        <w:tabs>
          <w:tab w:val="left" w:leader="underscore" w:pos="9360"/>
        </w:tabs>
        <w:spacing w:line="276" w:lineRule="auto"/>
        <w:ind w:right="-1"/>
        <w:jc w:val="center"/>
        <w:rPr>
          <w:rFonts w:ascii="Calibri" w:hAnsi="Calibri"/>
          <w:i/>
          <w:sz w:val="18"/>
          <w:szCs w:val="18"/>
        </w:rPr>
      </w:pPr>
    </w:p>
    <w:p w:rsidR="00A430D8" w:rsidRPr="00A430D8" w:rsidRDefault="00A430D8" w:rsidP="00A430D8">
      <w:pPr>
        <w:tabs>
          <w:tab w:val="left" w:leader="underscore" w:pos="9360"/>
        </w:tabs>
        <w:spacing w:line="276" w:lineRule="auto"/>
        <w:ind w:right="-1"/>
        <w:jc w:val="center"/>
        <w:rPr>
          <w:rFonts w:ascii="Calibri" w:hAnsi="Calibri"/>
          <w:i/>
          <w:sz w:val="18"/>
          <w:szCs w:val="18"/>
        </w:rPr>
      </w:pPr>
      <w:r w:rsidRPr="00A430D8">
        <w:rPr>
          <w:rFonts w:ascii="Calibri" w:hAnsi="Calibri"/>
          <w:i/>
          <w:sz w:val="18"/>
          <w:szCs w:val="18"/>
        </w:rPr>
        <w:t>(w zależności od podmiotu: NIP/PESEL, KRS/</w:t>
      </w:r>
      <w:proofErr w:type="spellStart"/>
      <w:r w:rsidRPr="00A430D8">
        <w:rPr>
          <w:rFonts w:ascii="Calibri" w:hAnsi="Calibri"/>
          <w:i/>
          <w:sz w:val="18"/>
          <w:szCs w:val="18"/>
        </w:rPr>
        <w:t>CEiDG</w:t>
      </w:r>
      <w:proofErr w:type="spellEnd"/>
      <w:r w:rsidRPr="00A430D8">
        <w:rPr>
          <w:rFonts w:ascii="Calibri" w:hAnsi="Calibri"/>
          <w:i/>
          <w:sz w:val="18"/>
          <w:szCs w:val="18"/>
        </w:rPr>
        <w:t>)</w:t>
      </w:r>
    </w:p>
    <w:p w:rsidR="00A430D8" w:rsidRPr="00A430D8" w:rsidRDefault="00A430D8" w:rsidP="00A430D8">
      <w:pPr>
        <w:tabs>
          <w:tab w:val="left" w:leader="underscore" w:pos="9360"/>
        </w:tabs>
        <w:spacing w:line="276" w:lineRule="auto"/>
        <w:ind w:right="-1"/>
        <w:jc w:val="center"/>
        <w:rPr>
          <w:rFonts w:ascii="Calibri" w:hAnsi="Calibri"/>
          <w:i/>
          <w:sz w:val="18"/>
          <w:szCs w:val="18"/>
        </w:rPr>
      </w:pPr>
    </w:p>
    <w:p w:rsidR="00A430D8" w:rsidRPr="00A430D8" w:rsidRDefault="00A430D8" w:rsidP="00A430D8">
      <w:pPr>
        <w:tabs>
          <w:tab w:val="left" w:leader="dot" w:pos="9072"/>
        </w:tabs>
        <w:spacing w:line="276" w:lineRule="auto"/>
        <w:ind w:right="-1"/>
        <w:jc w:val="center"/>
        <w:rPr>
          <w:rFonts w:ascii="Calibri" w:hAnsi="Calibri"/>
          <w:i/>
          <w:sz w:val="18"/>
          <w:szCs w:val="18"/>
        </w:rPr>
      </w:pPr>
      <w:r w:rsidRPr="00A430D8">
        <w:rPr>
          <w:rFonts w:ascii="Calibri" w:hAnsi="Calibri"/>
          <w:i/>
          <w:sz w:val="18"/>
          <w:szCs w:val="18"/>
        </w:rPr>
        <w:t>(w przypadku składania oferty przez podmioty występujące wspólnie podać nazwy(firmy) i dokładne adresy wszystkich wspólników spółki cywilnej lub członków konsorcjum)</w:t>
      </w:r>
    </w:p>
    <w:p w:rsidR="00A430D8" w:rsidRPr="00A430D8" w:rsidRDefault="00A430D8" w:rsidP="00A430D8">
      <w:pPr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430D8">
        <w:rPr>
          <w:rFonts w:ascii="Calibri" w:hAnsi="Calibri"/>
          <w:b/>
          <w:sz w:val="22"/>
          <w:szCs w:val="22"/>
        </w:rPr>
        <w:t>SKŁADAMY OFERTĘ</w:t>
      </w:r>
      <w:r w:rsidRPr="00A430D8">
        <w:rPr>
          <w:rFonts w:ascii="Calibri" w:hAnsi="Calibri"/>
          <w:sz w:val="22"/>
          <w:szCs w:val="22"/>
        </w:rPr>
        <w:t xml:space="preserve"> na wykonanie przedmiotu zamówienia zgodnie ze Specyfikacją Istotnych Warunków Zamówienia.</w:t>
      </w:r>
    </w:p>
    <w:p w:rsidR="00A430D8" w:rsidRPr="00A430D8" w:rsidRDefault="00A430D8" w:rsidP="00A430D8">
      <w:pPr>
        <w:numPr>
          <w:ilvl w:val="2"/>
          <w:numId w:val="4"/>
        </w:numPr>
        <w:spacing w:before="120"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430D8">
        <w:rPr>
          <w:rFonts w:ascii="Calibri" w:hAnsi="Calibri" w:cs="Courier New"/>
          <w:b/>
          <w:sz w:val="22"/>
          <w:szCs w:val="22"/>
        </w:rPr>
        <w:lastRenderedPageBreak/>
        <w:t>OŚWIADCZAMY,</w:t>
      </w:r>
      <w:r w:rsidRPr="00A430D8">
        <w:rPr>
          <w:rFonts w:ascii="Calibri" w:hAnsi="Calibri" w:cs="Courier New"/>
          <w:sz w:val="22"/>
          <w:szCs w:val="22"/>
        </w:rPr>
        <w:t xml:space="preserve">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:rsidR="00A430D8" w:rsidRPr="00A430D8" w:rsidRDefault="00A430D8" w:rsidP="00A430D8">
      <w:pPr>
        <w:numPr>
          <w:ilvl w:val="2"/>
          <w:numId w:val="4"/>
        </w:numPr>
        <w:spacing w:before="120"/>
        <w:ind w:left="360"/>
        <w:jc w:val="both"/>
        <w:rPr>
          <w:rFonts w:ascii="Calibri" w:hAnsi="Calibri"/>
          <w:b/>
          <w:sz w:val="22"/>
          <w:szCs w:val="22"/>
        </w:rPr>
      </w:pPr>
      <w:r w:rsidRPr="00A430D8">
        <w:rPr>
          <w:rFonts w:ascii="Calibri" w:hAnsi="Calibri" w:cs="Courier New"/>
          <w:b/>
          <w:iCs/>
          <w:sz w:val="22"/>
          <w:szCs w:val="22"/>
        </w:rPr>
        <w:t>OFERUJEMY/</w:t>
      </w:r>
      <w:r w:rsidRPr="00A430D8">
        <w:rPr>
          <w:rFonts w:ascii="Calibri" w:hAnsi="Calibri" w:cs="Courier New"/>
          <w:iCs/>
          <w:sz w:val="22"/>
          <w:szCs w:val="22"/>
        </w:rPr>
        <w:t xml:space="preserve"> </w:t>
      </w:r>
      <w:r w:rsidRPr="00A430D8">
        <w:rPr>
          <w:rFonts w:ascii="Calibri" w:hAnsi="Calibri" w:cs="Courier New"/>
          <w:sz w:val="22"/>
          <w:szCs w:val="22"/>
        </w:rPr>
        <w:t>Oferuję</w:t>
      </w:r>
      <w:r w:rsidRPr="00A430D8">
        <w:rPr>
          <w:rFonts w:ascii="Calibri" w:eastAsia="Arial" w:hAnsi="Calibri" w:cs="Courier New"/>
          <w:sz w:val="22"/>
          <w:szCs w:val="22"/>
        </w:rPr>
        <w:t xml:space="preserve"> </w:t>
      </w:r>
      <w:r w:rsidRPr="00A430D8">
        <w:rPr>
          <w:rFonts w:ascii="Calibri" w:hAnsi="Calibri" w:cs="Courier New"/>
          <w:sz w:val="22"/>
          <w:szCs w:val="22"/>
        </w:rPr>
        <w:t>wykonanie</w:t>
      </w:r>
      <w:r w:rsidRPr="00A430D8">
        <w:rPr>
          <w:rFonts w:ascii="Calibri" w:eastAsia="Arial" w:hAnsi="Calibri" w:cs="Courier New"/>
          <w:sz w:val="22"/>
          <w:szCs w:val="22"/>
        </w:rPr>
        <w:t xml:space="preserve">  przedmiotu zamówienia:</w:t>
      </w:r>
    </w:p>
    <w:p w:rsidR="00A430D8" w:rsidRPr="00A430D8" w:rsidRDefault="00A430D8" w:rsidP="00A430D8">
      <w:pPr>
        <w:spacing w:before="120"/>
        <w:ind w:left="360"/>
        <w:rPr>
          <w:rFonts w:ascii="Calibri" w:hAnsi="Calibri"/>
          <w:sz w:val="22"/>
          <w:szCs w:val="22"/>
        </w:rPr>
      </w:pPr>
      <w:r w:rsidRPr="00A430D8">
        <w:rPr>
          <w:rFonts w:ascii="Calibri" w:hAnsi="Calibri" w:cs="Arial"/>
          <w:b/>
          <w:bCs/>
          <w:sz w:val="22"/>
          <w:szCs w:val="22"/>
        </w:rPr>
        <w:t xml:space="preserve">wartość ofertową brutto </w:t>
      </w:r>
      <w:r w:rsidRPr="00A430D8">
        <w:rPr>
          <w:rFonts w:ascii="Calibri" w:hAnsi="Calibri" w:cs="Arial"/>
          <w:sz w:val="22"/>
          <w:szCs w:val="22"/>
        </w:rPr>
        <w:t>_________________________________________________________PLN</w:t>
      </w:r>
    </w:p>
    <w:p w:rsidR="00A430D8" w:rsidRPr="00A430D8" w:rsidRDefault="00A430D8" w:rsidP="00A430D8">
      <w:pPr>
        <w:spacing w:before="120"/>
        <w:ind w:left="360"/>
        <w:rPr>
          <w:rFonts w:ascii="Calibri" w:hAnsi="Calibri" w:cs="Arial"/>
          <w:bCs/>
          <w:sz w:val="22"/>
          <w:szCs w:val="22"/>
        </w:rPr>
      </w:pPr>
      <w:r w:rsidRPr="00A430D8">
        <w:rPr>
          <w:rFonts w:ascii="Calibri" w:hAnsi="Calibri" w:cs="Arial"/>
          <w:b/>
          <w:bCs/>
          <w:sz w:val="22"/>
          <w:szCs w:val="22"/>
        </w:rPr>
        <w:t xml:space="preserve">słownie </w:t>
      </w:r>
      <w:r w:rsidRPr="00A430D8">
        <w:rPr>
          <w:rFonts w:ascii="Calibri" w:hAnsi="Calibri" w:cs="Arial"/>
          <w:bCs/>
          <w:sz w:val="22"/>
          <w:szCs w:val="22"/>
        </w:rPr>
        <w:t>___________________________________________________________________________</w:t>
      </w:r>
    </w:p>
    <w:p w:rsidR="00A430D8" w:rsidRPr="00A430D8" w:rsidRDefault="00A430D8" w:rsidP="00A430D8">
      <w:pPr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A430D8">
        <w:rPr>
          <w:rFonts w:ascii="Calibri" w:hAnsi="Calibri" w:cs="Arial"/>
          <w:sz w:val="22"/>
          <w:szCs w:val="22"/>
        </w:rPr>
        <w:t>wartość netto __________________________________________________________________ PLN</w:t>
      </w:r>
    </w:p>
    <w:p w:rsidR="00A430D8" w:rsidRPr="00A430D8" w:rsidRDefault="00A430D8" w:rsidP="00A430D8">
      <w:pPr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A430D8">
        <w:rPr>
          <w:rFonts w:ascii="Calibri" w:hAnsi="Calibri" w:cs="Arial"/>
          <w:sz w:val="22"/>
          <w:szCs w:val="22"/>
        </w:rPr>
        <w:t>podatek od towarów i usług ____________ % wartość podatku __________________________ PLN</w:t>
      </w:r>
    </w:p>
    <w:p w:rsidR="00A430D8" w:rsidRPr="00A430D8" w:rsidRDefault="00A430D8" w:rsidP="00A430D8">
      <w:pPr>
        <w:spacing w:before="120"/>
        <w:ind w:left="360"/>
        <w:rPr>
          <w:rFonts w:ascii="Calibri" w:hAnsi="Calibri"/>
          <w:sz w:val="18"/>
          <w:szCs w:val="18"/>
        </w:rPr>
      </w:pPr>
      <w:r w:rsidRPr="00A430D8">
        <w:rPr>
          <w:rFonts w:ascii="Calibri" w:hAnsi="Calibri" w:cs="Arial"/>
          <w:sz w:val="18"/>
          <w:szCs w:val="18"/>
        </w:rPr>
        <w:t>* zaokrąglić do 2 miejsc po przecinku</w:t>
      </w:r>
    </w:p>
    <w:p w:rsidR="00A430D8" w:rsidRPr="00A430D8" w:rsidRDefault="00A430D8" w:rsidP="00A430D8">
      <w:pPr>
        <w:numPr>
          <w:ilvl w:val="2"/>
          <w:numId w:val="4"/>
        </w:numPr>
        <w:spacing w:before="120" w:line="360" w:lineRule="auto"/>
        <w:ind w:left="360"/>
        <w:jc w:val="both"/>
        <w:rPr>
          <w:rFonts w:ascii="Calibri" w:hAnsi="Calibri" w:cs="Courier New"/>
          <w:b/>
          <w:sz w:val="22"/>
          <w:szCs w:val="22"/>
        </w:rPr>
      </w:pPr>
      <w:r w:rsidRPr="00A430D8">
        <w:rPr>
          <w:rFonts w:ascii="Calibri" w:hAnsi="Calibri" w:cs="Courier New"/>
          <w:b/>
          <w:sz w:val="22"/>
          <w:szCs w:val="22"/>
        </w:rPr>
        <w:t>ZOBOWIĄZUJEMY SIĘ</w:t>
      </w:r>
      <w:r w:rsidRPr="00A430D8">
        <w:rPr>
          <w:rFonts w:ascii="Calibri" w:hAnsi="Calibri" w:cs="Courier New"/>
          <w:sz w:val="22"/>
          <w:szCs w:val="22"/>
        </w:rPr>
        <w:t xml:space="preserve"> do udzielenia gwarancji na okres</w:t>
      </w:r>
      <w:r w:rsidRPr="00A430D8">
        <w:rPr>
          <w:rFonts w:ascii="Calibri" w:hAnsi="Calibri" w:cs="Courier New"/>
          <w:b/>
          <w:bCs/>
          <w:sz w:val="22"/>
          <w:szCs w:val="22"/>
        </w:rPr>
        <w:t>:</w:t>
      </w:r>
    </w:p>
    <w:p w:rsidR="00A430D8" w:rsidRPr="00A430D8" w:rsidRDefault="00A430D8" w:rsidP="00A430D8">
      <w:pPr>
        <w:ind w:left="357"/>
        <w:jc w:val="both"/>
        <w:rPr>
          <w:rFonts w:ascii="Calibri" w:hAnsi="Calibri" w:cs="Courier New"/>
          <w:b/>
          <w:bCs/>
          <w:sz w:val="22"/>
          <w:szCs w:val="22"/>
        </w:rPr>
      </w:pPr>
      <w:r w:rsidRPr="00A430D8">
        <w:rPr>
          <w:rFonts w:ascii="Calibri" w:hAnsi="Calibri" w:cs="Courier New"/>
          <w:b/>
          <w:bCs/>
          <w:sz w:val="22"/>
          <w:szCs w:val="22"/>
        </w:rPr>
        <w:t>______</w:t>
      </w:r>
      <w:r w:rsidRPr="00A430D8">
        <w:rPr>
          <w:rFonts w:ascii="Calibri" w:hAnsi="Calibri" w:cs="Courier New"/>
          <w:bCs/>
          <w:sz w:val="22"/>
          <w:szCs w:val="22"/>
        </w:rPr>
        <w:t xml:space="preserve"> miesięcy </w:t>
      </w:r>
      <w:r w:rsidRPr="00A430D8">
        <w:rPr>
          <w:rFonts w:ascii="Calibri" w:hAnsi="Calibri" w:cs="Arial"/>
          <w:sz w:val="22"/>
          <w:szCs w:val="22"/>
        </w:rPr>
        <w:t>od dnia podpisania umowy</w:t>
      </w:r>
      <w:r w:rsidRPr="00A430D8">
        <w:rPr>
          <w:rFonts w:ascii="Calibri" w:hAnsi="Calibri" w:cs="Courier New"/>
          <w:b/>
          <w:bCs/>
          <w:sz w:val="22"/>
          <w:szCs w:val="22"/>
        </w:rPr>
        <w:t>.</w:t>
      </w:r>
    </w:p>
    <w:p w:rsidR="00A430D8" w:rsidRPr="00A430D8" w:rsidRDefault="00A430D8" w:rsidP="00A430D8">
      <w:pPr>
        <w:jc w:val="both"/>
        <w:rPr>
          <w:rFonts w:ascii="Calibri" w:hAnsi="Calibri" w:cs="Courier New"/>
          <w:b/>
          <w:bCs/>
          <w:sz w:val="22"/>
          <w:szCs w:val="22"/>
        </w:rPr>
      </w:pPr>
    </w:p>
    <w:p w:rsidR="00A430D8" w:rsidRPr="00A430D8" w:rsidRDefault="00A430D8" w:rsidP="00A430D8">
      <w:pPr>
        <w:numPr>
          <w:ilvl w:val="2"/>
          <w:numId w:val="4"/>
        </w:numPr>
        <w:tabs>
          <w:tab w:val="left" w:pos="360"/>
        </w:tabs>
        <w:spacing w:before="120"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430D8">
        <w:rPr>
          <w:rFonts w:ascii="Calibri" w:hAnsi="Calibri"/>
          <w:b/>
          <w:sz w:val="22"/>
          <w:szCs w:val="22"/>
        </w:rPr>
        <w:t xml:space="preserve">AKCEPTUJEMY </w:t>
      </w:r>
      <w:r w:rsidRPr="00A430D8">
        <w:rPr>
          <w:rFonts w:ascii="Calibri" w:hAnsi="Calibri"/>
          <w:sz w:val="22"/>
          <w:szCs w:val="22"/>
        </w:rPr>
        <w:t>warunki płatności określone przez Zamawiającego w Specyfikacji Istotnych Warunków Zamówienia.</w:t>
      </w:r>
    </w:p>
    <w:p w:rsidR="00A430D8" w:rsidRPr="00A430D8" w:rsidRDefault="00A430D8" w:rsidP="00A430D8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A430D8">
        <w:rPr>
          <w:rFonts w:ascii="Calibri" w:hAnsi="Calibri"/>
          <w:b/>
          <w:sz w:val="22"/>
          <w:szCs w:val="22"/>
        </w:rPr>
        <w:t>6.</w:t>
      </w:r>
      <w:r w:rsidRPr="00A430D8">
        <w:rPr>
          <w:rFonts w:ascii="Calibri" w:hAnsi="Calibri"/>
          <w:b/>
          <w:sz w:val="22"/>
          <w:szCs w:val="22"/>
        </w:rPr>
        <w:tab/>
        <w:t>JESTEŚMY</w:t>
      </w:r>
      <w:r w:rsidRPr="00A430D8">
        <w:rPr>
          <w:rFonts w:ascii="Calibri" w:hAnsi="Calibri"/>
          <w:sz w:val="22"/>
          <w:szCs w:val="22"/>
        </w:rPr>
        <w:t xml:space="preserve"> związani ofertą przez czas wskazany w Specyfikacji Istotnych Warunków Zamówienia.</w:t>
      </w:r>
    </w:p>
    <w:p w:rsidR="00A430D8" w:rsidRPr="00A430D8" w:rsidRDefault="00A430D8" w:rsidP="00A430D8">
      <w:pPr>
        <w:tabs>
          <w:tab w:val="left" w:pos="360"/>
        </w:tabs>
        <w:spacing w:line="360" w:lineRule="auto"/>
        <w:rPr>
          <w:rFonts w:ascii="Calibri" w:hAnsi="Calibri"/>
          <w:sz w:val="22"/>
          <w:szCs w:val="22"/>
        </w:rPr>
      </w:pPr>
      <w:r w:rsidRPr="00A430D8">
        <w:rPr>
          <w:rFonts w:ascii="Calibri" w:hAnsi="Calibri" w:cs="Courier New"/>
          <w:b/>
          <w:bCs/>
          <w:iCs/>
          <w:sz w:val="22"/>
          <w:szCs w:val="22"/>
        </w:rPr>
        <w:t>7.</w:t>
      </w:r>
      <w:r w:rsidRPr="00A430D8">
        <w:rPr>
          <w:rFonts w:ascii="Calibri" w:hAnsi="Calibri" w:cs="Courier New"/>
          <w:b/>
          <w:bCs/>
          <w:iCs/>
          <w:sz w:val="22"/>
          <w:szCs w:val="22"/>
        </w:rPr>
        <w:tab/>
        <w:t>Z</w:t>
      </w:r>
      <w:r w:rsidRPr="00A430D8">
        <w:rPr>
          <w:rFonts w:ascii="Calibri" w:hAnsi="Calibri"/>
          <w:b/>
          <w:sz w:val="22"/>
          <w:szCs w:val="22"/>
        </w:rPr>
        <w:t xml:space="preserve">AMÓWIENIE ZREALIZUJEMY </w:t>
      </w:r>
      <w:r w:rsidRPr="00A430D8">
        <w:rPr>
          <w:rFonts w:ascii="Calibri" w:hAnsi="Calibri"/>
          <w:sz w:val="22"/>
          <w:szCs w:val="22"/>
        </w:rPr>
        <w:t>sami / z udziałem podwykonawców*</w:t>
      </w:r>
    </w:p>
    <w:p w:rsidR="00A430D8" w:rsidRPr="00A430D8" w:rsidRDefault="00A430D8" w:rsidP="00A430D8">
      <w:pPr>
        <w:tabs>
          <w:tab w:val="left" w:pos="360"/>
        </w:tabs>
        <w:spacing w:after="240" w:line="360" w:lineRule="auto"/>
        <w:rPr>
          <w:rFonts w:ascii="Calibri" w:hAnsi="Calibri" w:cs="Courier New"/>
          <w:b/>
          <w:bCs/>
          <w:iCs/>
          <w:sz w:val="22"/>
          <w:szCs w:val="22"/>
        </w:rPr>
      </w:pPr>
      <w:r w:rsidRPr="00A430D8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A430D8" w:rsidRPr="00A430D8" w:rsidRDefault="00A430D8" w:rsidP="00A430D8">
      <w:pPr>
        <w:tabs>
          <w:tab w:val="left" w:pos="360"/>
        </w:tabs>
        <w:spacing w:after="240" w:line="360" w:lineRule="auto"/>
        <w:ind w:left="720"/>
        <w:jc w:val="center"/>
        <w:rPr>
          <w:rFonts w:ascii="Calibri" w:hAnsi="Calibri"/>
          <w:i/>
          <w:sz w:val="18"/>
          <w:szCs w:val="18"/>
        </w:rPr>
      </w:pPr>
      <w:r w:rsidRPr="00A430D8">
        <w:rPr>
          <w:rFonts w:ascii="Calibri" w:hAnsi="Calibri"/>
          <w:i/>
          <w:sz w:val="18"/>
          <w:szCs w:val="18"/>
        </w:rPr>
        <w:t>(rodzaj i zakres zamówienia, które Wykonawca powierzy podwykonawcom)</w:t>
      </w:r>
    </w:p>
    <w:p w:rsidR="00A430D8" w:rsidRPr="00A430D8" w:rsidRDefault="00A430D8" w:rsidP="00A430D8">
      <w:pPr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Calibri" w:hAnsi="Calibri"/>
          <w:sz w:val="22"/>
          <w:szCs w:val="22"/>
        </w:rPr>
      </w:pPr>
      <w:r w:rsidRPr="00A430D8">
        <w:rPr>
          <w:rFonts w:ascii="Calibri" w:hAnsi="Calibri"/>
          <w:b/>
          <w:sz w:val="22"/>
          <w:szCs w:val="22"/>
        </w:rPr>
        <w:t>8.</w:t>
      </w:r>
      <w:r w:rsidRPr="00A430D8">
        <w:rPr>
          <w:rFonts w:ascii="Calibri" w:hAnsi="Calibri"/>
          <w:b/>
          <w:sz w:val="22"/>
          <w:szCs w:val="22"/>
        </w:rPr>
        <w:tab/>
        <w:t>OŚWIADCZAMY,</w:t>
      </w:r>
      <w:r w:rsidRPr="00A430D8">
        <w:rPr>
          <w:rFonts w:ascii="Calibri" w:hAnsi="Calibri"/>
          <w:sz w:val="22"/>
          <w:szCs w:val="22"/>
        </w:rPr>
        <w:t xml:space="preserve"> że polegamy / nie polegamy* </w:t>
      </w:r>
      <w:r w:rsidRPr="00A430D8">
        <w:rPr>
          <w:rFonts w:ascii="Calibri" w:hAnsi="Calibri" w:cs="Courier New"/>
          <w:iCs/>
          <w:sz w:val="22"/>
          <w:szCs w:val="22"/>
        </w:rPr>
        <w:t>na zdolnościach innych podmiotów w celu potwierdzenia spełniania warunków udziału w postępowaniu</w:t>
      </w:r>
    </w:p>
    <w:p w:rsidR="00A430D8" w:rsidRPr="00A430D8" w:rsidRDefault="00A430D8" w:rsidP="00A430D8">
      <w:pPr>
        <w:tabs>
          <w:tab w:val="left" w:pos="360"/>
        </w:tabs>
        <w:spacing w:after="240" w:line="360" w:lineRule="auto"/>
        <w:rPr>
          <w:rFonts w:ascii="Calibri" w:hAnsi="Calibri" w:cs="Courier New"/>
          <w:b/>
          <w:bCs/>
          <w:iCs/>
          <w:sz w:val="22"/>
          <w:szCs w:val="22"/>
        </w:rPr>
      </w:pPr>
      <w:r w:rsidRPr="00A430D8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A430D8" w:rsidRPr="00A430D8" w:rsidRDefault="00A430D8" w:rsidP="00A430D8">
      <w:pPr>
        <w:tabs>
          <w:tab w:val="left" w:pos="360"/>
        </w:tabs>
        <w:spacing w:after="240" w:line="360" w:lineRule="auto"/>
        <w:ind w:left="720"/>
        <w:jc w:val="center"/>
        <w:rPr>
          <w:rFonts w:ascii="Calibri" w:hAnsi="Calibri" w:cs="Courier New"/>
          <w:b/>
          <w:bCs/>
          <w:iCs/>
          <w:sz w:val="18"/>
          <w:szCs w:val="18"/>
        </w:rPr>
      </w:pPr>
      <w:r w:rsidRPr="00A430D8">
        <w:rPr>
          <w:rFonts w:ascii="Calibri" w:hAnsi="Calibri"/>
          <w:i/>
          <w:sz w:val="18"/>
          <w:szCs w:val="18"/>
        </w:rPr>
        <w:t>(wskazać podmiot i zakres, w jakim Wykonawca polega na zdolnościach innych podmiotów)</w:t>
      </w:r>
    </w:p>
    <w:p w:rsidR="00A430D8" w:rsidRPr="00A430D8" w:rsidRDefault="00A430D8" w:rsidP="00A430D8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 w:cs="Courier New"/>
          <w:b/>
          <w:bCs/>
          <w:iCs/>
          <w:sz w:val="22"/>
          <w:szCs w:val="22"/>
        </w:rPr>
      </w:pPr>
      <w:r w:rsidRPr="00A430D8">
        <w:rPr>
          <w:rFonts w:ascii="Calibri" w:hAnsi="Calibri"/>
          <w:b/>
          <w:sz w:val="22"/>
          <w:szCs w:val="22"/>
        </w:rPr>
        <w:t>9.</w:t>
      </w:r>
      <w:r w:rsidRPr="00A430D8">
        <w:rPr>
          <w:rFonts w:ascii="Calibri" w:hAnsi="Calibri"/>
          <w:b/>
          <w:sz w:val="22"/>
          <w:szCs w:val="22"/>
        </w:rPr>
        <w:tab/>
        <w:t>OŚWIADCZAMY</w:t>
      </w:r>
      <w:r w:rsidRPr="00A430D8">
        <w:rPr>
          <w:rFonts w:ascii="Calibri" w:hAnsi="Calibri"/>
          <w:sz w:val="22"/>
          <w:szCs w:val="22"/>
        </w:rPr>
        <w:t>, że sposób reprezentacji Wykonawcy/Wykonawców wspólnie ubiegających się o udzielenie zamówienia* dla potrzeb zamówienia jest następujący:</w:t>
      </w:r>
    </w:p>
    <w:p w:rsidR="00A430D8" w:rsidRPr="00A430D8" w:rsidRDefault="00A430D8" w:rsidP="00A430D8">
      <w:pPr>
        <w:tabs>
          <w:tab w:val="left" w:leader="underscore" w:pos="9360"/>
        </w:tabs>
        <w:spacing w:line="360" w:lineRule="auto"/>
        <w:ind w:left="375" w:right="-1"/>
        <w:jc w:val="center"/>
        <w:rPr>
          <w:rFonts w:ascii="Calibri" w:hAnsi="Calibri"/>
          <w:sz w:val="22"/>
          <w:szCs w:val="22"/>
        </w:rPr>
      </w:pPr>
      <w:r w:rsidRPr="00A430D8"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:rsidR="00A430D8" w:rsidRPr="00A430D8" w:rsidRDefault="00A430D8" w:rsidP="00A430D8">
      <w:pPr>
        <w:tabs>
          <w:tab w:val="left" w:leader="dot" w:pos="9072"/>
        </w:tabs>
        <w:spacing w:line="360" w:lineRule="auto"/>
        <w:ind w:right="-1"/>
        <w:jc w:val="center"/>
        <w:rPr>
          <w:rFonts w:ascii="Calibri" w:hAnsi="Calibri"/>
          <w:i/>
          <w:sz w:val="18"/>
          <w:szCs w:val="18"/>
        </w:rPr>
      </w:pPr>
      <w:r w:rsidRPr="00A430D8">
        <w:rPr>
          <w:rFonts w:ascii="Calibri" w:hAnsi="Calibri"/>
          <w:i/>
          <w:sz w:val="18"/>
          <w:szCs w:val="18"/>
        </w:rPr>
        <w:t>(Wypełniają jedynie przedsiębiorcy składający wspólną ofertę – spółki cywilne lub konsorcja)</w:t>
      </w:r>
    </w:p>
    <w:p w:rsidR="00A430D8" w:rsidRPr="00A430D8" w:rsidRDefault="00A430D8" w:rsidP="00A430D8">
      <w:pPr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Calibri" w:hAnsi="Calibri" w:cs="Courier New"/>
          <w:sz w:val="22"/>
          <w:szCs w:val="22"/>
        </w:rPr>
      </w:pPr>
      <w:r w:rsidRPr="00A430D8">
        <w:rPr>
          <w:rFonts w:ascii="Calibri" w:hAnsi="Calibri" w:cs="Courier New"/>
          <w:b/>
          <w:sz w:val="22"/>
          <w:szCs w:val="22"/>
        </w:rPr>
        <w:t>10.</w:t>
      </w:r>
      <w:r w:rsidRPr="00A430D8">
        <w:rPr>
          <w:rFonts w:ascii="Calibri" w:hAnsi="Calibri" w:cs="Courier New"/>
          <w:b/>
          <w:sz w:val="22"/>
          <w:szCs w:val="22"/>
        </w:rPr>
        <w:tab/>
        <w:t>OŚWIADCZAMY,</w:t>
      </w:r>
      <w:r w:rsidRPr="00A430D8">
        <w:rPr>
          <w:rFonts w:ascii="Calibri" w:hAnsi="Calibri" w:cs="Courier New"/>
          <w:sz w:val="22"/>
          <w:szCs w:val="22"/>
        </w:rPr>
        <w:t xml:space="preserve"> że zapoznaliśmy się z </w:t>
      </w:r>
      <w:r w:rsidRPr="00A430D8">
        <w:rPr>
          <w:rFonts w:ascii="Calibri" w:hAnsi="Calibri" w:cs="Courier New"/>
          <w:iCs/>
          <w:sz w:val="22"/>
          <w:szCs w:val="22"/>
        </w:rPr>
        <w:t>Istotnymi dla Stron postanowieniami umowy</w:t>
      </w:r>
      <w:r w:rsidRPr="00A430D8">
        <w:rPr>
          <w:rFonts w:ascii="Calibri" w:hAnsi="Calibri" w:cs="Courier New"/>
          <w:sz w:val="22"/>
          <w:szCs w:val="22"/>
        </w:rPr>
        <w:t xml:space="preserve">, określonymi w Specyfikacji Istotnych Warunków Zamówienia i zobowiązujemy się, w przypadku wyboru naszej </w:t>
      </w:r>
      <w:r w:rsidRPr="00A430D8">
        <w:rPr>
          <w:rFonts w:ascii="Calibri" w:hAnsi="Calibri" w:cs="Courier New"/>
          <w:sz w:val="22"/>
          <w:szCs w:val="22"/>
        </w:rPr>
        <w:lastRenderedPageBreak/>
        <w:t>oferty, do zawarcia umowy zgodnej z ofertą, na warunkach określonych w Specyfikacji Istotnych Warunków Zamówienia, w miejscu i terminie wyznaczonym przez Zamawiającego.</w:t>
      </w:r>
    </w:p>
    <w:p w:rsidR="00A430D8" w:rsidRPr="00A430D8" w:rsidRDefault="00A430D8" w:rsidP="00A430D8">
      <w:pPr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Calibri" w:hAnsi="Calibri"/>
          <w:sz w:val="22"/>
          <w:szCs w:val="22"/>
        </w:rPr>
      </w:pPr>
      <w:r w:rsidRPr="00A430D8">
        <w:rPr>
          <w:rFonts w:ascii="Calibri" w:hAnsi="Calibri"/>
          <w:b/>
          <w:sz w:val="22"/>
          <w:szCs w:val="22"/>
        </w:rPr>
        <w:t>11.</w:t>
      </w:r>
      <w:r w:rsidRPr="00A430D8">
        <w:rPr>
          <w:rFonts w:ascii="Calibri" w:hAnsi="Calibri"/>
          <w:b/>
          <w:sz w:val="22"/>
          <w:szCs w:val="22"/>
        </w:rPr>
        <w:tab/>
      </w:r>
      <w:r w:rsidRPr="00A430D8">
        <w:rPr>
          <w:rFonts w:ascii="Calibri" w:hAnsi="Calibri" w:cs="Courier New"/>
          <w:b/>
          <w:sz w:val="22"/>
          <w:szCs w:val="22"/>
        </w:rPr>
        <w:t>OŚWIADCZAMY,</w:t>
      </w:r>
      <w:r w:rsidRPr="00A430D8">
        <w:rPr>
          <w:rFonts w:ascii="Calibri" w:hAnsi="Calibri" w:cs="Courier New"/>
          <w:sz w:val="22"/>
          <w:szCs w:val="22"/>
        </w:rPr>
        <w:t xml:space="preserve"> że zaoferowany przedmiot zamówienia spełnia wymagania opisane w SIWZ.</w:t>
      </w:r>
    </w:p>
    <w:p w:rsidR="00A430D8" w:rsidRPr="00A430D8" w:rsidRDefault="00A430D8" w:rsidP="00A430D8">
      <w:pPr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Calibri" w:hAnsi="Calibri"/>
          <w:sz w:val="22"/>
          <w:szCs w:val="22"/>
        </w:rPr>
      </w:pPr>
      <w:r w:rsidRPr="00A430D8">
        <w:rPr>
          <w:rFonts w:ascii="Calibri" w:hAnsi="Calibri"/>
          <w:b/>
          <w:sz w:val="22"/>
          <w:szCs w:val="22"/>
        </w:rPr>
        <w:t>12.</w:t>
      </w:r>
      <w:r w:rsidRPr="00A430D8">
        <w:rPr>
          <w:rFonts w:ascii="Calibri" w:hAnsi="Calibri"/>
          <w:b/>
          <w:sz w:val="22"/>
          <w:szCs w:val="22"/>
        </w:rPr>
        <w:tab/>
        <w:t>WSZELKĄ KORESPONDENCJĘ</w:t>
      </w:r>
      <w:r w:rsidRPr="00A430D8">
        <w:rPr>
          <w:rFonts w:ascii="Calibri" w:hAnsi="Calibri"/>
          <w:sz w:val="22"/>
          <w:szCs w:val="22"/>
        </w:rPr>
        <w:t xml:space="preserve"> w sprawie postępowania należy kierować na poniższy adres:</w:t>
      </w:r>
    </w:p>
    <w:p w:rsidR="00A430D8" w:rsidRPr="00A430D8" w:rsidRDefault="00A430D8" w:rsidP="00A430D8">
      <w:pPr>
        <w:tabs>
          <w:tab w:val="left" w:leader="dot" w:pos="9072"/>
        </w:tabs>
        <w:spacing w:line="360" w:lineRule="auto"/>
        <w:ind w:left="375" w:right="-1"/>
        <w:jc w:val="both"/>
        <w:rPr>
          <w:rFonts w:ascii="Calibri" w:hAnsi="Calibri"/>
          <w:sz w:val="22"/>
          <w:szCs w:val="22"/>
        </w:rPr>
      </w:pPr>
      <w:r w:rsidRPr="00A430D8">
        <w:rPr>
          <w:rFonts w:ascii="Calibri" w:hAnsi="Calibri"/>
          <w:sz w:val="22"/>
          <w:szCs w:val="22"/>
        </w:rPr>
        <w:t>Imię i nazwisko:</w:t>
      </w:r>
    </w:p>
    <w:p w:rsidR="00A430D8" w:rsidRPr="00A430D8" w:rsidRDefault="00A430D8" w:rsidP="00A430D8">
      <w:pPr>
        <w:tabs>
          <w:tab w:val="left" w:leader="dot" w:pos="9072"/>
        </w:tabs>
        <w:spacing w:line="360" w:lineRule="auto"/>
        <w:ind w:left="375" w:right="-1"/>
        <w:jc w:val="both"/>
        <w:rPr>
          <w:rFonts w:ascii="Calibri" w:hAnsi="Calibri"/>
          <w:sz w:val="22"/>
          <w:szCs w:val="22"/>
        </w:rPr>
      </w:pPr>
      <w:r w:rsidRPr="00A430D8">
        <w:rPr>
          <w:rFonts w:ascii="Calibri" w:hAnsi="Calibri"/>
          <w:sz w:val="22"/>
          <w:szCs w:val="22"/>
        </w:rPr>
        <w:t>Adres:</w:t>
      </w:r>
    </w:p>
    <w:p w:rsidR="00A430D8" w:rsidRPr="00A430D8" w:rsidRDefault="00A430D8" w:rsidP="00A430D8">
      <w:pPr>
        <w:tabs>
          <w:tab w:val="left" w:leader="dot" w:pos="9072"/>
        </w:tabs>
        <w:spacing w:line="360" w:lineRule="auto"/>
        <w:ind w:left="375" w:right="-1"/>
        <w:jc w:val="both"/>
        <w:rPr>
          <w:rFonts w:ascii="Calibri" w:hAnsi="Calibri"/>
          <w:sz w:val="22"/>
          <w:szCs w:val="22"/>
        </w:rPr>
      </w:pPr>
      <w:r w:rsidRPr="00A430D8">
        <w:rPr>
          <w:rFonts w:ascii="Calibri" w:hAnsi="Calibri"/>
          <w:sz w:val="22"/>
          <w:szCs w:val="22"/>
        </w:rPr>
        <w:t>tel. ___________________________________ e-mail: ________________________________</w:t>
      </w:r>
    </w:p>
    <w:p w:rsidR="00A430D8" w:rsidRPr="00A430D8" w:rsidRDefault="00A430D8" w:rsidP="00A430D8">
      <w:pPr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Calibri" w:hAnsi="Calibri" w:cs="Courier New"/>
          <w:sz w:val="22"/>
          <w:szCs w:val="22"/>
        </w:rPr>
      </w:pPr>
      <w:r w:rsidRPr="00A430D8">
        <w:rPr>
          <w:rFonts w:ascii="Calibri" w:hAnsi="Calibri"/>
          <w:b/>
          <w:sz w:val="22"/>
          <w:szCs w:val="22"/>
        </w:rPr>
        <w:t>13.</w:t>
      </w:r>
      <w:r w:rsidRPr="00A430D8">
        <w:rPr>
          <w:rFonts w:ascii="Calibri" w:hAnsi="Calibri"/>
          <w:b/>
          <w:sz w:val="22"/>
          <w:szCs w:val="22"/>
        </w:rPr>
        <w:tab/>
      </w:r>
      <w:r w:rsidRPr="00A430D8">
        <w:rPr>
          <w:rFonts w:ascii="Calibri" w:hAnsi="Calibri" w:cs="Courier New"/>
          <w:b/>
          <w:sz w:val="22"/>
          <w:szCs w:val="22"/>
        </w:rPr>
        <w:t>OŚWIADCZAMY</w:t>
      </w:r>
      <w:r w:rsidRPr="00A430D8">
        <w:rPr>
          <w:rFonts w:ascii="Calibri" w:hAnsi="Calibri" w:cs="Courier New"/>
          <w:sz w:val="22"/>
          <w:szCs w:val="22"/>
        </w:rPr>
        <w:t>, że jesteśmy małym/średnim przedsiębiorstwem*.</w:t>
      </w:r>
    </w:p>
    <w:p w:rsidR="00A430D8" w:rsidRPr="00A430D8" w:rsidRDefault="00A430D8" w:rsidP="00A430D8">
      <w:pPr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Calibri" w:hAnsi="Calibri"/>
          <w:b/>
          <w:sz w:val="22"/>
          <w:szCs w:val="22"/>
        </w:rPr>
      </w:pPr>
      <w:r w:rsidRPr="00A430D8">
        <w:rPr>
          <w:rFonts w:ascii="Calibri" w:hAnsi="Calibri"/>
          <w:b/>
          <w:sz w:val="22"/>
          <w:szCs w:val="22"/>
        </w:rPr>
        <w:t>14.</w:t>
      </w:r>
      <w:r w:rsidRPr="00A430D8">
        <w:rPr>
          <w:rFonts w:ascii="Calibri" w:hAnsi="Calibri"/>
          <w:b/>
          <w:sz w:val="22"/>
          <w:szCs w:val="22"/>
        </w:rPr>
        <w:tab/>
        <w:t>Stanowisko oraz imię i nazwisko osoby upoważnionej do zawarcia umowy:</w:t>
      </w:r>
      <w:r w:rsidRPr="00A430D8">
        <w:rPr>
          <w:rFonts w:ascii="Calibri" w:hAnsi="Calibri"/>
          <w:b/>
          <w:sz w:val="22"/>
          <w:szCs w:val="22"/>
        </w:rPr>
        <w:cr/>
        <w:t>__________________________________________________________________________________</w:t>
      </w:r>
    </w:p>
    <w:p w:rsidR="00A430D8" w:rsidRPr="00A430D8" w:rsidRDefault="00A430D8" w:rsidP="00A430D8">
      <w:pPr>
        <w:tabs>
          <w:tab w:val="left" w:leader="dot" w:pos="9072"/>
        </w:tabs>
        <w:spacing w:line="360" w:lineRule="auto"/>
        <w:ind w:left="360" w:right="-1"/>
        <w:jc w:val="both"/>
        <w:rPr>
          <w:rFonts w:ascii="Calibri" w:hAnsi="Calibri"/>
          <w:b/>
          <w:sz w:val="22"/>
          <w:szCs w:val="22"/>
        </w:rPr>
      </w:pPr>
      <w:r w:rsidRPr="00A430D8">
        <w:rPr>
          <w:rFonts w:ascii="Calibri" w:hAnsi="Calibri"/>
          <w:b/>
          <w:sz w:val="22"/>
          <w:szCs w:val="22"/>
        </w:rPr>
        <w:t>__________________________________________________________________________________</w:t>
      </w:r>
    </w:p>
    <w:p w:rsidR="00A430D8" w:rsidRPr="00A430D8" w:rsidRDefault="00A430D8" w:rsidP="00A430D8">
      <w:pPr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Calibri" w:hAnsi="Calibri"/>
          <w:sz w:val="22"/>
          <w:szCs w:val="22"/>
        </w:rPr>
      </w:pPr>
      <w:r w:rsidRPr="00A430D8">
        <w:rPr>
          <w:rFonts w:ascii="Calibri" w:hAnsi="Calibri"/>
          <w:b/>
          <w:sz w:val="22"/>
          <w:szCs w:val="22"/>
        </w:rPr>
        <w:t>15.</w:t>
      </w:r>
      <w:r w:rsidRPr="00A430D8">
        <w:rPr>
          <w:rFonts w:ascii="Calibri" w:hAnsi="Calibri"/>
          <w:b/>
          <w:sz w:val="22"/>
          <w:szCs w:val="22"/>
        </w:rPr>
        <w:tab/>
        <w:t xml:space="preserve">ZAŁĄCZNIKAMI </w:t>
      </w:r>
      <w:r w:rsidRPr="00A430D8">
        <w:rPr>
          <w:rFonts w:ascii="Calibri" w:hAnsi="Calibri"/>
          <w:sz w:val="22"/>
          <w:szCs w:val="22"/>
        </w:rPr>
        <w:t>do oferty, stanowiącymi jej integralną część są:</w:t>
      </w:r>
    </w:p>
    <w:p w:rsidR="00A430D8" w:rsidRPr="00A430D8" w:rsidRDefault="00A430D8" w:rsidP="00A430D8">
      <w:pPr>
        <w:tabs>
          <w:tab w:val="left" w:pos="735"/>
        </w:tabs>
        <w:ind w:left="360" w:right="-1"/>
        <w:jc w:val="both"/>
        <w:rPr>
          <w:rFonts w:ascii="Calibri" w:hAnsi="Calibri"/>
          <w:sz w:val="22"/>
          <w:szCs w:val="22"/>
        </w:rPr>
      </w:pPr>
      <w:r w:rsidRPr="00A430D8">
        <w:rPr>
          <w:rFonts w:ascii="Calibri" w:hAnsi="Calibri"/>
          <w:sz w:val="22"/>
          <w:szCs w:val="22"/>
        </w:rPr>
        <w:t>1._____________________________________________________________________</w:t>
      </w:r>
    </w:p>
    <w:p w:rsidR="00A430D8" w:rsidRPr="00A430D8" w:rsidRDefault="00A430D8" w:rsidP="00A430D8">
      <w:pPr>
        <w:tabs>
          <w:tab w:val="left" w:pos="735"/>
        </w:tabs>
        <w:ind w:right="-1"/>
        <w:jc w:val="both"/>
        <w:rPr>
          <w:rFonts w:ascii="Calibri" w:hAnsi="Calibri"/>
          <w:sz w:val="22"/>
          <w:szCs w:val="22"/>
        </w:rPr>
      </w:pPr>
    </w:p>
    <w:p w:rsidR="00A430D8" w:rsidRPr="00A430D8" w:rsidRDefault="00A430D8" w:rsidP="00A430D8">
      <w:pPr>
        <w:tabs>
          <w:tab w:val="left" w:pos="735"/>
        </w:tabs>
        <w:ind w:left="360" w:right="-1"/>
        <w:jc w:val="both"/>
        <w:rPr>
          <w:rFonts w:ascii="Calibri" w:hAnsi="Calibri"/>
          <w:sz w:val="22"/>
          <w:szCs w:val="22"/>
        </w:rPr>
      </w:pPr>
      <w:r w:rsidRPr="00A430D8">
        <w:rPr>
          <w:rFonts w:ascii="Calibri" w:hAnsi="Calibri"/>
          <w:sz w:val="22"/>
          <w:szCs w:val="22"/>
        </w:rPr>
        <w:t>2._____________________________________________________________________</w:t>
      </w:r>
    </w:p>
    <w:p w:rsidR="00A430D8" w:rsidRPr="00A430D8" w:rsidRDefault="00A430D8" w:rsidP="00A430D8">
      <w:pPr>
        <w:tabs>
          <w:tab w:val="left" w:pos="735"/>
        </w:tabs>
        <w:ind w:right="-1"/>
        <w:jc w:val="both"/>
        <w:rPr>
          <w:rFonts w:ascii="Calibri" w:hAnsi="Calibri"/>
          <w:sz w:val="22"/>
          <w:szCs w:val="22"/>
        </w:rPr>
      </w:pPr>
    </w:p>
    <w:p w:rsidR="00A430D8" w:rsidRPr="00A430D8" w:rsidRDefault="00A430D8" w:rsidP="00A430D8">
      <w:pPr>
        <w:tabs>
          <w:tab w:val="left" w:pos="735"/>
        </w:tabs>
        <w:ind w:left="360" w:right="-1"/>
        <w:jc w:val="both"/>
        <w:rPr>
          <w:rFonts w:ascii="Calibri" w:hAnsi="Calibri"/>
          <w:sz w:val="22"/>
          <w:szCs w:val="22"/>
        </w:rPr>
      </w:pPr>
      <w:r w:rsidRPr="00A430D8">
        <w:rPr>
          <w:rFonts w:ascii="Calibri" w:hAnsi="Calibri"/>
          <w:sz w:val="22"/>
          <w:szCs w:val="22"/>
        </w:rPr>
        <w:t>3______________________________________________________________________</w:t>
      </w:r>
    </w:p>
    <w:p w:rsidR="00A430D8" w:rsidRPr="00A430D8" w:rsidRDefault="00A430D8" w:rsidP="00A430D8">
      <w:pPr>
        <w:tabs>
          <w:tab w:val="left" w:pos="735"/>
        </w:tabs>
        <w:ind w:left="57" w:right="-1"/>
        <w:jc w:val="both"/>
        <w:rPr>
          <w:rFonts w:ascii="Calibri" w:hAnsi="Calibri"/>
          <w:sz w:val="22"/>
          <w:szCs w:val="22"/>
        </w:rPr>
      </w:pPr>
    </w:p>
    <w:p w:rsidR="00A430D8" w:rsidRPr="00A430D8" w:rsidRDefault="00A430D8" w:rsidP="00A430D8">
      <w:pPr>
        <w:tabs>
          <w:tab w:val="left" w:pos="360"/>
        </w:tabs>
        <w:spacing w:after="280"/>
        <w:ind w:left="360" w:right="-1" w:hanging="360"/>
        <w:jc w:val="both"/>
        <w:rPr>
          <w:rFonts w:ascii="Calibri" w:hAnsi="Calibri"/>
          <w:sz w:val="22"/>
          <w:szCs w:val="22"/>
        </w:rPr>
      </w:pPr>
      <w:r w:rsidRPr="00A430D8">
        <w:rPr>
          <w:rFonts w:ascii="Calibri" w:hAnsi="Calibri"/>
          <w:b/>
          <w:sz w:val="22"/>
          <w:szCs w:val="22"/>
        </w:rPr>
        <w:t>16.</w:t>
      </w:r>
      <w:r w:rsidRPr="00A430D8">
        <w:rPr>
          <w:rFonts w:ascii="Calibri" w:hAnsi="Calibri"/>
          <w:b/>
          <w:sz w:val="22"/>
          <w:szCs w:val="22"/>
        </w:rPr>
        <w:tab/>
        <w:t>WRAZ Z OFERTĄ</w:t>
      </w:r>
      <w:r w:rsidRPr="00A430D8">
        <w:rPr>
          <w:rFonts w:ascii="Calibri" w:hAnsi="Calibri"/>
          <w:sz w:val="22"/>
          <w:szCs w:val="22"/>
        </w:rPr>
        <w:t xml:space="preserve"> składamy następujące oświadczenia i dokumenty:</w:t>
      </w:r>
    </w:p>
    <w:p w:rsidR="00A430D8" w:rsidRPr="00A430D8" w:rsidRDefault="00A430D8" w:rsidP="00A430D8">
      <w:pPr>
        <w:numPr>
          <w:ilvl w:val="3"/>
          <w:numId w:val="1"/>
        </w:numPr>
        <w:tabs>
          <w:tab w:val="clear" w:pos="2895"/>
          <w:tab w:val="left" w:pos="735"/>
        </w:tabs>
        <w:ind w:left="426" w:right="-1" w:firstLine="0"/>
        <w:jc w:val="both"/>
        <w:rPr>
          <w:rFonts w:ascii="Calibri" w:hAnsi="Calibri"/>
          <w:bCs/>
          <w:sz w:val="22"/>
          <w:szCs w:val="22"/>
        </w:rPr>
      </w:pPr>
      <w:r w:rsidRPr="00A430D8">
        <w:rPr>
          <w:rFonts w:ascii="Calibri" w:hAnsi="Calibri"/>
          <w:bCs/>
          <w:sz w:val="22"/>
          <w:szCs w:val="22"/>
        </w:rPr>
        <w:t>__________________________________________________________________</w:t>
      </w:r>
    </w:p>
    <w:p w:rsidR="00A430D8" w:rsidRPr="00A430D8" w:rsidRDefault="00A430D8" w:rsidP="00A430D8">
      <w:pPr>
        <w:tabs>
          <w:tab w:val="left" w:pos="735"/>
        </w:tabs>
        <w:ind w:right="-1"/>
        <w:jc w:val="both"/>
        <w:rPr>
          <w:rFonts w:ascii="Calibri" w:hAnsi="Calibri"/>
          <w:sz w:val="22"/>
          <w:szCs w:val="22"/>
        </w:rPr>
      </w:pPr>
    </w:p>
    <w:p w:rsidR="00A430D8" w:rsidRPr="00A430D8" w:rsidRDefault="00A430D8" w:rsidP="00A430D8">
      <w:pPr>
        <w:numPr>
          <w:ilvl w:val="0"/>
          <w:numId w:val="1"/>
        </w:numPr>
        <w:tabs>
          <w:tab w:val="left" w:pos="735"/>
        </w:tabs>
        <w:ind w:left="426" w:right="-1" w:firstLine="0"/>
        <w:jc w:val="both"/>
        <w:rPr>
          <w:rFonts w:ascii="Calibri" w:hAnsi="Calibri"/>
          <w:sz w:val="22"/>
          <w:szCs w:val="22"/>
        </w:rPr>
      </w:pPr>
      <w:r w:rsidRPr="00A430D8">
        <w:rPr>
          <w:rFonts w:ascii="Calibri" w:hAnsi="Calibri"/>
          <w:bCs/>
          <w:sz w:val="22"/>
          <w:szCs w:val="22"/>
        </w:rPr>
        <w:t>__________________________________________________________________</w:t>
      </w:r>
    </w:p>
    <w:p w:rsidR="00A430D8" w:rsidRPr="00A430D8" w:rsidRDefault="00A430D8" w:rsidP="00A430D8">
      <w:pPr>
        <w:ind w:right="-1"/>
        <w:jc w:val="both"/>
        <w:rPr>
          <w:rFonts w:ascii="Calibri" w:hAnsi="Calibri"/>
          <w:sz w:val="22"/>
          <w:szCs w:val="22"/>
        </w:rPr>
      </w:pPr>
    </w:p>
    <w:p w:rsidR="00A430D8" w:rsidRPr="00A430D8" w:rsidRDefault="00A430D8" w:rsidP="00A430D8">
      <w:pPr>
        <w:ind w:right="-1"/>
        <w:jc w:val="both"/>
        <w:rPr>
          <w:rFonts w:ascii="Calibri" w:hAnsi="Calibri"/>
          <w:sz w:val="22"/>
          <w:szCs w:val="22"/>
        </w:rPr>
      </w:pPr>
      <w:r w:rsidRPr="00A430D8">
        <w:rPr>
          <w:rFonts w:ascii="Calibri" w:hAnsi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A430D8" w:rsidRPr="00A430D8" w:rsidRDefault="00A430D8" w:rsidP="00A430D8">
      <w:pPr>
        <w:ind w:right="-1"/>
        <w:jc w:val="both"/>
        <w:rPr>
          <w:rFonts w:ascii="Calibri" w:hAnsi="Calibri"/>
          <w:sz w:val="18"/>
          <w:szCs w:val="18"/>
        </w:rPr>
      </w:pPr>
      <w:r w:rsidRPr="00A430D8">
        <w:rPr>
          <w:rFonts w:ascii="Calibri" w:hAnsi="Calibri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430D8" w:rsidRPr="00A430D8" w:rsidRDefault="00A430D8" w:rsidP="00A430D8">
      <w:pPr>
        <w:ind w:left="510" w:right="-1"/>
        <w:jc w:val="both"/>
        <w:rPr>
          <w:rFonts w:ascii="Calibri" w:hAnsi="Calibri"/>
          <w:sz w:val="20"/>
          <w:szCs w:val="22"/>
        </w:rPr>
      </w:pPr>
    </w:p>
    <w:p w:rsidR="00A430D8" w:rsidRPr="00A430D8" w:rsidRDefault="00A430D8" w:rsidP="00A430D8">
      <w:pPr>
        <w:ind w:left="510" w:right="-1"/>
        <w:jc w:val="both"/>
        <w:rPr>
          <w:rFonts w:ascii="Calibri" w:hAnsi="Calibri"/>
          <w:sz w:val="20"/>
          <w:szCs w:val="22"/>
        </w:rPr>
      </w:pPr>
    </w:p>
    <w:p w:rsidR="00A430D8" w:rsidRPr="00A430D8" w:rsidRDefault="00A430D8" w:rsidP="00A430D8">
      <w:pPr>
        <w:ind w:left="510" w:right="-1"/>
        <w:jc w:val="both"/>
        <w:rPr>
          <w:rFonts w:ascii="Calibri" w:hAnsi="Calibri"/>
          <w:sz w:val="20"/>
          <w:szCs w:val="22"/>
        </w:rPr>
      </w:pPr>
    </w:p>
    <w:p w:rsidR="00A430D8" w:rsidRPr="00A430D8" w:rsidRDefault="00A430D8" w:rsidP="00A430D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430D8">
        <w:rPr>
          <w:rFonts w:ascii="Calibri" w:hAnsi="Calibri" w:cs="Arial"/>
          <w:sz w:val="22"/>
          <w:szCs w:val="22"/>
        </w:rPr>
        <w:t>.......................... dnia .......................... r.                                                       ...................................</w:t>
      </w:r>
    </w:p>
    <w:p w:rsidR="00A430D8" w:rsidRPr="00A430D8" w:rsidRDefault="00A430D8" w:rsidP="00A430D8">
      <w:pPr>
        <w:tabs>
          <w:tab w:val="left" w:pos="5387"/>
        </w:tabs>
        <w:spacing w:line="360" w:lineRule="auto"/>
        <w:jc w:val="center"/>
        <w:rPr>
          <w:rFonts w:ascii="Calibri" w:hAnsi="Calibri" w:cs="Arial"/>
          <w:sz w:val="16"/>
          <w:szCs w:val="16"/>
        </w:rPr>
      </w:pPr>
      <w:r w:rsidRPr="00A430D8">
        <w:rPr>
          <w:rFonts w:ascii="Calibri" w:hAnsi="Calibri" w:cs="Arial"/>
          <w:i/>
          <w:sz w:val="16"/>
          <w:szCs w:val="16"/>
        </w:rPr>
        <w:t xml:space="preserve">     Miejscowość                                                                                                       Podpis i pieczęć imienna osoby (osób) upoważnionej</w:t>
      </w:r>
      <w:r w:rsidRPr="00A430D8">
        <w:rPr>
          <w:rFonts w:ascii="Calibri" w:hAnsi="Calibri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(-</w:t>
      </w:r>
      <w:proofErr w:type="spellStart"/>
      <w:r w:rsidRPr="00A430D8">
        <w:rPr>
          <w:rFonts w:ascii="Calibri" w:hAnsi="Calibri" w:cs="Arial"/>
          <w:i/>
          <w:sz w:val="16"/>
          <w:szCs w:val="16"/>
        </w:rPr>
        <w:t>ych</w:t>
      </w:r>
      <w:proofErr w:type="spellEnd"/>
      <w:r w:rsidRPr="00A430D8">
        <w:rPr>
          <w:rFonts w:ascii="Calibri" w:hAnsi="Calibri" w:cs="Arial"/>
          <w:i/>
          <w:sz w:val="16"/>
          <w:szCs w:val="16"/>
        </w:rPr>
        <w:t>) do reprezentowania Wykonawcy</w:t>
      </w:r>
    </w:p>
    <w:p w:rsidR="00A430D8" w:rsidRPr="00A430D8" w:rsidRDefault="00A430D8" w:rsidP="00A430D8">
      <w:pPr>
        <w:ind w:right="-1"/>
        <w:rPr>
          <w:rFonts w:ascii="Calibri" w:hAnsi="Calibri"/>
          <w:i/>
          <w:sz w:val="18"/>
          <w:szCs w:val="18"/>
        </w:rPr>
      </w:pPr>
    </w:p>
    <w:p w:rsidR="00A430D8" w:rsidRPr="00A430D8" w:rsidRDefault="00A430D8" w:rsidP="00A430D8">
      <w:pPr>
        <w:ind w:right="-1"/>
        <w:rPr>
          <w:rFonts w:ascii="Calibri" w:hAnsi="Calibri"/>
          <w:i/>
          <w:sz w:val="18"/>
          <w:szCs w:val="18"/>
        </w:rPr>
      </w:pPr>
    </w:p>
    <w:p w:rsidR="00A430D8" w:rsidRPr="00A430D8" w:rsidRDefault="00A430D8" w:rsidP="00A430D8">
      <w:pPr>
        <w:ind w:right="-1"/>
        <w:rPr>
          <w:rFonts w:ascii="Calibri" w:hAnsi="Calibri"/>
          <w:i/>
          <w:sz w:val="18"/>
          <w:szCs w:val="18"/>
        </w:rPr>
      </w:pPr>
    </w:p>
    <w:p w:rsidR="00A430D8" w:rsidRPr="00A430D8" w:rsidRDefault="00A430D8" w:rsidP="00A430D8">
      <w:pPr>
        <w:ind w:right="-1"/>
        <w:rPr>
          <w:rFonts w:ascii="Calibri" w:hAnsi="Calibri"/>
          <w:i/>
          <w:sz w:val="18"/>
          <w:szCs w:val="18"/>
        </w:rPr>
      </w:pPr>
    </w:p>
    <w:p w:rsidR="00A430D8" w:rsidRPr="00A430D8" w:rsidRDefault="00A430D8" w:rsidP="00A430D8">
      <w:pPr>
        <w:ind w:right="-1"/>
        <w:rPr>
          <w:rFonts w:ascii="Calibri" w:hAnsi="Calibri"/>
          <w:i/>
          <w:sz w:val="18"/>
          <w:szCs w:val="18"/>
        </w:rPr>
      </w:pPr>
    </w:p>
    <w:p w:rsidR="00A430D8" w:rsidRPr="00A430D8" w:rsidRDefault="00A430D8" w:rsidP="00A430D8">
      <w:pPr>
        <w:ind w:right="-1"/>
        <w:rPr>
          <w:rFonts w:ascii="Calibri" w:hAnsi="Calibri"/>
          <w:i/>
          <w:sz w:val="18"/>
          <w:szCs w:val="18"/>
        </w:rPr>
      </w:pPr>
      <w:r w:rsidRPr="00A430D8">
        <w:rPr>
          <w:rFonts w:ascii="Calibri" w:hAnsi="Calibri"/>
          <w:i/>
          <w:sz w:val="18"/>
          <w:szCs w:val="18"/>
        </w:rPr>
        <w:t>* niepotrzebne sk</w:t>
      </w:r>
      <w:bookmarkStart w:id="0" w:name="RANGE!A1%25252525253AF71"/>
      <w:bookmarkEnd w:id="0"/>
      <w:r w:rsidRPr="00A430D8">
        <w:rPr>
          <w:rFonts w:ascii="Calibri" w:hAnsi="Calibri"/>
          <w:i/>
          <w:sz w:val="18"/>
          <w:szCs w:val="18"/>
        </w:rPr>
        <w:t>reślić</w:t>
      </w:r>
    </w:p>
    <w:p w:rsidR="00A430D8" w:rsidRPr="00A430D8" w:rsidRDefault="00A430D8" w:rsidP="00A430D8">
      <w:pPr>
        <w:ind w:right="-1"/>
        <w:rPr>
          <w:rFonts w:ascii="Calibri" w:hAnsi="Calibri"/>
          <w:i/>
          <w:sz w:val="18"/>
          <w:szCs w:val="18"/>
        </w:rPr>
        <w:sectPr w:rsidR="00A430D8" w:rsidRPr="00A430D8" w:rsidSect="00594390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304" w:right="1132" w:bottom="1190" w:left="1418" w:header="708" w:footer="1134" w:gutter="0"/>
          <w:pgNumType w:start="1"/>
          <w:cols w:space="708"/>
          <w:docGrid w:linePitch="360"/>
        </w:sectPr>
      </w:pPr>
    </w:p>
    <w:p w:rsidR="00A430D8" w:rsidRPr="00A430D8" w:rsidRDefault="00A430D8" w:rsidP="00A430D8">
      <w:pPr>
        <w:tabs>
          <w:tab w:val="right" w:pos="9355"/>
        </w:tabs>
        <w:jc w:val="both"/>
        <w:rPr>
          <w:rFonts w:ascii="Century Gothic" w:hAnsi="Century Gothic"/>
          <w:b/>
          <w:sz w:val="20"/>
          <w:szCs w:val="22"/>
        </w:rPr>
      </w:pPr>
      <w:r w:rsidRPr="00A430D8">
        <w:rPr>
          <w:rFonts w:ascii="Calibri" w:hAnsi="Calibri"/>
          <w:b/>
          <w:sz w:val="22"/>
          <w:szCs w:val="22"/>
        </w:rPr>
        <w:lastRenderedPageBreak/>
        <w:t>Numer sprawy: UKW/DZP-281-D-</w:t>
      </w:r>
      <w:r w:rsidR="005521EF">
        <w:rPr>
          <w:rFonts w:ascii="Calibri" w:hAnsi="Calibri"/>
          <w:b/>
          <w:sz w:val="22"/>
          <w:szCs w:val="22"/>
        </w:rPr>
        <w:t>44</w:t>
      </w:r>
      <w:r w:rsidRPr="00A430D8">
        <w:rPr>
          <w:rFonts w:ascii="Calibri" w:hAnsi="Calibri"/>
          <w:b/>
          <w:sz w:val="22"/>
          <w:szCs w:val="22"/>
        </w:rPr>
        <w:t>/2019</w:t>
      </w:r>
      <w:r w:rsidRPr="00A430D8">
        <w:rPr>
          <w:rFonts w:ascii="Century Gothic" w:hAnsi="Century Gothic"/>
          <w:b/>
          <w:sz w:val="20"/>
          <w:szCs w:val="22"/>
        </w:rPr>
        <w:t xml:space="preserve">                                                       </w:t>
      </w:r>
      <w:r w:rsidRPr="00A430D8">
        <w:rPr>
          <w:rFonts w:ascii="Calibri" w:hAnsi="Calibri"/>
          <w:b/>
          <w:sz w:val="22"/>
          <w:szCs w:val="22"/>
        </w:rPr>
        <w:t xml:space="preserve">     </w:t>
      </w:r>
      <w:r w:rsidR="00B73D9E">
        <w:rPr>
          <w:rFonts w:ascii="Calibri" w:hAnsi="Calibri"/>
          <w:b/>
          <w:sz w:val="22"/>
          <w:szCs w:val="22"/>
        </w:rPr>
        <w:t>Załącznik nr 2</w:t>
      </w:r>
      <w:r w:rsidRPr="00A430D8">
        <w:rPr>
          <w:rFonts w:ascii="Calibri" w:hAnsi="Calibri"/>
          <w:b/>
          <w:sz w:val="22"/>
          <w:szCs w:val="22"/>
        </w:rPr>
        <w:t xml:space="preserve"> do SIWZ</w:t>
      </w:r>
    </w:p>
    <w:p w:rsidR="00A430D8" w:rsidRPr="00A430D8" w:rsidRDefault="00A430D8" w:rsidP="00A430D8">
      <w:pPr>
        <w:tabs>
          <w:tab w:val="right" w:pos="9355"/>
        </w:tabs>
        <w:jc w:val="both"/>
        <w:rPr>
          <w:rFonts w:ascii="Calibri" w:hAnsi="Calibri"/>
          <w:b/>
          <w:sz w:val="22"/>
          <w:szCs w:val="22"/>
        </w:rPr>
      </w:pPr>
    </w:p>
    <w:p w:rsidR="00C1171C" w:rsidRPr="00C1171C" w:rsidRDefault="00C1171C" w:rsidP="00C1171C">
      <w:pPr>
        <w:pStyle w:val="Akapitzlist"/>
        <w:numPr>
          <w:ilvl w:val="0"/>
          <w:numId w:val="20"/>
        </w:numPr>
        <w:suppressAutoHyphens w:val="0"/>
        <w:contextualSpacing/>
        <w:rPr>
          <w:rFonts w:ascii="Calibri" w:hAnsi="Calibri"/>
          <w:b/>
          <w:sz w:val="22"/>
          <w:szCs w:val="22"/>
        </w:rPr>
      </w:pPr>
      <w:r w:rsidRPr="00C1171C">
        <w:rPr>
          <w:rFonts w:ascii="Calibri" w:hAnsi="Calibri"/>
          <w:b/>
          <w:sz w:val="22"/>
          <w:szCs w:val="22"/>
        </w:rPr>
        <w:t>OKREŚLENIE PRZEDMIOTU PRZETARGU</w:t>
      </w:r>
    </w:p>
    <w:p w:rsidR="00C1171C" w:rsidRPr="002C46DF" w:rsidRDefault="00C1171C" w:rsidP="00C1171C">
      <w:pPr>
        <w:pStyle w:val="Akapitzlist"/>
        <w:ind w:left="360"/>
        <w:rPr>
          <w:sz w:val="20"/>
          <w:szCs w:val="20"/>
        </w:rPr>
      </w:pPr>
    </w:p>
    <w:p w:rsidR="00C1171C" w:rsidRPr="00C1171C" w:rsidRDefault="00C1171C" w:rsidP="00C1171C">
      <w:pPr>
        <w:pStyle w:val="Akapitzlist"/>
        <w:ind w:left="360"/>
        <w:jc w:val="center"/>
        <w:rPr>
          <w:rFonts w:ascii="Calibri" w:hAnsi="Calibri"/>
          <w:sz w:val="22"/>
          <w:szCs w:val="22"/>
        </w:rPr>
      </w:pPr>
      <w:r w:rsidRPr="00C1171C">
        <w:rPr>
          <w:rFonts w:ascii="Calibri" w:hAnsi="Calibri"/>
          <w:sz w:val="22"/>
          <w:szCs w:val="22"/>
        </w:rPr>
        <w:t>„</w:t>
      </w:r>
      <w:r w:rsidRPr="00C1171C">
        <w:rPr>
          <w:rFonts w:ascii="Calibri" w:hAnsi="Calibri"/>
          <w:b/>
          <w:i/>
          <w:sz w:val="22"/>
          <w:szCs w:val="22"/>
          <w:u w:val="single"/>
        </w:rPr>
        <w:t>Wysokorozdzielczy stacjonarny system do analizy struktury materiałów porowatych</w:t>
      </w:r>
      <w:r w:rsidRPr="00C1171C">
        <w:rPr>
          <w:rFonts w:ascii="Calibri" w:hAnsi="Calibri"/>
          <w:sz w:val="22"/>
          <w:szCs w:val="22"/>
        </w:rPr>
        <w:t>”</w:t>
      </w:r>
    </w:p>
    <w:p w:rsidR="00C1171C" w:rsidRDefault="00C1171C" w:rsidP="00C1171C">
      <w:pPr>
        <w:rPr>
          <w:sz w:val="20"/>
          <w:szCs w:val="20"/>
        </w:rPr>
      </w:pPr>
    </w:p>
    <w:p w:rsidR="00C1171C" w:rsidRPr="002C46DF" w:rsidRDefault="00C1171C" w:rsidP="00C1171C">
      <w:pPr>
        <w:rPr>
          <w:sz w:val="20"/>
          <w:szCs w:val="20"/>
        </w:rPr>
      </w:pPr>
    </w:p>
    <w:p w:rsidR="00C1171C" w:rsidRPr="00C1171C" w:rsidRDefault="00C1171C" w:rsidP="00C1171C">
      <w:pPr>
        <w:pStyle w:val="Akapitzlist"/>
        <w:numPr>
          <w:ilvl w:val="0"/>
          <w:numId w:val="20"/>
        </w:numPr>
        <w:suppressAutoHyphens w:val="0"/>
        <w:contextualSpacing/>
        <w:rPr>
          <w:rFonts w:ascii="Calibri" w:hAnsi="Calibri"/>
          <w:b/>
          <w:sz w:val="22"/>
          <w:szCs w:val="22"/>
        </w:rPr>
      </w:pPr>
      <w:r w:rsidRPr="00C1171C">
        <w:rPr>
          <w:rFonts w:ascii="Calibri" w:hAnsi="Calibri"/>
          <w:b/>
          <w:sz w:val="22"/>
          <w:szCs w:val="22"/>
        </w:rPr>
        <w:t>CZĘŚĆ DO WYPEŁNIENIA PRZEZ PRZYSTĘPUJĄCEGO DO PRZETARGU:</w:t>
      </w:r>
    </w:p>
    <w:p w:rsidR="00C1171C" w:rsidRPr="002C46DF" w:rsidRDefault="00C1171C" w:rsidP="00C1171C">
      <w:pPr>
        <w:pStyle w:val="Akapitzlist"/>
        <w:ind w:left="360"/>
        <w:rPr>
          <w:b/>
          <w:sz w:val="20"/>
          <w:szCs w:val="20"/>
        </w:rPr>
      </w:pPr>
    </w:p>
    <w:tbl>
      <w:tblPr>
        <w:tblStyle w:val="Tabela-Siatka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41"/>
        <w:gridCol w:w="2692"/>
        <w:gridCol w:w="2128"/>
        <w:gridCol w:w="81"/>
        <w:gridCol w:w="1053"/>
        <w:gridCol w:w="732"/>
        <w:gridCol w:w="1819"/>
      </w:tblGrid>
      <w:tr w:rsidR="00C1171C" w:rsidRPr="00C1171C" w:rsidTr="00C1171C">
        <w:trPr>
          <w:trHeight w:hRule="exact" w:val="567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1171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Nazwa urządzenia</w:t>
            </w:r>
          </w:p>
        </w:tc>
        <w:tc>
          <w:tcPr>
            <w:tcW w:w="5813" w:type="dxa"/>
            <w:gridSpan w:val="5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 xml:space="preserve">Podać </w:t>
            </w:r>
          </w:p>
        </w:tc>
        <w:tc>
          <w:tcPr>
            <w:tcW w:w="1819" w:type="dxa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567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1171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Typ urządzenia</w:t>
            </w:r>
          </w:p>
        </w:tc>
        <w:tc>
          <w:tcPr>
            <w:tcW w:w="5813" w:type="dxa"/>
            <w:gridSpan w:val="5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Podać</w:t>
            </w:r>
          </w:p>
        </w:tc>
        <w:tc>
          <w:tcPr>
            <w:tcW w:w="1819" w:type="dxa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567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1171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Producent</w:t>
            </w:r>
          </w:p>
        </w:tc>
        <w:tc>
          <w:tcPr>
            <w:tcW w:w="5813" w:type="dxa"/>
            <w:gridSpan w:val="5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Podać</w:t>
            </w:r>
          </w:p>
        </w:tc>
        <w:tc>
          <w:tcPr>
            <w:tcW w:w="1819" w:type="dxa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749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1171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 xml:space="preserve">Rok produkcji nie wcześniej niż 2017. Urządzenie fabrycznie nowe, </w:t>
            </w:r>
            <w:proofErr w:type="spellStart"/>
            <w:r w:rsidRPr="00C1171C">
              <w:rPr>
                <w:sz w:val="18"/>
                <w:szCs w:val="18"/>
              </w:rPr>
              <w:t>nierekondycjonowane</w:t>
            </w:r>
            <w:proofErr w:type="spellEnd"/>
          </w:p>
        </w:tc>
        <w:tc>
          <w:tcPr>
            <w:tcW w:w="5813" w:type="dxa"/>
            <w:gridSpan w:val="5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Podać</w:t>
            </w:r>
          </w:p>
        </w:tc>
        <w:tc>
          <w:tcPr>
            <w:tcW w:w="1819" w:type="dxa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567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1171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Rok wprowadzenia urządzenia do seryjnej produkcji</w:t>
            </w:r>
          </w:p>
        </w:tc>
        <w:tc>
          <w:tcPr>
            <w:tcW w:w="5813" w:type="dxa"/>
            <w:gridSpan w:val="5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Podać</w:t>
            </w:r>
          </w:p>
        </w:tc>
        <w:tc>
          <w:tcPr>
            <w:tcW w:w="1819" w:type="dxa"/>
            <w:tcBorders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567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1171C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Kraj pochodzenia</w:t>
            </w:r>
          </w:p>
        </w:tc>
        <w:tc>
          <w:tcPr>
            <w:tcW w:w="5813" w:type="dxa"/>
            <w:gridSpan w:val="5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nil"/>
              <w:bottom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Podać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227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567"/>
        </w:trPr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1171C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b/>
                <w:sz w:val="18"/>
                <w:szCs w:val="18"/>
              </w:rPr>
            </w:pPr>
            <w:r w:rsidRPr="00C1171C">
              <w:rPr>
                <w:b/>
                <w:sz w:val="18"/>
                <w:szCs w:val="18"/>
              </w:rPr>
              <w:t xml:space="preserve">Warunki gwarancji i serwisu wymagane przez </w:t>
            </w:r>
            <w:r>
              <w:rPr>
                <w:b/>
                <w:sz w:val="18"/>
                <w:szCs w:val="18"/>
              </w:rPr>
              <w:t>Zamawiającego.</w:t>
            </w:r>
          </w:p>
        </w:tc>
      </w:tr>
      <w:tr w:rsidR="00C1171C" w:rsidRPr="00C1171C" w:rsidTr="00C1171C">
        <w:trPr>
          <w:trHeight w:hRule="exact" w:val="980"/>
        </w:trPr>
        <w:tc>
          <w:tcPr>
            <w:tcW w:w="708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C1171C">
              <w:rPr>
                <w:b/>
                <w:sz w:val="16"/>
                <w:szCs w:val="16"/>
              </w:rPr>
              <w:t xml:space="preserve">Nr </w:t>
            </w:r>
            <w:proofErr w:type="spellStart"/>
            <w:r w:rsidRPr="00C1171C">
              <w:rPr>
                <w:b/>
                <w:sz w:val="16"/>
                <w:szCs w:val="16"/>
              </w:rPr>
              <w:t>ppkt</w:t>
            </w:r>
            <w:proofErr w:type="spellEnd"/>
            <w:r w:rsidRPr="00C1171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692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C1171C">
              <w:rPr>
                <w:b/>
                <w:sz w:val="16"/>
                <w:szCs w:val="16"/>
              </w:rPr>
              <w:t xml:space="preserve">OPIS PARAMETRÓW </w:t>
            </w:r>
            <w:r>
              <w:rPr>
                <w:b/>
                <w:sz w:val="16"/>
                <w:szCs w:val="16"/>
              </w:rPr>
              <w:t xml:space="preserve">lub </w:t>
            </w:r>
            <w:r w:rsidRPr="00C1171C">
              <w:rPr>
                <w:b/>
                <w:sz w:val="18"/>
                <w:szCs w:val="18"/>
              </w:rPr>
              <w:t>RÓWNOWAŻNE</w:t>
            </w:r>
          </w:p>
        </w:tc>
        <w:tc>
          <w:tcPr>
            <w:tcW w:w="2128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C1171C">
              <w:rPr>
                <w:b/>
                <w:sz w:val="16"/>
                <w:szCs w:val="16"/>
              </w:rPr>
              <w:t>PARAMETR PUNKTOWANY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C1171C">
              <w:rPr>
                <w:b/>
                <w:sz w:val="16"/>
                <w:szCs w:val="16"/>
              </w:rPr>
              <w:t xml:space="preserve">WYMAGANIA GRANICZNE 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C1171C">
              <w:rPr>
                <w:b/>
                <w:sz w:val="16"/>
                <w:szCs w:val="16"/>
              </w:rPr>
              <w:t xml:space="preserve">PARAMETRY OFEROWANE </w:t>
            </w:r>
          </w:p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C1171C">
              <w:rPr>
                <w:b/>
                <w:sz w:val="16"/>
                <w:szCs w:val="16"/>
              </w:rPr>
              <w:t>(podać lub opisać)</w:t>
            </w:r>
          </w:p>
        </w:tc>
      </w:tr>
      <w:tr w:rsidR="00C1171C" w:rsidRPr="00C1171C" w:rsidTr="00C1171C">
        <w:trPr>
          <w:trHeight w:hRule="exact" w:val="1425"/>
        </w:trPr>
        <w:tc>
          <w:tcPr>
            <w:tcW w:w="708" w:type="dxa"/>
            <w:gridSpan w:val="2"/>
            <w:vAlign w:val="center"/>
          </w:tcPr>
          <w:p w:rsidR="00C1171C" w:rsidRPr="00DA15BD" w:rsidRDefault="00C1171C" w:rsidP="00C1171C">
            <w:pPr>
              <w:pStyle w:val="Akapitzlist"/>
              <w:ind w:left="0"/>
              <w:jc w:val="center"/>
              <w:rPr>
                <w:strike/>
                <w:sz w:val="18"/>
                <w:szCs w:val="18"/>
              </w:rPr>
            </w:pPr>
            <w:r w:rsidRPr="00DA15BD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2692" w:type="dxa"/>
            <w:vAlign w:val="center"/>
          </w:tcPr>
          <w:p w:rsidR="00C1171C" w:rsidRPr="00DA15BD" w:rsidRDefault="00C1171C" w:rsidP="00C1171C">
            <w:pPr>
              <w:pStyle w:val="Akapitzlist"/>
              <w:ind w:left="0"/>
              <w:jc w:val="both"/>
              <w:rPr>
                <w:strike/>
                <w:sz w:val="18"/>
                <w:szCs w:val="18"/>
              </w:rPr>
            </w:pPr>
            <w:r w:rsidRPr="00DA15BD">
              <w:rPr>
                <w:strike/>
                <w:sz w:val="18"/>
                <w:szCs w:val="18"/>
              </w:rPr>
              <w:t>Gwarancja na urządzenie nie mniej niż 24 miesiące *</w:t>
            </w:r>
          </w:p>
        </w:tc>
        <w:tc>
          <w:tcPr>
            <w:tcW w:w="2128" w:type="dxa"/>
            <w:vAlign w:val="center"/>
          </w:tcPr>
          <w:p w:rsidR="00C1171C" w:rsidRPr="00DA15BD" w:rsidRDefault="00C1171C" w:rsidP="00C1171C">
            <w:pPr>
              <w:jc w:val="center"/>
              <w:rPr>
                <w:strike/>
                <w:sz w:val="16"/>
                <w:szCs w:val="16"/>
              </w:rPr>
            </w:pPr>
            <w:r w:rsidRPr="00DA15BD">
              <w:rPr>
                <w:strike/>
                <w:sz w:val="16"/>
                <w:szCs w:val="16"/>
              </w:rPr>
              <w:t>od 24 do 35 miesięcy – 1 pkt</w:t>
            </w:r>
          </w:p>
          <w:p w:rsidR="00C1171C" w:rsidRPr="00DA15BD" w:rsidRDefault="00C1171C" w:rsidP="00C1171C">
            <w:pPr>
              <w:jc w:val="center"/>
              <w:rPr>
                <w:strike/>
                <w:sz w:val="16"/>
                <w:szCs w:val="16"/>
              </w:rPr>
            </w:pPr>
            <w:r w:rsidRPr="00DA15BD">
              <w:rPr>
                <w:strike/>
                <w:sz w:val="16"/>
                <w:szCs w:val="16"/>
              </w:rPr>
              <w:t>od 36 do 48 miesięcy – 3 pkt</w:t>
            </w:r>
          </w:p>
          <w:p w:rsidR="00C1171C" w:rsidRPr="00DA15BD" w:rsidRDefault="00C1171C" w:rsidP="00C1171C">
            <w:pPr>
              <w:jc w:val="center"/>
              <w:rPr>
                <w:strike/>
                <w:sz w:val="18"/>
                <w:szCs w:val="18"/>
              </w:rPr>
            </w:pPr>
            <w:r w:rsidRPr="00DA15BD">
              <w:rPr>
                <w:strike/>
                <w:sz w:val="16"/>
                <w:szCs w:val="16"/>
              </w:rPr>
              <w:t>49 miesięcy i więcej   – 5 pkt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DA15BD" w:rsidRDefault="00C1171C" w:rsidP="00C1171C">
            <w:pPr>
              <w:pStyle w:val="Akapitzlist"/>
              <w:ind w:left="0"/>
              <w:jc w:val="center"/>
              <w:rPr>
                <w:strike/>
                <w:sz w:val="18"/>
                <w:szCs w:val="18"/>
              </w:rPr>
            </w:pPr>
            <w:r w:rsidRPr="00DA15BD">
              <w:rPr>
                <w:strike/>
                <w:sz w:val="18"/>
                <w:szCs w:val="18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1276"/>
        </w:trPr>
        <w:tc>
          <w:tcPr>
            <w:tcW w:w="708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2</w:t>
            </w:r>
          </w:p>
        </w:tc>
        <w:tc>
          <w:tcPr>
            <w:tcW w:w="2692" w:type="dxa"/>
            <w:vAlign w:val="center"/>
          </w:tcPr>
          <w:p w:rsidR="00C1171C" w:rsidRPr="00C1171C" w:rsidRDefault="00C1171C" w:rsidP="00C1171C">
            <w:pPr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 xml:space="preserve">Gwarancja na system </w:t>
            </w:r>
            <w:r w:rsidR="00DA15BD">
              <w:rPr>
                <w:sz w:val="18"/>
                <w:szCs w:val="18"/>
              </w:rPr>
              <w:t xml:space="preserve">(=urządzenie) </w:t>
            </w:r>
            <w:r w:rsidRPr="00C1171C">
              <w:rPr>
                <w:sz w:val="18"/>
                <w:szCs w:val="18"/>
              </w:rPr>
              <w:t>nie mniej niż 24 miesiące*</w:t>
            </w:r>
          </w:p>
        </w:tc>
        <w:tc>
          <w:tcPr>
            <w:tcW w:w="2128" w:type="dxa"/>
            <w:vAlign w:val="center"/>
          </w:tcPr>
          <w:p w:rsidR="00C1171C" w:rsidRPr="00C1171C" w:rsidRDefault="00C1171C" w:rsidP="00C1171C">
            <w:pPr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>od 24 do 35 miesięcy – 1 pkt</w:t>
            </w:r>
          </w:p>
          <w:p w:rsidR="00C1171C" w:rsidRPr="00C1171C" w:rsidRDefault="00C1171C" w:rsidP="00C1171C">
            <w:pPr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>od 36 do 48 miesięcy – 3 pkt</w:t>
            </w:r>
          </w:p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6"/>
                <w:szCs w:val="16"/>
              </w:rPr>
              <w:t>49 miesięcy i więcej   – 5 pkt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C1171C" w:rsidRPr="00C1171C" w:rsidTr="00C1171C">
        <w:trPr>
          <w:trHeight w:hRule="exact" w:val="1138"/>
        </w:trPr>
        <w:tc>
          <w:tcPr>
            <w:tcW w:w="708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3</w:t>
            </w:r>
          </w:p>
        </w:tc>
        <w:tc>
          <w:tcPr>
            <w:tcW w:w="2692" w:type="dxa"/>
            <w:vAlign w:val="center"/>
          </w:tcPr>
          <w:p w:rsidR="00C1171C" w:rsidRPr="00C1171C" w:rsidRDefault="00C1171C" w:rsidP="00C1171C">
            <w:pPr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Reakcja serwisu na zgłoszenie problemu ze strony Użytkownika nie dłużej niż 48 h z wyłączeniem dni ustawowo wolnych od pracy w Polsce</w:t>
            </w:r>
          </w:p>
        </w:tc>
        <w:tc>
          <w:tcPr>
            <w:tcW w:w="2128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val="408"/>
        </w:trPr>
        <w:tc>
          <w:tcPr>
            <w:tcW w:w="708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692" w:type="dxa"/>
            <w:vAlign w:val="center"/>
          </w:tcPr>
          <w:p w:rsidR="00C1171C" w:rsidRPr="00C1171C" w:rsidRDefault="00C1171C" w:rsidP="00C1171C">
            <w:pPr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Czas rozwiązania problemu zgłoszonego przez Użytkownika nie dłużej niż 7 dni roboczych z wyłączeniem dni ustawowo wolnych od pracy w Polsce</w:t>
            </w:r>
          </w:p>
        </w:tc>
        <w:tc>
          <w:tcPr>
            <w:tcW w:w="2128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1232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5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Dostawca zapewnia dostawę, montaż i pierwsze uruchomienie w obecności zamawiającego w terminie z nim uzgodnionym, w miejscu instalacji urządzenia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250"/>
        </w:trPr>
        <w:tc>
          <w:tcPr>
            <w:tcW w:w="921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* parametr podlegający ocenie w dodatkowym kryterium oceny ofert „Gwarancja”</w:t>
            </w:r>
          </w:p>
        </w:tc>
      </w:tr>
      <w:tr w:rsidR="00C1171C" w:rsidRPr="00C1171C" w:rsidTr="00C1171C">
        <w:trPr>
          <w:trHeight w:hRule="exact" w:val="17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510"/>
        </w:trPr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1171C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b/>
                <w:sz w:val="18"/>
                <w:szCs w:val="18"/>
              </w:rPr>
            </w:pPr>
            <w:r w:rsidRPr="00C1171C">
              <w:rPr>
                <w:b/>
                <w:sz w:val="18"/>
                <w:szCs w:val="18"/>
              </w:rPr>
              <w:t xml:space="preserve">Walory </w:t>
            </w:r>
            <w:proofErr w:type="spellStart"/>
            <w:r w:rsidRPr="00C1171C">
              <w:rPr>
                <w:b/>
                <w:sz w:val="18"/>
                <w:szCs w:val="18"/>
              </w:rPr>
              <w:t>techniczno</w:t>
            </w:r>
            <w:proofErr w:type="spellEnd"/>
            <w:r w:rsidRPr="00C1171C">
              <w:rPr>
                <w:b/>
                <w:sz w:val="18"/>
                <w:szCs w:val="18"/>
              </w:rPr>
              <w:t xml:space="preserve"> – eksploatacyjne wymagane i punktowane (w kryterium – parametry techniczne) przez </w:t>
            </w:r>
            <w:r>
              <w:rPr>
                <w:b/>
                <w:sz w:val="18"/>
                <w:szCs w:val="18"/>
              </w:rPr>
              <w:t>Zamawiającego</w:t>
            </w:r>
          </w:p>
        </w:tc>
      </w:tr>
      <w:tr w:rsidR="00C1171C" w:rsidRPr="00C1171C" w:rsidTr="00C1171C">
        <w:trPr>
          <w:trHeight w:hRule="exact" w:val="624"/>
        </w:trPr>
        <w:tc>
          <w:tcPr>
            <w:tcW w:w="708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1171C">
              <w:rPr>
                <w:b/>
                <w:sz w:val="18"/>
                <w:szCs w:val="18"/>
              </w:rPr>
              <w:t xml:space="preserve">Nr </w:t>
            </w:r>
            <w:proofErr w:type="spellStart"/>
            <w:r w:rsidRPr="00C1171C">
              <w:rPr>
                <w:b/>
                <w:sz w:val="18"/>
                <w:szCs w:val="18"/>
              </w:rPr>
              <w:t>ppkt</w:t>
            </w:r>
            <w:proofErr w:type="spellEnd"/>
            <w:r w:rsidRPr="00C1171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2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1171C">
              <w:rPr>
                <w:b/>
                <w:sz w:val="18"/>
                <w:szCs w:val="18"/>
              </w:rPr>
              <w:t xml:space="preserve">OPIS PARAMETRÓW </w:t>
            </w:r>
            <w:r>
              <w:rPr>
                <w:b/>
                <w:sz w:val="18"/>
                <w:szCs w:val="18"/>
              </w:rPr>
              <w:t>lub</w:t>
            </w:r>
            <w:r w:rsidRPr="00C1171C">
              <w:rPr>
                <w:b/>
                <w:sz w:val="18"/>
                <w:szCs w:val="18"/>
              </w:rPr>
              <w:t xml:space="preserve"> RÓWNOWAŻNE</w:t>
            </w:r>
          </w:p>
        </w:tc>
        <w:tc>
          <w:tcPr>
            <w:tcW w:w="2128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1171C">
              <w:rPr>
                <w:b/>
                <w:sz w:val="18"/>
                <w:szCs w:val="18"/>
              </w:rPr>
              <w:t>PARAMETR PUNKTOWANY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1171C">
              <w:rPr>
                <w:b/>
                <w:sz w:val="18"/>
                <w:szCs w:val="18"/>
              </w:rPr>
              <w:t xml:space="preserve">WYMAGANIA GRANICZNE 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1171C">
              <w:rPr>
                <w:b/>
                <w:sz w:val="18"/>
                <w:szCs w:val="18"/>
              </w:rPr>
              <w:t xml:space="preserve">PARAMETRY OFEROWANE </w:t>
            </w:r>
          </w:p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1171C">
              <w:rPr>
                <w:b/>
                <w:sz w:val="18"/>
                <w:szCs w:val="18"/>
              </w:rPr>
              <w:t xml:space="preserve"> (podać, opisać)</w:t>
            </w:r>
          </w:p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1171C">
              <w:rPr>
                <w:b/>
                <w:sz w:val="18"/>
                <w:szCs w:val="18"/>
              </w:rPr>
              <w:t xml:space="preserve"> Należy szczegółowo opisać każdy oferowany parametr urządzenia/sprzętu</w:t>
            </w:r>
          </w:p>
        </w:tc>
      </w:tr>
      <w:tr w:rsidR="00C1171C" w:rsidRPr="00C1171C" w:rsidTr="00C1171C">
        <w:trPr>
          <w:trHeight w:hRule="exact" w:val="1066"/>
        </w:trPr>
        <w:tc>
          <w:tcPr>
            <w:tcW w:w="708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1</w:t>
            </w:r>
          </w:p>
        </w:tc>
        <w:tc>
          <w:tcPr>
            <w:tcW w:w="2692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 xml:space="preserve">Maksymalna energia źródła promieniowania rentgenowskiego nie mniejsza niż 85 </w:t>
            </w:r>
            <w:proofErr w:type="spellStart"/>
            <w:r w:rsidRPr="00C1171C">
              <w:rPr>
                <w:sz w:val="18"/>
                <w:szCs w:val="18"/>
              </w:rPr>
              <w:t>kV</w:t>
            </w:r>
            <w:proofErr w:type="spellEnd"/>
          </w:p>
        </w:tc>
        <w:tc>
          <w:tcPr>
            <w:tcW w:w="2128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 xml:space="preserve">nie mniej niż 85 </w:t>
            </w:r>
            <w:proofErr w:type="spellStart"/>
            <w:r w:rsidRPr="00C1171C">
              <w:rPr>
                <w:sz w:val="16"/>
                <w:szCs w:val="16"/>
              </w:rPr>
              <w:t>kV</w:t>
            </w:r>
            <w:proofErr w:type="spellEnd"/>
            <w:r w:rsidRPr="00C1171C">
              <w:rPr>
                <w:sz w:val="16"/>
                <w:szCs w:val="16"/>
              </w:rPr>
              <w:t xml:space="preserve"> – 0 pkt</w:t>
            </w:r>
          </w:p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6"/>
                <w:szCs w:val="16"/>
              </w:rPr>
              <w:t xml:space="preserve">nie mniej niż 95 </w:t>
            </w:r>
            <w:proofErr w:type="spellStart"/>
            <w:r w:rsidRPr="00C1171C">
              <w:rPr>
                <w:sz w:val="16"/>
                <w:szCs w:val="16"/>
              </w:rPr>
              <w:t>kV</w:t>
            </w:r>
            <w:proofErr w:type="spellEnd"/>
            <w:r w:rsidRPr="00C1171C">
              <w:rPr>
                <w:sz w:val="16"/>
                <w:szCs w:val="16"/>
              </w:rPr>
              <w:t xml:space="preserve"> – 1 pkt</w:t>
            </w:r>
            <w:r w:rsidRPr="00C117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996"/>
        </w:trPr>
        <w:tc>
          <w:tcPr>
            <w:tcW w:w="708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2</w:t>
            </w:r>
          </w:p>
        </w:tc>
        <w:tc>
          <w:tcPr>
            <w:tcW w:w="2692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Rozmiar plamki ogniskowej źródła promieniowania mniejszy niż 8 µm (przy 4W)</w:t>
            </w:r>
          </w:p>
        </w:tc>
        <w:tc>
          <w:tcPr>
            <w:tcW w:w="2128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 xml:space="preserve">mniejszy niż 8 µm (przy 4W) – 0 pkt </w:t>
            </w:r>
          </w:p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6"/>
                <w:szCs w:val="16"/>
              </w:rPr>
              <w:t>mniejszy niż 6 µm (przy 4W) – 1 pkt</w:t>
            </w:r>
            <w:r w:rsidRPr="00C117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854"/>
        </w:trPr>
        <w:tc>
          <w:tcPr>
            <w:tcW w:w="708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3</w:t>
            </w:r>
          </w:p>
        </w:tc>
        <w:tc>
          <w:tcPr>
            <w:tcW w:w="2692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 xml:space="preserve">Detektor promieniowania rentgenowskiego – matryca CCD o rozdzielczości nie mniejszej niż 6 </w:t>
            </w:r>
            <w:proofErr w:type="spellStart"/>
            <w:r w:rsidRPr="00C1171C">
              <w:rPr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28" w:type="dxa"/>
            <w:vAlign w:val="center"/>
          </w:tcPr>
          <w:p w:rsidR="00630AB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 xml:space="preserve">nie mniejszej niż  6 </w:t>
            </w:r>
            <w:proofErr w:type="spellStart"/>
            <w:r w:rsidRPr="00C1171C">
              <w:rPr>
                <w:sz w:val="16"/>
                <w:szCs w:val="16"/>
              </w:rPr>
              <w:t>Mp</w:t>
            </w:r>
            <w:proofErr w:type="spellEnd"/>
            <w:r w:rsidRPr="00C1171C">
              <w:rPr>
                <w:sz w:val="16"/>
                <w:szCs w:val="16"/>
              </w:rPr>
              <w:t xml:space="preserve"> </w:t>
            </w:r>
          </w:p>
          <w:p w:rsidR="00C1171C" w:rsidRPr="00C1171C" w:rsidRDefault="00C1171C" w:rsidP="00630AB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>– 0 pkt</w:t>
            </w:r>
          </w:p>
          <w:p w:rsidR="00630AB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 xml:space="preserve">nie mniejszej niż 10 </w:t>
            </w:r>
            <w:proofErr w:type="spellStart"/>
            <w:r w:rsidRPr="00C1171C">
              <w:rPr>
                <w:sz w:val="16"/>
                <w:szCs w:val="16"/>
              </w:rPr>
              <w:t>Mp</w:t>
            </w:r>
            <w:proofErr w:type="spellEnd"/>
            <w:r w:rsidRPr="00C1171C">
              <w:rPr>
                <w:sz w:val="16"/>
                <w:szCs w:val="16"/>
              </w:rPr>
              <w:t xml:space="preserve"> </w:t>
            </w:r>
          </w:p>
          <w:p w:rsidR="00C1171C" w:rsidRPr="00630ABC" w:rsidRDefault="00C1171C" w:rsidP="00630AB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>– 1 pkt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762"/>
        </w:trPr>
        <w:tc>
          <w:tcPr>
            <w:tcW w:w="708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4</w:t>
            </w:r>
          </w:p>
        </w:tc>
        <w:tc>
          <w:tcPr>
            <w:tcW w:w="2692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 xml:space="preserve">Możliwość wykonania tzw. </w:t>
            </w:r>
            <w:proofErr w:type="spellStart"/>
            <w:r w:rsidRPr="00C1171C">
              <w:rPr>
                <w:sz w:val="18"/>
                <w:szCs w:val="18"/>
              </w:rPr>
              <w:t>binningu</w:t>
            </w:r>
            <w:proofErr w:type="spellEnd"/>
            <w:r w:rsidRPr="00C1171C">
              <w:rPr>
                <w:sz w:val="18"/>
                <w:szCs w:val="18"/>
              </w:rPr>
              <w:t xml:space="preserve"> co najmniej 2x2</w:t>
            </w:r>
          </w:p>
        </w:tc>
        <w:tc>
          <w:tcPr>
            <w:tcW w:w="2128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>co najmniej 2x2 – 0 pkt</w:t>
            </w:r>
          </w:p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6"/>
                <w:szCs w:val="16"/>
              </w:rPr>
              <w:t>co najmniej 4x4 – 1 pkt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792"/>
        </w:trPr>
        <w:tc>
          <w:tcPr>
            <w:tcW w:w="708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5</w:t>
            </w:r>
          </w:p>
        </w:tc>
        <w:tc>
          <w:tcPr>
            <w:tcW w:w="2692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 xml:space="preserve">Możliwość zmiany geometrii układu źródło promieniowania – obiekt – detektor </w:t>
            </w:r>
          </w:p>
        </w:tc>
        <w:tc>
          <w:tcPr>
            <w:tcW w:w="2128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1555"/>
        </w:trPr>
        <w:tc>
          <w:tcPr>
            <w:tcW w:w="708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6</w:t>
            </w:r>
          </w:p>
        </w:tc>
        <w:tc>
          <w:tcPr>
            <w:tcW w:w="2692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System posiada możliwość wykonywania skanów w centralnej pozycji oraz skanu offsetowego w co najmniej dwóch pozycjach źródła promieniowania rentgenowskiego lub kamery i detektora</w:t>
            </w:r>
          </w:p>
        </w:tc>
        <w:tc>
          <w:tcPr>
            <w:tcW w:w="2128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1036"/>
        </w:trPr>
        <w:tc>
          <w:tcPr>
            <w:tcW w:w="708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7</w:t>
            </w:r>
          </w:p>
        </w:tc>
        <w:tc>
          <w:tcPr>
            <w:tcW w:w="2692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Nominalna rozdzielczość pikselowa osiągana bezpośrednio z powiększenia optycznego (bez dodatkowej obróbki cyfrowej) ≤ 3 µm</w:t>
            </w:r>
          </w:p>
        </w:tc>
        <w:tc>
          <w:tcPr>
            <w:tcW w:w="2128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>≤ 3 µm – 0 pkt</w:t>
            </w:r>
          </w:p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>≤ 1 µm – 1 pkt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853"/>
        </w:trPr>
        <w:tc>
          <w:tcPr>
            <w:tcW w:w="708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8</w:t>
            </w:r>
          </w:p>
        </w:tc>
        <w:tc>
          <w:tcPr>
            <w:tcW w:w="2692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Nominalna rozdzielczość pikselowa przy parametrze 10% MTF w oparciu o pomiary na niezależnym Phantomie ≤ 10 µm</w:t>
            </w:r>
          </w:p>
        </w:tc>
        <w:tc>
          <w:tcPr>
            <w:tcW w:w="2128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>≤ 10 µm – 0 pkt</w:t>
            </w:r>
          </w:p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>≤   6 µm – 1 pkt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850"/>
        </w:trPr>
        <w:tc>
          <w:tcPr>
            <w:tcW w:w="708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9</w:t>
            </w:r>
          </w:p>
        </w:tc>
        <w:tc>
          <w:tcPr>
            <w:tcW w:w="2692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Matryca rekonstrukcji obrazu o rozdzielczości nie mniejszej niż 4000 x 4000</w:t>
            </w:r>
          </w:p>
        </w:tc>
        <w:tc>
          <w:tcPr>
            <w:tcW w:w="2128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>nie mniejszej niż 4000 x 4000 – 0 pkt</w:t>
            </w:r>
          </w:p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>nie mniejszej niż 8000 x 8000 – 1 pkt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1132"/>
        </w:trPr>
        <w:tc>
          <w:tcPr>
            <w:tcW w:w="708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692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 xml:space="preserve">Komora robocza skanera będzie umożliwiać skanowanie próbek o średnicy nie mniejszej niż 50 mm </w:t>
            </w:r>
          </w:p>
        </w:tc>
        <w:tc>
          <w:tcPr>
            <w:tcW w:w="2128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840"/>
        </w:trPr>
        <w:tc>
          <w:tcPr>
            <w:tcW w:w="708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11</w:t>
            </w:r>
          </w:p>
        </w:tc>
        <w:tc>
          <w:tcPr>
            <w:tcW w:w="2692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Komora robocza skanera będzie umożliwiać skanowanie próbek o wysokości nie mniejszej niż 50 mm</w:t>
            </w:r>
          </w:p>
        </w:tc>
        <w:tc>
          <w:tcPr>
            <w:tcW w:w="2128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852"/>
        </w:trPr>
        <w:tc>
          <w:tcPr>
            <w:tcW w:w="708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12</w:t>
            </w:r>
          </w:p>
        </w:tc>
        <w:tc>
          <w:tcPr>
            <w:tcW w:w="2692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Automatyczna zmieniarka filtrów promieniowania ma co najmniej 4 pozycje</w:t>
            </w:r>
          </w:p>
        </w:tc>
        <w:tc>
          <w:tcPr>
            <w:tcW w:w="2128" w:type="dxa"/>
            <w:vAlign w:val="center"/>
          </w:tcPr>
          <w:p w:rsidR="00630AB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>ma co najmniej 4 pozycje</w:t>
            </w:r>
          </w:p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 xml:space="preserve"> – 0 pkt </w:t>
            </w:r>
          </w:p>
          <w:p w:rsidR="00630AB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 xml:space="preserve">ma co najmniej 6 pozycji </w:t>
            </w:r>
          </w:p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>– 1 pkt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850"/>
        </w:trPr>
        <w:tc>
          <w:tcPr>
            <w:tcW w:w="708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13</w:t>
            </w:r>
          </w:p>
        </w:tc>
        <w:tc>
          <w:tcPr>
            <w:tcW w:w="2692" w:type="dxa"/>
            <w:vAlign w:val="center"/>
          </w:tcPr>
          <w:p w:rsidR="00C1171C" w:rsidRPr="00C1171C" w:rsidRDefault="00C1171C" w:rsidP="00C1171C">
            <w:pPr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Tomograf posiada przystawkę umożliwiającą przesuwanie w osiach X, Y z krokiem nie większym niż 50 µm</w:t>
            </w:r>
          </w:p>
        </w:tc>
        <w:tc>
          <w:tcPr>
            <w:tcW w:w="2128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color w:val="FF0000"/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1132"/>
        </w:trPr>
        <w:tc>
          <w:tcPr>
            <w:tcW w:w="708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14</w:t>
            </w:r>
          </w:p>
        </w:tc>
        <w:tc>
          <w:tcPr>
            <w:tcW w:w="2692" w:type="dxa"/>
            <w:vAlign w:val="center"/>
          </w:tcPr>
          <w:p w:rsidR="00C1171C" w:rsidRPr="00C1171C" w:rsidRDefault="00C1171C" w:rsidP="00C1171C">
            <w:pPr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Bezpieczeństwo radiacyjne: promieniowanie w każdym miejscu na powierzchni urządzenia jest mniejsze niż 1µSv/h</w:t>
            </w:r>
          </w:p>
        </w:tc>
        <w:tc>
          <w:tcPr>
            <w:tcW w:w="2128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836"/>
        </w:trPr>
        <w:tc>
          <w:tcPr>
            <w:tcW w:w="708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15</w:t>
            </w:r>
          </w:p>
        </w:tc>
        <w:tc>
          <w:tcPr>
            <w:tcW w:w="2692" w:type="dxa"/>
            <w:vAlign w:val="center"/>
          </w:tcPr>
          <w:p w:rsidR="00C1171C" w:rsidRPr="00C1171C" w:rsidRDefault="00C1171C" w:rsidP="00C1171C">
            <w:pPr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 xml:space="preserve">System będzie urządzeniem typu desktop o wymiarach nie większych niż 1,5 m x 1,0 m x 0,6 m wys. </w:t>
            </w:r>
          </w:p>
        </w:tc>
        <w:tc>
          <w:tcPr>
            <w:tcW w:w="2128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510"/>
        </w:trPr>
        <w:tc>
          <w:tcPr>
            <w:tcW w:w="708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16</w:t>
            </w:r>
          </w:p>
        </w:tc>
        <w:tc>
          <w:tcPr>
            <w:tcW w:w="2692" w:type="dxa"/>
            <w:vAlign w:val="center"/>
          </w:tcPr>
          <w:p w:rsidR="00C1171C" w:rsidRPr="00C1171C" w:rsidRDefault="00C1171C" w:rsidP="00C1171C">
            <w:pPr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System będzie urządzeniem typu desktop o wadze do 500 kg</w:t>
            </w:r>
          </w:p>
        </w:tc>
        <w:tc>
          <w:tcPr>
            <w:tcW w:w="2128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>do         500 kg – 0 pkt</w:t>
            </w:r>
          </w:p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>poniżej   300 kg – 1 pkt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1337"/>
        </w:trPr>
        <w:tc>
          <w:tcPr>
            <w:tcW w:w="708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17</w:t>
            </w:r>
          </w:p>
        </w:tc>
        <w:tc>
          <w:tcPr>
            <w:tcW w:w="2692" w:type="dxa"/>
            <w:vAlign w:val="center"/>
          </w:tcPr>
          <w:p w:rsidR="00C1171C" w:rsidRPr="00C1171C" w:rsidRDefault="00C1171C" w:rsidP="00C1171C">
            <w:pPr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Tomograf będzie dostarczony z jednostką sterującą wyposażoną w oprogramowanie do obróbki obrazów tomograficznych i analizy danych kompatybilną z dostarczonym systemem</w:t>
            </w:r>
          </w:p>
        </w:tc>
        <w:tc>
          <w:tcPr>
            <w:tcW w:w="2128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988"/>
        </w:trPr>
        <w:tc>
          <w:tcPr>
            <w:tcW w:w="708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18</w:t>
            </w:r>
          </w:p>
        </w:tc>
        <w:tc>
          <w:tcPr>
            <w:tcW w:w="2692" w:type="dxa"/>
            <w:vAlign w:val="center"/>
          </w:tcPr>
          <w:p w:rsidR="00C1171C" w:rsidRPr="00C1171C" w:rsidRDefault="00C1171C" w:rsidP="00C1171C">
            <w:pPr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Tomograf będzie dostarczony z platformą o wymiarach i nośności odpowiednią do ww. systemu</w:t>
            </w:r>
          </w:p>
        </w:tc>
        <w:tc>
          <w:tcPr>
            <w:tcW w:w="2128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710124">
        <w:trPr>
          <w:trHeight w:hRule="exact" w:val="704"/>
        </w:trPr>
        <w:tc>
          <w:tcPr>
            <w:tcW w:w="708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19</w:t>
            </w:r>
          </w:p>
        </w:tc>
        <w:tc>
          <w:tcPr>
            <w:tcW w:w="2692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Tomograf posiada przystawkę do grzania próbek in-situ do temperatury co najmniej 50°C</w:t>
            </w:r>
          </w:p>
        </w:tc>
        <w:tc>
          <w:tcPr>
            <w:tcW w:w="2128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710124">
        <w:trPr>
          <w:trHeight w:hRule="exact" w:val="715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20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Tomograf posiada przystawkę do chłodzenia próbek in-situ do temperatury co najmniej -5°C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710124">
        <w:trPr>
          <w:trHeight w:hRule="exact" w:val="1122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21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Tomograf posiada przystawkę do skanowania próbek pod obciążeniem ściskającym i rozciągającym o wartości co najmniej 200N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>o wartości co najmniej 200N – 0 pkt</w:t>
            </w:r>
          </w:p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C1171C">
              <w:rPr>
                <w:sz w:val="16"/>
                <w:szCs w:val="16"/>
              </w:rPr>
              <w:t xml:space="preserve">o wartości co najmniej 400N – 1 pkt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340"/>
        </w:trPr>
        <w:tc>
          <w:tcPr>
            <w:tcW w:w="9213" w:type="dxa"/>
            <w:gridSpan w:val="8"/>
            <w:tcBorders>
              <w:top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OPROGRAMOWANIE</w:t>
            </w:r>
          </w:p>
        </w:tc>
      </w:tr>
      <w:tr w:rsidR="00C1171C" w:rsidRPr="00C1171C" w:rsidTr="00710124">
        <w:trPr>
          <w:trHeight w:hRule="exact" w:val="2554"/>
        </w:trPr>
        <w:tc>
          <w:tcPr>
            <w:tcW w:w="567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2833" w:type="dxa"/>
            <w:gridSpan w:val="2"/>
            <w:vAlign w:val="center"/>
          </w:tcPr>
          <w:p w:rsidR="00C1171C" w:rsidRPr="00C1171C" w:rsidRDefault="00C1171C" w:rsidP="00C1171C">
            <w:pPr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Oprogramowanie będzie umożliwiać:</w:t>
            </w:r>
          </w:p>
          <w:p w:rsidR="00C1171C" w:rsidRPr="00C1171C" w:rsidRDefault="00C1171C" w:rsidP="00C1171C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Sterowanie systemem i akwizycję danych</w:t>
            </w:r>
          </w:p>
          <w:p w:rsidR="00C1171C" w:rsidRPr="00C1171C" w:rsidRDefault="00C1171C" w:rsidP="00C1171C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Rekonstrukcję objętościową obrazów opartą na procesorze CPU oraz GPU</w:t>
            </w:r>
          </w:p>
          <w:p w:rsidR="00C1171C" w:rsidRPr="00C1171C" w:rsidRDefault="00C1171C" w:rsidP="00C1171C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Analizę obrazów 2D/3D</w:t>
            </w:r>
          </w:p>
          <w:p w:rsidR="00C1171C" w:rsidRPr="00C1171C" w:rsidRDefault="00C1171C" w:rsidP="00C1171C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Powierzchniowy i objętościowy rendering z możliwością zapisu w standardowych formatach</w:t>
            </w:r>
          </w:p>
        </w:tc>
        <w:tc>
          <w:tcPr>
            <w:tcW w:w="2128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710124">
        <w:trPr>
          <w:trHeight w:hRule="exact" w:val="1271"/>
        </w:trPr>
        <w:tc>
          <w:tcPr>
            <w:tcW w:w="567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23</w:t>
            </w:r>
          </w:p>
        </w:tc>
        <w:tc>
          <w:tcPr>
            <w:tcW w:w="2833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Oprogramowanie posiada bezpłatną i bezterminową licencję dla co najmniej 1 użytkownika</w:t>
            </w:r>
          </w:p>
        </w:tc>
        <w:tc>
          <w:tcPr>
            <w:tcW w:w="2128" w:type="dxa"/>
            <w:vAlign w:val="center"/>
          </w:tcPr>
          <w:p w:rsidR="00C1171C" w:rsidRPr="00710124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710124">
              <w:rPr>
                <w:sz w:val="16"/>
                <w:szCs w:val="16"/>
              </w:rPr>
              <w:t xml:space="preserve">dla co najmniej 1 użytkownika </w:t>
            </w:r>
          </w:p>
          <w:p w:rsidR="00C1171C" w:rsidRPr="00710124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710124">
              <w:rPr>
                <w:sz w:val="16"/>
                <w:szCs w:val="16"/>
              </w:rPr>
              <w:t>– 0 pkt</w:t>
            </w:r>
          </w:p>
          <w:p w:rsidR="00C1171C" w:rsidRPr="00710124" w:rsidRDefault="00C1171C" w:rsidP="00C1171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710124">
              <w:rPr>
                <w:sz w:val="16"/>
                <w:szCs w:val="16"/>
              </w:rPr>
              <w:t xml:space="preserve">dla co najmniej 3 użytkowników </w:t>
            </w:r>
          </w:p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710124">
              <w:rPr>
                <w:sz w:val="16"/>
                <w:szCs w:val="16"/>
              </w:rPr>
              <w:t>– 1 pkt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710124">
        <w:trPr>
          <w:trHeight w:hRule="exact" w:val="1133"/>
        </w:trPr>
        <w:tc>
          <w:tcPr>
            <w:tcW w:w="567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24</w:t>
            </w:r>
          </w:p>
        </w:tc>
        <w:tc>
          <w:tcPr>
            <w:tcW w:w="2833" w:type="dxa"/>
            <w:gridSpan w:val="2"/>
            <w:vAlign w:val="center"/>
          </w:tcPr>
          <w:p w:rsidR="00C1171C" w:rsidRPr="00C1171C" w:rsidRDefault="00C1171C" w:rsidP="00C1171C">
            <w:pPr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Oprogramowanie będzie kompatybilne ze standardowymi komputerami i systemami operacyjnymi obecnie znajdującymi się u Zamawiającego</w:t>
            </w:r>
          </w:p>
        </w:tc>
        <w:tc>
          <w:tcPr>
            <w:tcW w:w="2128" w:type="dxa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</w:t>
            </w:r>
          </w:p>
        </w:tc>
        <w:tc>
          <w:tcPr>
            <w:tcW w:w="2551" w:type="dxa"/>
            <w:gridSpan w:val="2"/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710124">
        <w:trPr>
          <w:trHeight w:hRule="exact" w:val="83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25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Dostawca zapewnia bezpłatną aktualizację oprogramowania w czasie trwania gwarancji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Tak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710124">
        <w:trPr>
          <w:trHeight w:hRule="exact" w:val="113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26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jc w:val="both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 xml:space="preserve">Dostawca zapewnia bezpłatne aktualizacje oprogramowania minimum 12 miesięcy po zakończeniu okresu gwarancji dla wszystkich użytkowników 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C1171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171C" w:rsidRPr="00C1171C" w:rsidTr="00C1171C">
        <w:trPr>
          <w:trHeight w:hRule="exact" w:val="170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nil"/>
              <w:bottom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1171C" w:rsidRPr="00C1171C" w:rsidRDefault="00C1171C" w:rsidP="00C1171C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E62BEE" w:rsidRPr="00DE2F71" w:rsidRDefault="00E62BEE" w:rsidP="00E62BEE">
      <w:pPr>
        <w:pStyle w:val="Akapitzlist"/>
        <w:ind w:left="360"/>
        <w:rPr>
          <w:sz w:val="20"/>
          <w:szCs w:val="20"/>
        </w:rPr>
      </w:pPr>
    </w:p>
    <w:p w:rsidR="00E62BEE" w:rsidRDefault="00E62BEE" w:rsidP="00E62BEE">
      <w:pPr>
        <w:jc w:val="both"/>
        <w:rPr>
          <w:sz w:val="20"/>
          <w:szCs w:val="20"/>
        </w:rPr>
      </w:pPr>
    </w:p>
    <w:p w:rsidR="00E62BEE" w:rsidRDefault="00E62BEE" w:rsidP="00E62BEE">
      <w:pPr>
        <w:jc w:val="both"/>
        <w:rPr>
          <w:sz w:val="20"/>
          <w:szCs w:val="20"/>
        </w:rPr>
      </w:pPr>
    </w:p>
    <w:p w:rsidR="00E62BEE" w:rsidRPr="00E62BEE" w:rsidRDefault="00E62BEE" w:rsidP="00E62BEE">
      <w:pPr>
        <w:jc w:val="both"/>
        <w:rPr>
          <w:rFonts w:ascii="Calibri" w:hAnsi="Calibri"/>
          <w:sz w:val="22"/>
          <w:szCs w:val="22"/>
        </w:rPr>
      </w:pPr>
      <w:r w:rsidRPr="00E62BEE">
        <w:rPr>
          <w:rFonts w:ascii="Calibri" w:hAnsi="Calibri"/>
          <w:sz w:val="22"/>
          <w:szCs w:val="22"/>
        </w:rPr>
        <w:t>UWAGA:</w:t>
      </w:r>
    </w:p>
    <w:p w:rsidR="00E62BEE" w:rsidRPr="00E62BEE" w:rsidRDefault="00E62BEE" w:rsidP="00E62BEE">
      <w:pPr>
        <w:jc w:val="both"/>
        <w:rPr>
          <w:rFonts w:ascii="Calibri" w:hAnsi="Calibri"/>
          <w:sz w:val="22"/>
          <w:szCs w:val="22"/>
        </w:rPr>
      </w:pPr>
      <w:r w:rsidRPr="00E62BEE">
        <w:rPr>
          <w:rFonts w:ascii="Calibri" w:hAnsi="Calibri"/>
          <w:sz w:val="22"/>
          <w:szCs w:val="22"/>
        </w:rPr>
        <w:t xml:space="preserve">Dla uznania oferty za ważną Wykonawca winien zaoferować sprzęt spełniający wszystkie wymagania graniczne. </w:t>
      </w:r>
    </w:p>
    <w:p w:rsidR="00A430D8" w:rsidRPr="00A430D8" w:rsidRDefault="00A430D8" w:rsidP="00A430D8"/>
    <w:p w:rsidR="00A430D8" w:rsidRPr="00A430D8" w:rsidRDefault="00A430D8" w:rsidP="00A430D8"/>
    <w:p w:rsidR="00B73D9E" w:rsidRDefault="00B73D9E" w:rsidP="00A430D8">
      <w:pPr>
        <w:tabs>
          <w:tab w:val="right" w:pos="9355"/>
        </w:tabs>
        <w:jc w:val="both"/>
        <w:rPr>
          <w:rFonts w:ascii="Calibri" w:hAnsi="Calibri"/>
          <w:b/>
          <w:sz w:val="22"/>
          <w:szCs w:val="22"/>
        </w:rPr>
      </w:pPr>
    </w:p>
    <w:p w:rsidR="00B73D9E" w:rsidRDefault="00B73D9E" w:rsidP="00A430D8">
      <w:pPr>
        <w:tabs>
          <w:tab w:val="right" w:pos="9355"/>
        </w:tabs>
        <w:jc w:val="both"/>
        <w:rPr>
          <w:rFonts w:ascii="Calibri" w:hAnsi="Calibri"/>
          <w:b/>
          <w:sz w:val="22"/>
          <w:szCs w:val="22"/>
        </w:rPr>
      </w:pPr>
    </w:p>
    <w:p w:rsidR="00B73D9E" w:rsidRDefault="00B73D9E" w:rsidP="00A430D8">
      <w:pPr>
        <w:tabs>
          <w:tab w:val="right" w:pos="9355"/>
        </w:tabs>
        <w:jc w:val="both"/>
        <w:rPr>
          <w:rFonts w:ascii="Calibri" w:hAnsi="Calibri"/>
          <w:b/>
          <w:sz w:val="22"/>
          <w:szCs w:val="22"/>
        </w:rPr>
      </w:pPr>
    </w:p>
    <w:p w:rsidR="00B73D9E" w:rsidRDefault="00B73D9E" w:rsidP="00A430D8">
      <w:pPr>
        <w:tabs>
          <w:tab w:val="right" w:pos="9355"/>
        </w:tabs>
        <w:jc w:val="both"/>
        <w:rPr>
          <w:rFonts w:ascii="Calibri" w:hAnsi="Calibri"/>
          <w:b/>
          <w:sz w:val="22"/>
          <w:szCs w:val="22"/>
        </w:rPr>
      </w:pPr>
    </w:p>
    <w:p w:rsidR="00B73D9E" w:rsidRDefault="00B73D9E" w:rsidP="00A430D8">
      <w:pPr>
        <w:tabs>
          <w:tab w:val="right" w:pos="9355"/>
        </w:tabs>
        <w:jc w:val="both"/>
        <w:rPr>
          <w:rFonts w:ascii="Calibri" w:hAnsi="Calibri"/>
          <w:b/>
          <w:sz w:val="22"/>
          <w:szCs w:val="22"/>
        </w:rPr>
      </w:pPr>
    </w:p>
    <w:p w:rsidR="00B73D9E" w:rsidRDefault="00B73D9E" w:rsidP="00A430D8">
      <w:pPr>
        <w:tabs>
          <w:tab w:val="right" w:pos="9355"/>
        </w:tabs>
        <w:jc w:val="both"/>
        <w:rPr>
          <w:rFonts w:ascii="Calibri" w:hAnsi="Calibri"/>
          <w:b/>
          <w:sz w:val="22"/>
          <w:szCs w:val="22"/>
        </w:rPr>
      </w:pPr>
    </w:p>
    <w:p w:rsidR="00B73D9E" w:rsidRDefault="00B73D9E" w:rsidP="00A430D8">
      <w:pPr>
        <w:tabs>
          <w:tab w:val="right" w:pos="9355"/>
        </w:tabs>
        <w:jc w:val="both"/>
        <w:rPr>
          <w:rFonts w:ascii="Calibri" w:hAnsi="Calibri"/>
          <w:b/>
          <w:sz w:val="22"/>
          <w:szCs w:val="22"/>
        </w:rPr>
      </w:pPr>
    </w:p>
    <w:p w:rsidR="00B73D9E" w:rsidRDefault="00B73D9E" w:rsidP="00A430D8">
      <w:pPr>
        <w:tabs>
          <w:tab w:val="right" w:pos="9355"/>
        </w:tabs>
        <w:jc w:val="both"/>
        <w:rPr>
          <w:rFonts w:ascii="Calibri" w:hAnsi="Calibri"/>
          <w:b/>
          <w:sz w:val="22"/>
          <w:szCs w:val="22"/>
        </w:rPr>
      </w:pPr>
    </w:p>
    <w:p w:rsidR="00B73D9E" w:rsidRDefault="00B73D9E" w:rsidP="00A430D8">
      <w:pPr>
        <w:tabs>
          <w:tab w:val="right" w:pos="9355"/>
        </w:tabs>
        <w:jc w:val="both"/>
        <w:rPr>
          <w:rFonts w:ascii="Calibri" w:hAnsi="Calibri"/>
          <w:b/>
          <w:sz w:val="22"/>
          <w:szCs w:val="22"/>
        </w:rPr>
      </w:pPr>
    </w:p>
    <w:p w:rsidR="00B73D9E" w:rsidRDefault="00B73D9E" w:rsidP="00A430D8">
      <w:pPr>
        <w:tabs>
          <w:tab w:val="right" w:pos="9355"/>
        </w:tabs>
        <w:jc w:val="both"/>
        <w:rPr>
          <w:rFonts w:ascii="Calibri" w:hAnsi="Calibri"/>
          <w:b/>
          <w:sz w:val="22"/>
          <w:szCs w:val="22"/>
        </w:rPr>
      </w:pPr>
    </w:p>
    <w:p w:rsidR="00B73D9E" w:rsidRDefault="00B73D9E" w:rsidP="00A430D8">
      <w:pPr>
        <w:tabs>
          <w:tab w:val="right" w:pos="9355"/>
        </w:tabs>
        <w:jc w:val="both"/>
        <w:rPr>
          <w:rFonts w:ascii="Calibri" w:hAnsi="Calibri"/>
          <w:b/>
          <w:sz w:val="22"/>
          <w:szCs w:val="22"/>
        </w:rPr>
      </w:pPr>
    </w:p>
    <w:p w:rsidR="00495E9A" w:rsidRDefault="00495E9A" w:rsidP="00A430D8">
      <w:pPr>
        <w:tabs>
          <w:tab w:val="right" w:pos="9355"/>
        </w:tabs>
        <w:jc w:val="both"/>
        <w:rPr>
          <w:rFonts w:ascii="Calibri" w:hAnsi="Calibri"/>
          <w:b/>
          <w:sz w:val="22"/>
          <w:szCs w:val="22"/>
        </w:rPr>
      </w:pPr>
    </w:p>
    <w:p w:rsidR="00495E9A" w:rsidRDefault="00495E9A" w:rsidP="00A430D8">
      <w:pPr>
        <w:tabs>
          <w:tab w:val="right" w:pos="9355"/>
        </w:tabs>
        <w:jc w:val="both"/>
        <w:rPr>
          <w:rFonts w:ascii="Calibri" w:hAnsi="Calibri"/>
          <w:b/>
          <w:sz w:val="22"/>
          <w:szCs w:val="22"/>
        </w:rPr>
      </w:pPr>
    </w:p>
    <w:p w:rsidR="00495E9A" w:rsidRDefault="00495E9A" w:rsidP="00A430D8">
      <w:pPr>
        <w:tabs>
          <w:tab w:val="right" w:pos="9355"/>
        </w:tabs>
        <w:jc w:val="both"/>
        <w:rPr>
          <w:rFonts w:ascii="Calibri" w:hAnsi="Calibri"/>
          <w:b/>
          <w:sz w:val="22"/>
          <w:szCs w:val="22"/>
        </w:rPr>
      </w:pPr>
    </w:p>
    <w:p w:rsidR="00A430D8" w:rsidRPr="00A430D8" w:rsidRDefault="00A430D8" w:rsidP="00A430D8">
      <w:pPr>
        <w:tabs>
          <w:tab w:val="right" w:pos="9355"/>
        </w:tabs>
        <w:jc w:val="both"/>
        <w:rPr>
          <w:rFonts w:ascii="Century Gothic" w:hAnsi="Century Gothic"/>
          <w:b/>
          <w:sz w:val="20"/>
          <w:szCs w:val="22"/>
        </w:rPr>
      </w:pPr>
      <w:r w:rsidRPr="00A430D8">
        <w:rPr>
          <w:rFonts w:ascii="Calibri" w:hAnsi="Calibri"/>
          <w:b/>
          <w:sz w:val="22"/>
          <w:szCs w:val="22"/>
        </w:rPr>
        <w:lastRenderedPageBreak/>
        <w:t>Numer sprawy: UKW/DZP-281-D-</w:t>
      </w:r>
      <w:r w:rsidR="005521EF">
        <w:rPr>
          <w:rFonts w:ascii="Calibri" w:hAnsi="Calibri"/>
          <w:b/>
          <w:sz w:val="22"/>
          <w:szCs w:val="22"/>
        </w:rPr>
        <w:t>44</w:t>
      </w:r>
      <w:r w:rsidRPr="00A430D8">
        <w:rPr>
          <w:rFonts w:ascii="Calibri" w:hAnsi="Calibri"/>
          <w:b/>
          <w:sz w:val="22"/>
          <w:szCs w:val="22"/>
        </w:rPr>
        <w:t>/2019</w:t>
      </w:r>
      <w:r w:rsidRPr="00A430D8">
        <w:rPr>
          <w:rFonts w:ascii="Century Gothic" w:hAnsi="Century Gothic"/>
          <w:b/>
          <w:sz w:val="20"/>
          <w:szCs w:val="22"/>
        </w:rPr>
        <w:t xml:space="preserve">                                                       </w:t>
      </w:r>
      <w:r w:rsidRPr="00A430D8">
        <w:rPr>
          <w:rFonts w:ascii="Calibri" w:hAnsi="Calibri"/>
          <w:b/>
          <w:sz w:val="22"/>
          <w:szCs w:val="22"/>
        </w:rPr>
        <w:t xml:space="preserve">        Załącznik nr 3 do SIWZ</w:t>
      </w:r>
    </w:p>
    <w:p w:rsidR="00A430D8" w:rsidRPr="00A430D8" w:rsidRDefault="00A430D8" w:rsidP="00A430D8">
      <w:pPr>
        <w:jc w:val="center"/>
        <w:rPr>
          <w:rFonts w:ascii="Century Gothic" w:hAnsi="Century Gothic"/>
          <w:b/>
          <w:sz w:val="20"/>
          <w:szCs w:val="20"/>
        </w:rPr>
      </w:pPr>
    </w:p>
    <w:p w:rsidR="00A430D8" w:rsidRPr="00A430D8" w:rsidRDefault="00A430D8" w:rsidP="00A430D8">
      <w:pPr>
        <w:suppressAutoHyphens w:val="0"/>
        <w:spacing w:line="360" w:lineRule="auto"/>
        <w:rPr>
          <w:rFonts w:ascii="Century Gothic" w:hAnsi="Century Gothic"/>
          <w:b/>
          <w:sz w:val="20"/>
          <w:szCs w:val="22"/>
          <w:lang w:eastAsia="pl-PL"/>
        </w:rPr>
      </w:pPr>
      <w:r w:rsidRPr="00A430D8">
        <w:rPr>
          <w:rFonts w:ascii="Century Gothic" w:hAnsi="Century Gothic"/>
          <w:b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5A0B0C4" wp14:editId="10AA4212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2079625" cy="1130935"/>
                <wp:effectExtent l="0" t="0" r="15875" b="12065"/>
                <wp:wrapTight wrapText="bothSides">
                  <wp:wrapPolygon edited="0">
                    <wp:start x="0" y="0"/>
                    <wp:lineTo x="0" y="21467"/>
                    <wp:lineTo x="21567" y="21467"/>
                    <wp:lineTo x="21567" y="0"/>
                    <wp:lineTo x="0" y="0"/>
                  </wp:wrapPolygon>
                </wp:wrapTight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D3C" w:rsidRDefault="008D1D3C" w:rsidP="00A430D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D3C" w:rsidRDefault="008D1D3C" w:rsidP="00A430D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D3C" w:rsidRDefault="008D1D3C" w:rsidP="00A430D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D3C" w:rsidRDefault="008D1D3C" w:rsidP="00A430D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D1D3C" w:rsidRDefault="008D1D3C" w:rsidP="00A430D8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D1D3C" w:rsidRDefault="008D1D3C" w:rsidP="00A430D8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D1D3C" w:rsidRPr="00D166FD" w:rsidRDefault="008D1D3C" w:rsidP="00A430D8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8740A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Pr="00D70B15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8.55pt;width:163.75pt;height:89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" strokeweight=".5pt">
                <v:textbox inset="7.45pt,3.85pt,7.45pt,3.85pt">
                  <w:txbxContent>
                    <w:p w:rsidR="008D1D3C" w:rsidRDefault="008D1D3C" w:rsidP="00A430D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D1D3C" w:rsidRDefault="008D1D3C" w:rsidP="00A430D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D1D3C" w:rsidRDefault="008D1D3C" w:rsidP="00A430D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D1D3C" w:rsidRDefault="008D1D3C" w:rsidP="00A430D8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8D1D3C" w:rsidRDefault="008D1D3C" w:rsidP="00A430D8">
                      <w:pPr>
                        <w:jc w:val="center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:rsidR="008D1D3C" w:rsidRDefault="008D1D3C" w:rsidP="00A430D8">
                      <w:pPr>
                        <w:jc w:val="center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:rsidR="008D1D3C" w:rsidRPr="00D166FD" w:rsidRDefault="008D1D3C" w:rsidP="00A430D8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8740A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(</w:t>
                      </w:r>
                      <w:r w:rsidRPr="00D70B15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30D8">
        <w:rPr>
          <w:rFonts w:ascii="Century Gothic" w:hAnsi="Century Gothic"/>
          <w:b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EB57178" wp14:editId="41CF0CFE">
                <wp:simplePos x="0" y="0"/>
                <wp:positionH relativeFrom="column">
                  <wp:posOffset>2057400</wp:posOffset>
                </wp:positionH>
                <wp:positionV relativeFrom="paragraph">
                  <wp:posOffset>235585</wp:posOffset>
                </wp:positionV>
                <wp:extent cx="4038600" cy="1130935"/>
                <wp:effectExtent l="0" t="0" r="19050" b="12065"/>
                <wp:wrapTight wrapText="bothSides">
                  <wp:wrapPolygon edited="0">
                    <wp:start x="0" y="0"/>
                    <wp:lineTo x="0" y="21467"/>
                    <wp:lineTo x="21600" y="21467"/>
                    <wp:lineTo x="21600" y="0"/>
                    <wp:lineTo x="0" y="0"/>
                  </wp:wrapPolygon>
                </wp:wrapTight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1309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D3C" w:rsidRDefault="008D1D3C" w:rsidP="00A430D8">
                            <w:pPr>
                              <w:ind w:right="-17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8D1D3C" w:rsidRPr="00854D3D" w:rsidRDefault="008D1D3C" w:rsidP="00A430D8">
                            <w:pPr>
                              <w:ind w:right="-177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54D3D">
                              <w:rPr>
                                <w:rFonts w:asciiTheme="minorHAnsi" w:hAnsiTheme="minorHAnsi"/>
                                <w:b/>
                              </w:rPr>
                              <w:t>OŚWIADCZENIE</w:t>
                            </w:r>
                          </w:p>
                          <w:p w:rsidR="008D1D3C" w:rsidRPr="00854D3D" w:rsidRDefault="008D1D3C" w:rsidP="00A430D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</w:pPr>
                            <w:r w:rsidRPr="00854D3D"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  <w:t>O POWSTANIU OBOWIĄZKU PODATKOWEGO U ZAMAWIAJĄCEGO,</w:t>
                            </w:r>
                            <w:r w:rsidRPr="00854D3D">
                              <w:rPr>
                                <w:rFonts w:asciiTheme="minorHAnsi" w:hAnsiTheme="minorHAnsi" w:cs="Century Gothic"/>
                                <w:b/>
                                <w:bCs/>
                              </w:rPr>
                              <w:br/>
                              <w:t xml:space="preserve">o którym mowa w art. 91 ust. 3a ustawy </w:t>
                            </w:r>
                            <w:proofErr w:type="spellStart"/>
                            <w:r w:rsidRPr="00854D3D">
                              <w:rPr>
                                <w:rFonts w:asciiTheme="minorHAnsi" w:hAnsiTheme="minorHAnsi" w:cs="Century Gothic"/>
                                <w:b/>
                                <w:bCs/>
                              </w:rPr>
                              <w:t>Pzp</w:t>
                            </w:r>
                            <w:proofErr w:type="spellEnd"/>
                          </w:p>
                          <w:p w:rsidR="008D1D3C" w:rsidRPr="00D166FD" w:rsidRDefault="008D1D3C" w:rsidP="00A430D8">
                            <w:pPr>
                              <w:ind w:right="-177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62pt;margin-top:18.55pt;width:318pt;height:89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" fillcolor="silver" strokeweight=".5pt">
                <v:textbox inset="7.45pt,3.85pt,7.45pt,3.85pt">
                  <w:txbxContent>
                    <w:p w:rsidR="008D1D3C" w:rsidRDefault="008D1D3C" w:rsidP="00A430D8">
                      <w:pPr>
                        <w:ind w:right="-177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8D1D3C" w:rsidRPr="00854D3D" w:rsidRDefault="008D1D3C" w:rsidP="00A430D8">
                      <w:pPr>
                        <w:ind w:right="-177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54D3D">
                        <w:rPr>
                          <w:rFonts w:asciiTheme="minorHAnsi" w:hAnsiTheme="minorHAnsi"/>
                          <w:b/>
                        </w:rPr>
                        <w:t>OŚWIADCZENIE</w:t>
                      </w:r>
                    </w:p>
                    <w:p w:rsidR="008D1D3C" w:rsidRPr="00854D3D" w:rsidRDefault="008D1D3C" w:rsidP="00A430D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bCs/>
                        </w:rPr>
                      </w:pPr>
                      <w:r w:rsidRPr="00854D3D">
                        <w:rPr>
                          <w:rFonts w:asciiTheme="minorHAnsi" w:hAnsiTheme="minorHAnsi" w:cs="Calibri"/>
                          <w:b/>
                          <w:bCs/>
                        </w:rPr>
                        <w:t>O POWSTANIU OBOWIĄZKU PODATKOWEGO U ZAMAWIAJĄCEGO,</w:t>
                      </w:r>
                      <w:r w:rsidRPr="00854D3D">
                        <w:rPr>
                          <w:rFonts w:asciiTheme="minorHAnsi" w:hAnsiTheme="minorHAnsi" w:cs="Century Gothic"/>
                          <w:b/>
                          <w:bCs/>
                        </w:rPr>
                        <w:br/>
                        <w:t xml:space="preserve">o którym mowa w art. 91 ust. 3a ustawy </w:t>
                      </w:r>
                      <w:proofErr w:type="spellStart"/>
                      <w:r w:rsidRPr="00854D3D">
                        <w:rPr>
                          <w:rFonts w:asciiTheme="minorHAnsi" w:hAnsiTheme="minorHAnsi" w:cs="Century Gothic"/>
                          <w:b/>
                          <w:bCs/>
                        </w:rPr>
                        <w:t>Pzp</w:t>
                      </w:r>
                      <w:proofErr w:type="spellEnd"/>
                    </w:p>
                    <w:p w:rsidR="008D1D3C" w:rsidRPr="00D166FD" w:rsidRDefault="008D1D3C" w:rsidP="00A430D8">
                      <w:pPr>
                        <w:ind w:right="-177"/>
                        <w:jc w:val="center"/>
                        <w:rPr>
                          <w:rFonts w:ascii="Calibri" w:hAnsi="Calibri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430D8" w:rsidRPr="00A430D8" w:rsidRDefault="00A430D8" w:rsidP="00A430D8">
      <w:pPr>
        <w:suppressAutoHyphens w:val="0"/>
        <w:spacing w:line="276" w:lineRule="auto"/>
        <w:rPr>
          <w:rFonts w:ascii="Century Gothic" w:hAnsi="Century Gothic"/>
          <w:b/>
          <w:bCs/>
          <w:spacing w:val="4"/>
          <w:sz w:val="20"/>
          <w:szCs w:val="22"/>
          <w:lang w:eastAsia="pl-PL"/>
        </w:rPr>
      </w:pPr>
    </w:p>
    <w:p w:rsidR="00A430D8" w:rsidRPr="00A430D8" w:rsidRDefault="00A430D8" w:rsidP="00A430D8">
      <w:pPr>
        <w:spacing w:before="120" w:line="360" w:lineRule="auto"/>
        <w:jc w:val="both"/>
        <w:rPr>
          <w:rFonts w:ascii="Calibri" w:hAnsi="Calibri" w:cs="Courier New"/>
          <w:sz w:val="22"/>
          <w:szCs w:val="22"/>
        </w:rPr>
      </w:pPr>
      <w:r w:rsidRPr="00A430D8">
        <w:rPr>
          <w:rFonts w:ascii="Calibri" w:hAnsi="Calibri" w:cs="Courier New"/>
          <w:sz w:val="22"/>
          <w:szCs w:val="22"/>
        </w:rPr>
        <w:t xml:space="preserve">Składając ofertę w przetargu nieograniczonym </w:t>
      </w:r>
      <w:proofErr w:type="spellStart"/>
      <w:r w:rsidRPr="00A430D8">
        <w:rPr>
          <w:rFonts w:ascii="Calibri" w:hAnsi="Calibri" w:cs="Courier New"/>
          <w:sz w:val="22"/>
          <w:szCs w:val="22"/>
        </w:rPr>
        <w:t>pn</w:t>
      </w:r>
      <w:proofErr w:type="spellEnd"/>
      <w:r w:rsidRPr="00A430D8">
        <w:rPr>
          <w:rFonts w:ascii="Calibri" w:hAnsi="Calibri" w:cs="Courier New"/>
          <w:sz w:val="22"/>
          <w:szCs w:val="22"/>
        </w:rPr>
        <w:t>:</w:t>
      </w:r>
    </w:p>
    <w:p w:rsidR="00A430D8" w:rsidRPr="00A430D8" w:rsidRDefault="00A430D8" w:rsidP="00A430D8">
      <w:pPr>
        <w:suppressAutoHyphens w:val="0"/>
        <w:spacing w:line="360" w:lineRule="auto"/>
        <w:jc w:val="center"/>
        <w:rPr>
          <w:rFonts w:ascii="Calibri" w:hAnsi="Calibri"/>
          <w:b/>
          <w:bCs/>
          <w:spacing w:val="4"/>
          <w:sz w:val="22"/>
          <w:szCs w:val="22"/>
          <w:lang w:eastAsia="pl-PL"/>
        </w:rPr>
      </w:pPr>
      <w:r w:rsidRPr="00A430D8">
        <w:rPr>
          <w:rFonts w:ascii="Calibri" w:hAnsi="Calibri"/>
          <w:b/>
          <w:bCs/>
          <w:spacing w:val="4"/>
          <w:sz w:val="22"/>
          <w:szCs w:val="22"/>
          <w:lang w:eastAsia="pl-PL"/>
        </w:rPr>
        <w:t>„</w:t>
      </w:r>
      <w:r w:rsidRPr="00A430D8">
        <w:rPr>
          <w:rFonts w:ascii="Calibri" w:hAnsi="Calibri"/>
          <w:b/>
          <w:sz w:val="22"/>
          <w:szCs w:val="22"/>
        </w:rPr>
        <w:t>DOSTAWA APARATURY</w:t>
      </w:r>
      <w:r w:rsidRPr="00A430D8">
        <w:rPr>
          <w:rFonts w:ascii="Calibri" w:hAnsi="Calibri"/>
          <w:b/>
          <w:bCs/>
          <w:spacing w:val="4"/>
          <w:sz w:val="22"/>
          <w:szCs w:val="22"/>
          <w:lang w:eastAsia="pl-PL"/>
        </w:rPr>
        <w:t>”</w:t>
      </w:r>
    </w:p>
    <w:p w:rsidR="00A430D8" w:rsidRPr="00A430D8" w:rsidRDefault="00A430D8" w:rsidP="00A430D8">
      <w:pPr>
        <w:suppressAutoHyphens w:val="0"/>
        <w:spacing w:line="360" w:lineRule="auto"/>
        <w:rPr>
          <w:rFonts w:ascii="Calibri" w:hAnsi="Calibri"/>
          <w:b/>
          <w:bCs/>
          <w:spacing w:val="4"/>
          <w:sz w:val="22"/>
          <w:szCs w:val="22"/>
          <w:lang w:eastAsia="pl-PL"/>
        </w:rPr>
      </w:pPr>
      <w:r w:rsidRPr="00A430D8">
        <w:rPr>
          <w:rFonts w:ascii="Calibri" w:hAnsi="Calibri"/>
          <w:b/>
          <w:bCs/>
          <w:spacing w:val="4"/>
          <w:sz w:val="22"/>
          <w:szCs w:val="22"/>
          <w:lang w:eastAsia="pl-PL"/>
        </w:rPr>
        <w:t>Ja/My (imię i nazwisko)</w:t>
      </w:r>
    </w:p>
    <w:p w:rsidR="00A430D8" w:rsidRPr="00A430D8" w:rsidRDefault="00A430D8" w:rsidP="00A430D8">
      <w:pPr>
        <w:suppressAutoHyphens w:val="0"/>
        <w:spacing w:line="360" w:lineRule="auto"/>
        <w:rPr>
          <w:rFonts w:ascii="Calibri" w:hAnsi="Calibri"/>
          <w:b/>
          <w:bCs/>
          <w:spacing w:val="4"/>
          <w:sz w:val="22"/>
          <w:szCs w:val="22"/>
          <w:lang w:eastAsia="pl-PL"/>
        </w:rPr>
      </w:pPr>
      <w:r w:rsidRPr="00A430D8">
        <w:rPr>
          <w:rFonts w:ascii="Calibri" w:hAnsi="Calibri"/>
          <w:b/>
          <w:bCs/>
          <w:spacing w:val="4"/>
          <w:sz w:val="22"/>
          <w:szCs w:val="22"/>
          <w:lang w:eastAsia="pl-PL"/>
        </w:rPr>
        <w:t>__________________________________________________________________________________reprezentując firmę(nazwa firmy)/będąc właścicielem*</w:t>
      </w:r>
    </w:p>
    <w:p w:rsidR="00A430D8" w:rsidRPr="00A430D8" w:rsidRDefault="00A430D8" w:rsidP="00A430D8">
      <w:pPr>
        <w:suppressAutoHyphens w:val="0"/>
        <w:spacing w:line="360" w:lineRule="auto"/>
        <w:jc w:val="both"/>
        <w:rPr>
          <w:rFonts w:ascii="Calibri" w:hAnsi="Calibri"/>
          <w:bCs/>
          <w:spacing w:val="4"/>
          <w:sz w:val="22"/>
          <w:szCs w:val="22"/>
          <w:lang w:eastAsia="pl-PL"/>
        </w:rPr>
      </w:pPr>
      <w:r w:rsidRPr="00A430D8">
        <w:rPr>
          <w:rFonts w:ascii="Calibri" w:hAnsi="Calibri"/>
          <w:b/>
          <w:bCs/>
          <w:spacing w:val="4"/>
          <w:sz w:val="22"/>
          <w:szCs w:val="22"/>
          <w:lang w:eastAsia="pl-PL"/>
        </w:rPr>
        <w:t>__________________________________________________________________________________</w:t>
      </w:r>
      <w:r w:rsidRPr="00A430D8">
        <w:rPr>
          <w:rFonts w:ascii="Calibri" w:hAnsi="Calibri"/>
          <w:bCs/>
          <w:spacing w:val="4"/>
          <w:sz w:val="22"/>
          <w:szCs w:val="22"/>
          <w:lang w:eastAsia="pl-PL"/>
        </w:rPr>
        <w:t>jako – upoważniony na piśmie / wpisany w odpowiednim rejestrze lub ewidencji działalności gospodarczej *;</w:t>
      </w:r>
    </w:p>
    <w:p w:rsidR="00A430D8" w:rsidRPr="00A430D8" w:rsidRDefault="00A430D8" w:rsidP="00A430D8">
      <w:pPr>
        <w:suppressAutoHyphens w:val="0"/>
        <w:spacing w:line="360" w:lineRule="auto"/>
        <w:jc w:val="both"/>
        <w:rPr>
          <w:rFonts w:ascii="Calibri" w:hAnsi="Calibri"/>
          <w:bCs/>
          <w:spacing w:val="4"/>
          <w:sz w:val="22"/>
          <w:szCs w:val="22"/>
          <w:lang w:eastAsia="pl-PL"/>
        </w:rPr>
      </w:pPr>
      <w:r w:rsidRPr="00A430D8">
        <w:rPr>
          <w:rFonts w:ascii="Calibri" w:hAnsi="Calibri"/>
          <w:bCs/>
          <w:spacing w:val="4"/>
          <w:sz w:val="22"/>
          <w:szCs w:val="22"/>
          <w:lang w:eastAsia="pl-PL"/>
        </w:rPr>
        <w:t xml:space="preserve">w imieniu reprezentowanej przeze mnie/nas firmy oświadczam (-y), że:, wybór naszej oferty prowadzić będzie do powstania obowiązku podatkowego u Zamawiającego zgodnie </w:t>
      </w:r>
      <w:r w:rsidRPr="00A430D8">
        <w:rPr>
          <w:rFonts w:ascii="Calibri" w:hAnsi="Calibri"/>
          <w:bCs/>
          <w:spacing w:val="4"/>
          <w:sz w:val="22"/>
          <w:szCs w:val="22"/>
          <w:lang w:eastAsia="pl-PL"/>
        </w:rPr>
        <w:br/>
        <w:t>z obowiązującymi przepisami o podatku od towarów i usług w zakresie dotyczącym:</w:t>
      </w:r>
    </w:p>
    <w:p w:rsidR="00A430D8" w:rsidRPr="00A430D8" w:rsidRDefault="00A430D8" w:rsidP="00A430D8">
      <w:pPr>
        <w:tabs>
          <w:tab w:val="left" w:pos="1134"/>
        </w:tabs>
        <w:suppressAutoHyphens w:val="0"/>
        <w:spacing w:line="360" w:lineRule="auto"/>
        <w:ind w:left="1134" w:hanging="567"/>
        <w:rPr>
          <w:rFonts w:ascii="Calibri" w:hAnsi="Calibri"/>
          <w:bCs/>
          <w:spacing w:val="4"/>
          <w:sz w:val="22"/>
          <w:szCs w:val="22"/>
          <w:lang w:eastAsia="pl-PL"/>
        </w:rPr>
      </w:pPr>
      <w:r w:rsidRPr="00A430D8">
        <w:rPr>
          <w:rFonts w:ascii="Calibri" w:hAnsi="Calibri"/>
          <w:bCs/>
          <w:spacing w:val="4"/>
          <w:sz w:val="22"/>
          <w:szCs w:val="22"/>
          <w:lang w:eastAsia="pl-PL"/>
        </w:rPr>
        <w:t>1.</w:t>
      </w:r>
      <w:r w:rsidRPr="00A430D8">
        <w:rPr>
          <w:rFonts w:ascii="Calibri" w:hAnsi="Calibri"/>
          <w:bCs/>
          <w:spacing w:val="4"/>
          <w:sz w:val="22"/>
          <w:szCs w:val="22"/>
          <w:lang w:eastAsia="pl-PL"/>
        </w:rPr>
        <w:tab/>
        <w:t>wewnątrzwspólnotowego nabycia towarów,</w:t>
      </w:r>
    </w:p>
    <w:p w:rsidR="00A430D8" w:rsidRPr="00A430D8" w:rsidRDefault="00A430D8" w:rsidP="00A430D8">
      <w:pPr>
        <w:tabs>
          <w:tab w:val="left" w:pos="1134"/>
        </w:tabs>
        <w:suppressAutoHyphens w:val="0"/>
        <w:spacing w:line="360" w:lineRule="auto"/>
        <w:ind w:left="1134" w:hanging="567"/>
        <w:rPr>
          <w:rFonts w:ascii="Calibri" w:hAnsi="Calibri"/>
          <w:bCs/>
          <w:spacing w:val="4"/>
          <w:sz w:val="22"/>
          <w:szCs w:val="22"/>
          <w:lang w:eastAsia="pl-PL"/>
        </w:rPr>
      </w:pPr>
      <w:r w:rsidRPr="00A430D8">
        <w:rPr>
          <w:rFonts w:ascii="Calibri" w:hAnsi="Calibri"/>
          <w:bCs/>
          <w:spacing w:val="4"/>
          <w:sz w:val="22"/>
          <w:szCs w:val="22"/>
          <w:lang w:eastAsia="pl-PL"/>
        </w:rPr>
        <w:t>2.</w:t>
      </w:r>
      <w:r w:rsidRPr="00A430D8">
        <w:rPr>
          <w:rFonts w:ascii="Calibri" w:hAnsi="Calibri"/>
          <w:bCs/>
          <w:spacing w:val="4"/>
          <w:sz w:val="22"/>
          <w:szCs w:val="22"/>
          <w:lang w:eastAsia="pl-PL"/>
        </w:rPr>
        <w:tab/>
        <w:t>importu usług lub towarów,</w:t>
      </w:r>
    </w:p>
    <w:p w:rsidR="00A430D8" w:rsidRPr="00A430D8" w:rsidRDefault="00A430D8" w:rsidP="00A430D8">
      <w:pPr>
        <w:tabs>
          <w:tab w:val="left" w:pos="1134"/>
        </w:tabs>
        <w:suppressAutoHyphens w:val="0"/>
        <w:spacing w:line="360" w:lineRule="auto"/>
        <w:ind w:left="1134" w:hanging="567"/>
        <w:rPr>
          <w:rFonts w:ascii="Calibri" w:hAnsi="Calibri"/>
          <w:bCs/>
          <w:spacing w:val="4"/>
          <w:sz w:val="22"/>
          <w:szCs w:val="22"/>
          <w:lang w:eastAsia="pl-PL"/>
        </w:rPr>
      </w:pPr>
      <w:r w:rsidRPr="00A430D8">
        <w:rPr>
          <w:rFonts w:ascii="Calibri" w:hAnsi="Calibri"/>
          <w:bCs/>
          <w:spacing w:val="4"/>
          <w:sz w:val="22"/>
          <w:szCs w:val="22"/>
          <w:lang w:eastAsia="pl-PL"/>
        </w:rPr>
        <w:t>3.</w:t>
      </w:r>
      <w:r w:rsidRPr="00A430D8">
        <w:rPr>
          <w:rFonts w:ascii="Calibri" w:hAnsi="Calibri"/>
          <w:bCs/>
          <w:spacing w:val="4"/>
          <w:sz w:val="22"/>
          <w:szCs w:val="22"/>
          <w:lang w:eastAsia="pl-PL"/>
        </w:rPr>
        <w:tab/>
        <w:t>mechanizmu odwróconego obciążenia podatkiem VAT1,</w:t>
      </w:r>
    </w:p>
    <w:p w:rsidR="00A430D8" w:rsidRPr="00A430D8" w:rsidRDefault="00A430D8" w:rsidP="00A430D8">
      <w:pPr>
        <w:suppressAutoHyphens w:val="0"/>
        <w:spacing w:line="360" w:lineRule="auto"/>
        <w:rPr>
          <w:rFonts w:ascii="Calibri" w:hAnsi="Calibri"/>
          <w:bCs/>
          <w:spacing w:val="4"/>
          <w:sz w:val="22"/>
          <w:szCs w:val="22"/>
          <w:lang w:eastAsia="pl-PL"/>
        </w:rPr>
      </w:pPr>
      <w:r w:rsidRPr="00A430D8">
        <w:rPr>
          <w:rFonts w:ascii="Calibri" w:hAnsi="Calibri"/>
          <w:bCs/>
          <w:spacing w:val="4"/>
          <w:sz w:val="22"/>
          <w:szCs w:val="22"/>
          <w:lang w:eastAsia="pl-PL"/>
        </w:rPr>
        <w:t>w zakresie następujących towarów/usług :</w:t>
      </w:r>
    </w:p>
    <w:p w:rsidR="00A430D8" w:rsidRPr="00A430D8" w:rsidRDefault="00A430D8" w:rsidP="00A430D8">
      <w:pPr>
        <w:suppressAutoHyphens w:val="0"/>
        <w:spacing w:line="360" w:lineRule="auto"/>
        <w:rPr>
          <w:rFonts w:ascii="Calibri" w:hAnsi="Calibri"/>
          <w:b/>
          <w:bCs/>
          <w:spacing w:val="4"/>
          <w:sz w:val="22"/>
          <w:szCs w:val="22"/>
          <w:lang w:eastAsia="pl-PL"/>
        </w:rPr>
      </w:pPr>
    </w:p>
    <w:p w:rsidR="00A430D8" w:rsidRPr="00A430D8" w:rsidRDefault="00A430D8" w:rsidP="00A430D8">
      <w:pPr>
        <w:tabs>
          <w:tab w:val="left" w:pos="2977"/>
        </w:tabs>
        <w:suppressAutoHyphens w:val="0"/>
        <w:spacing w:line="360" w:lineRule="auto"/>
        <w:rPr>
          <w:rFonts w:ascii="Calibri" w:hAnsi="Calibri"/>
          <w:bCs/>
          <w:spacing w:val="4"/>
          <w:sz w:val="22"/>
          <w:szCs w:val="22"/>
          <w:lang w:eastAsia="pl-PL"/>
        </w:rPr>
      </w:pPr>
      <w:r w:rsidRPr="00A430D8">
        <w:rPr>
          <w:rFonts w:ascii="Calibri" w:hAnsi="Calibri"/>
          <w:bCs/>
          <w:spacing w:val="4"/>
          <w:sz w:val="22"/>
          <w:szCs w:val="22"/>
          <w:lang w:eastAsia="pl-PL"/>
        </w:rPr>
        <w:t>część nr ____ poz. ______</w:t>
      </w:r>
      <w:r w:rsidRPr="00A430D8">
        <w:rPr>
          <w:rFonts w:ascii="Calibri" w:hAnsi="Calibri"/>
          <w:bCs/>
          <w:spacing w:val="4"/>
          <w:sz w:val="22"/>
          <w:szCs w:val="22"/>
          <w:lang w:eastAsia="pl-PL"/>
        </w:rPr>
        <w:tab/>
        <w:t>nazwa: _________________________________________________</w:t>
      </w:r>
    </w:p>
    <w:p w:rsidR="00A430D8" w:rsidRPr="00A430D8" w:rsidRDefault="00A430D8" w:rsidP="00A430D8">
      <w:pPr>
        <w:suppressAutoHyphens w:val="0"/>
        <w:spacing w:line="360" w:lineRule="auto"/>
        <w:rPr>
          <w:rFonts w:ascii="Calibri" w:hAnsi="Calibri"/>
          <w:bCs/>
          <w:spacing w:val="4"/>
          <w:sz w:val="22"/>
          <w:szCs w:val="22"/>
          <w:lang w:eastAsia="pl-PL"/>
        </w:rPr>
      </w:pPr>
      <w:r w:rsidRPr="00A430D8">
        <w:rPr>
          <w:rFonts w:ascii="Calibri" w:hAnsi="Calibri"/>
          <w:b/>
          <w:bCs/>
          <w:spacing w:val="4"/>
          <w:sz w:val="22"/>
          <w:szCs w:val="22"/>
          <w:lang w:eastAsia="pl-PL"/>
        </w:rPr>
        <w:t>__________________________________________________________________________________</w:t>
      </w:r>
      <w:r w:rsidRPr="00A430D8">
        <w:rPr>
          <w:rFonts w:ascii="Calibri" w:hAnsi="Calibri"/>
          <w:bCs/>
          <w:spacing w:val="4"/>
          <w:sz w:val="22"/>
          <w:szCs w:val="22"/>
          <w:lang w:eastAsia="pl-PL"/>
        </w:rPr>
        <w:t>wartość podatku: ____________________ zł, stawka podatku ____________%VAT</w:t>
      </w:r>
    </w:p>
    <w:p w:rsidR="00A430D8" w:rsidRPr="00A430D8" w:rsidRDefault="00A430D8" w:rsidP="00A430D8">
      <w:pPr>
        <w:suppressAutoHyphens w:val="0"/>
        <w:spacing w:line="360" w:lineRule="auto"/>
        <w:rPr>
          <w:rFonts w:ascii="Century Gothic" w:hAnsi="Century Gothic"/>
          <w:bCs/>
          <w:spacing w:val="4"/>
          <w:sz w:val="20"/>
          <w:szCs w:val="22"/>
          <w:lang w:eastAsia="pl-PL"/>
        </w:rPr>
      </w:pPr>
    </w:p>
    <w:p w:rsidR="00A430D8" w:rsidRPr="00A430D8" w:rsidRDefault="00A430D8" w:rsidP="00A430D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430D8">
        <w:rPr>
          <w:rFonts w:ascii="Calibri" w:hAnsi="Calibri" w:cs="Arial"/>
          <w:sz w:val="22"/>
          <w:szCs w:val="22"/>
        </w:rPr>
        <w:t>.......................... dnia .......................... r.                                                       ...................................</w:t>
      </w:r>
    </w:p>
    <w:p w:rsidR="00A430D8" w:rsidRPr="00A430D8" w:rsidRDefault="00A430D8" w:rsidP="00A430D8">
      <w:pPr>
        <w:tabs>
          <w:tab w:val="left" w:pos="5387"/>
        </w:tabs>
        <w:spacing w:line="360" w:lineRule="auto"/>
        <w:jc w:val="center"/>
        <w:rPr>
          <w:rFonts w:ascii="Calibri" w:hAnsi="Calibri" w:cs="Arial"/>
          <w:sz w:val="16"/>
          <w:szCs w:val="16"/>
        </w:rPr>
      </w:pPr>
      <w:r w:rsidRPr="00A430D8">
        <w:rPr>
          <w:rFonts w:ascii="Calibri" w:hAnsi="Calibri" w:cs="Arial"/>
          <w:i/>
          <w:sz w:val="16"/>
          <w:szCs w:val="16"/>
        </w:rPr>
        <w:t xml:space="preserve">     Miejscowość                                                                                                       Podpis i pieczęć imienna osoby (osób) upoważnionej</w:t>
      </w:r>
      <w:r w:rsidRPr="00A430D8">
        <w:rPr>
          <w:rFonts w:ascii="Calibri" w:hAnsi="Calibri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(-</w:t>
      </w:r>
      <w:proofErr w:type="spellStart"/>
      <w:r w:rsidRPr="00A430D8">
        <w:rPr>
          <w:rFonts w:ascii="Calibri" w:hAnsi="Calibri" w:cs="Arial"/>
          <w:i/>
          <w:sz w:val="16"/>
          <w:szCs w:val="16"/>
        </w:rPr>
        <w:t>ych</w:t>
      </w:r>
      <w:proofErr w:type="spellEnd"/>
      <w:r w:rsidRPr="00A430D8">
        <w:rPr>
          <w:rFonts w:ascii="Calibri" w:hAnsi="Calibri" w:cs="Arial"/>
          <w:i/>
          <w:sz w:val="16"/>
          <w:szCs w:val="16"/>
        </w:rPr>
        <w:t>) do reprezentowania Wykonawcy</w:t>
      </w:r>
    </w:p>
    <w:p w:rsidR="00A430D8" w:rsidRPr="00A430D8" w:rsidRDefault="00A430D8" w:rsidP="00A430D8">
      <w:pPr>
        <w:suppressAutoHyphens w:val="0"/>
        <w:spacing w:line="360" w:lineRule="auto"/>
        <w:jc w:val="both"/>
        <w:rPr>
          <w:rFonts w:ascii="Calibri" w:hAnsi="Calibri"/>
          <w:bCs/>
          <w:spacing w:val="4"/>
          <w:sz w:val="18"/>
          <w:szCs w:val="18"/>
          <w:lang w:eastAsia="pl-PL"/>
        </w:rPr>
      </w:pPr>
      <w:r w:rsidRPr="00A430D8">
        <w:rPr>
          <w:rFonts w:ascii="Calibri" w:hAnsi="Calibri"/>
          <w:bCs/>
          <w:spacing w:val="4"/>
          <w:sz w:val="18"/>
          <w:szCs w:val="18"/>
          <w:lang w:eastAsia="pl-PL"/>
        </w:rPr>
        <w:t>*niepotrzebne skreślić</w:t>
      </w:r>
    </w:p>
    <w:p w:rsidR="00A430D8" w:rsidRPr="00A430D8" w:rsidRDefault="00A430D8" w:rsidP="00A430D8">
      <w:pPr>
        <w:suppressAutoHyphens w:val="0"/>
        <w:spacing w:line="360" w:lineRule="auto"/>
        <w:jc w:val="both"/>
        <w:rPr>
          <w:rFonts w:ascii="Calibri" w:hAnsi="Calibri"/>
          <w:bCs/>
          <w:spacing w:val="4"/>
          <w:sz w:val="18"/>
          <w:szCs w:val="18"/>
          <w:lang w:eastAsia="pl-PL"/>
        </w:rPr>
      </w:pPr>
    </w:p>
    <w:p w:rsidR="00A430D8" w:rsidRPr="00A430D8" w:rsidRDefault="00A430D8" w:rsidP="00A430D8">
      <w:pPr>
        <w:tabs>
          <w:tab w:val="right" w:pos="9355"/>
        </w:tabs>
        <w:jc w:val="both"/>
        <w:rPr>
          <w:rFonts w:ascii="Century Gothic" w:hAnsi="Century Gothic"/>
        </w:rPr>
      </w:pPr>
      <w:r w:rsidRPr="00A430D8">
        <w:rPr>
          <w:rFonts w:ascii="Calibri" w:hAnsi="Calibri"/>
          <w:b/>
          <w:sz w:val="22"/>
          <w:szCs w:val="22"/>
        </w:rPr>
        <w:lastRenderedPageBreak/>
        <w:t>Numer sprawy: UKW/DZP-281-D-</w:t>
      </w:r>
      <w:r w:rsidR="005521EF">
        <w:rPr>
          <w:rFonts w:ascii="Calibri" w:hAnsi="Calibri"/>
          <w:b/>
          <w:sz w:val="22"/>
          <w:szCs w:val="22"/>
        </w:rPr>
        <w:t>44</w:t>
      </w:r>
      <w:r w:rsidRPr="00A430D8">
        <w:rPr>
          <w:rFonts w:ascii="Calibri" w:hAnsi="Calibri"/>
          <w:b/>
          <w:sz w:val="22"/>
          <w:szCs w:val="22"/>
        </w:rPr>
        <w:t>/2019                                                                      Załącznik nr 4 do SIWZ</w:t>
      </w:r>
    </w:p>
    <w:p w:rsidR="00A430D8" w:rsidRPr="00A430D8" w:rsidRDefault="00A430D8" w:rsidP="00A430D8">
      <w:pPr>
        <w:suppressAutoHyphens w:val="0"/>
        <w:spacing w:line="360" w:lineRule="auto"/>
        <w:ind w:left="720"/>
        <w:jc w:val="center"/>
        <w:rPr>
          <w:rFonts w:ascii="Century Gothic" w:hAnsi="Century Gothic"/>
          <w:b/>
          <w:sz w:val="20"/>
          <w:szCs w:val="22"/>
          <w:lang w:eastAsia="pl-PL"/>
        </w:rPr>
      </w:pPr>
      <w:r w:rsidRPr="00A430D8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F32449D" wp14:editId="067F1ACC">
                <wp:simplePos x="0" y="0"/>
                <wp:positionH relativeFrom="column">
                  <wp:posOffset>2099310</wp:posOffset>
                </wp:positionH>
                <wp:positionV relativeFrom="paragraph">
                  <wp:posOffset>235585</wp:posOffset>
                </wp:positionV>
                <wp:extent cx="3876675" cy="845185"/>
                <wp:effectExtent l="0" t="0" r="28575" b="12065"/>
                <wp:wrapTight wrapText="bothSides">
                  <wp:wrapPolygon edited="0">
                    <wp:start x="0" y="0"/>
                    <wp:lineTo x="0" y="21421"/>
                    <wp:lineTo x="21653" y="21421"/>
                    <wp:lineTo x="21653" y="0"/>
                    <wp:lineTo x="0" y="0"/>
                  </wp:wrapPolygon>
                </wp:wrapTight>
                <wp:docPr id="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D3C" w:rsidRDefault="008D1D3C" w:rsidP="00A430D8">
                            <w:pPr>
                              <w:ind w:right="-17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8D1D3C" w:rsidRPr="00D166FD" w:rsidRDefault="008D1D3C" w:rsidP="00A430D8">
                            <w:pPr>
                              <w:ind w:right="-177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28"/>
                              </w:rPr>
                              <w:t>Oświadczenie</w:t>
                            </w:r>
                            <w:r w:rsidRPr="00D166FD">
                              <w:rPr>
                                <w:rFonts w:ascii="Calibri" w:hAnsi="Calibri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  <w:p w:rsidR="008D1D3C" w:rsidRPr="00D166FD" w:rsidRDefault="008D1D3C" w:rsidP="00A430D8">
                            <w:pPr>
                              <w:ind w:right="-177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0"/>
                                <w:szCs w:val="16"/>
                              </w:rPr>
                              <w:t>o przynależności/</w:t>
                            </w:r>
                            <w:r w:rsidRPr="00D166FD">
                              <w:rPr>
                                <w:rFonts w:ascii="Calibri" w:hAnsi="Calibri"/>
                                <w:b/>
                                <w:iCs/>
                                <w:sz w:val="20"/>
                                <w:szCs w:val="16"/>
                              </w:rPr>
                              <w:t xml:space="preserve"> braku przynależności do grupy kapitałowej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165.3pt;margin-top:18.55pt;width:305.25pt;height:66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" fillcolor="silver" strokeweight=".5pt">
                <v:textbox inset="7.45pt,3.85pt,7.45pt,3.85pt">
                  <w:txbxContent>
                    <w:p w:rsidR="008D1D3C" w:rsidRDefault="008D1D3C" w:rsidP="00A430D8">
                      <w:pPr>
                        <w:ind w:right="-177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8D1D3C" w:rsidRPr="00D166FD" w:rsidRDefault="008D1D3C" w:rsidP="00A430D8">
                      <w:pPr>
                        <w:ind w:right="-177"/>
                        <w:jc w:val="center"/>
                        <w:rPr>
                          <w:rFonts w:ascii="Calibri" w:hAnsi="Calibri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28"/>
                        </w:rPr>
                        <w:t>Oświadczenie</w:t>
                      </w:r>
                      <w:r w:rsidRPr="00D166FD">
                        <w:rPr>
                          <w:rFonts w:ascii="Calibri" w:hAnsi="Calibri"/>
                          <w:b/>
                          <w:sz w:val="36"/>
                          <w:szCs w:val="28"/>
                        </w:rPr>
                        <w:t xml:space="preserve"> </w:t>
                      </w:r>
                    </w:p>
                    <w:p w:rsidR="008D1D3C" w:rsidRPr="00D166FD" w:rsidRDefault="008D1D3C" w:rsidP="00A430D8">
                      <w:pPr>
                        <w:ind w:right="-177"/>
                        <w:jc w:val="center"/>
                        <w:rPr>
                          <w:rFonts w:ascii="Calibri" w:hAnsi="Calibri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iCs/>
                          <w:sz w:val="20"/>
                          <w:szCs w:val="16"/>
                        </w:rPr>
                        <w:t>o przynależności/</w:t>
                      </w:r>
                      <w:r w:rsidRPr="00D166FD">
                        <w:rPr>
                          <w:rFonts w:ascii="Calibri" w:hAnsi="Calibri"/>
                          <w:b/>
                          <w:iCs/>
                          <w:sz w:val="20"/>
                          <w:szCs w:val="16"/>
                        </w:rPr>
                        <w:t xml:space="preserve"> braku przynależności do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30D8">
        <w:rPr>
          <w:rFonts w:ascii="Calibri" w:hAnsi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533BCD4" wp14:editId="3CDFFE1D">
                <wp:simplePos x="0" y="0"/>
                <wp:positionH relativeFrom="column">
                  <wp:posOffset>4445</wp:posOffset>
                </wp:positionH>
                <wp:positionV relativeFrom="paragraph">
                  <wp:posOffset>235585</wp:posOffset>
                </wp:positionV>
                <wp:extent cx="2381250" cy="845185"/>
                <wp:effectExtent l="0" t="0" r="19050" b="12065"/>
                <wp:wrapTight wrapText="bothSides">
                  <wp:wrapPolygon edited="0">
                    <wp:start x="0" y="0"/>
                    <wp:lineTo x="0" y="21421"/>
                    <wp:lineTo x="21600" y="21421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D3C" w:rsidRDefault="008D1D3C" w:rsidP="00A430D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D3C" w:rsidRDefault="008D1D3C" w:rsidP="00A430D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D3C" w:rsidRDefault="008D1D3C" w:rsidP="00A430D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D3C" w:rsidRDefault="008D1D3C" w:rsidP="00A430D8">
                            <w:pP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D1D3C" w:rsidRPr="00D166FD" w:rsidRDefault="008D1D3C" w:rsidP="00A430D8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8740A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Pr="00D70B15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left:0;text-align:left;margin-left:.35pt;margin-top:18.55pt;width:187.5pt;height:66.5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" strokeweight=".5pt">
                <v:textbox inset="7.45pt,3.85pt,7.45pt,3.85pt">
                  <w:txbxContent>
                    <w:p w:rsidR="008D1D3C" w:rsidRDefault="008D1D3C" w:rsidP="00A430D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D1D3C" w:rsidRDefault="008D1D3C" w:rsidP="00A430D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D1D3C" w:rsidRDefault="008D1D3C" w:rsidP="00A430D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D1D3C" w:rsidRDefault="008D1D3C" w:rsidP="00A430D8">
                      <w:pP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:rsidR="008D1D3C" w:rsidRPr="00D166FD" w:rsidRDefault="008D1D3C" w:rsidP="00A430D8">
                      <w:pPr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8740A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(</w:t>
                      </w:r>
                      <w:r w:rsidRPr="00D70B15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430D8" w:rsidRPr="00A430D8" w:rsidRDefault="00A430D8" w:rsidP="00A430D8">
      <w:pPr>
        <w:suppressAutoHyphens w:val="0"/>
        <w:spacing w:line="360" w:lineRule="auto"/>
        <w:jc w:val="center"/>
        <w:rPr>
          <w:rFonts w:ascii="Calibri" w:hAnsi="Calibri" w:cs="Arial"/>
          <w:sz w:val="18"/>
          <w:szCs w:val="18"/>
          <w:lang w:eastAsia="pl-PL"/>
        </w:rPr>
      </w:pPr>
    </w:p>
    <w:p w:rsidR="00A430D8" w:rsidRPr="00A430D8" w:rsidRDefault="00A430D8" w:rsidP="00A430D8">
      <w:pPr>
        <w:spacing w:before="120" w:line="276" w:lineRule="auto"/>
        <w:jc w:val="both"/>
        <w:rPr>
          <w:rFonts w:ascii="Calibri" w:hAnsi="Calibri" w:cs="Courier New"/>
          <w:sz w:val="22"/>
          <w:szCs w:val="22"/>
        </w:rPr>
      </w:pPr>
      <w:r w:rsidRPr="00A430D8">
        <w:rPr>
          <w:rFonts w:ascii="Calibri" w:hAnsi="Calibri" w:cs="Courier New"/>
          <w:sz w:val="22"/>
          <w:szCs w:val="22"/>
        </w:rPr>
        <w:t xml:space="preserve">W związku z złożeniem oferty w przetargu nieograniczonym </w:t>
      </w:r>
      <w:proofErr w:type="spellStart"/>
      <w:r w:rsidRPr="00A430D8">
        <w:rPr>
          <w:rFonts w:ascii="Calibri" w:hAnsi="Calibri" w:cs="Courier New"/>
          <w:sz w:val="22"/>
          <w:szCs w:val="22"/>
        </w:rPr>
        <w:t>pn</w:t>
      </w:r>
      <w:proofErr w:type="spellEnd"/>
      <w:r w:rsidRPr="00A430D8">
        <w:rPr>
          <w:rFonts w:ascii="Calibri" w:hAnsi="Calibri" w:cs="Courier New"/>
          <w:sz w:val="22"/>
          <w:szCs w:val="22"/>
        </w:rPr>
        <w:t>:</w:t>
      </w:r>
    </w:p>
    <w:p w:rsidR="00A430D8" w:rsidRPr="00A430D8" w:rsidRDefault="00A430D8" w:rsidP="00A430D8">
      <w:pPr>
        <w:spacing w:before="120" w:line="276" w:lineRule="auto"/>
        <w:jc w:val="center"/>
        <w:rPr>
          <w:rFonts w:ascii="Calibri" w:hAnsi="Calibri" w:cs="Courier New"/>
          <w:sz w:val="22"/>
          <w:szCs w:val="22"/>
        </w:rPr>
      </w:pPr>
      <w:r w:rsidRPr="00A430D8">
        <w:rPr>
          <w:rFonts w:ascii="Calibri" w:hAnsi="Calibri"/>
          <w:b/>
          <w:bCs/>
          <w:sz w:val="22"/>
          <w:szCs w:val="22"/>
        </w:rPr>
        <w:t>„</w:t>
      </w:r>
      <w:r w:rsidRPr="00A430D8">
        <w:rPr>
          <w:rFonts w:ascii="Calibri" w:hAnsi="Calibri"/>
          <w:b/>
          <w:sz w:val="22"/>
          <w:szCs w:val="22"/>
        </w:rPr>
        <w:t>DOSTAWA APARATURY</w:t>
      </w:r>
      <w:r w:rsidRPr="00A430D8">
        <w:rPr>
          <w:rFonts w:ascii="Calibri" w:hAnsi="Calibri"/>
          <w:b/>
          <w:bCs/>
          <w:sz w:val="22"/>
          <w:szCs w:val="22"/>
        </w:rPr>
        <w:t>”</w:t>
      </w:r>
    </w:p>
    <w:p w:rsidR="00A430D8" w:rsidRPr="00A430D8" w:rsidRDefault="00A430D8" w:rsidP="00A430D8">
      <w:pPr>
        <w:ind w:right="-341"/>
        <w:jc w:val="center"/>
        <w:rPr>
          <w:rFonts w:ascii="Calibri" w:hAnsi="Calibri"/>
          <w:b/>
          <w:sz w:val="22"/>
          <w:szCs w:val="22"/>
        </w:rPr>
      </w:pPr>
    </w:p>
    <w:p w:rsidR="00A430D8" w:rsidRPr="00A430D8" w:rsidRDefault="00A430D8" w:rsidP="00A430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A430D8">
        <w:rPr>
          <w:rFonts w:ascii="Calibri" w:hAnsi="Calibri" w:cs="Arial"/>
          <w:sz w:val="22"/>
          <w:szCs w:val="22"/>
          <w:lang w:eastAsia="pl-PL"/>
        </w:rPr>
        <w:t xml:space="preserve">oświadczam, że </w:t>
      </w:r>
      <w:r w:rsidRPr="00A430D8">
        <w:rPr>
          <w:rFonts w:ascii="Calibri" w:hAnsi="Calibri" w:cs="Arial"/>
          <w:sz w:val="22"/>
          <w:szCs w:val="22"/>
          <w:u w:val="single"/>
          <w:lang w:eastAsia="pl-PL"/>
        </w:rPr>
        <w:t>należę/nie należę*</w:t>
      </w:r>
      <w:r w:rsidRPr="00A430D8">
        <w:rPr>
          <w:rFonts w:ascii="Calibri" w:hAnsi="Calibri" w:cs="Arial"/>
          <w:sz w:val="22"/>
          <w:szCs w:val="22"/>
          <w:lang w:eastAsia="pl-PL"/>
        </w:rPr>
        <w:t xml:space="preserve"> do tej samej grupy kapitałowej z innymi Wykonawcami, którzy złożyli oferty, oferty częściowe do udziału w niniejszym postępowaniu.</w:t>
      </w:r>
    </w:p>
    <w:p w:rsidR="00A430D8" w:rsidRPr="00A430D8" w:rsidRDefault="00A430D8" w:rsidP="00A430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A430D8" w:rsidRPr="00A430D8" w:rsidRDefault="00A430D8" w:rsidP="00A430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  <w:lang w:eastAsia="pl-PL"/>
        </w:rPr>
      </w:pPr>
      <w:r w:rsidRPr="00A430D8">
        <w:rPr>
          <w:rFonts w:ascii="Calibri" w:hAnsi="Calibri" w:cs="Arial"/>
          <w:sz w:val="22"/>
          <w:szCs w:val="22"/>
          <w:lang w:eastAsia="pl-PL"/>
        </w:rPr>
        <w:t>W załączeniu przedstawiam listę podmiotów należących do tej samej grupy kapitałowej – jeśli dotyczy:</w:t>
      </w:r>
    </w:p>
    <w:p w:rsidR="00A430D8" w:rsidRPr="00A430D8" w:rsidRDefault="00A430D8" w:rsidP="00A430D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pl-PL"/>
        </w:rPr>
      </w:pPr>
    </w:p>
    <w:p w:rsidR="00A430D8" w:rsidRPr="00A430D8" w:rsidRDefault="00A430D8" w:rsidP="00A430D8">
      <w:pPr>
        <w:suppressAutoHyphens w:val="0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A430D8">
        <w:rPr>
          <w:rFonts w:ascii="Calibri" w:hAnsi="Calibri" w:cs="Arial"/>
          <w:b/>
          <w:sz w:val="22"/>
          <w:szCs w:val="22"/>
          <w:lang w:eastAsia="pl-PL"/>
        </w:rPr>
        <w:t>Lista podmiotów należących do tej samej grupy kapitałowej**</w:t>
      </w:r>
    </w:p>
    <w:p w:rsidR="00A430D8" w:rsidRPr="00A430D8" w:rsidRDefault="00A430D8" w:rsidP="00A430D8">
      <w:pPr>
        <w:tabs>
          <w:tab w:val="left" w:pos="7455"/>
        </w:tabs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8899"/>
      </w:tblGrid>
      <w:tr w:rsidR="00A430D8" w:rsidRPr="00A430D8" w:rsidTr="00A823FC">
        <w:trPr>
          <w:trHeight w:val="1"/>
          <w:jc w:val="center"/>
        </w:trPr>
        <w:tc>
          <w:tcPr>
            <w:tcW w:w="565" w:type="dxa"/>
            <w:shd w:val="clear" w:color="auto" w:fill="auto"/>
          </w:tcPr>
          <w:p w:rsidR="00A430D8" w:rsidRPr="00A430D8" w:rsidRDefault="00A430D8" w:rsidP="00A430D8">
            <w:pPr>
              <w:tabs>
                <w:tab w:val="left" w:pos="7455"/>
              </w:tabs>
              <w:suppressAutoHyphens w:val="0"/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A430D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899" w:type="dxa"/>
            <w:shd w:val="clear" w:color="auto" w:fill="auto"/>
          </w:tcPr>
          <w:p w:rsidR="00A430D8" w:rsidRPr="00A430D8" w:rsidRDefault="00A430D8" w:rsidP="00A430D8">
            <w:pPr>
              <w:tabs>
                <w:tab w:val="left" w:pos="7455"/>
              </w:tabs>
              <w:suppressAutoHyphens w:val="0"/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A430D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Nazwa podmiotu, adres</w:t>
            </w:r>
          </w:p>
        </w:tc>
      </w:tr>
      <w:tr w:rsidR="00A430D8" w:rsidRPr="00A430D8" w:rsidTr="00A823FC">
        <w:trPr>
          <w:trHeight w:val="2387"/>
          <w:jc w:val="center"/>
        </w:trPr>
        <w:tc>
          <w:tcPr>
            <w:tcW w:w="565" w:type="dxa"/>
            <w:shd w:val="clear" w:color="auto" w:fill="auto"/>
          </w:tcPr>
          <w:p w:rsidR="00A430D8" w:rsidRPr="00A430D8" w:rsidRDefault="00A430D8" w:rsidP="00A430D8">
            <w:pPr>
              <w:tabs>
                <w:tab w:val="left" w:pos="7455"/>
              </w:tabs>
              <w:suppressAutoHyphens w:val="0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8899" w:type="dxa"/>
            <w:shd w:val="clear" w:color="auto" w:fill="auto"/>
          </w:tcPr>
          <w:p w:rsidR="00A430D8" w:rsidRPr="00A430D8" w:rsidRDefault="00A430D8" w:rsidP="00A430D8">
            <w:pPr>
              <w:tabs>
                <w:tab w:val="left" w:pos="1200"/>
              </w:tabs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</w:tbl>
    <w:p w:rsidR="00A430D8" w:rsidRPr="00A430D8" w:rsidRDefault="00A430D8" w:rsidP="00A430D8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  <w:r w:rsidRPr="00A430D8">
        <w:rPr>
          <w:rFonts w:ascii="Calibri" w:hAnsi="Calibri" w:cs="Arial"/>
          <w:sz w:val="18"/>
          <w:szCs w:val="18"/>
          <w:lang w:eastAsia="pl-PL"/>
        </w:rPr>
        <w:t>*</w:t>
      </w:r>
      <w:r w:rsidRPr="00A430D8">
        <w:rPr>
          <w:rFonts w:ascii="Calibri" w:hAnsi="Calibri" w:cs="Arial"/>
          <w:sz w:val="18"/>
          <w:szCs w:val="18"/>
          <w:lang w:eastAsia="pl-PL"/>
        </w:rPr>
        <w:tab/>
        <w:t>niepotrzebne skreślić</w:t>
      </w:r>
    </w:p>
    <w:p w:rsidR="00A430D8" w:rsidRPr="00A430D8" w:rsidRDefault="00A430D8" w:rsidP="00A430D8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18"/>
          <w:szCs w:val="18"/>
          <w:lang w:eastAsia="pl-PL"/>
        </w:rPr>
      </w:pPr>
      <w:r w:rsidRPr="00A430D8">
        <w:rPr>
          <w:rFonts w:ascii="Calibri" w:hAnsi="Calibri" w:cs="Arial"/>
          <w:sz w:val="18"/>
          <w:szCs w:val="18"/>
          <w:lang w:eastAsia="pl-PL"/>
        </w:rPr>
        <w:t>**</w:t>
      </w:r>
      <w:r w:rsidRPr="00A430D8">
        <w:rPr>
          <w:rFonts w:ascii="Calibri" w:hAnsi="Calibri" w:cs="Arial"/>
          <w:sz w:val="18"/>
          <w:szCs w:val="18"/>
          <w:lang w:eastAsia="pl-PL"/>
        </w:rPr>
        <w:tab/>
        <w:t xml:space="preserve">w </w:t>
      </w:r>
      <w:r w:rsidRPr="00A430D8">
        <w:rPr>
          <w:rFonts w:ascii="Calibri" w:hAnsi="Calibri" w:cs="Arial"/>
          <w:sz w:val="18"/>
          <w:szCs w:val="18"/>
        </w:rPr>
        <w:t>załączeniu dowody wskazujące, że istniejące między Wykonawcami należącymi do tej samej grupy kapitałowej powiązania nie prowadzą do zakłócenia uczciwej konkurencji w postępowaniu o udzielenie zamówienia</w:t>
      </w:r>
    </w:p>
    <w:p w:rsidR="00A430D8" w:rsidRPr="00A430D8" w:rsidRDefault="00A430D8" w:rsidP="00A430D8">
      <w:pPr>
        <w:suppressAutoHyphens w:val="0"/>
        <w:autoSpaceDE w:val="0"/>
        <w:autoSpaceDN w:val="0"/>
        <w:adjustRightInd w:val="0"/>
        <w:rPr>
          <w:rFonts w:ascii="Century Gothic" w:hAnsi="Century Gothic" w:cs="Arial"/>
          <w:sz w:val="20"/>
          <w:szCs w:val="22"/>
          <w:lang w:eastAsia="pl-PL"/>
        </w:rPr>
      </w:pPr>
    </w:p>
    <w:p w:rsidR="00A430D8" w:rsidRPr="00A430D8" w:rsidRDefault="00A430D8" w:rsidP="00A430D8">
      <w:pPr>
        <w:suppressAutoHyphens w:val="0"/>
        <w:autoSpaceDE w:val="0"/>
        <w:autoSpaceDN w:val="0"/>
        <w:adjustRightInd w:val="0"/>
        <w:rPr>
          <w:rFonts w:ascii="Century Gothic" w:hAnsi="Century Gothic" w:cs="Arial"/>
          <w:sz w:val="20"/>
          <w:szCs w:val="22"/>
          <w:lang w:eastAsia="pl-PL"/>
        </w:rPr>
      </w:pPr>
    </w:p>
    <w:p w:rsidR="00A430D8" w:rsidRPr="00A430D8" w:rsidRDefault="00A430D8" w:rsidP="00A430D8">
      <w:pPr>
        <w:suppressAutoHyphens w:val="0"/>
        <w:autoSpaceDE w:val="0"/>
        <w:autoSpaceDN w:val="0"/>
        <w:adjustRightInd w:val="0"/>
        <w:rPr>
          <w:rFonts w:ascii="Century Gothic" w:hAnsi="Century Gothic" w:cs="Arial"/>
          <w:sz w:val="20"/>
          <w:szCs w:val="22"/>
          <w:lang w:eastAsia="pl-PL"/>
        </w:rPr>
      </w:pPr>
    </w:p>
    <w:p w:rsidR="00A430D8" w:rsidRPr="00A430D8" w:rsidRDefault="00A430D8" w:rsidP="00A430D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430D8">
        <w:rPr>
          <w:rFonts w:ascii="Calibri" w:hAnsi="Calibri" w:cs="Arial"/>
          <w:sz w:val="22"/>
          <w:szCs w:val="22"/>
        </w:rPr>
        <w:t>.......................... dnia .......................... r.                                                       ...................................</w:t>
      </w:r>
    </w:p>
    <w:p w:rsidR="00A430D8" w:rsidRPr="00A430D8" w:rsidRDefault="00A430D8" w:rsidP="00A430D8">
      <w:pPr>
        <w:tabs>
          <w:tab w:val="left" w:pos="5387"/>
        </w:tabs>
        <w:spacing w:line="360" w:lineRule="auto"/>
        <w:jc w:val="center"/>
        <w:rPr>
          <w:rFonts w:ascii="Calibri" w:hAnsi="Calibri" w:cs="Arial"/>
          <w:sz w:val="16"/>
          <w:szCs w:val="16"/>
        </w:rPr>
      </w:pPr>
      <w:r w:rsidRPr="00A430D8">
        <w:rPr>
          <w:rFonts w:ascii="Calibri" w:hAnsi="Calibri" w:cs="Arial"/>
          <w:i/>
          <w:sz w:val="16"/>
          <w:szCs w:val="16"/>
        </w:rPr>
        <w:t xml:space="preserve">     Miejscowość                                                                                                       Podpis i pieczęć imienna osoby (osób) upoważnionej</w:t>
      </w:r>
      <w:r w:rsidRPr="00A430D8">
        <w:rPr>
          <w:rFonts w:ascii="Calibri" w:hAnsi="Calibri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(-</w:t>
      </w:r>
      <w:proofErr w:type="spellStart"/>
      <w:r w:rsidRPr="00A430D8">
        <w:rPr>
          <w:rFonts w:ascii="Calibri" w:hAnsi="Calibri" w:cs="Arial"/>
          <w:i/>
          <w:sz w:val="16"/>
          <w:szCs w:val="16"/>
        </w:rPr>
        <w:t>ych</w:t>
      </w:r>
      <w:proofErr w:type="spellEnd"/>
      <w:r w:rsidRPr="00A430D8">
        <w:rPr>
          <w:rFonts w:ascii="Calibri" w:hAnsi="Calibri" w:cs="Arial"/>
          <w:i/>
          <w:sz w:val="16"/>
          <w:szCs w:val="16"/>
        </w:rPr>
        <w:t>) do reprezentowania Wykonawcy</w:t>
      </w:r>
    </w:p>
    <w:p w:rsidR="00A430D8" w:rsidRPr="00A430D8" w:rsidRDefault="00A430D8" w:rsidP="00A430D8">
      <w:pPr>
        <w:jc w:val="both"/>
        <w:rPr>
          <w:rFonts w:ascii="Century Gothic" w:hAnsi="Century Gothic"/>
          <w:sz w:val="20"/>
          <w:szCs w:val="20"/>
        </w:rPr>
      </w:pPr>
    </w:p>
    <w:p w:rsidR="00A430D8" w:rsidRPr="00A430D8" w:rsidRDefault="00A430D8" w:rsidP="00A430D8">
      <w:pPr>
        <w:suppressAutoHyphens w:val="0"/>
        <w:autoSpaceDE w:val="0"/>
        <w:autoSpaceDN w:val="0"/>
        <w:adjustRightInd w:val="0"/>
        <w:rPr>
          <w:rFonts w:ascii="Calibri" w:hAnsi="Calibri" w:cs="TimesNewRoman,Bold"/>
          <w:b/>
          <w:bCs/>
          <w:i/>
          <w:color w:val="000000"/>
          <w:sz w:val="18"/>
          <w:szCs w:val="18"/>
          <w:lang w:eastAsia="pl-PL"/>
        </w:rPr>
      </w:pPr>
      <w:r w:rsidRPr="00A430D8">
        <w:rPr>
          <w:rFonts w:ascii="Calibri" w:hAnsi="Calibri" w:cs="TimesNewRoman,Bold"/>
          <w:b/>
          <w:bCs/>
          <w:i/>
          <w:color w:val="000000"/>
          <w:sz w:val="18"/>
          <w:szCs w:val="18"/>
          <w:lang w:eastAsia="pl-PL"/>
        </w:rPr>
        <w:t>UWAGA</w:t>
      </w:r>
    </w:p>
    <w:p w:rsidR="00A430D8" w:rsidRPr="00A430D8" w:rsidRDefault="00A430D8" w:rsidP="00A430D8">
      <w:pPr>
        <w:suppressAutoHyphens w:val="0"/>
        <w:autoSpaceDE w:val="0"/>
        <w:autoSpaceDN w:val="0"/>
        <w:adjustRightInd w:val="0"/>
        <w:jc w:val="both"/>
        <w:rPr>
          <w:rFonts w:ascii="Calibri" w:eastAsia="TimesNewRoman" w:hAnsi="Calibri" w:cs="TimesNewRoman"/>
          <w:i/>
          <w:color w:val="000000"/>
          <w:sz w:val="18"/>
          <w:szCs w:val="18"/>
          <w:lang w:eastAsia="pl-PL"/>
        </w:rPr>
      </w:pPr>
      <w:r w:rsidRPr="00A430D8">
        <w:rPr>
          <w:rFonts w:ascii="Calibri" w:eastAsia="TimesNewRoman" w:hAnsi="Calibri" w:cs="TimesNewRoman"/>
          <w:i/>
          <w:color w:val="000000"/>
          <w:sz w:val="18"/>
          <w:szCs w:val="18"/>
          <w:lang w:eastAsia="pl-PL"/>
        </w:rPr>
        <w:t>Oświadczenie należy złożyć w terminie 3 dni od zamieszczenia przez Zamawiającego na stronie internetowej www.ukw.edu.pl informacji z otwarcia ofert zawierającej nazwy i adresy wykonawców, którzy złożyli oferty.</w:t>
      </w:r>
    </w:p>
    <w:p w:rsidR="00A430D8" w:rsidRPr="00A430D8" w:rsidRDefault="00A430D8" w:rsidP="00A430D8">
      <w:pPr>
        <w:suppressAutoHyphens w:val="0"/>
        <w:autoSpaceDE w:val="0"/>
        <w:autoSpaceDN w:val="0"/>
        <w:adjustRightInd w:val="0"/>
        <w:jc w:val="both"/>
        <w:rPr>
          <w:rFonts w:ascii="Calibri" w:eastAsia="TimesNewRoman" w:hAnsi="Calibri" w:cs="TimesNewRoman"/>
          <w:i/>
          <w:sz w:val="18"/>
          <w:szCs w:val="18"/>
          <w:lang w:eastAsia="pl-PL"/>
        </w:rPr>
      </w:pPr>
      <w:r w:rsidRPr="00A430D8">
        <w:rPr>
          <w:rFonts w:ascii="Calibri" w:eastAsia="TimesNewRoman" w:hAnsi="Calibri" w:cs="TimesNewRoman"/>
          <w:i/>
          <w:sz w:val="18"/>
          <w:szCs w:val="18"/>
          <w:lang w:eastAsia="pl-PL"/>
        </w:rPr>
        <w:t>Oświadczenie złożone jednocześnie z ofertą nie będzie brane pod uwagę.</w:t>
      </w:r>
    </w:p>
    <w:p w:rsidR="00A430D8" w:rsidRPr="00A430D8" w:rsidRDefault="00A430D8" w:rsidP="00A430D8">
      <w:pPr>
        <w:spacing w:line="276" w:lineRule="auto"/>
        <w:ind w:left="540" w:right="-341" w:hanging="540"/>
        <w:jc w:val="center"/>
        <w:rPr>
          <w:rFonts w:ascii="Century Gothic" w:hAnsi="Century Gothic"/>
          <w:b/>
          <w:iCs/>
          <w:sz w:val="20"/>
          <w:szCs w:val="22"/>
        </w:rPr>
      </w:pPr>
    </w:p>
    <w:p w:rsidR="00350C7E" w:rsidRPr="003128CE" w:rsidRDefault="00350C7E" w:rsidP="00B73D9E">
      <w:pPr>
        <w:ind w:right="-1"/>
        <w:rPr>
          <w:rFonts w:ascii="Century Gothic" w:hAnsi="Century Gothic"/>
          <w:szCs w:val="22"/>
        </w:rPr>
      </w:pPr>
    </w:p>
    <w:sectPr w:rsidR="00350C7E" w:rsidRPr="003128CE" w:rsidSect="00A430D8">
      <w:headerReference w:type="default" r:id="rId11"/>
      <w:footerReference w:type="default" r:id="rId12"/>
      <w:footnotePr>
        <w:pos w:val="beneathText"/>
      </w:footnotePr>
      <w:pgSz w:w="11905" w:h="16837"/>
      <w:pgMar w:top="1304" w:right="1132" w:bottom="1190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3C" w:rsidRDefault="008D1D3C">
      <w:r>
        <w:separator/>
      </w:r>
    </w:p>
  </w:endnote>
  <w:endnote w:type="continuationSeparator" w:id="0">
    <w:p w:rsidR="008D1D3C" w:rsidRDefault="008D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243856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8D1D3C" w:rsidRPr="00477752" w:rsidRDefault="008D1D3C">
        <w:pPr>
          <w:pStyle w:val="Stopka"/>
          <w:jc w:val="right"/>
          <w:rPr>
            <w:rFonts w:ascii="Calibri" w:hAnsi="Calibri"/>
            <w:sz w:val="22"/>
            <w:szCs w:val="22"/>
          </w:rPr>
        </w:pPr>
        <w:r w:rsidRPr="00477752">
          <w:rPr>
            <w:rFonts w:ascii="Calibri" w:hAnsi="Calibri"/>
            <w:sz w:val="22"/>
            <w:szCs w:val="22"/>
          </w:rPr>
          <w:fldChar w:fldCharType="begin"/>
        </w:r>
        <w:r w:rsidRPr="00477752">
          <w:rPr>
            <w:rFonts w:ascii="Calibri" w:hAnsi="Calibri"/>
            <w:sz w:val="22"/>
            <w:szCs w:val="22"/>
          </w:rPr>
          <w:instrText>PAGE   \* MERGEFORMAT</w:instrText>
        </w:r>
        <w:r w:rsidRPr="00477752">
          <w:rPr>
            <w:rFonts w:ascii="Calibri" w:hAnsi="Calibri"/>
            <w:sz w:val="22"/>
            <w:szCs w:val="22"/>
          </w:rPr>
          <w:fldChar w:fldCharType="separate"/>
        </w:r>
        <w:r w:rsidR="00DA15BD" w:rsidRPr="00DA15BD">
          <w:rPr>
            <w:rFonts w:ascii="Calibri" w:hAnsi="Calibri"/>
            <w:noProof/>
            <w:sz w:val="22"/>
            <w:szCs w:val="22"/>
            <w:lang w:val="pl-PL"/>
          </w:rPr>
          <w:t>3</w:t>
        </w:r>
        <w:r w:rsidRPr="00477752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8D1D3C" w:rsidRPr="00F74BC0" w:rsidRDefault="008D1D3C" w:rsidP="00F74BC0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76201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8D1D3C" w:rsidRPr="00495E9A" w:rsidRDefault="008D1D3C">
        <w:pPr>
          <w:pStyle w:val="Stopka"/>
          <w:jc w:val="right"/>
          <w:rPr>
            <w:rFonts w:ascii="Calibri" w:hAnsi="Calibri"/>
            <w:sz w:val="22"/>
            <w:szCs w:val="22"/>
          </w:rPr>
        </w:pPr>
        <w:r w:rsidRPr="00495E9A">
          <w:rPr>
            <w:rFonts w:ascii="Calibri" w:hAnsi="Calibri"/>
            <w:sz w:val="22"/>
            <w:szCs w:val="22"/>
          </w:rPr>
          <w:fldChar w:fldCharType="begin"/>
        </w:r>
        <w:r w:rsidRPr="00495E9A">
          <w:rPr>
            <w:rFonts w:ascii="Calibri" w:hAnsi="Calibri"/>
            <w:sz w:val="22"/>
            <w:szCs w:val="22"/>
          </w:rPr>
          <w:instrText>PAGE   \* MERGEFORMAT</w:instrText>
        </w:r>
        <w:r w:rsidRPr="00495E9A">
          <w:rPr>
            <w:rFonts w:ascii="Calibri" w:hAnsi="Calibri"/>
            <w:sz w:val="22"/>
            <w:szCs w:val="22"/>
          </w:rPr>
          <w:fldChar w:fldCharType="separate"/>
        </w:r>
        <w:r w:rsidR="00DA15BD" w:rsidRPr="00DA15BD">
          <w:rPr>
            <w:rFonts w:ascii="Calibri" w:hAnsi="Calibri"/>
            <w:noProof/>
            <w:sz w:val="22"/>
            <w:szCs w:val="22"/>
            <w:lang w:val="pl-PL"/>
          </w:rPr>
          <w:t>4</w:t>
        </w:r>
        <w:r w:rsidRPr="00495E9A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8D1D3C" w:rsidRPr="00F74BC0" w:rsidRDefault="008D1D3C" w:rsidP="00F74B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3C" w:rsidRDefault="008D1D3C">
      <w:r>
        <w:separator/>
      </w:r>
    </w:p>
  </w:footnote>
  <w:footnote w:type="continuationSeparator" w:id="0">
    <w:p w:rsidR="008D1D3C" w:rsidRDefault="008D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3C" w:rsidRDefault="008D1D3C" w:rsidP="00A823FC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1713A4B" wp14:editId="7FD62C14">
          <wp:extent cx="5800725" cy="828675"/>
          <wp:effectExtent l="0" t="0" r="9525" b="9525"/>
          <wp:docPr id="6" name="Obraz 6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3C" w:rsidRDefault="008D1D3C" w:rsidP="00B04215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38832B78" wp14:editId="1B275EDB">
          <wp:extent cx="5800725" cy="828675"/>
          <wp:effectExtent l="0" t="0" r="9525" b="9525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9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0CBF2DA5"/>
    <w:multiLevelType w:val="hybridMultilevel"/>
    <w:tmpl w:val="336C144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0DE96189"/>
    <w:multiLevelType w:val="hybridMultilevel"/>
    <w:tmpl w:val="2FA2B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D2E49"/>
    <w:multiLevelType w:val="hybridMultilevel"/>
    <w:tmpl w:val="BCB27B7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7ED0717"/>
    <w:multiLevelType w:val="hybridMultilevel"/>
    <w:tmpl w:val="76808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33353"/>
    <w:multiLevelType w:val="hybridMultilevel"/>
    <w:tmpl w:val="7212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DCA9BA">
      <w:start w:val="1"/>
      <w:numFmt w:val="lowerLetter"/>
      <w:lvlText w:val="%3)"/>
      <w:lvlJc w:val="left"/>
      <w:pPr>
        <w:ind w:left="216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EE7351"/>
    <w:multiLevelType w:val="hybridMultilevel"/>
    <w:tmpl w:val="9A181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F07ED"/>
    <w:multiLevelType w:val="hybridMultilevel"/>
    <w:tmpl w:val="7C4E3598"/>
    <w:lvl w:ilvl="0" w:tplc="6E006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1972EA"/>
    <w:multiLevelType w:val="hybridMultilevel"/>
    <w:tmpl w:val="28943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63F63"/>
    <w:multiLevelType w:val="hybridMultilevel"/>
    <w:tmpl w:val="FBACBB0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91047F3"/>
    <w:multiLevelType w:val="hybridMultilevel"/>
    <w:tmpl w:val="0E227AD6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FC5198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70217F"/>
    <w:multiLevelType w:val="hybridMultilevel"/>
    <w:tmpl w:val="E47CF660"/>
    <w:lvl w:ilvl="0" w:tplc="00307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CA66DF"/>
    <w:multiLevelType w:val="hybridMultilevel"/>
    <w:tmpl w:val="A4166A1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8791715"/>
    <w:multiLevelType w:val="hybridMultilevel"/>
    <w:tmpl w:val="731C547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8966AF0"/>
    <w:multiLevelType w:val="hybridMultilevel"/>
    <w:tmpl w:val="E7928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E23F0"/>
    <w:multiLevelType w:val="hybridMultilevel"/>
    <w:tmpl w:val="5D304C80"/>
    <w:lvl w:ilvl="0" w:tplc="1FBA6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EB0D1F"/>
    <w:multiLevelType w:val="hybridMultilevel"/>
    <w:tmpl w:val="3372EA1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BE3389F"/>
    <w:multiLevelType w:val="hybridMultilevel"/>
    <w:tmpl w:val="CEBA65E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D8300F9"/>
    <w:multiLevelType w:val="hybridMultilevel"/>
    <w:tmpl w:val="0C9E685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8A473A"/>
    <w:multiLevelType w:val="hybridMultilevel"/>
    <w:tmpl w:val="D8A6D142"/>
    <w:lvl w:ilvl="0" w:tplc="73143CF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86D7A"/>
    <w:multiLevelType w:val="hybridMultilevel"/>
    <w:tmpl w:val="4198D2EA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0D16">
      <w:numFmt w:val="bullet"/>
      <w:lvlText w:val="*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0255BE"/>
    <w:multiLevelType w:val="hybridMultilevel"/>
    <w:tmpl w:val="C12A1F5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D1C4D0D2">
      <w:start w:val="1"/>
      <w:numFmt w:val="decimal"/>
      <w:lvlText w:val="%3."/>
      <w:lvlJc w:val="left"/>
      <w:pPr>
        <w:ind w:left="2325" w:hanging="360"/>
      </w:pPr>
      <w:rPr>
        <w:rFonts w:cs="Times New Roman" w:hint="default"/>
        <w:b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3">
    <w:nsid w:val="731C5228"/>
    <w:multiLevelType w:val="hybridMultilevel"/>
    <w:tmpl w:val="0942666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93373D7"/>
    <w:multiLevelType w:val="hybridMultilevel"/>
    <w:tmpl w:val="9E0CCDF8"/>
    <w:lvl w:ilvl="0" w:tplc="933E57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0AC5C58">
      <w:start w:val="1"/>
      <w:numFmt w:val="lowerLetter"/>
      <w:lvlText w:val="%2)"/>
      <w:lvlJc w:val="left"/>
      <w:pPr>
        <w:ind w:left="1364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EA42A17"/>
    <w:multiLevelType w:val="multilevel"/>
    <w:tmpl w:val="4FF60464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32"/>
  </w:num>
  <w:num w:numId="5">
    <w:abstractNumId w:val="22"/>
  </w:num>
  <w:num w:numId="6">
    <w:abstractNumId w:val="26"/>
  </w:num>
  <w:num w:numId="7">
    <w:abstractNumId w:val="14"/>
  </w:num>
  <w:num w:numId="8">
    <w:abstractNumId w:val="35"/>
  </w:num>
  <w:num w:numId="9">
    <w:abstractNumId w:val="21"/>
  </w:num>
  <w:num w:numId="10">
    <w:abstractNumId w:val="36"/>
  </w:num>
  <w:num w:numId="11">
    <w:abstractNumId w:val="10"/>
  </w:num>
  <w:num w:numId="12">
    <w:abstractNumId w:val="19"/>
  </w:num>
  <w:num w:numId="13">
    <w:abstractNumId w:val="23"/>
  </w:num>
  <w:num w:numId="14">
    <w:abstractNumId w:val="12"/>
  </w:num>
  <w:num w:numId="15">
    <w:abstractNumId w:val="28"/>
  </w:num>
  <w:num w:numId="16">
    <w:abstractNumId w:val="27"/>
  </w:num>
  <w:num w:numId="17">
    <w:abstractNumId w:val="24"/>
  </w:num>
  <w:num w:numId="18">
    <w:abstractNumId w:val="33"/>
  </w:num>
  <w:num w:numId="19">
    <w:abstractNumId w:val="11"/>
  </w:num>
  <w:num w:numId="20">
    <w:abstractNumId w:val="29"/>
  </w:num>
  <w:num w:numId="21">
    <w:abstractNumId w:val="18"/>
  </w:num>
  <w:num w:numId="22">
    <w:abstractNumId w:val="30"/>
  </w:num>
  <w:num w:numId="23">
    <w:abstractNumId w:val="15"/>
  </w:num>
  <w:num w:numId="24">
    <w:abstractNumId w:val="13"/>
  </w:num>
  <w:num w:numId="25">
    <w:abstractNumId w:val="20"/>
  </w:num>
  <w:num w:numId="26">
    <w:abstractNumId w:val="31"/>
  </w:num>
  <w:num w:numId="27">
    <w:abstractNumId w:val="25"/>
  </w:num>
  <w:num w:numId="28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55"/>
    <w:rsid w:val="0000063D"/>
    <w:rsid w:val="00006E53"/>
    <w:rsid w:val="000302CA"/>
    <w:rsid w:val="00031372"/>
    <w:rsid w:val="00033F1F"/>
    <w:rsid w:val="00043B0D"/>
    <w:rsid w:val="000444C7"/>
    <w:rsid w:val="00044582"/>
    <w:rsid w:val="000449C8"/>
    <w:rsid w:val="00054835"/>
    <w:rsid w:val="0005496C"/>
    <w:rsid w:val="00056463"/>
    <w:rsid w:val="0006372E"/>
    <w:rsid w:val="0006407F"/>
    <w:rsid w:val="00070C3C"/>
    <w:rsid w:val="000970FD"/>
    <w:rsid w:val="000A232E"/>
    <w:rsid w:val="000C06BA"/>
    <w:rsid w:val="000C634F"/>
    <w:rsid w:val="000C70BA"/>
    <w:rsid w:val="000D0B5B"/>
    <w:rsid w:val="000E2538"/>
    <w:rsid w:val="000E77E3"/>
    <w:rsid w:val="000F0805"/>
    <w:rsid w:val="000F4F83"/>
    <w:rsid w:val="0010124A"/>
    <w:rsid w:val="00101444"/>
    <w:rsid w:val="00103F22"/>
    <w:rsid w:val="0011623A"/>
    <w:rsid w:val="00147614"/>
    <w:rsid w:val="001511C7"/>
    <w:rsid w:val="00176047"/>
    <w:rsid w:val="00192E56"/>
    <w:rsid w:val="00197B41"/>
    <w:rsid w:val="00197E09"/>
    <w:rsid w:val="001A137B"/>
    <w:rsid w:val="001A65C9"/>
    <w:rsid w:val="001A7272"/>
    <w:rsid w:val="001B4A15"/>
    <w:rsid w:val="001B5FA6"/>
    <w:rsid w:val="001B6469"/>
    <w:rsid w:val="001C36DD"/>
    <w:rsid w:val="001D54C6"/>
    <w:rsid w:val="001D6162"/>
    <w:rsid w:val="001E446A"/>
    <w:rsid w:val="00202014"/>
    <w:rsid w:val="00213FA0"/>
    <w:rsid w:val="0021515A"/>
    <w:rsid w:val="002232EB"/>
    <w:rsid w:val="00227489"/>
    <w:rsid w:val="0023006F"/>
    <w:rsid w:val="00235CB7"/>
    <w:rsid w:val="00241E52"/>
    <w:rsid w:val="00243263"/>
    <w:rsid w:val="002537A9"/>
    <w:rsid w:val="00266A39"/>
    <w:rsid w:val="00267F71"/>
    <w:rsid w:val="002B4163"/>
    <w:rsid w:val="002B56ED"/>
    <w:rsid w:val="002B704C"/>
    <w:rsid w:val="002C6A85"/>
    <w:rsid w:val="002E5A32"/>
    <w:rsid w:val="002F5CCD"/>
    <w:rsid w:val="00312575"/>
    <w:rsid w:val="003128CE"/>
    <w:rsid w:val="003216CD"/>
    <w:rsid w:val="003321B3"/>
    <w:rsid w:val="0033745A"/>
    <w:rsid w:val="0034524F"/>
    <w:rsid w:val="00350C7E"/>
    <w:rsid w:val="00352878"/>
    <w:rsid w:val="00365C18"/>
    <w:rsid w:val="00371DDA"/>
    <w:rsid w:val="00382C38"/>
    <w:rsid w:val="003B0CF1"/>
    <w:rsid w:val="003B787E"/>
    <w:rsid w:val="003C3C69"/>
    <w:rsid w:val="003D104B"/>
    <w:rsid w:val="003D1EE5"/>
    <w:rsid w:val="003D3278"/>
    <w:rsid w:val="003D58EC"/>
    <w:rsid w:val="003F3272"/>
    <w:rsid w:val="00404B82"/>
    <w:rsid w:val="00406A3A"/>
    <w:rsid w:val="00412828"/>
    <w:rsid w:val="00423F65"/>
    <w:rsid w:val="00430DEC"/>
    <w:rsid w:val="00451113"/>
    <w:rsid w:val="004672BD"/>
    <w:rsid w:val="00470499"/>
    <w:rsid w:val="0047152F"/>
    <w:rsid w:val="00495E9A"/>
    <w:rsid w:val="004A55D5"/>
    <w:rsid w:val="004A5811"/>
    <w:rsid w:val="004A65C9"/>
    <w:rsid w:val="004A65EF"/>
    <w:rsid w:val="004B7EA1"/>
    <w:rsid w:val="004C5C58"/>
    <w:rsid w:val="004F0648"/>
    <w:rsid w:val="004F492E"/>
    <w:rsid w:val="004F7BA5"/>
    <w:rsid w:val="00507B46"/>
    <w:rsid w:val="00513303"/>
    <w:rsid w:val="005438C8"/>
    <w:rsid w:val="00544A02"/>
    <w:rsid w:val="005521EF"/>
    <w:rsid w:val="00564573"/>
    <w:rsid w:val="00570551"/>
    <w:rsid w:val="005722D1"/>
    <w:rsid w:val="00572F5F"/>
    <w:rsid w:val="0058788D"/>
    <w:rsid w:val="00591B26"/>
    <w:rsid w:val="00594390"/>
    <w:rsid w:val="0059629E"/>
    <w:rsid w:val="005963CE"/>
    <w:rsid w:val="005A04A9"/>
    <w:rsid w:val="005C6593"/>
    <w:rsid w:val="005C6FB3"/>
    <w:rsid w:val="005D1777"/>
    <w:rsid w:val="005D40AC"/>
    <w:rsid w:val="005D6275"/>
    <w:rsid w:val="005E3BDF"/>
    <w:rsid w:val="005E3D82"/>
    <w:rsid w:val="00600635"/>
    <w:rsid w:val="006075B0"/>
    <w:rsid w:val="006111B8"/>
    <w:rsid w:val="00613EEF"/>
    <w:rsid w:val="006273EA"/>
    <w:rsid w:val="00630ABC"/>
    <w:rsid w:val="006312CA"/>
    <w:rsid w:val="00633B9A"/>
    <w:rsid w:val="006367A4"/>
    <w:rsid w:val="00637375"/>
    <w:rsid w:val="0066131E"/>
    <w:rsid w:val="00662359"/>
    <w:rsid w:val="00665928"/>
    <w:rsid w:val="00667B05"/>
    <w:rsid w:val="00673BB0"/>
    <w:rsid w:val="00674632"/>
    <w:rsid w:val="00681FF8"/>
    <w:rsid w:val="0068582F"/>
    <w:rsid w:val="006862DD"/>
    <w:rsid w:val="006B19B2"/>
    <w:rsid w:val="006D29DE"/>
    <w:rsid w:val="006D2D2A"/>
    <w:rsid w:val="006D65E3"/>
    <w:rsid w:val="006E5A55"/>
    <w:rsid w:val="006E7B8F"/>
    <w:rsid w:val="006F0CF1"/>
    <w:rsid w:val="006F0F14"/>
    <w:rsid w:val="00710124"/>
    <w:rsid w:val="00710378"/>
    <w:rsid w:val="00714174"/>
    <w:rsid w:val="00743800"/>
    <w:rsid w:val="00754FD7"/>
    <w:rsid w:val="00757FE5"/>
    <w:rsid w:val="007700C0"/>
    <w:rsid w:val="00792F3F"/>
    <w:rsid w:val="0079698A"/>
    <w:rsid w:val="007A620B"/>
    <w:rsid w:val="007A6B52"/>
    <w:rsid w:val="007A7BA5"/>
    <w:rsid w:val="007B7438"/>
    <w:rsid w:val="007C0BBC"/>
    <w:rsid w:val="007E39A0"/>
    <w:rsid w:val="00802267"/>
    <w:rsid w:val="00802F4A"/>
    <w:rsid w:val="00803FBA"/>
    <w:rsid w:val="00807498"/>
    <w:rsid w:val="008103E5"/>
    <w:rsid w:val="00824F0B"/>
    <w:rsid w:val="008310F0"/>
    <w:rsid w:val="00836FB9"/>
    <w:rsid w:val="008405A5"/>
    <w:rsid w:val="00841561"/>
    <w:rsid w:val="00854D3D"/>
    <w:rsid w:val="008570DA"/>
    <w:rsid w:val="00861239"/>
    <w:rsid w:val="008701B5"/>
    <w:rsid w:val="00872DE4"/>
    <w:rsid w:val="008747E4"/>
    <w:rsid w:val="00876ED4"/>
    <w:rsid w:val="0088704E"/>
    <w:rsid w:val="008939BB"/>
    <w:rsid w:val="008A492D"/>
    <w:rsid w:val="008B46CD"/>
    <w:rsid w:val="008D1D3C"/>
    <w:rsid w:val="008D6270"/>
    <w:rsid w:val="008E6D3C"/>
    <w:rsid w:val="008F162C"/>
    <w:rsid w:val="00917BBE"/>
    <w:rsid w:val="00923393"/>
    <w:rsid w:val="00932FA0"/>
    <w:rsid w:val="0095281D"/>
    <w:rsid w:val="00952F09"/>
    <w:rsid w:val="00967B1E"/>
    <w:rsid w:val="00972299"/>
    <w:rsid w:val="00974D84"/>
    <w:rsid w:val="00987D19"/>
    <w:rsid w:val="009A2D57"/>
    <w:rsid w:val="009B5315"/>
    <w:rsid w:val="009B7339"/>
    <w:rsid w:val="009B7A44"/>
    <w:rsid w:val="009C0A2B"/>
    <w:rsid w:val="009C6D5F"/>
    <w:rsid w:val="009D34F9"/>
    <w:rsid w:val="009D4DFA"/>
    <w:rsid w:val="009E537A"/>
    <w:rsid w:val="009E62BD"/>
    <w:rsid w:val="009F3BA3"/>
    <w:rsid w:val="00A125D6"/>
    <w:rsid w:val="00A1620D"/>
    <w:rsid w:val="00A32228"/>
    <w:rsid w:val="00A430D8"/>
    <w:rsid w:val="00A43E9B"/>
    <w:rsid w:val="00A530F9"/>
    <w:rsid w:val="00A6170E"/>
    <w:rsid w:val="00A628E7"/>
    <w:rsid w:val="00A66F7A"/>
    <w:rsid w:val="00A823FC"/>
    <w:rsid w:val="00AA65C9"/>
    <w:rsid w:val="00AB69BF"/>
    <w:rsid w:val="00AB7AD3"/>
    <w:rsid w:val="00AC7A19"/>
    <w:rsid w:val="00AE1268"/>
    <w:rsid w:val="00AE349F"/>
    <w:rsid w:val="00AE467B"/>
    <w:rsid w:val="00AE4742"/>
    <w:rsid w:val="00AE7314"/>
    <w:rsid w:val="00AF23FA"/>
    <w:rsid w:val="00AF7526"/>
    <w:rsid w:val="00B04215"/>
    <w:rsid w:val="00B05630"/>
    <w:rsid w:val="00B06E9A"/>
    <w:rsid w:val="00B074A4"/>
    <w:rsid w:val="00B15550"/>
    <w:rsid w:val="00B15FEB"/>
    <w:rsid w:val="00B22379"/>
    <w:rsid w:val="00B239EE"/>
    <w:rsid w:val="00B23D65"/>
    <w:rsid w:val="00B310C0"/>
    <w:rsid w:val="00B357A0"/>
    <w:rsid w:val="00B361A7"/>
    <w:rsid w:val="00B53FB1"/>
    <w:rsid w:val="00B73D9E"/>
    <w:rsid w:val="00B74D1F"/>
    <w:rsid w:val="00B95651"/>
    <w:rsid w:val="00B97A7C"/>
    <w:rsid w:val="00BA0128"/>
    <w:rsid w:val="00BA13BA"/>
    <w:rsid w:val="00BC5F01"/>
    <w:rsid w:val="00BD2E01"/>
    <w:rsid w:val="00C0168A"/>
    <w:rsid w:val="00C1171C"/>
    <w:rsid w:val="00C17C3E"/>
    <w:rsid w:val="00C20B39"/>
    <w:rsid w:val="00C23A1D"/>
    <w:rsid w:val="00C321D8"/>
    <w:rsid w:val="00C401B0"/>
    <w:rsid w:val="00C41F33"/>
    <w:rsid w:val="00C42C56"/>
    <w:rsid w:val="00C50C4E"/>
    <w:rsid w:val="00C5636F"/>
    <w:rsid w:val="00C568A9"/>
    <w:rsid w:val="00C820D8"/>
    <w:rsid w:val="00C84CDF"/>
    <w:rsid w:val="00CA656B"/>
    <w:rsid w:val="00CA7793"/>
    <w:rsid w:val="00CB38A6"/>
    <w:rsid w:val="00CD04A8"/>
    <w:rsid w:val="00CD10CD"/>
    <w:rsid w:val="00CD23BD"/>
    <w:rsid w:val="00CD3609"/>
    <w:rsid w:val="00CE2387"/>
    <w:rsid w:val="00CE3D77"/>
    <w:rsid w:val="00CF0FEA"/>
    <w:rsid w:val="00CF6DEC"/>
    <w:rsid w:val="00D0077E"/>
    <w:rsid w:val="00D0310D"/>
    <w:rsid w:val="00D24E80"/>
    <w:rsid w:val="00D25A04"/>
    <w:rsid w:val="00D50DB3"/>
    <w:rsid w:val="00D56BB6"/>
    <w:rsid w:val="00D73FFF"/>
    <w:rsid w:val="00D85EFE"/>
    <w:rsid w:val="00DA15BD"/>
    <w:rsid w:val="00DB2873"/>
    <w:rsid w:val="00DD271E"/>
    <w:rsid w:val="00E070A5"/>
    <w:rsid w:val="00E218EA"/>
    <w:rsid w:val="00E427CA"/>
    <w:rsid w:val="00E46B31"/>
    <w:rsid w:val="00E47D64"/>
    <w:rsid w:val="00E545FD"/>
    <w:rsid w:val="00E61384"/>
    <w:rsid w:val="00E62BEE"/>
    <w:rsid w:val="00E711EB"/>
    <w:rsid w:val="00E92240"/>
    <w:rsid w:val="00E94550"/>
    <w:rsid w:val="00E9561C"/>
    <w:rsid w:val="00E96D7C"/>
    <w:rsid w:val="00EA14D2"/>
    <w:rsid w:val="00EA7462"/>
    <w:rsid w:val="00EB29C4"/>
    <w:rsid w:val="00EB5E4F"/>
    <w:rsid w:val="00EC26F6"/>
    <w:rsid w:val="00EC6ACC"/>
    <w:rsid w:val="00EE1B07"/>
    <w:rsid w:val="00EE4398"/>
    <w:rsid w:val="00EF5D83"/>
    <w:rsid w:val="00F01E10"/>
    <w:rsid w:val="00F04619"/>
    <w:rsid w:val="00F06EEF"/>
    <w:rsid w:val="00F14365"/>
    <w:rsid w:val="00F16312"/>
    <w:rsid w:val="00F253AA"/>
    <w:rsid w:val="00F44864"/>
    <w:rsid w:val="00F47D10"/>
    <w:rsid w:val="00F572E5"/>
    <w:rsid w:val="00F6600A"/>
    <w:rsid w:val="00F74BC0"/>
    <w:rsid w:val="00F838BD"/>
    <w:rsid w:val="00F93085"/>
    <w:rsid w:val="00FA7F33"/>
    <w:rsid w:val="00F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5A55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E5A55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A55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E5A55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E5A55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6E5A55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E5A55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E5A55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E5A55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5A55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6E5A55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E5A5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6E5A55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6E5A55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aliases w:val=" Znak21 Znak"/>
    <w:basedOn w:val="Domylnaczcionkaakapitu"/>
    <w:link w:val="Nagwek6"/>
    <w:uiPriority w:val="99"/>
    <w:rsid w:val="006E5A55"/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6E5A55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6E5A55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6E5A55"/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customStyle="1" w:styleId="WW8Num5z0">
    <w:name w:val="WW8Num5z0"/>
    <w:uiPriority w:val="99"/>
    <w:rsid w:val="006E5A55"/>
    <w:rPr>
      <w:rFonts w:ascii="Verdana" w:hAnsi="Verdana"/>
      <w:sz w:val="20"/>
    </w:rPr>
  </w:style>
  <w:style w:type="character" w:customStyle="1" w:styleId="WW8Num8z1">
    <w:name w:val="WW8Num8z1"/>
    <w:uiPriority w:val="99"/>
    <w:rsid w:val="006E5A55"/>
  </w:style>
  <w:style w:type="character" w:customStyle="1" w:styleId="WW8Num10z0">
    <w:name w:val="WW8Num10z0"/>
    <w:uiPriority w:val="99"/>
    <w:rsid w:val="006E5A55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6E5A55"/>
  </w:style>
  <w:style w:type="character" w:customStyle="1" w:styleId="WW8Num23z0">
    <w:name w:val="WW8Num23z0"/>
    <w:uiPriority w:val="99"/>
    <w:rsid w:val="006E5A55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6E5A55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6E5A55"/>
    <w:rPr>
      <w:rFonts w:ascii="Times New Roman" w:hAnsi="Times New Roman"/>
    </w:rPr>
  </w:style>
  <w:style w:type="character" w:customStyle="1" w:styleId="WW8Num30z0">
    <w:name w:val="WW8Num30z0"/>
    <w:uiPriority w:val="99"/>
    <w:rsid w:val="006E5A55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6E5A55"/>
  </w:style>
  <w:style w:type="character" w:customStyle="1" w:styleId="WW-Absatz-Standardschriftart">
    <w:name w:val="WW-Absatz-Standardschriftart"/>
    <w:uiPriority w:val="99"/>
    <w:rsid w:val="006E5A55"/>
  </w:style>
  <w:style w:type="character" w:customStyle="1" w:styleId="WW-Absatz-Standardschriftart1">
    <w:name w:val="WW-Absatz-Standardschriftart1"/>
    <w:uiPriority w:val="99"/>
    <w:rsid w:val="006E5A55"/>
  </w:style>
  <w:style w:type="character" w:customStyle="1" w:styleId="WW-Absatz-Standardschriftart11">
    <w:name w:val="WW-Absatz-Standardschriftart11"/>
    <w:uiPriority w:val="99"/>
    <w:rsid w:val="006E5A55"/>
  </w:style>
  <w:style w:type="character" w:customStyle="1" w:styleId="WW8Num6z0">
    <w:name w:val="WW8Num6z0"/>
    <w:uiPriority w:val="99"/>
    <w:rsid w:val="006E5A55"/>
  </w:style>
  <w:style w:type="character" w:customStyle="1" w:styleId="WW8Num9z1">
    <w:name w:val="WW8Num9z1"/>
    <w:uiPriority w:val="99"/>
    <w:rsid w:val="006E5A55"/>
  </w:style>
  <w:style w:type="character" w:customStyle="1" w:styleId="WW8Num11z0">
    <w:name w:val="WW8Num11z0"/>
    <w:uiPriority w:val="99"/>
    <w:rsid w:val="006E5A55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6E5A55"/>
  </w:style>
  <w:style w:type="character" w:customStyle="1" w:styleId="WW8Num26z0">
    <w:name w:val="WW8Num26z0"/>
    <w:uiPriority w:val="99"/>
    <w:rsid w:val="006E5A55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6E5A55"/>
  </w:style>
  <w:style w:type="character" w:customStyle="1" w:styleId="WW8Num1z0">
    <w:name w:val="WW8Num1z0"/>
    <w:uiPriority w:val="99"/>
    <w:rsid w:val="006E5A55"/>
    <w:rPr>
      <w:rFonts w:ascii="Symbol" w:hAnsi="Symbol"/>
    </w:rPr>
  </w:style>
  <w:style w:type="character" w:customStyle="1" w:styleId="WW8Num2z0">
    <w:name w:val="WW8Num2z0"/>
    <w:uiPriority w:val="99"/>
    <w:rsid w:val="006E5A55"/>
    <w:rPr>
      <w:rFonts w:ascii="Symbol" w:hAnsi="Symbol"/>
    </w:rPr>
  </w:style>
  <w:style w:type="character" w:customStyle="1" w:styleId="WW8Num5z5">
    <w:name w:val="WW8Num5z5"/>
    <w:uiPriority w:val="99"/>
    <w:rsid w:val="006E5A55"/>
    <w:rPr>
      <w:b/>
    </w:rPr>
  </w:style>
  <w:style w:type="character" w:customStyle="1" w:styleId="WW8Num7z0">
    <w:name w:val="WW8Num7z0"/>
    <w:uiPriority w:val="99"/>
    <w:rsid w:val="006E5A55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6E5A55"/>
    <w:rPr>
      <w:rFonts w:ascii="Verdana" w:hAnsi="Verdana"/>
      <w:sz w:val="20"/>
    </w:rPr>
  </w:style>
  <w:style w:type="character" w:customStyle="1" w:styleId="WW8Num13z0">
    <w:name w:val="WW8Num13z0"/>
    <w:uiPriority w:val="99"/>
    <w:rsid w:val="006E5A55"/>
  </w:style>
  <w:style w:type="character" w:customStyle="1" w:styleId="WW8Num16z0">
    <w:name w:val="WW8Num16z0"/>
    <w:uiPriority w:val="99"/>
    <w:rsid w:val="006E5A55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6E5A55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6E5A55"/>
  </w:style>
  <w:style w:type="character" w:customStyle="1" w:styleId="WW8Num26z1">
    <w:name w:val="WW8Num26z1"/>
    <w:uiPriority w:val="99"/>
    <w:rsid w:val="006E5A55"/>
  </w:style>
  <w:style w:type="character" w:customStyle="1" w:styleId="WW8Num27z0">
    <w:name w:val="WW8Num27z0"/>
    <w:uiPriority w:val="99"/>
    <w:rsid w:val="006E5A55"/>
    <w:rPr>
      <w:rFonts w:ascii="Verdana" w:hAnsi="Verdana"/>
      <w:sz w:val="20"/>
    </w:rPr>
  </w:style>
  <w:style w:type="character" w:customStyle="1" w:styleId="WW8Num28z0">
    <w:name w:val="WW8Num28z0"/>
    <w:uiPriority w:val="99"/>
    <w:rsid w:val="006E5A55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6E5A55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6E5A55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6E5A55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6E5A55"/>
  </w:style>
  <w:style w:type="character" w:customStyle="1" w:styleId="WW8Num37z0">
    <w:name w:val="WW8Num37z0"/>
    <w:uiPriority w:val="99"/>
    <w:rsid w:val="006E5A55"/>
    <w:rPr>
      <w:rFonts w:ascii="Verdana" w:hAnsi="Verdana"/>
      <w:sz w:val="20"/>
    </w:rPr>
  </w:style>
  <w:style w:type="character" w:customStyle="1" w:styleId="WW8Num38z0">
    <w:name w:val="WW8Num38z0"/>
    <w:uiPriority w:val="99"/>
    <w:rsid w:val="006E5A55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6E5A55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6E5A55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6E5A55"/>
  </w:style>
  <w:style w:type="character" w:customStyle="1" w:styleId="WW8Num45z0">
    <w:name w:val="WW8Num45z0"/>
    <w:uiPriority w:val="99"/>
    <w:rsid w:val="006E5A55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6E5A55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6E5A55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6E5A55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6E5A55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6E5A55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6E5A55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6E5A55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6E5A55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6E5A55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6E5A55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6E5A55"/>
    <w:rPr>
      <w:rFonts w:ascii="Verdana" w:hAnsi="Verdana"/>
      <w:sz w:val="20"/>
    </w:rPr>
  </w:style>
  <w:style w:type="character" w:customStyle="1" w:styleId="WW8Num61z0">
    <w:name w:val="WW8Num61z0"/>
    <w:uiPriority w:val="99"/>
    <w:rsid w:val="006E5A55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6E5A55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6E5A55"/>
    <w:rPr>
      <w:rFonts w:ascii="Verdana" w:hAnsi="Verdana"/>
      <w:sz w:val="20"/>
    </w:rPr>
  </w:style>
  <w:style w:type="character" w:customStyle="1" w:styleId="WW8Num64z1">
    <w:name w:val="WW8Num64z1"/>
    <w:uiPriority w:val="99"/>
    <w:rsid w:val="006E5A55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6E5A55"/>
    <w:rPr>
      <w:rFonts w:ascii="Arial" w:hAnsi="Arial"/>
      <w:sz w:val="24"/>
    </w:rPr>
  </w:style>
  <w:style w:type="character" w:customStyle="1" w:styleId="WW8Num65z0">
    <w:name w:val="WW8Num65z0"/>
    <w:uiPriority w:val="99"/>
    <w:rsid w:val="006E5A55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6E5A55"/>
    <w:rPr>
      <w:rFonts w:ascii="Arial" w:hAnsi="Arial"/>
      <w:sz w:val="24"/>
    </w:rPr>
  </w:style>
  <w:style w:type="character" w:customStyle="1" w:styleId="WW8Num69z0">
    <w:name w:val="WW8Num69z0"/>
    <w:uiPriority w:val="99"/>
    <w:rsid w:val="006E5A55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6E5A55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6E5A55"/>
    <w:rPr>
      <w:rFonts w:ascii="Times New Roman" w:hAnsi="Times New Roman"/>
    </w:rPr>
  </w:style>
  <w:style w:type="character" w:customStyle="1" w:styleId="WW8Num72z0">
    <w:name w:val="WW8Num72z0"/>
    <w:uiPriority w:val="99"/>
    <w:rsid w:val="006E5A55"/>
    <w:rPr>
      <w:rFonts w:ascii="Verdana" w:hAnsi="Verdana"/>
      <w:sz w:val="20"/>
    </w:rPr>
  </w:style>
  <w:style w:type="character" w:customStyle="1" w:styleId="WW8Num73z0">
    <w:name w:val="WW8Num73z0"/>
    <w:uiPriority w:val="99"/>
    <w:rsid w:val="006E5A55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6E5A55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6E5A55"/>
    <w:rPr>
      <w:rFonts w:ascii="Verdana" w:hAnsi="Verdana"/>
      <w:sz w:val="20"/>
    </w:rPr>
  </w:style>
  <w:style w:type="character" w:customStyle="1" w:styleId="WW8Num75z1">
    <w:name w:val="WW8Num75z1"/>
    <w:uiPriority w:val="99"/>
    <w:rsid w:val="006E5A55"/>
    <w:rPr>
      <w:rFonts w:ascii="Arial" w:hAnsi="Arial"/>
      <w:sz w:val="24"/>
    </w:rPr>
  </w:style>
  <w:style w:type="character" w:customStyle="1" w:styleId="WW8Num80z0">
    <w:name w:val="WW8Num80z0"/>
    <w:uiPriority w:val="99"/>
    <w:rsid w:val="006E5A55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6E5A55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6E5A55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6E5A55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6E5A55"/>
  </w:style>
  <w:style w:type="character" w:customStyle="1" w:styleId="tekstdokbold">
    <w:name w:val="tekst dok. bold"/>
    <w:uiPriority w:val="99"/>
    <w:rsid w:val="006E5A55"/>
    <w:rPr>
      <w:b/>
    </w:rPr>
  </w:style>
  <w:style w:type="character" w:customStyle="1" w:styleId="Znakiprzypiswdolnych">
    <w:name w:val="Znaki przypisów dolnych"/>
    <w:uiPriority w:val="99"/>
    <w:rsid w:val="006E5A55"/>
    <w:rPr>
      <w:rFonts w:cs="Times New Roman"/>
      <w:vertAlign w:val="superscript"/>
    </w:rPr>
  </w:style>
  <w:style w:type="character" w:styleId="Numerstrony">
    <w:name w:val="page number"/>
    <w:uiPriority w:val="99"/>
    <w:rsid w:val="006E5A55"/>
    <w:rPr>
      <w:rFonts w:cs="Times New Roman"/>
    </w:rPr>
  </w:style>
  <w:style w:type="character" w:styleId="Hipercze">
    <w:name w:val="Hyperlink"/>
    <w:uiPriority w:val="99"/>
    <w:rsid w:val="006E5A55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E5A55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6E5A55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6E5A55"/>
    <w:rPr>
      <w:rFonts w:cs="Times New Roman"/>
      <w:b/>
      <w:bCs/>
    </w:rPr>
  </w:style>
  <w:style w:type="character" w:styleId="Uwydatnienie">
    <w:name w:val="Emphasis"/>
    <w:uiPriority w:val="99"/>
    <w:qFormat/>
    <w:rsid w:val="006E5A55"/>
    <w:rPr>
      <w:rFonts w:cs="Times New Roman"/>
      <w:i/>
      <w:iCs/>
    </w:rPr>
  </w:style>
  <w:style w:type="character" w:customStyle="1" w:styleId="zwyklyZnakZnak">
    <w:name w:val="zwykly Znak Znak"/>
    <w:uiPriority w:val="99"/>
    <w:rsid w:val="006E5A55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6E5A55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6E5A55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6E5A55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6E5A55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6E5A55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6E5A55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6E5A55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6E5A55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basedOn w:val="Domylnaczcionkaakapitu"/>
    <w:link w:val="Tekstpodstawowy"/>
    <w:rsid w:val="006E5A55"/>
    <w:rPr>
      <w:rFonts w:ascii="Arial" w:eastAsia="Times New Roman" w:hAnsi="Arial" w:cs="Arial"/>
      <w:sz w:val="24"/>
      <w:szCs w:val="24"/>
      <w:lang w:val="x-none" w:eastAsia="ar-SA"/>
    </w:rPr>
  </w:style>
  <w:style w:type="paragraph" w:styleId="Lista">
    <w:name w:val="List"/>
    <w:basedOn w:val="Normalny"/>
    <w:uiPriority w:val="99"/>
    <w:rsid w:val="006E5A55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6E5A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6E5A5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6E5A5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6E5A55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6E5A55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basedOn w:val="Domylnaczcionkaakapitu"/>
    <w:link w:val="Tytu0"/>
    <w:uiPriority w:val="10"/>
    <w:rsid w:val="006E5A55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6E5A55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basedOn w:val="Domylnaczcionkaakapitu"/>
    <w:link w:val="Podtytu"/>
    <w:uiPriority w:val="11"/>
    <w:rsid w:val="006E5A55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tekstdokumentu">
    <w:name w:val="tekst dokumentu"/>
    <w:basedOn w:val="Normalny"/>
    <w:uiPriority w:val="99"/>
    <w:rsid w:val="006E5A55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6E5A55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6E5A55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basedOn w:val="Domylnaczcionkaakapitu"/>
    <w:link w:val="Tekstpodstawowywcity"/>
    <w:uiPriority w:val="99"/>
    <w:rsid w:val="006E5A55"/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paragraph" w:customStyle="1" w:styleId="rozdzia">
    <w:name w:val="rozdział"/>
    <w:basedOn w:val="Normalny"/>
    <w:rsid w:val="006E5A55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6E5A55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uiPriority w:val="99"/>
    <w:rsid w:val="006E5A55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6E5A55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6E5A5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6E5A55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6E5A55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6E5A55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6E5A55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6E5A5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aliases w:val=" Znak11"/>
    <w:basedOn w:val="Normalny"/>
    <w:link w:val="StopkaZnak"/>
    <w:uiPriority w:val="99"/>
    <w:rsid w:val="006E5A5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6E5A5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rsid w:val="006E5A5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6E5A5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cicienormalne1">
    <w:name w:val="Wcięcie normalne1"/>
    <w:basedOn w:val="Normalny"/>
    <w:next w:val="Normalny"/>
    <w:uiPriority w:val="99"/>
    <w:rsid w:val="006E5A55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6E5A5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6E5A55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6E5A55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6E5A55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uiPriority w:val="99"/>
    <w:rsid w:val="006E5A5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6E5A55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6E5A55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6E5A55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basedOn w:val="Domylnaczcionkaakapitu"/>
    <w:link w:val="Tekstkomentarza"/>
    <w:uiPriority w:val="99"/>
    <w:rsid w:val="006E5A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6E5A55"/>
    <w:rPr>
      <w:b/>
      <w:bCs/>
      <w:lang w:val="x-none"/>
    </w:rPr>
  </w:style>
  <w:style w:type="character" w:customStyle="1" w:styleId="TematkomentarzaZnak">
    <w:name w:val="Temat komentarza Znak"/>
    <w:aliases w:val=" Znak8 Znak"/>
    <w:basedOn w:val="TekstkomentarzaZnak"/>
    <w:link w:val="Tematkomentarza"/>
    <w:uiPriority w:val="99"/>
    <w:rsid w:val="006E5A5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6E5A55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basedOn w:val="Domylnaczcionkaakapitu"/>
    <w:link w:val="Tekstdymka"/>
    <w:uiPriority w:val="99"/>
    <w:rsid w:val="006E5A55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xl24">
    <w:name w:val="xl24"/>
    <w:basedOn w:val="Normalny"/>
    <w:uiPriority w:val="99"/>
    <w:rsid w:val="006E5A55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6E5A55"/>
    <w:pPr>
      <w:spacing w:before="280" w:after="280"/>
    </w:pPr>
  </w:style>
  <w:style w:type="paragraph" w:customStyle="1" w:styleId="xl26">
    <w:name w:val="xl26"/>
    <w:basedOn w:val="Normalny"/>
    <w:uiPriority w:val="99"/>
    <w:rsid w:val="006E5A55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6E5A55"/>
    <w:pPr>
      <w:spacing w:before="280" w:after="280"/>
    </w:pPr>
  </w:style>
  <w:style w:type="paragraph" w:customStyle="1" w:styleId="xl28">
    <w:name w:val="xl28"/>
    <w:basedOn w:val="Normalny"/>
    <w:uiPriority w:val="99"/>
    <w:rsid w:val="006E5A55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6E5A55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6E5A55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6E5A55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6E5A55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6E5A55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6E5A55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6E5A55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6E5A55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6E5A55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6E5A55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6E5A55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6E5A55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6E5A55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6E5A55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6E5A55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6E5A55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6E5A55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6E5A55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6E5A55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6E5A55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6E5A55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6E5A55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6E5A55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6E5A55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6E5A55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6E5A55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6E5A55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6E5A55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6E5A55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6E5A55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6E5A55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6E5A55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6E5A55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6E5A55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6E5A5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6E5A55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6E5A55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6E5A55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6E5A55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6E5A55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6E5A55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6E5A55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6E5A55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6E5A55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basedOn w:val="Domylnaczcionkaakapitu"/>
    <w:link w:val="Tekstprzypisukocowego"/>
    <w:uiPriority w:val="99"/>
    <w:semiHidden/>
    <w:rsid w:val="006E5A5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agowek3">
    <w:name w:val="Nagłowek 3"/>
    <w:basedOn w:val="Nagwek2"/>
    <w:uiPriority w:val="99"/>
    <w:rsid w:val="006E5A55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6E5A55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6E5A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uiPriority w:val="99"/>
    <w:rsid w:val="006E5A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6E5A55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6E5A55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6E5A55"/>
  </w:style>
  <w:style w:type="paragraph" w:customStyle="1" w:styleId="Tekstpodstawowywcity21">
    <w:name w:val="Tekst podstawowy wcięty 21"/>
    <w:basedOn w:val="Normalny"/>
    <w:uiPriority w:val="99"/>
    <w:rsid w:val="006E5A55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6E5A5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6E5A5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6E5A55"/>
  </w:style>
  <w:style w:type="paragraph" w:customStyle="1" w:styleId="tekstost">
    <w:name w:val="tekst ost"/>
    <w:basedOn w:val="Normalny"/>
    <w:uiPriority w:val="99"/>
    <w:rsid w:val="006E5A55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6E5A55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6E5A55"/>
    <w:pPr>
      <w:suppressLineNumbers/>
    </w:pPr>
  </w:style>
  <w:style w:type="paragraph" w:customStyle="1" w:styleId="Nagwektabeli">
    <w:name w:val="Nagłówek tabeli"/>
    <w:basedOn w:val="Zawartotabeli"/>
    <w:uiPriority w:val="99"/>
    <w:rsid w:val="006E5A5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6E5A55"/>
  </w:style>
  <w:style w:type="paragraph" w:styleId="Lista2">
    <w:name w:val="List 2"/>
    <w:basedOn w:val="Normalny"/>
    <w:uiPriority w:val="99"/>
    <w:rsid w:val="006E5A55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E5A55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6E5A5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basedOn w:val="Domylnaczcionkaakapitu"/>
    <w:link w:val="Tekstpodstawowy2"/>
    <w:uiPriority w:val="99"/>
    <w:rsid w:val="006E5A5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7">
    <w:name w:val="Style7"/>
    <w:basedOn w:val="Normalny"/>
    <w:uiPriority w:val="99"/>
    <w:rsid w:val="006E5A55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6E5A55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6E5A5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E5A55"/>
    <w:pPr>
      <w:ind w:left="708"/>
    </w:pPr>
  </w:style>
  <w:style w:type="table" w:styleId="Tabela-Siatka">
    <w:name w:val="Table Grid"/>
    <w:basedOn w:val="Standardowy"/>
    <w:uiPriority w:val="59"/>
    <w:rsid w:val="006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6E5A5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6E5A55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6E5A55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6E5A55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6E5A55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6E5A55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6E5A5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6E5A55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6E5A55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basedOn w:val="Domylnaczcionkaakapitu"/>
    <w:link w:val="Zwykytekst"/>
    <w:rsid w:val="006E5A5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31">
    <w:name w:val="Font Style31"/>
    <w:uiPriority w:val="99"/>
    <w:rsid w:val="006E5A55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6E5A5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basedOn w:val="Domylnaczcionkaakapitu"/>
    <w:link w:val="Tekstpodstawowywcity2"/>
    <w:uiPriority w:val="99"/>
    <w:rsid w:val="006E5A5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uiPriority w:val="99"/>
    <w:rsid w:val="006E5A55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6E5A55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6E5A55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basedOn w:val="Domylnaczcionkaakapitu"/>
    <w:link w:val="Tekstpodstawowy3"/>
    <w:uiPriority w:val="99"/>
    <w:rsid w:val="006E5A55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customStyle="1" w:styleId="normalny0">
    <w:name w:val="normalny"/>
    <w:basedOn w:val="Normalny"/>
    <w:uiPriority w:val="99"/>
    <w:rsid w:val="006E5A55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6E5A55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6E5A55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6E5A5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A55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6E5A55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6E5A55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basedOn w:val="Domylnaczcionkaakapitu"/>
    <w:link w:val="Tekstpodstawowywcity3"/>
    <w:uiPriority w:val="99"/>
    <w:rsid w:val="006E5A5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Rub1">
    <w:name w:val="Rub1"/>
    <w:basedOn w:val="Normalny"/>
    <w:uiPriority w:val="99"/>
    <w:rsid w:val="006E5A55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E5A5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uiPriority w:val="99"/>
    <w:rsid w:val="006E5A5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uiPriority w:val="99"/>
    <w:rsid w:val="006E5A55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uiPriority w:val="99"/>
    <w:rsid w:val="006E5A55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6E5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uiPriority w:val="99"/>
    <w:rsid w:val="006E5A55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6E5A55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6E5A55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ListLabel3">
    <w:name w:val="ListLabel 3"/>
    <w:rsid w:val="006E5A55"/>
    <w:rPr>
      <w:rFonts w:cs="Wingdings"/>
      <w:sz w:val="18"/>
      <w:szCs w:val="18"/>
    </w:rPr>
  </w:style>
  <w:style w:type="character" w:customStyle="1" w:styleId="ListLabel4">
    <w:name w:val="ListLabel 4"/>
    <w:rsid w:val="006E5A55"/>
    <w:rPr>
      <w:rFonts w:cs="Wingdings 2"/>
      <w:sz w:val="18"/>
      <w:szCs w:val="18"/>
    </w:rPr>
  </w:style>
  <w:style w:type="character" w:customStyle="1" w:styleId="ListLabel5">
    <w:name w:val="ListLabel 5"/>
    <w:rsid w:val="006E5A55"/>
    <w:rPr>
      <w:rFonts w:cs="StarSymbol"/>
      <w:sz w:val="18"/>
      <w:szCs w:val="18"/>
    </w:rPr>
  </w:style>
  <w:style w:type="character" w:customStyle="1" w:styleId="ListLabel1">
    <w:name w:val="ListLabel 1"/>
    <w:rsid w:val="006E5A55"/>
    <w:rPr>
      <w:rFonts w:cs="Symbol"/>
      <w:sz w:val="18"/>
      <w:szCs w:val="18"/>
    </w:rPr>
  </w:style>
  <w:style w:type="character" w:customStyle="1" w:styleId="ListLabel2">
    <w:name w:val="ListLabel 2"/>
    <w:rsid w:val="006E5A55"/>
    <w:rPr>
      <w:rFonts w:cs="Times New Roman"/>
    </w:rPr>
  </w:style>
  <w:style w:type="character" w:customStyle="1" w:styleId="ListLabel6">
    <w:name w:val="ListLabel 6"/>
    <w:rsid w:val="006E5A55"/>
    <w:rPr>
      <w:rFonts w:cs="Symbol"/>
    </w:rPr>
  </w:style>
  <w:style w:type="paragraph" w:customStyle="1" w:styleId="Default">
    <w:name w:val="Default"/>
    <w:basedOn w:val="Normalny"/>
    <w:rsid w:val="006E5A55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E5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5A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omylnie">
    <w:name w:val="Domyślnie"/>
    <w:rsid w:val="006E5A55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6E5A55"/>
  </w:style>
  <w:style w:type="paragraph" w:customStyle="1" w:styleId="Znak1">
    <w:name w:val="Znak1"/>
    <w:basedOn w:val="Normalny"/>
    <w:rsid w:val="006E5A55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E5A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uiPriority w:val="99"/>
    <w:rsid w:val="006E5A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6E5A55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6E5A55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6E5A55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E5A5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5A5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6E5A55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6E5A55"/>
  </w:style>
  <w:style w:type="paragraph" w:customStyle="1" w:styleId="Styl3">
    <w:name w:val="Styl3"/>
    <w:basedOn w:val="Normalny"/>
    <w:rsid w:val="006E5A55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6E5A55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6E5A55"/>
  </w:style>
  <w:style w:type="paragraph" w:customStyle="1" w:styleId="listparagraph">
    <w:name w:val="listparagraph"/>
    <w:basedOn w:val="Normalny"/>
    <w:rsid w:val="006E5A5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6E5A5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6E5A5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uiPriority w:val="99"/>
    <w:rsid w:val="006E5A55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6E5A55"/>
  </w:style>
  <w:style w:type="paragraph" w:customStyle="1" w:styleId="ZnakZnak5ZnakZnakZnakZnak">
    <w:name w:val="Znak Znak5 Znak Znak Znak Znak"/>
    <w:basedOn w:val="Normalny"/>
    <w:rsid w:val="006E5A55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info">
    <w:name w:val="info"/>
    <w:basedOn w:val="Domylnaczcionkaakapitu"/>
    <w:rsid w:val="006E5A55"/>
  </w:style>
  <w:style w:type="paragraph" w:customStyle="1" w:styleId="TableText">
    <w:name w:val="Table Text"/>
    <w:rsid w:val="006E5A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shorttext">
    <w:name w:val="short_text"/>
    <w:basedOn w:val="Domylnaczcionkaakapitu"/>
    <w:uiPriority w:val="99"/>
    <w:rsid w:val="006E5A55"/>
  </w:style>
  <w:style w:type="paragraph" w:customStyle="1" w:styleId="Akapitzlist3">
    <w:name w:val="Akapit z listą3"/>
    <w:basedOn w:val="Normalny"/>
    <w:rsid w:val="006E5A5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E5A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1">
    <w:name w:val="fontstyle21"/>
    <w:rsid w:val="00CE3D77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kto-sm">
    <w:name w:val="kto - sm"/>
    <w:basedOn w:val="Normalny"/>
    <w:rsid w:val="00E62BEE"/>
    <w:pPr>
      <w:spacing w:line="360" w:lineRule="auto"/>
      <w:jc w:val="both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5A55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E5A55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A55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E5A55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E5A55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6E5A55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E5A55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E5A55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E5A55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5A55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6E5A55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E5A5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6E5A55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6E5A55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aliases w:val=" Znak21 Znak"/>
    <w:basedOn w:val="Domylnaczcionkaakapitu"/>
    <w:link w:val="Nagwek6"/>
    <w:uiPriority w:val="99"/>
    <w:rsid w:val="006E5A55"/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6E5A55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6E5A55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6E5A55"/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customStyle="1" w:styleId="WW8Num5z0">
    <w:name w:val="WW8Num5z0"/>
    <w:uiPriority w:val="99"/>
    <w:rsid w:val="006E5A55"/>
    <w:rPr>
      <w:rFonts w:ascii="Verdana" w:hAnsi="Verdana"/>
      <w:sz w:val="20"/>
    </w:rPr>
  </w:style>
  <w:style w:type="character" w:customStyle="1" w:styleId="WW8Num8z1">
    <w:name w:val="WW8Num8z1"/>
    <w:uiPriority w:val="99"/>
    <w:rsid w:val="006E5A55"/>
  </w:style>
  <w:style w:type="character" w:customStyle="1" w:styleId="WW8Num10z0">
    <w:name w:val="WW8Num10z0"/>
    <w:uiPriority w:val="99"/>
    <w:rsid w:val="006E5A55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6E5A55"/>
  </w:style>
  <w:style w:type="character" w:customStyle="1" w:styleId="WW8Num23z0">
    <w:name w:val="WW8Num23z0"/>
    <w:uiPriority w:val="99"/>
    <w:rsid w:val="006E5A55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6E5A55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6E5A55"/>
    <w:rPr>
      <w:rFonts w:ascii="Times New Roman" w:hAnsi="Times New Roman"/>
    </w:rPr>
  </w:style>
  <w:style w:type="character" w:customStyle="1" w:styleId="WW8Num30z0">
    <w:name w:val="WW8Num30z0"/>
    <w:uiPriority w:val="99"/>
    <w:rsid w:val="006E5A55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6E5A55"/>
  </w:style>
  <w:style w:type="character" w:customStyle="1" w:styleId="WW-Absatz-Standardschriftart">
    <w:name w:val="WW-Absatz-Standardschriftart"/>
    <w:uiPriority w:val="99"/>
    <w:rsid w:val="006E5A55"/>
  </w:style>
  <w:style w:type="character" w:customStyle="1" w:styleId="WW-Absatz-Standardschriftart1">
    <w:name w:val="WW-Absatz-Standardschriftart1"/>
    <w:uiPriority w:val="99"/>
    <w:rsid w:val="006E5A55"/>
  </w:style>
  <w:style w:type="character" w:customStyle="1" w:styleId="WW-Absatz-Standardschriftart11">
    <w:name w:val="WW-Absatz-Standardschriftart11"/>
    <w:uiPriority w:val="99"/>
    <w:rsid w:val="006E5A55"/>
  </w:style>
  <w:style w:type="character" w:customStyle="1" w:styleId="WW8Num6z0">
    <w:name w:val="WW8Num6z0"/>
    <w:uiPriority w:val="99"/>
    <w:rsid w:val="006E5A55"/>
  </w:style>
  <w:style w:type="character" w:customStyle="1" w:styleId="WW8Num9z1">
    <w:name w:val="WW8Num9z1"/>
    <w:uiPriority w:val="99"/>
    <w:rsid w:val="006E5A55"/>
  </w:style>
  <w:style w:type="character" w:customStyle="1" w:styleId="WW8Num11z0">
    <w:name w:val="WW8Num11z0"/>
    <w:uiPriority w:val="99"/>
    <w:rsid w:val="006E5A55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6E5A55"/>
  </w:style>
  <w:style w:type="character" w:customStyle="1" w:styleId="WW8Num26z0">
    <w:name w:val="WW8Num26z0"/>
    <w:uiPriority w:val="99"/>
    <w:rsid w:val="006E5A55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6E5A55"/>
  </w:style>
  <w:style w:type="character" w:customStyle="1" w:styleId="WW8Num1z0">
    <w:name w:val="WW8Num1z0"/>
    <w:uiPriority w:val="99"/>
    <w:rsid w:val="006E5A55"/>
    <w:rPr>
      <w:rFonts w:ascii="Symbol" w:hAnsi="Symbol"/>
    </w:rPr>
  </w:style>
  <w:style w:type="character" w:customStyle="1" w:styleId="WW8Num2z0">
    <w:name w:val="WW8Num2z0"/>
    <w:uiPriority w:val="99"/>
    <w:rsid w:val="006E5A55"/>
    <w:rPr>
      <w:rFonts w:ascii="Symbol" w:hAnsi="Symbol"/>
    </w:rPr>
  </w:style>
  <w:style w:type="character" w:customStyle="1" w:styleId="WW8Num5z5">
    <w:name w:val="WW8Num5z5"/>
    <w:uiPriority w:val="99"/>
    <w:rsid w:val="006E5A55"/>
    <w:rPr>
      <w:b/>
    </w:rPr>
  </w:style>
  <w:style w:type="character" w:customStyle="1" w:styleId="WW8Num7z0">
    <w:name w:val="WW8Num7z0"/>
    <w:uiPriority w:val="99"/>
    <w:rsid w:val="006E5A55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6E5A55"/>
    <w:rPr>
      <w:rFonts w:ascii="Verdana" w:hAnsi="Verdana"/>
      <w:sz w:val="20"/>
    </w:rPr>
  </w:style>
  <w:style w:type="character" w:customStyle="1" w:styleId="WW8Num13z0">
    <w:name w:val="WW8Num13z0"/>
    <w:uiPriority w:val="99"/>
    <w:rsid w:val="006E5A55"/>
  </w:style>
  <w:style w:type="character" w:customStyle="1" w:styleId="WW8Num16z0">
    <w:name w:val="WW8Num16z0"/>
    <w:uiPriority w:val="99"/>
    <w:rsid w:val="006E5A55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6E5A55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6E5A55"/>
  </w:style>
  <w:style w:type="character" w:customStyle="1" w:styleId="WW8Num26z1">
    <w:name w:val="WW8Num26z1"/>
    <w:uiPriority w:val="99"/>
    <w:rsid w:val="006E5A55"/>
  </w:style>
  <w:style w:type="character" w:customStyle="1" w:styleId="WW8Num27z0">
    <w:name w:val="WW8Num27z0"/>
    <w:uiPriority w:val="99"/>
    <w:rsid w:val="006E5A55"/>
    <w:rPr>
      <w:rFonts w:ascii="Verdana" w:hAnsi="Verdana"/>
      <w:sz w:val="20"/>
    </w:rPr>
  </w:style>
  <w:style w:type="character" w:customStyle="1" w:styleId="WW8Num28z0">
    <w:name w:val="WW8Num28z0"/>
    <w:uiPriority w:val="99"/>
    <w:rsid w:val="006E5A55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6E5A55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6E5A55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6E5A55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6E5A55"/>
  </w:style>
  <w:style w:type="character" w:customStyle="1" w:styleId="WW8Num37z0">
    <w:name w:val="WW8Num37z0"/>
    <w:uiPriority w:val="99"/>
    <w:rsid w:val="006E5A55"/>
    <w:rPr>
      <w:rFonts w:ascii="Verdana" w:hAnsi="Verdana"/>
      <w:sz w:val="20"/>
    </w:rPr>
  </w:style>
  <w:style w:type="character" w:customStyle="1" w:styleId="WW8Num38z0">
    <w:name w:val="WW8Num38z0"/>
    <w:uiPriority w:val="99"/>
    <w:rsid w:val="006E5A55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6E5A55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6E5A55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6E5A55"/>
  </w:style>
  <w:style w:type="character" w:customStyle="1" w:styleId="WW8Num45z0">
    <w:name w:val="WW8Num45z0"/>
    <w:uiPriority w:val="99"/>
    <w:rsid w:val="006E5A55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6E5A55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6E5A55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6E5A55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6E5A55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6E5A55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6E5A55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6E5A55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6E5A55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6E5A55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6E5A55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6E5A55"/>
    <w:rPr>
      <w:rFonts w:ascii="Verdana" w:hAnsi="Verdana"/>
      <w:sz w:val="20"/>
    </w:rPr>
  </w:style>
  <w:style w:type="character" w:customStyle="1" w:styleId="WW8Num61z0">
    <w:name w:val="WW8Num61z0"/>
    <w:uiPriority w:val="99"/>
    <w:rsid w:val="006E5A55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6E5A55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6E5A55"/>
    <w:rPr>
      <w:rFonts w:ascii="Verdana" w:hAnsi="Verdana"/>
      <w:sz w:val="20"/>
    </w:rPr>
  </w:style>
  <w:style w:type="character" w:customStyle="1" w:styleId="WW8Num64z1">
    <w:name w:val="WW8Num64z1"/>
    <w:uiPriority w:val="99"/>
    <w:rsid w:val="006E5A55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6E5A55"/>
    <w:rPr>
      <w:rFonts w:ascii="Arial" w:hAnsi="Arial"/>
      <w:sz w:val="24"/>
    </w:rPr>
  </w:style>
  <w:style w:type="character" w:customStyle="1" w:styleId="WW8Num65z0">
    <w:name w:val="WW8Num65z0"/>
    <w:uiPriority w:val="99"/>
    <w:rsid w:val="006E5A55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6E5A55"/>
    <w:rPr>
      <w:rFonts w:ascii="Arial" w:hAnsi="Arial"/>
      <w:sz w:val="24"/>
    </w:rPr>
  </w:style>
  <w:style w:type="character" w:customStyle="1" w:styleId="WW8Num69z0">
    <w:name w:val="WW8Num69z0"/>
    <w:uiPriority w:val="99"/>
    <w:rsid w:val="006E5A55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6E5A55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6E5A55"/>
    <w:rPr>
      <w:rFonts w:ascii="Times New Roman" w:hAnsi="Times New Roman"/>
    </w:rPr>
  </w:style>
  <w:style w:type="character" w:customStyle="1" w:styleId="WW8Num72z0">
    <w:name w:val="WW8Num72z0"/>
    <w:uiPriority w:val="99"/>
    <w:rsid w:val="006E5A55"/>
    <w:rPr>
      <w:rFonts w:ascii="Verdana" w:hAnsi="Verdana"/>
      <w:sz w:val="20"/>
    </w:rPr>
  </w:style>
  <w:style w:type="character" w:customStyle="1" w:styleId="WW8Num73z0">
    <w:name w:val="WW8Num73z0"/>
    <w:uiPriority w:val="99"/>
    <w:rsid w:val="006E5A55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6E5A55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6E5A55"/>
    <w:rPr>
      <w:rFonts w:ascii="Verdana" w:hAnsi="Verdana"/>
      <w:sz w:val="20"/>
    </w:rPr>
  </w:style>
  <w:style w:type="character" w:customStyle="1" w:styleId="WW8Num75z1">
    <w:name w:val="WW8Num75z1"/>
    <w:uiPriority w:val="99"/>
    <w:rsid w:val="006E5A55"/>
    <w:rPr>
      <w:rFonts w:ascii="Arial" w:hAnsi="Arial"/>
      <w:sz w:val="24"/>
    </w:rPr>
  </w:style>
  <w:style w:type="character" w:customStyle="1" w:styleId="WW8Num80z0">
    <w:name w:val="WW8Num80z0"/>
    <w:uiPriority w:val="99"/>
    <w:rsid w:val="006E5A55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6E5A55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6E5A55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6E5A55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6E5A55"/>
  </w:style>
  <w:style w:type="character" w:customStyle="1" w:styleId="tekstdokbold">
    <w:name w:val="tekst dok. bold"/>
    <w:uiPriority w:val="99"/>
    <w:rsid w:val="006E5A55"/>
    <w:rPr>
      <w:b/>
    </w:rPr>
  </w:style>
  <w:style w:type="character" w:customStyle="1" w:styleId="Znakiprzypiswdolnych">
    <w:name w:val="Znaki przypisów dolnych"/>
    <w:uiPriority w:val="99"/>
    <w:rsid w:val="006E5A55"/>
    <w:rPr>
      <w:rFonts w:cs="Times New Roman"/>
      <w:vertAlign w:val="superscript"/>
    </w:rPr>
  </w:style>
  <w:style w:type="character" w:styleId="Numerstrony">
    <w:name w:val="page number"/>
    <w:uiPriority w:val="99"/>
    <w:rsid w:val="006E5A55"/>
    <w:rPr>
      <w:rFonts w:cs="Times New Roman"/>
    </w:rPr>
  </w:style>
  <w:style w:type="character" w:styleId="Hipercze">
    <w:name w:val="Hyperlink"/>
    <w:uiPriority w:val="99"/>
    <w:rsid w:val="006E5A55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E5A55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6E5A55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6E5A55"/>
    <w:rPr>
      <w:rFonts w:cs="Times New Roman"/>
      <w:b/>
      <w:bCs/>
    </w:rPr>
  </w:style>
  <w:style w:type="character" w:styleId="Uwydatnienie">
    <w:name w:val="Emphasis"/>
    <w:uiPriority w:val="99"/>
    <w:qFormat/>
    <w:rsid w:val="006E5A55"/>
    <w:rPr>
      <w:rFonts w:cs="Times New Roman"/>
      <w:i/>
      <w:iCs/>
    </w:rPr>
  </w:style>
  <w:style w:type="character" w:customStyle="1" w:styleId="zwyklyZnakZnak">
    <w:name w:val="zwykly Znak Znak"/>
    <w:uiPriority w:val="99"/>
    <w:rsid w:val="006E5A55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6E5A55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6E5A55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6E5A55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6E5A55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6E5A55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6E5A55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6E5A55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6E5A55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basedOn w:val="Domylnaczcionkaakapitu"/>
    <w:link w:val="Tekstpodstawowy"/>
    <w:rsid w:val="006E5A55"/>
    <w:rPr>
      <w:rFonts w:ascii="Arial" w:eastAsia="Times New Roman" w:hAnsi="Arial" w:cs="Arial"/>
      <w:sz w:val="24"/>
      <w:szCs w:val="24"/>
      <w:lang w:val="x-none" w:eastAsia="ar-SA"/>
    </w:rPr>
  </w:style>
  <w:style w:type="paragraph" w:styleId="Lista">
    <w:name w:val="List"/>
    <w:basedOn w:val="Normalny"/>
    <w:uiPriority w:val="99"/>
    <w:rsid w:val="006E5A55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6E5A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6E5A5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6E5A5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6E5A55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6E5A55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basedOn w:val="Domylnaczcionkaakapitu"/>
    <w:link w:val="Tytu0"/>
    <w:uiPriority w:val="10"/>
    <w:rsid w:val="006E5A55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6E5A55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basedOn w:val="Domylnaczcionkaakapitu"/>
    <w:link w:val="Podtytu"/>
    <w:uiPriority w:val="11"/>
    <w:rsid w:val="006E5A55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tekstdokumentu">
    <w:name w:val="tekst dokumentu"/>
    <w:basedOn w:val="Normalny"/>
    <w:uiPriority w:val="99"/>
    <w:rsid w:val="006E5A55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6E5A55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6E5A55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basedOn w:val="Domylnaczcionkaakapitu"/>
    <w:link w:val="Tekstpodstawowywcity"/>
    <w:uiPriority w:val="99"/>
    <w:rsid w:val="006E5A55"/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paragraph" w:customStyle="1" w:styleId="rozdzia">
    <w:name w:val="rozdział"/>
    <w:basedOn w:val="Normalny"/>
    <w:rsid w:val="006E5A55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6E5A55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uiPriority w:val="99"/>
    <w:rsid w:val="006E5A55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6E5A55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6E5A5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6E5A55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6E5A55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6E5A55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6E5A55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6E5A5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aliases w:val=" Znak11"/>
    <w:basedOn w:val="Normalny"/>
    <w:link w:val="StopkaZnak"/>
    <w:uiPriority w:val="99"/>
    <w:rsid w:val="006E5A5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6E5A5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rsid w:val="006E5A5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6E5A5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cicienormalne1">
    <w:name w:val="Wcięcie normalne1"/>
    <w:basedOn w:val="Normalny"/>
    <w:next w:val="Normalny"/>
    <w:uiPriority w:val="99"/>
    <w:rsid w:val="006E5A55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6E5A5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6E5A55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6E5A55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6E5A55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uiPriority w:val="99"/>
    <w:rsid w:val="006E5A5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6E5A55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6E5A55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6E5A55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basedOn w:val="Domylnaczcionkaakapitu"/>
    <w:link w:val="Tekstkomentarza"/>
    <w:uiPriority w:val="99"/>
    <w:rsid w:val="006E5A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6E5A55"/>
    <w:rPr>
      <w:b/>
      <w:bCs/>
      <w:lang w:val="x-none"/>
    </w:rPr>
  </w:style>
  <w:style w:type="character" w:customStyle="1" w:styleId="TematkomentarzaZnak">
    <w:name w:val="Temat komentarza Znak"/>
    <w:aliases w:val=" Znak8 Znak"/>
    <w:basedOn w:val="TekstkomentarzaZnak"/>
    <w:link w:val="Tematkomentarza"/>
    <w:uiPriority w:val="99"/>
    <w:rsid w:val="006E5A5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6E5A55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basedOn w:val="Domylnaczcionkaakapitu"/>
    <w:link w:val="Tekstdymka"/>
    <w:uiPriority w:val="99"/>
    <w:rsid w:val="006E5A55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xl24">
    <w:name w:val="xl24"/>
    <w:basedOn w:val="Normalny"/>
    <w:uiPriority w:val="99"/>
    <w:rsid w:val="006E5A55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6E5A55"/>
    <w:pPr>
      <w:spacing w:before="280" w:after="280"/>
    </w:pPr>
  </w:style>
  <w:style w:type="paragraph" w:customStyle="1" w:styleId="xl26">
    <w:name w:val="xl26"/>
    <w:basedOn w:val="Normalny"/>
    <w:uiPriority w:val="99"/>
    <w:rsid w:val="006E5A55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6E5A55"/>
    <w:pPr>
      <w:spacing w:before="280" w:after="280"/>
    </w:pPr>
  </w:style>
  <w:style w:type="paragraph" w:customStyle="1" w:styleId="xl28">
    <w:name w:val="xl28"/>
    <w:basedOn w:val="Normalny"/>
    <w:uiPriority w:val="99"/>
    <w:rsid w:val="006E5A55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6E5A55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6E5A55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6E5A55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6E5A55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6E5A55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6E5A55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6E5A55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6E5A55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6E5A55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6E5A55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6E5A55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6E5A55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6E5A55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6E5A55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6E5A55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6E5A55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6E5A55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6E5A55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6E5A55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6E5A55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6E5A55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6E5A55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6E5A55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6E5A55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6E5A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6E5A55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6E5A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6E5A55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6E5A55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6E5A55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6E5A55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6E5A55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6E5A55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6E5A55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6E5A55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6E5A55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6E5A5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6E5A55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6E5A55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6E5A55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6E5A55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6E5A55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6E5A55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6E5A55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6E5A55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6E5A55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basedOn w:val="Domylnaczcionkaakapitu"/>
    <w:link w:val="Tekstprzypisukocowego"/>
    <w:uiPriority w:val="99"/>
    <w:semiHidden/>
    <w:rsid w:val="006E5A5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agowek3">
    <w:name w:val="Nagłowek 3"/>
    <w:basedOn w:val="Nagwek2"/>
    <w:uiPriority w:val="99"/>
    <w:rsid w:val="006E5A55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6E5A55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6E5A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uiPriority w:val="99"/>
    <w:rsid w:val="006E5A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6E5A55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6E5A55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6E5A55"/>
  </w:style>
  <w:style w:type="paragraph" w:customStyle="1" w:styleId="Tekstpodstawowywcity21">
    <w:name w:val="Tekst podstawowy wcięty 21"/>
    <w:basedOn w:val="Normalny"/>
    <w:uiPriority w:val="99"/>
    <w:rsid w:val="006E5A55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6E5A5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6E5A5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6E5A55"/>
  </w:style>
  <w:style w:type="paragraph" w:customStyle="1" w:styleId="tekstost">
    <w:name w:val="tekst ost"/>
    <w:basedOn w:val="Normalny"/>
    <w:uiPriority w:val="99"/>
    <w:rsid w:val="006E5A55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6E5A55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6E5A55"/>
    <w:pPr>
      <w:suppressLineNumbers/>
    </w:pPr>
  </w:style>
  <w:style w:type="paragraph" w:customStyle="1" w:styleId="Nagwektabeli">
    <w:name w:val="Nagłówek tabeli"/>
    <w:basedOn w:val="Zawartotabeli"/>
    <w:uiPriority w:val="99"/>
    <w:rsid w:val="006E5A5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6E5A55"/>
  </w:style>
  <w:style w:type="paragraph" w:styleId="Lista2">
    <w:name w:val="List 2"/>
    <w:basedOn w:val="Normalny"/>
    <w:uiPriority w:val="99"/>
    <w:rsid w:val="006E5A55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E5A55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6E5A5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basedOn w:val="Domylnaczcionkaakapitu"/>
    <w:link w:val="Tekstpodstawowy2"/>
    <w:uiPriority w:val="99"/>
    <w:rsid w:val="006E5A5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7">
    <w:name w:val="Style7"/>
    <w:basedOn w:val="Normalny"/>
    <w:uiPriority w:val="99"/>
    <w:rsid w:val="006E5A55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6E5A55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6E5A5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E5A55"/>
    <w:pPr>
      <w:ind w:left="708"/>
    </w:pPr>
  </w:style>
  <w:style w:type="table" w:styleId="Tabela-Siatka">
    <w:name w:val="Table Grid"/>
    <w:basedOn w:val="Standardowy"/>
    <w:uiPriority w:val="59"/>
    <w:rsid w:val="006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6E5A5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6E5A55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6E5A55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6E5A55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6E5A55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6E5A55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6E5A5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6E5A55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6E5A55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basedOn w:val="Domylnaczcionkaakapitu"/>
    <w:link w:val="Zwykytekst"/>
    <w:rsid w:val="006E5A5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31">
    <w:name w:val="Font Style31"/>
    <w:uiPriority w:val="99"/>
    <w:rsid w:val="006E5A55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6E5A5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basedOn w:val="Domylnaczcionkaakapitu"/>
    <w:link w:val="Tekstpodstawowywcity2"/>
    <w:uiPriority w:val="99"/>
    <w:rsid w:val="006E5A5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uiPriority w:val="99"/>
    <w:rsid w:val="006E5A55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6E5A55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6E5A55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basedOn w:val="Domylnaczcionkaakapitu"/>
    <w:link w:val="Tekstpodstawowy3"/>
    <w:uiPriority w:val="99"/>
    <w:rsid w:val="006E5A55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customStyle="1" w:styleId="normalny0">
    <w:name w:val="normalny"/>
    <w:basedOn w:val="Normalny"/>
    <w:uiPriority w:val="99"/>
    <w:rsid w:val="006E5A55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6E5A55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6E5A55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6E5A5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A55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6E5A55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6E5A55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basedOn w:val="Domylnaczcionkaakapitu"/>
    <w:link w:val="Tekstpodstawowywcity3"/>
    <w:uiPriority w:val="99"/>
    <w:rsid w:val="006E5A5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Rub1">
    <w:name w:val="Rub1"/>
    <w:basedOn w:val="Normalny"/>
    <w:uiPriority w:val="99"/>
    <w:rsid w:val="006E5A55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E5A5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uiPriority w:val="99"/>
    <w:rsid w:val="006E5A5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uiPriority w:val="99"/>
    <w:rsid w:val="006E5A55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uiPriority w:val="99"/>
    <w:rsid w:val="006E5A55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6E5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uiPriority w:val="99"/>
    <w:rsid w:val="006E5A55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6E5A55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6E5A55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ListLabel3">
    <w:name w:val="ListLabel 3"/>
    <w:rsid w:val="006E5A55"/>
    <w:rPr>
      <w:rFonts w:cs="Wingdings"/>
      <w:sz w:val="18"/>
      <w:szCs w:val="18"/>
    </w:rPr>
  </w:style>
  <w:style w:type="character" w:customStyle="1" w:styleId="ListLabel4">
    <w:name w:val="ListLabel 4"/>
    <w:rsid w:val="006E5A55"/>
    <w:rPr>
      <w:rFonts w:cs="Wingdings 2"/>
      <w:sz w:val="18"/>
      <w:szCs w:val="18"/>
    </w:rPr>
  </w:style>
  <w:style w:type="character" w:customStyle="1" w:styleId="ListLabel5">
    <w:name w:val="ListLabel 5"/>
    <w:rsid w:val="006E5A55"/>
    <w:rPr>
      <w:rFonts w:cs="StarSymbol"/>
      <w:sz w:val="18"/>
      <w:szCs w:val="18"/>
    </w:rPr>
  </w:style>
  <w:style w:type="character" w:customStyle="1" w:styleId="ListLabel1">
    <w:name w:val="ListLabel 1"/>
    <w:rsid w:val="006E5A55"/>
    <w:rPr>
      <w:rFonts w:cs="Symbol"/>
      <w:sz w:val="18"/>
      <w:szCs w:val="18"/>
    </w:rPr>
  </w:style>
  <w:style w:type="character" w:customStyle="1" w:styleId="ListLabel2">
    <w:name w:val="ListLabel 2"/>
    <w:rsid w:val="006E5A55"/>
    <w:rPr>
      <w:rFonts w:cs="Times New Roman"/>
    </w:rPr>
  </w:style>
  <w:style w:type="character" w:customStyle="1" w:styleId="ListLabel6">
    <w:name w:val="ListLabel 6"/>
    <w:rsid w:val="006E5A55"/>
    <w:rPr>
      <w:rFonts w:cs="Symbol"/>
    </w:rPr>
  </w:style>
  <w:style w:type="paragraph" w:customStyle="1" w:styleId="Default">
    <w:name w:val="Default"/>
    <w:basedOn w:val="Normalny"/>
    <w:rsid w:val="006E5A55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E5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5A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omylnie">
    <w:name w:val="Domyślnie"/>
    <w:rsid w:val="006E5A55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6E5A55"/>
  </w:style>
  <w:style w:type="paragraph" w:customStyle="1" w:styleId="Znak1">
    <w:name w:val="Znak1"/>
    <w:basedOn w:val="Normalny"/>
    <w:rsid w:val="006E5A55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E5A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uiPriority w:val="99"/>
    <w:rsid w:val="006E5A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6E5A55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6E5A55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6E5A55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E5A5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5A5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6E5A55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6E5A55"/>
  </w:style>
  <w:style w:type="paragraph" w:customStyle="1" w:styleId="Styl3">
    <w:name w:val="Styl3"/>
    <w:basedOn w:val="Normalny"/>
    <w:rsid w:val="006E5A55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6E5A55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6E5A55"/>
  </w:style>
  <w:style w:type="paragraph" w:customStyle="1" w:styleId="listparagraph">
    <w:name w:val="listparagraph"/>
    <w:basedOn w:val="Normalny"/>
    <w:rsid w:val="006E5A5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6E5A5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6E5A5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uiPriority w:val="99"/>
    <w:rsid w:val="006E5A55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6E5A55"/>
  </w:style>
  <w:style w:type="paragraph" w:customStyle="1" w:styleId="ZnakZnak5ZnakZnakZnakZnak">
    <w:name w:val="Znak Znak5 Znak Znak Znak Znak"/>
    <w:basedOn w:val="Normalny"/>
    <w:rsid w:val="006E5A55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info">
    <w:name w:val="info"/>
    <w:basedOn w:val="Domylnaczcionkaakapitu"/>
    <w:rsid w:val="006E5A55"/>
  </w:style>
  <w:style w:type="paragraph" w:customStyle="1" w:styleId="TableText">
    <w:name w:val="Table Text"/>
    <w:rsid w:val="006E5A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shorttext">
    <w:name w:val="short_text"/>
    <w:basedOn w:val="Domylnaczcionkaakapitu"/>
    <w:uiPriority w:val="99"/>
    <w:rsid w:val="006E5A55"/>
  </w:style>
  <w:style w:type="paragraph" w:customStyle="1" w:styleId="Akapitzlist3">
    <w:name w:val="Akapit z listą3"/>
    <w:basedOn w:val="Normalny"/>
    <w:rsid w:val="006E5A5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E5A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1">
    <w:name w:val="fontstyle21"/>
    <w:rsid w:val="00CE3D77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kto-sm">
    <w:name w:val="kto - sm"/>
    <w:basedOn w:val="Normalny"/>
    <w:rsid w:val="00E62BEE"/>
    <w:pPr>
      <w:spacing w:line="360" w:lineRule="auto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B008-8120-416C-86FF-B815A94D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2111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UKW</cp:lastModifiedBy>
  <cp:revision>3</cp:revision>
  <cp:lastPrinted>2019-04-17T06:57:00Z</cp:lastPrinted>
  <dcterms:created xsi:type="dcterms:W3CDTF">2019-06-06T10:14:00Z</dcterms:created>
  <dcterms:modified xsi:type="dcterms:W3CDTF">2019-06-06T10:15:00Z</dcterms:modified>
</cp:coreProperties>
</file>