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648E5962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DB362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ZESTAWÓW KOMPUTEROWYCH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lastRenderedPageBreak/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06C15681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 </w:t>
      </w:r>
      <w:r w:rsidR="00DB362E">
        <w:rPr>
          <w:rFonts w:ascii="Times New Roman" w:hAnsi="Times New Roman" w:cs="Times New Roman"/>
          <w:sz w:val="22"/>
          <w:szCs w:val="22"/>
        </w:rPr>
        <w:t>tygodni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B362E">
        <w:rPr>
          <w:rFonts w:ascii="Times New Roman" w:hAnsi="Times New Roman" w:cs="Times New Roman"/>
          <w:i/>
          <w:sz w:val="22"/>
          <w:szCs w:val="22"/>
        </w:rPr>
        <w:t xml:space="preserve">8 tygodni 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, określonymi w Specyfikacji Istotnych Warunków Zamówienia i zobowiązujemy się, w przypadku wyboru naszej oferty, </w:t>
      </w:r>
      <w:r w:rsidR="009F5772" w:rsidRPr="00ED63F4">
        <w:rPr>
          <w:rFonts w:ascii="Times New Roman" w:hAnsi="Times New Roman" w:cs="Times New Roman"/>
          <w:sz w:val="22"/>
          <w:szCs w:val="22"/>
        </w:rPr>
        <w:lastRenderedPageBreak/>
        <w:t>do zawarcia umowy zgodnej z ofertą, na warunkach określonych w Specyfikacji Warunków Zamówienia, w miejscu i terminie wyznaczonym przez Zamawiającego.</w:t>
      </w:r>
    </w:p>
    <w:p w14:paraId="2A0A868A" w14:textId="544135B7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B2C71">
        <w:rPr>
          <w:rFonts w:ascii="Times New Roman" w:hAnsi="Times New Roman" w:cs="Times New Roman"/>
          <w:sz w:val="22"/>
          <w:szCs w:val="22"/>
        </w:rPr>
        <w:t>:</w:t>
      </w:r>
    </w:p>
    <w:p w14:paraId="478D79A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981781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16E95544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1078C0B0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0384CF2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(właściwe zaznaczyć) </w:t>
      </w:r>
    </w:p>
    <w:p w14:paraId="190B828E" w14:textId="77777777" w:rsidR="00CB2C71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99C395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2950511D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09449A3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B6878B" w14:textId="69D12C07" w:rsidR="00CB2C71" w:rsidRPr="00ED63F4" w:rsidRDefault="00CB2C71" w:rsidP="00CB2C7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380D107" w:rsidR="009F5772" w:rsidRPr="00CB2C71" w:rsidRDefault="009F5772" w:rsidP="00CB2C7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BEAB" w14:textId="77777777" w:rsidR="00A627E6" w:rsidRDefault="00A627E6">
      <w:r>
        <w:separator/>
      </w:r>
    </w:p>
  </w:endnote>
  <w:endnote w:type="continuationSeparator" w:id="0">
    <w:p w14:paraId="5ED30400" w14:textId="77777777" w:rsidR="00A627E6" w:rsidRDefault="00A6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016D" w14:textId="77777777" w:rsidR="00A627E6" w:rsidRDefault="00A627E6">
      <w:r>
        <w:separator/>
      </w:r>
    </w:p>
  </w:footnote>
  <w:footnote w:type="continuationSeparator" w:id="0">
    <w:p w14:paraId="1ADB890B" w14:textId="77777777" w:rsidR="00A627E6" w:rsidRDefault="00A6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4C12CF0B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DB362E">
      <w:rPr>
        <w:sz w:val="18"/>
        <w:szCs w:val="18"/>
        <w:lang w:val="pl-PL"/>
      </w:rPr>
      <w:t>14</w:t>
    </w:r>
    <w:r w:rsidRPr="00232BCA">
      <w:rPr>
        <w:sz w:val="18"/>
        <w:szCs w:val="18"/>
        <w:lang w:val="pl-PL"/>
      </w:rPr>
      <w:t>/202</w:t>
    </w:r>
    <w:r w:rsidR="00DB362E">
      <w:rPr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97B1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235C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8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2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1"/>
  </w:num>
  <w:num w:numId="5">
    <w:abstractNumId w:val="33"/>
  </w:num>
  <w:num w:numId="6">
    <w:abstractNumId w:val="85"/>
  </w:num>
  <w:num w:numId="7">
    <w:abstractNumId w:val="70"/>
  </w:num>
  <w:num w:numId="8">
    <w:abstractNumId w:val="49"/>
  </w:num>
  <w:num w:numId="9">
    <w:abstractNumId w:val="45"/>
  </w:num>
  <w:num w:numId="10">
    <w:abstractNumId w:val="50"/>
  </w:num>
  <w:num w:numId="11">
    <w:abstractNumId w:val="59"/>
  </w:num>
  <w:num w:numId="12">
    <w:abstractNumId w:val="75"/>
  </w:num>
  <w:num w:numId="13">
    <w:abstractNumId w:val="82"/>
  </w:num>
  <w:num w:numId="14">
    <w:abstractNumId w:val="64"/>
  </w:num>
  <w:num w:numId="15">
    <w:abstractNumId w:val="48"/>
  </w:num>
  <w:num w:numId="16">
    <w:abstractNumId w:val="54"/>
  </w:num>
  <w:num w:numId="17">
    <w:abstractNumId w:val="38"/>
  </w:num>
  <w:num w:numId="18">
    <w:abstractNumId w:val="62"/>
  </w:num>
  <w:num w:numId="19">
    <w:abstractNumId w:val="47"/>
  </w:num>
  <w:num w:numId="20">
    <w:abstractNumId w:val="76"/>
  </w:num>
  <w:num w:numId="21">
    <w:abstractNumId w:val="74"/>
  </w:num>
  <w:num w:numId="22">
    <w:abstractNumId w:val="55"/>
  </w:num>
  <w:num w:numId="23">
    <w:abstractNumId w:val="66"/>
  </w:num>
  <w:num w:numId="24">
    <w:abstractNumId w:val="46"/>
  </w:num>
  <w:num w:numId="25">
    <w:abstractNumId w:val="37"/>
  </w:num>
  <w:num w:numId="26">
    <w:abstractNumId w:val="69"/>
  </w:num>
  <w:num w:numId="27">
    <w:abstractNumId w:val="34"/>
  </w:num>
  <w:num w:numId="28">
    <w:abstractNumId w:val="65"/>
  </w:num>
  <w:num w:numId="29">
    <w:abstractNumId w:val="68"/>
  </w:num>
  <w:num w:numId="30">
    <w:abstractNumId w:val="35"/>
  </w:num>
  <w:num w:numId="31">
    <w:abstractNumId w:val="83"/>
  </w:num>
  <w:num w:numId="32">
    <w:abstractNumId w:val="80"/>
  </w:num>
  <w:num w:numId="33">
    <w:abstractNumId w:val="78"/>
  </w:num>
  <w:num w:numId="34">
    <w:abstractNumId w:val="44"/>
  </w:num>
  <w:num w:numId="35">
    <w:abstractNumId w:val="52"/>
  </w:num>
  <w:num w:numId="36">
    <w:abstractNumId w:val="53"/>
  </w:num>
  <w:num w:numId="37">
    <w:abstractNumId w:val="71"/>
  </w:num>
  <w:num w:numId="38">
    <w:abstractNumId w:val="63"/>
  </w:num>
  <w:num w:numId="39">
    <w:abstractNumId w:val="61"/>
  </w:num>
  <w:num w:numId="40">
    <w:abstractNumId w:val="42"/>
  </w:num>
  <w:num w:numId="41">
    <w:abstractNumId w:val="58"/>
  </w:num>
  <w:num w:numId="42">
    <w:abstractNumId w:val="51"/>
  </w:num>
  <w:num w:numId="43">
    <w:abstractNumId w:val="60"/>
  </w:num>
  <w:num w:numId="44">
    <w:abstractNumId w:val="72"/>
  </w:num>
  <w:num w:numId="45">
    <w:abstractNumId w:val="40"/>
  </w:num>
  <w:num w:numId="46">
    <w:abstractNumId w:val="43"/>
  </w:num>
  <w:num w:numId="47">
    <w:abstractNumId w:val="41"/>
  </w:num>
  <w:num w:numId="48">
    <w:abstractNumId w:val="6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790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2709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5119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7E6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5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2ED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71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62E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56</cp:revision>
  <cp:lastPrinted>2020-02-06T07:10:00Z</cp:lastPrinted>
  <dcterms:created xsi:type="dcterms:W3CDTF">2021-02-10T10:50:00Z</dcterms:created>
  <dcterms:modified xsi:type="dcterms:W3CDTF">2024-05-13T10:21:00Z</dcterms:modified>
</cp:coreProperties>
</file>