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CD18D7" w:rsidRDefault="00CD18D7" w:rsidP="00CD18D7">
      <w:pPr>
        <w:spacing w:before="360" w:after="0" w:line="271" w:lineRule="auto"/>
        <w:jc w:val="center"/>
        <w:rPr>
          <w:rFonts w:asciiTheme="minorHAnsi" w:hAnsiTheme="minorHAnsi" w:cstheme="minorHAnsi"/>
          <w:b/>
          <w:bCs/>
          <w:sz w:val="28"/>
          <w:szCs w:val="28"/>
        </w:rPr>
      </w:pPr>
      <w:r w:rsidRPr="00CD18D7">
        <w:rPr>
          <w:rFonts w:asciiTheme="minorHAnsi" w:hAnsiTheme="minorHAnsi" w:cstheme="minorHAnsi"/>
          <w:b/>
          <w:bCs/>
          <w:sz w:val="28"/>
          <w:szCs w:val="28"/>
        </w:rPr>
        <w:t xml:space="preserve">Dostawa paliw płynnych na potrzeby Przedsiębiorstwa Gospodarki Komunalnej </w:t>
      </w:r>
      <w:r>
        <w:rPr>
          <w:rFonts w:asciiTheme="minorHAnsi" w:hAnsiTheme="minorHAnsi" w:cstheme="minorHAnsi"/>
          <w:b/>
          <w:bCs/>
          <w:sz w:val="28"/>
          <w:szCs w:val="28"/>
        </w:rPr>
        <w:br/>
      </w:r>
      <w:r w:rsidRPr="00CD18D7">
        <w:rPr>
          <w:rFonts w:asciiTheme="minorHAnsi" w:hAnsiTheme="minorHAnsi" w:cstheme="minorHAnsi"/>
          <w:b/>
          <w:bCs/>
          <w:sz w:val="28"/>
          <w:szCs w:val="28"/>
        </w:rPr>
        <w:t>Sp. z o.o.</w:t>
      </w:r>
    </w:p>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CD18D7">
        <w:rPr>
          <w:rFonts w:asciiTheme="minorHAnsi" w:hAnsiTheme="minorHAnsi" w:cstheme="minorHAnsi"/>
          <w:b/>
          <w:sz w:val="22"/>
          <w:szCs w:val="22"/>
        </w:rPr>
        <w:t>ZP-07</w:t>
      </w:r>
      <w:r w:rsidR="00CE2AE6">
        <w:rPr>
          <w:rFonts w:asciiTheme="minorHAnsi" w:hAnsiTheme="minorHAnsi" w:cstheme="minorHAnsi"/>
          <w:b/>
          <w:sz w:val="22"/>
          <w:szCs w:val="22"/>
        </w:rPr>
        <w:t>/2024</w:t>
      </w:r>
    </w:p>
    <w:p w:rsidR="0079669E" w:rsidRPr="00146025" w:rsidRDefault="00FC3AF8" w:rsidP="0005698D">
      <w:pPr>
        <w:spacing w:before="120" w:after="0" w:line="271" w:lineRule="auto"/>
        <w:jc w:val="left"/>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0" w:name="_Hlk135212141"/>
      <w:r w:rsidR="00773B36">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773B36">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773B36">
        <w:rPr>
          <w:rFonts w:asciiTheme="minorHAnsi" w:hAnsiTheme="minorHAnsi" w:cstheme="minorHAnsi"/>
          <w:bCs/>
          <w:sz w:val="22"/>
          <w:szCs w:val="22"/>
        </w:rPr>
        <w:fldChar w:fldCharType="end"/>
      </w:r>
      <w:bookmarkEnd w:id="0"/>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1" w:name="_Hlk135211457"/>
      <w:r w:rsidR="00773B36">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773B36">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773B36">
        <w:rPr>
          <w:rFonts w:asciiTheme="minorHAnsi" w:hAnsiTheme="minorHAnsi" w:cstheme="minorHAnsi"/>
          <w:bCs/>
          <w:sz w:val="22"/>
          <w:szCs w:val="22"/>
          <w:lang w:eastAsia="ar-SA"/>
        </w:rPr>
        <w:fldChar w:fldCharType="end"/>
      </w:r>
      <w:bookmarkEnd w:id="1"/>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2" w:name="_Hlk135212188"/>
      <w:r w:rsidR="00773B36" w:rsidRPr="00773B36">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773B36" w:rsidRPr="00773B36">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773B36" w:rsidRPr="00B97B9D">
        <w:rPr>
          <w:rFonts w:asciiTheme="minorHAnsi" w:hAnsiTheme="minorHAnsi" w:cstheme="minorHAnsi"/>
          <w:sz w:val="22"/>
          <w:szCs w:val="22"/>
        </w:rPr>
        <w:fldChar w:fldCharType="end"/>
      </w:r>
      <w:bookmarkEnd w:id="2"/>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B1111B">
        <w:rPr>
          <w:rFonts w:asciiTheme="minorHAnsi" w:hAnsiTheme="minorHAnsi" w:cstheme="minorHAnsi"/>
          <w:sz w:val="22"/>
          <w:szCs w:val="22"/>
        </w:rPr>
        <w:t>1</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 xml:space="preserve">Zamawiający </w:t>
      </w:r>
      <w:r w:rsidR="00B1111B">
        <w:rPr>
          <w:rFonts w:asciiTheme="minorHAnsi" w:hAnsiTheme="minorHAnsi" w:cstheme="minorHAnsi"/>
          <w:sz w:val="22"/>
          <w:szCs w:val="22"/>
        </w:rPr>
        <w:t xml:space="preserve">nie </w:t>
      </w:r>
      <w:r w:rsidRPr="002C4918">
        <w:rPr>
          <w:rFonts w:asciiTheme="minorHAnsi" w:hAnsiTheme="minorHAnsi" w:cstheme="minorHAnsi"/>
          <w:sz w:val="22"/>
          <w:szCs w:val="22"/>
        </w:rPr>
        <w:t>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CD18D7" w:rsidRPr="00CD18D7" w:rsidRDefault="008F38DE" w:rsidP="00CD18D7">
      <w:pPr>
        <w:spacing w:before="0" w:after="0" w:line="271" w:lineRule="auto"/>
        <w:rPr>
          <w:rFonts w:asciiTheme="minorHAnsi" w:hAnsiTheme="minorHAnsi" w:cstheme="minorHAnsi"/>
          <w:b/>
          <w:bCs/>
          <w:sz w:val="22"/>
          <w:szCs w:val="22"/>
        </w:rPr>
      </w:pPr>
      <w:bookmarkStart w:id="3" w:name="_Hlk21508574"/>
      <w:r w:rsidRPr="0091314A">
        <w:rPr>
          <w:rFonts w:asciiTheme="minorHAnsi" w:hAnsiTheme="minorHAnsi" w:cstheme="minorHAnsi"/>
          <w:bCs/>
          <w:sz w:val="22"/>
          <w:szCs w:val="22"/>
        </w:rPr>
        <w:t xml:space="preserve">Nazwa zamówienia: </w:t>
      </w:r>
      <w:r w:rsidR="00CD18D7" w:rsidRPr="00CD18D7">
        <w:rPr>
          <w:rFonts w:asciiTheme="minorHAnsi" w:hAnsiTheme="minorHAnsi" w:cstheme="minorHAnsi"/>
          <w:b/>
          <w:bCs/>
          <w:sz w:val="22"/>
          <w:szCs w:val="22"/>
        </w:rPr>
        <w:t xml:space="preserve">Dostawa paliw płynnych na potrzeby Przedsiębiorstwa Gospodarki Komunalnej </w:t>
      </w:r>
    </w:p>
    <w:p w:rsidR="00F75338" w:rsidRPr="0091314A" w:rsidRDefault="00CD18D7" w:rsidP="00CD18D7">
      <w:pPr>
        <w:spacing w:before="0" w:after="0" w:line="271" w:lineRule="auto"/>
        <w:rPr>
          <w:rFonts w:asciiTheme="minorHAnsi" w:hAnsiTheme="minorHAnsi" w:cstheme="minorHAnsi"/>
          <w:b/>
          <w:bCs/>
          <w:sz w:val="22"/>
          <w:szCs w:val="22"/>
        </w:rPr>
      </w:pPr>
      <w:r w:rsidRPr="00CD18D7">
        <w:rPr>
          <w:rFonts w:asciiTheme="minorHAnsi" w:hAnsiTheme="minorHAnsi" w:cstheme="minorHAnsi"/>
          <w:b/>
          <w:bCs/>
          <w:sz w:val="22"/>
          <w:szCs w:val="22"/>
        </w:rPr>
        <w:t>Sp. z o.o.</w:t>
      </w:r>
    </w:p>
    <w:p w:rsidR="00CD18D7" w:rsidRPr="00CD18D7" w:rsidRDefault="00E54AB0" w:rsidP="00CD18D7">
      <w:pPr>
        <w:spacing w:before="0" w:after="0" w:line="271" w:lineRule="auto"/>
        <w:rPr>
          <w:rFonts w:asciiTheme="minorHAnsi" w:hAnsiTheme="minorHAnsi" w:cstheme="minorHAnsi"/>
          <w:b/>
          <w:bCs/>
          <w:sz w:val="22"/>
          <w:szCs w:val="22"/>
        </w:rPr>
      </w:pPr>
      <w:r w:rsidRPr="0091314A">
        <w:rPr>
          <w:rFonts w:asciiTheme="minorHAnsi" w:hAnsiTheme="minorHAnsi" w:cstheme="minorHAnsi"/>
          <w:bCs/>
          <w:sz w:val="22"/>
          <w:szCs w:val="22"/>
        </w:rPr>
        <w:t xml:space="preserve">CPV: </w:t>
      </w:r>
      <w:bookmarkEnd w:id="3"/>
      <w:r w:rsidR="00CD18D7" w:rsidRPr="00CD18D7">
        <w:rPr>
          <w:rFonts w:asciiTheme="minorHAnsi" w:hAnsiTheme="minorHAnsi" w:cstheme="minorHAnsi"/>
          <w:b/>
          <w:bCs/>
          <w:sz w:val="22"/>
          <w:szCs w:val="22"/>
        </w:rPr>
        <w:t>09100000-0 Paliwa</w:t>
      </w:r>
    </w:p>
    <w:p w:rsidR="00CD18D7" w:rsidRPr="00CD18D7" w:rsidRDefault="00CD18D7" w:rsidP="00CD18D7">
      <w:pPr>
        <w:spacing w:before="0" w:after="0" w:line="271" w:lineRule="auto"/>
        <w:rPr>
          <w:rFonts w:asciiTheme="minorHAnsi" w:hAnsiTheme="minorHAnsi" w:cstheme="minorHAnsi"/>
          <w:b/>
          <w:bCs/>
          <w:sz w:val="22"/>
          <w:szCs w:val="22"/>
        </w:rPr>
      </w:pPr>
      <w:r w:rsidRPr="00CD18D7">
        <w:rPr>
          <w:rFonts w:asciiTheme="minorHAnsi" w:hAnsiTheme="minorHAnsi" w:cstheme="minorHAnsi"/>
          <w:b/>
          <w:bCs/>
          <w:sz w:val="22"/>
          <w:szCs w:val="22"/>
        </w:rPr>
        <w:t>09134100-8 Olej napędowy</w:t>
      </w:r>
    </w:p>
    <w:p w:rsid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t>Przedmiotem postępowania są sukcesywne dostawy oleju napędowego B7 (letniego, przejściowego i zimowego) na potrzeby Przedsiębiorstwa Gospodarki Komunalnej Sp. z o.o. w Brzozowie na zasadach określonych w projekcie umowy.</w:t>
      </w:r>
    </w:p>
    <w:p w:rsid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t xml:space="preserve">Paliwo będzie dostarczane do siedziby Zamawiającego, przy ulicy Legionistów 10, 36-200 Brzozów do zbiorników przeznaczonych na magazynowanie paliw w postaci oleju napędowego, na własny koszt i ryzyko. </w:t>
      </w:r>
    </w:p>
    <w:p w:rsid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t xml:space="preserve">Szacunkowa wielkość zapotrzebowania dostarczanego oleju napędowego w okresie obowiązywania umowy wynosi ok. 130 m3. </w:t>
      </w:r>
    </w:p>
    <w:p w:rsid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t>Zamawiający zastrzega, że w okresie trwania umowy prognozowane ilości paliwa mogą ulec zmianie, na którą Zamawiający nie ma wpływu, a wynika ona z niemożliwej do przywidzenia ilości poboru paliwa. Ilość paliwa stanowiącego przedmiot zamówienia jest zatem tylko i wyłącznie określeniem ilości, do której prawdopodobnie będzie zrealizowane zamówienie, co nie oznacza, że wszystkie ilości zostaną wyczerpane, przy czym ilość zamówionego paliwa nie będzie mniejsza niż 80 m3. W przypadku nie wyczerpania przez Zamawiającego li</w:t>
      </w:r>
      <w:r w:rsidR="00CE457E">
        <w:rPr>
          <w:rFonts w:asciiTheme="minorHAnsi" w:hAnsiTheme="minorHAnsi" w:cstheme="minorHAnsi"/>
          <w:sz w:val="22"/>
          <w:szCs w:val="22"/>
          <w:lang w:eastAsia="pl-PL"/>
        </w:rPr>
        <w:t xml:space="preserve">mitu określonego w ust. </w:t>
      </w:r>
      <w:r w:rsidRPr="00CD18D7">
        <w:rPr>
          <w:rFonts w:asciiTheme="minorHAnsi" w:hAnsiTheme="minorHAnsi" w:cstheme="minorHAnsi"/>
          <w:sz w:val="22"/>
          <w:szCs w:val="22"/>
          <w:lang w:eastAsia="pl-PL"/>
        </w:rPr>
        <w:t>3, Wykonawcy nie przysługuje z tego tytułu żadne roszczenie, w szczególności o zapłatę wynagrodzenia, odstępnego lub odszkodowania.</w:t>
      </w:r>
    </w:p>
    <w:p w:rsid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t>Zamawiający zastrzega sobie prawo do zwiększenia o maksymalnie 20 % ilości dostarczan</w:t>
      </w:r>
      <w:r>
        <w:rPr>
          <w:rFonts w:asciiTheme="minorHAnsi" w:hAnsiTheme="minorHAnsi" w:cstheme="minorHAnsi"/>
          <w:sz w:val="22"/>
          <w:szCs w:val="22"/>
          <w:lang w:eastAsia="pl-PL"/>
        </w:rPr>
        <w:t xml:space="preserve">ego paliwa określonego w ust. </w:t>
      </w:r>
      <w:r w:rsidRPr="00CD18D7">
        <w:rPr>
          <w:rFonts w:asciiTheme="minorHAnsi" w:hAnsiTheme="minorHAnsi" w:cstheme="minorHAnsi"/>
          <w:sz w:val="22"/>
          <w:szCs w:val="22"/>
          <w:lang w:eastAsia="pl-PL"/>
        </w:rPr>
        <w:t>3 w zależności od potrzeb Zamawiającego. W przypadku zwiększenia zamówienia o ilości określone w zdaniu pierwszym, strony rozliczą dostawy według rzeczywiście dostarczonej ilości paliw uwzględniając stały niezmienny zaoferowany upust cenowy, a Wykonawcy oprócz żądania zapłaty ceny nie przysługują żadne inne roszczenia wobec Zamawiającego.</w:t>
      </w:r>
    </w:p>
    <w:p w:rsid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lastRenderedPageBreak/>
        <w:t>Zamawiający informuje, że zakupione paliwo będzie wykorzystywane przez Zamawiającego wyłącznie do celów własnych.</w:t>
      </w:r>
    </w:p>
    <w:p w:rsidR="00CD18D7" w:rsidRPr="00CD18D7" w:rsidRDefault="00CD18D7" w:rsidP="00CD18D7">
      <w:pPr>
        <w:pStyle w:val="Akapitzlist"/>
        <w:numPr>
          <w:ilvl w:val="0"/>
          <w:numId w:val="54"/>
        </w:numPr>
        <w:spacing w:before="0" w:after="0" w:line="271" w:lineRule="auto"/>
        <w:ind w:left="426" w:hanging="426"/>
        <w:rPr>
          <w:rFonts w:asciiTheme="minorHAnsi" w:hAnsiTheme="minorHAnsi" w:cstheme="minorHAnsi"/>
          <w:sz w:val="22"/>
          <w:szCs w:val="22"/>
          <w:lang w:eastAsia="pl-PL"/>
        </w:rPr>
      </w:pPr>
      <w:r w:rsidRPr="00CD18D7">
        <w:rPr>
          <w:rFonts w:asciiTheme="minorHAnsi" w:hAnsiTheme="minorHAnsi" w:cstheme="minorHAnsi"/>
          <w:sz w:val="22"/>
          <w:szCs w:val="22"/>
          <w:lang w:eastAsia="pl-PL"/>
        </w:rPr>
        <w:t>Dostarczane paliwo musi spełniać wymagania jakościowe określone w :</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a)</w:t>
      </w:r>
      <w:r w:rsidRPr="00CD18D7">
        <w:rPr>
          <w:rFonts w:asciiTheme="minorHAnsi" w:hAnsiTheme="minorHAnsi" w:cstheme="minorHAnsi"/>
          <w:sz w:val="22"/>
          <w:szCs w:val="22"/>
          <w:lang w:eastAsia="pl-PL"/>
        </w:rPr>
        <w:tab/>
        <w:t>Rozporządzeniu Ministra Gospodarki w sprawie wymagań jakościowych dla paliw ciekłych z dnia 9 października 2015 r. (Dz.U. z 2023, poz.1314) oraz Rozporządzeniu Ministra Klimatu z dnia 22 kwietnia 2020 r. (Dz. U. z 2020 poz. 727 z późn. zm.).</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b)</w:t>
      </w:r>
      <w:r w:rsidRPr="00CD18D7">
        <w:rPr>
          <w:rFonts w:asciiTheme="minorHAnsi" w:hAnsiTheme="minorHAnsi" w:cstheme="minorHAnsi"/>
          <w:sz w:val="22"/>
          <w:szCs w:val="22"/>
          <w:lang w:eastAsia="pl-PL"/>
        </w:rPr>
        <w:tab/>
        <w:t xml:space="preserve">Normie PN-EN 590+A1:2017-06 lub równoważnej; Parametry techniczne i chemiczne dostarczanego paliwa nie mogą być gorsze niż określone we wspominanej normie; </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c)</w:t>
      </w:r>
      <w:r w:rsidRPr="00CD18D7">
        <w:rPr>
          <w:rFonts w:asciiTheme="minorHAnsi" w:hAnsiTheme="minorHAnsi" w:cstheme="minorHAnsi"/>
          <w:sz w:val="22"/>
          <w:szCs w:val="22"/>
          <w:lang w:eastAsia="pl-PL"/>
        </w:rPr>
        <w:tab/>
        <w:t>Ustawie o systemie monitorowania i kontrolowania jakości paliw z dnia 25 sierpnia 2006 (Dz. U. z 2023, poz. 846 z późn. zm.)</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8. </w:t>
      </w:r>
      <w:r>
        <w:rPr>
          <w:rFonts w:asciiTheme="minorHAnsi" w:hAnsiTheme="minorHAnsi" w:cstheme="minorHAnsi"/>
          <w:sz w:val="22"/>
          <w:szCs w:val="22"/>
          <w:lang w:eastAsia="pl-PL"/>
        </w:rPr>
        <w:tab/>
      </w:r>
      <w:r w:rsidRPr="00CD18D7">
        <w:rPr>
          <w:rFonts w:asciiTheme="minorHAnsi" w:hAnsiTheme="minorHAnsi" w:cstheme="minorHAnsi"/>
          <w:sz w:val="22"/>
          <w:szCs w:val="22"/>
          <w:lang w:eastAsia="pl-PL"/>
        </w:rPr>
        <w:t xml:space="preserve">Szczegóły realizacji dostaw: </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a)</w:t>
      </w:r>
      <w:r w:rsidRPr="00CD18D7">
        <w:rPr>
          <w:rFonts w:asciiTheme="minorHAnsi" w:hAnsiTheme="minorHAnsi" w:cstheme="minorHAnsi"/>
          <w:sz w:val="22"/>
          <w:szCs w:val="22"/>
          <w:lang w:eastAsia="pl-PL"/>
        </w:rPr>
        <w:tab/>
        <w:t>dostawa paliwa będąca przedmiotem umowy będzie realizowana w częściach odpowiadających bieżącemu zapotrzebowaniu Zamawiającego;</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b)</w:t>
      </w:r>
      <w:r w:rsidRPr="00CD18D7">
        <w:rPr>
          <w:rFonts w:asciiTheme="minorHAnsi" w:hAnsiTheme="minorHAnsi" w:cstheme="minorHAnsi"/>
          <w:sz w:val="22"/>
          <w:szCs w:val="22"/>
          <w:lang w:eastAsia="pl-PL"/>
        </w:rPr>
        <w:tab/>
        <w:t>jednorazowa dostawa oleju napędowego wynosić będzie ok. od 4 m3 do 5 m3, częstotliwość dostaw 1 – 2 w miesiącu;</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c)</w:t>
      </w:r>
      <w:r w:rsidRPr="00CD18D7">
        <w:rPr>
          <w:rFonts w:asciiTheme="minorHAnsi" w:hAnsiTheme="minorHAnsi" w:cstheme="minorHAnsi"/>
          <w:sz w:val="22"/>
          <w:szCs w:val="22"/>
          <w:lang w:eastAsia="pl-PL"/>
        </w:rPr>
        <w:tab/>
        <w:t>wykonawca będzie zobowiązany do dostarczenia paliw w następnym dniu roboczym w stosunku do dnia złożenia zamówienia, przy założeniu, że zamówienie danej partii paliwa zostanie złożone najpóźniej do godziny 10:00 dnia poprzedzającego planowaną dostawę, w ilości i asortymencie ściśle odpowiadającemu zamówieniu złożonemu przez Zamawiającego; Zamówienia składane po godz. 10:00 traktowane będą jako złożone następnego dnia roboczego;</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d)</w:t>
      </w:r>
      <w:r w:rsidRPr="00CD18D7">
        <w:rPr>
          <w:rFonts w:asciiTheme="minorHAnsi" w:hAnsiTheme="minorHAnsi" w:cstheme="minorHAnsi"/>
          <w:sz w:val="22"/>
          <w:szCs w:val="22"/>
          <w:lang w:eastAsia="pl-PL"/>
        </w:rPr>
        <w:tab/>
        <w:t>zamówienia ilościowe na dostawę oleju napędowego będą składane od poniedziałku do piątku z wyłączeniem dni ustawowo wolnych od pracy;</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e)</w:t>
      </w:r>
      <w:r w:rsidRPr="00CD18D7">
        <w:rPr>
          <w:rFonts w:asciiTheme="minorHAnsi" w:hAnsiTheme="minorHAnsi" w:cstheme="minorHAnsi"/>
          <w:sz w:val="22"/>
          <w:szCs w:val="22"/>
          <w:lang w:eastAsia="pl-PL"/>
        </w:rPr>
        <w:tab/>
        <w:t>przyjęcia paliw odbywać się będą w dni robocze od poniedziałku do piątku, z wyłączeniem dni ustawowo wolnych od pracy w godzinach między 7:00 a 15:00;</w:t>
      </w:r>
    </w:p>
    <w:p w:rsidR="00CD18D7" w:rsidRPr="00CD18D7" w:rsidRDefault="00CD18D7" w:rsidP="00CD18D7">
      <w:pPr>
        <w:spacing w:before="0" w:after="0" w:line="271" w:lineRule="auto"/>
        <w:ind w:left="709" w:hanging="283"/>
        <w:rPr>
          <w:rFonts w:asciiTheme="minorHAnsi" w:hAnsiTheme="minorHAnsi" w:cstheme="minorHAnsi"/>
          <w:sz w:val="22"/>
          <w:szCs w:val="22"/>
          <w:lang w:eastAsia="pl-PL"/>
        </w:rPr>
      </w:pPr>
      <w:r w:rsidRPr="00CD18D7">
        <w:rPr>
          <w:rFonts w:asciiTheme="minorHAnsi" w:hAnsiTheme="minorHAnsi" w:cstheme="minorHAnsi"/>
          <w:sz w:val="22"/>
          <w:szCs w:val="22"/>
          <w:lang w:eastAsia="pl-PL"/>
        </w:rPr>
        <w:t>f)</w:t>
      </w:r>
      <w:r w:rsidRPr="00CD18D7">
        <w:rPr>
          <w:rFonts w:asciiTheme="minorHAnsi" w:hAnsiTheme="minorHAnsi" w:cstheme="minorHAnsi"/>
          <w:sz w:val="22"/>
          <w:szCs w:val="22"/>
          <w:lang w:eastAsia="pl-PL"/>
        </w:rPr>
        <w:tab/>
        <w:t>Wykonawca jest zobowiązany dołączyć do każdej dostawy potwierdzoną kopię aktualnego atestu jakości dostarczonego paliwa lub odpis świadectwa jakości paliwa wystawionego przez akredytowane laboratorium oraz dokument wydania paliwa z terminala paliw;</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9. </w:t>
      </w:r>
      <w:r w:rsidR="00AC1272">
        <w:rPr>
          <w:rFonts w:asciiTheme="minorHAnsi" w:hAnsiTheme="minorHAnsi" w:cstheme="minorHAnsi"/>
          <w:sz w:val="22"/>
          <w:szCs w:val="22"/>
          <w:lang w:eastAsia="pl-PL"/>
        </w:rPr>
        <w:tab/>
      </w:r>
      <w:r w:rsidRPr="00CD18D7">
        <w:rPr>
          <w:rFonts w:asciiTheme="minorHAnsi" w:hAnsiTheme="minorHAnsi" w:cstheme="minorHAnsi"/>
          <w:sz w:val="22"/>
          <w:szCs w:val="22"/>
          <w:lang w:eastAsia="pl-PL"/>
        </w:rPr>
        <w:t>Zamawiający wymaga aby dostawy paliw odbywały się przy wykorzystaniu autocystern wyposażonych w pompę z licznikiem wydanego paliwa oraz urządzenie wykonujące wydruk zawierający co najmniej informacje o ilości wydanego paliwa i jego temperaturze.</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10. </w:t>
      </w:r>
      <w:r w:rsidRPr="00CD18D7">
        <w:rPr>
          <w:rFonts w:asciiTheme="minorHAnsi" w:hAnsiTheme="minorHAnsi" w:cstheme="minorHAnsi"/>
          <w:sz w:val="22"/>
          <w:szCs w:val="22"/>
          <w:lang w:eastAsia="pl-PL"/>
        </w:rPr>
        <w:t xml:space="preserve">Zamawiający zastrzega prawo do pobrania próbek dostarczonego paliwa. Próbka paliwa pobierana będzie w przypadku uzasadnionego podejrzenia niezgodności z przedstawionym certyfikatem jakościowym (w tym: klarowność, zawiesiny, ślady wody i inne zanieczyszczenia) i przekazania jej do zbadania w niezależnym laboratorium w sposób i na zasadach określonych w Rozporządzeniu Ministra Gospodarki z dnia 1 września 2009 r. w sprawie sposobu pobierania próbek paliw ciekłych i biopaliw ciekłych (Dz. U. 2014 r., nr 147, poz. 1035), o czym Wykonawca zostanie niezwłocznie powiadomiony. W przypadku potwierdzenia niezgodności koszty takiego badania ponosi Wykonawca. </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11. </w:t>
      </w:r>
      <w:r w:rsidRPr="00CD18D7">
        <w:rPr>
          <w:rFonts w:asciiTheme="minorHAnsi" w:hAnsiTheme="minorHAnsi" w:cstheme="minorHAnsi"/>
          <w:sz w:val="22"/>
          <w:szCs w:val="22"/>
          <w:lang w:eastAsia="pl-PL"/>
        </w:rPr>
        <w:t>Rozliczenie ilości dostarczonych paliw następować będzie zgodnie z normą PN-ISO 91-1:1999 tj. w temperaturze referencyjnej +15°C przy wykorzystaniu zalegalizowanego licznika autocysterny.</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12. </w:t>
      </w:r>
      <w:r w:rsidRPr="00CD18D7">
        <w:rPr>
          <w:rFonts w:asciiTheme="minorHAnsi" w:hAnsiTheme="minorHAnsi" w:cstheme="minorHAnsi"/>
          <w:sz w:val="22"/>
          <w:szCs w:val="22"/>
          <w:lang w:eastAsia="pl-PL"/>
        </w:rPr>
        <w:t>Zamawiający nie dopuszcza możliwości składania ofert częściowych. Oferta częściowa stanowić będzie ofertę o treści niezgodnej z warunkami zamówienia i zostanie odrzucona, zgodnie z art. 226 ust. 1 pkt 5 ustawy. Na podstawie art. 91 ust. 2 ustawy</w:t>
      </w:r>
      <w:r w:rsidR="00927D90">
        <w:rPr>
          <w:rFonts w:asciiTheme="minorHAnsi" w:hAnsiTheme="minorHAnsi" w:cstheme="minorHAnsi"/>
          <w:sz w:val="22"/>
          <w:szCs w:val="22"/>
          <w:lang w:eastAsia="pl-PL"/>
        </w:rPr>
        <w:t>.</w:t>
      </w:r>
      <w:r w:rsidRPr="00CD18D7">
        <w:rPr>
          <w:rFonts w:asciiTheme="minorHAnsi" w:hAnsiTheme="minorHAnsi" w:cstheme="minorHAnsi"/>
          <w:sz w:val="22"/>
          <w:szCs w:val="22"/>
          <w:lang w:eastAsia="pl-PL"/>
        </w:rPr>
        <w:t xml:space="preserve"> Zamawiający informuje, że zamówienie nie zostało podzielone na części.</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13. </w:t>
      </w:r>
      <w:r w:rsidRPr="00CD18D7">
        <w:rPr>
          <w:rFonts w:asciiTheme="minorHAnsi" w:hAnsiTheme="minorHAnsi" w:cstheme="minorHAnsi"/>
          <w:sz w:val="22"/>
          <w:szCs w:val="22"/>
          <w:lang w:eastAsia="pl-PL"/>
        </w:rPr>
        <w:t xml:space="preserve">Zamawiający nie zastrzega możliwości ubiegania się o udzielenie zamówienia wyłącznie przez wykonawców, o których mowa w art. 94 Ustawy Pzp. </w:t>
      </w:r>
    </w:p>
    <w:p w:rsidR="00CD18D7" w:rsidRP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14. </w:t>
      </w:r>
      <w:r w:rsidRPr="00CD18D7">
        <w:rPr>
          <w:rFonts w:asciiTheme="minorHAnsi" w:hAnsiTheme="minorHAnsi" w:cstheme="minorHAnsi"/>
          <w:sz w:val="22"/>
          <w:szCs w:val="22"/>
          <w:lang w:eastAsia="pl-PL"/>
        </w:rPr>
        <w:t xml:space="preserve">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w:t>
      </w:r>
      <w:r w:rsidRPr="00CD18D7">
        <w:rPr>
          <w:rFonts w:asciiTheme="minorHAnsi" w:hAnsiTheme="minorHAnsi" w:cstheme="minorHAnsi"/>
          <w:sz w:val="22"/>
          <w:szCs w:val="22"/>
          <w:lang w:eastAsia="pl-PL"/>
        </w:rPr>
        <w:lastRenderedPageBreak/>
        <w:t>technicznych, specyfikacji technicznych i systemów referencji technicznych zamawiający dopuszcza rozwiązania równoważne. Kryteriami, które zamawiający wykorzysta do oceny równoważności będą każdorazowo wyłącznie parametry i wymagania ujęte w opisie przedmiotu zamówienia. Warunkiem uznania równoważności jest udowodnienie przez wykonawcę w ofercie, że proponowane rozwiązania w równoważnym stopniu spełniają wymagania określone w opisie przedmiotu zamówienia.</w:t>
      </w:r>
    </w:p>
    <w:p w:rsidR="00CD18D7" w:rsidRDefault="00CD18D7" w:rsidP="00CD18D7">
      <w:pPr>
        <w:spacing w:before="0" w:after="0" w:line="271" w:lineRule="auto"/>
        <w:ind w:left="426" w:hanging="426"/>
        <w:rPr>
          <w:rFonts w:asciiTheme="minorHAnsi" w:hAnsiTheme="minorHAnsi" w:cstheme="minorHAnsi"/>
          <w:sz w:val="22"/>
          <w:szCs w:val="22"/>
          <w:lang w:eastAsia="pl-PL"/>
        </w:rPr>
      </w:pPr>
      <w:r>
        <w:rPr>
          <w:rFonts w:asciiTheme="minorHAnsi" w:hAnsiTheme="minorHAnsi" w:cstheme="minorHAnsi"/>
          <w:sz w:val="22"/>
          <w:szCs w:val="22"/>
          <w:lang w:eastAsia="pl-PL"/>
        </w:rPr>
        <w:t xml:space="preserve">15. </w:t>
      </w:r>
      <w:r>
        <w:rPr>
          <w:rFonts w:asciiTheme="minorHAnsi" w:hAnsiTheme="minorHAnsi" w:cstheme="minorHAnsi"/>
          <w:sz w:val="22"/>
          <w:szCs w:val="22"/>
          <w:lang w:eastAsia="pl-PL"/>
        </w:rPr>
        <w:tab/>
      </w:r>
      <w:r w:rsidRPr="00CD18D7">
        <w:rPr>
          <w:rFonts w:asciiTheme="minorHAnsi" w:hAnsiTheme="minorHAnsi" w:cstheme="minorHAnsi"/>
          <w:sz w:val="22"/>
          <w:szCs w:val="22"/>
          <w:lang w:eastAsia="pl-PL"/>
        </w:rPr>
        <w:t>Wykonawcy są zobowiązani dokonać wnikliwej analizy otrzymanej SWZ i załączników, a zauważone rozbieżności, które ich zdaniem powinny być ujęte w ofercie lub są błędnie wyszczególnione lub są zbędne, zgłosić w przewidzianym trybie Zamawiającemu.</w:t>
      </w:r>
    </w:p>
    <w:p w:rsidR="00BB09D4" w:rsidRPr="00CD18D7" w:rsidRDefault="00CD18D7" w:rsidP="00CD18D7">
      <w:pPr>
        <w:spacing w:before="0" w:after="0" w:line="271" w:lineRule="auto"/>
        <w:ind w:left="426" w:hanging="42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16. </w:t>
      </w:r>
      <w:r>
        <w:rPr>
          <w:rFonts w:asciiTheme="minorHAnsi" w:hAnsiTheme="minorHAnsi" w:cstheme="minorHAnsi"/>
          <w:bCs/>
          <w:sz w:val="22"/>
          <w:szCs w:val="22"/>
          <w:lang w:eastAsia="pl-PL"/>
        </w:rPr>
        <w:tab/>
      </w:r>
      <w:r w:rsidR="00B1111B">
        <w:rPr>
          <w:rFonts w:asciiTheme="minorHAnsi" w:hAnsiTheme="minorHAnsi" w:cstheme="minorHAnsi"/>
          <w:bCs/>
          <w:sz w:val="22"/>
          <w:szCs w:val="22"/>
          <w:lang w:eastAsia="pl-PL"/>
        </w:rPr>
        <w:t>Z</w:t>
      </w:r>
      <w:r w:rsidR="00B1111B" w:rsidRPr="00B1111B">
        <w:rPr>
          <w:rFonts w:asciiTheme="minorHAnsi" w:hAnsiTheme="minorHAnsi" w:cstheme="minorHAnsi"/>
          <w:bCs/>
          <w:sz w:val="22"/>
          <w:szCs w:val="22"/>
          <w:lang w:eastAsia="pl-PL"/>
        </w:rPr>
        <w:t>amawiający nie przewiduje obowiązku odbycia przez Wykonawcę wizji lokalnej oraz  sprawdzenia przez wykonawcę dokumentów niezbędnych do realizacji zamówienia dostępnych na miejscu u zamawiającego.</w:t>
      </w:r>
    </w:p>
    <w:p w:rsidR="00B1111B" w:rsidRPr="00B1111B" w:rsidRDefault="00B1111B" w:rsidP="00B1111B">
      <w:pPr>
        <w:spacing w:before="0" w:after="0" w:line="271" w:lineRule="auto"/>
        <w:rPr>
          <w:rFonts w:asciiTheme="minorHAnsi" w:hAnsiTheme="minorHAnsi" w:cstheme="minorHAnsi"/>
          <w:bCs/>
          <w:sz w:val="22"/>
          <w:szCs w:val="22"/>
          <w:lang w:eastAsia="pl-PL"/>
        </w:rPr>
      </w:pPr>
    </w:p>
    <w:p w:rsidR="0098550F" w:rsidRPr="00AC1272" w:rsidRDefault="0098550F" w:rsidP="00AC1272">
      <w:pPr>
        <w:pStyle w:val="Akapitzlist"/>
        <w:numPr>
          <w:ilvl w:val="0"/>
          <w:numId w:val="15"/>
        </w:numPr>
        <w:spacing w:before="0" w:after="0" w:line="271" w:lineRule="auto"/>
        <w:ind w:left="426" w:hanging="426"/>
        <w:rPr>
          <w:rFonts w:asciiTheme="minorHAnsi" w:hAnsiTheme="minorHAnsi" w:cstheme="minorHAnsi"/>
          <w:b/>
          <w:bCs/>
          <w:sz w:val="22"/>
          <w:szCs w:val="22"/>
        </w:rPr>
      </w:pPr>
      <w:r w:rsidRPr="00AC1272">
        <w:rPr>
          <w:rFonts w:asciiTheme="minorHAnsi" w:hAnsiTheme="minorHAnsi" w:cstheme="minorHAnsi"/>
          <w:b/>
          <w:bCs/>
          <w:sz w:val="22"/>
          <w:szCs w:val="22"/>
        </w:rPr>
        <w:t xml:space="preserve">Termin wykonania zamówienia </w:t>
      </w:r>
    </w:p>
    <w:p w:rsidR="00B1111B" w:rsidRPr="001E5770" w:rsidRDefault="000C7199" w:rsidP="00B1111B">
      <w:pPr>
        <w:pStyle w:val="Akapitzlist"/>
        <w:numPr>
          <w:ilvl w:val="0"/>
          <w:numId w:val="52"/>
        </w:numPr>
        <w:spacing w:before="0" w:after="0" w:line="271" w:lineRule="auto"/>
        <w:ind w:left="425" w:hanging="425"/>
        <w:rPr>
          <w:rFonts w:asciiTheme="minorHAnsi" w:hAnsiTheme="minorHAnsi" w:cstheme="minorHAnsi"/>
          <w:bCs/>
          <w:sz w:val="22"/>
          <w:szCs w:val="22"/>
        </w:rPr>
      </w:pPr>
      <w:r w:rsidRPr="001E5770">
        <w:rPr>
          <w:rFonts w:asciiTheme="minorHAnsi" w:hAnsiTheme="minorHAnsi" w:cstheme="minorHAnsi"/>
          <w:bCs/>
          <w:sz w:val="22"/>
          <w:szCs w:val="22"/>
        </w:rPr>
        <w:t>Termin wykonania zamówienia</w:t>
      </w:r>
      <w:r w:rsidR="00673D62" w:rsidRPr="001E5770">
        <w:rPr>
          <w:rFonts w:asciiTheme="minorHAnsi" w:hAnsiTheme="minorHAnsi" w:cstheme="minorHAnsi"/>
          <w:bCs/>
          <w:sz w:val="22"/>
          <w:szCs w:val="22"/>
        </w:rPr>
        <w:t xml:space="preserve">: </w:t>
      </w:r>
      <w:r w:rsidR="00673D62" w:rsidRPr="00CD18D7">
        <w:rPr>
          <w:rFonts w:asciiTheme="minorHAnsi" w:hAnsiTheme="minorHAnsi" w:cstheme="minorHAnsi"/>
          <w:b/>
          <w:bCs/>
          <w:sz w:val="22"/>
          <w:szCs w:val="22"/>
        </w:rPr>
        <w:t xml:space="preserve">do </w:t>
      </w:r>
      <w:r w:rsidR="00CD18D7" w:rsidRPr="00CD18D7">
        <w:rPr>
          <w:rFonts w:asciiTheme="minorHAnsi" w:hAnsiTheme="minorHAnsi" w:cstheme="minorHAnsi"/>
          <w:b/>
          <w:bCs/>
          <w:sz w:val="22"/>
          <w:szCs w:val="22"/>
        </w:rPr>
        <w:t>12 miesięcy od dnia zawarcia umowy</w:t>
      </w:r>
      <w:r w:rsidR="00CD18D7" w:rsidRPr="00CD18D7">
        <w:rPr>
          <w:rFonts w:asciiTheme="minorHAnsi" w:hAnsiTheme="minorHAnsi" w:cstheme="minorHAnsi"/>
          <w:bCs/>
          <w:sz w:val="22"/>
          <w:szCs w:val="22"/>
        </w:rPr>
        <w:t xml:space="preserve">, lub do czasu wyczerpania przewidywanego zakresu zamówienia – w zależności, który z wymienionych warunków zostanie spełniony jako pierwszy.  </w:t>
      </w:r>
    </w:p>
    <w:p w:rsidR="00B1111B" w:rsidRPr="00B1111B" w:rsidRDefault="00B1111B" w:rsidP="00B1111B">
      <w:pPr>
        <w:pStyle w:val="Akapitzlist"/>
        <w:spacing w:before="0" w:after="0" w:line="271" w:lineRule="auto"/>
        <w:ind w:left="425"/>
        <w:rPr>
          <w:rFonts w:asciiTheme="minorHAnsi" w:hAnsiTheme="minorHAnsi" w:cstheme="minorHAnsi"/>
          <w:bCs/>
          <w:sz w:val="22"/>
          <w:szCs w:val="22"/>
        </w:rPr>
      </w:pPr>
    </w:p>
    <w:p w:rsidR="007D127A" w:rsidRPr="00E6527E" w:rsidRDefault="007D127A" w:rsidP="00AC1272">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t xml:space="preserve">Zamawiający proponuje realizację zamówienia na warunkach </w:t>
      </w:r>
      <w:r w:rsidRPr="006019B9">
        <w:rPr>
          <w:rFonts w:asciiTheme="minorHAnsi" w:hAnsiTheme="minorHAnsi" w:cstheme="minorHAnsi"/>
          <w:bCs/>
          <w:sz w:val="22"/>
          <w:szCs w:val="22"/>
        </w:rPr>
        <w:t xml:space="preserve">określonych w załączniku nr </w:t>
      </w:r>
      <w:r w:rsidR="009230CB" w:rsidRPr="006019B9">
        <w:rPr>
          <w:rFonts w:asciiTheme="minorHAnsi" w:hAnsiTheme="minorHAnsi" w:cstheme="minorHAnsi"/>
          <w:bCs/>
          <w:sz w:val="22"/>
          <w:szCs w:val="22"/>
        </w:rPr>
        <w:t>1</w:t>
      </w:r>
      <w:r w:rsidRPr="006019B9">
        <w:rPr>
          <w:rFonts w:asciiTheme="minorHAnsi" w:hAnsiTheme="minorHAnsi" w:cstheme="minorHAnsi"/>
          <w:bCs/>
          <w:sz w:val="22"/>
          <w:szCs w:val="22"/>
        </w:rPr>
        <w:t xml:space="preserve"> do niniejszej</w:t>
      </w:r>
      <w:r w:rsidRPr="00E6527E">
        <w:rPr>
          <w:rFonts w:asciiTheme="minorHAnsi" w:hAnsiTheme="minorHAnsi" w:cstheme="minorHAnsi"/>
          <w:bCs/>
          <w:sz w:val="22"/>
          <w:szCs w:val="22"/>
        </w:rPr>
        <w:t xml:space="preserve">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AC1272">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1">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2"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3"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7">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lastRenderedPageBreak/>
        <w:t xml:space="preserve">Zamawiający nie ponosi odpowiedzialności za złożenie oferty w sposób niezgodny z Instrukcją korzystania z </w:t>
      </w:r>
      <w:hyperlink r:id="rId21">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informuje, że instrukcje korzystania z </w:t>
      </w:r>
      <w:hyperlink r:id="rId22">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4">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Każdorazowo kierując do zamawiającego oświadczenie, pismo, zawiadomienie lub wniosek wykonawca powinien powoływać się na numer referencyjny postępowania tj. </w:t>
      </w:r>
      <w:r w:rsidRPr="00DD25E4">
        <w:rPr>
          <w:rFonts w:asciiTheme="minorHAnsi" w:hAnsiTheme="minorHAnsi" w:cstheme="minorHAnsi"/>
          <w:b/>
          <w:sz w:val="22"/>
          <w:szCs w:val="22"/>
        </w:rPr>
        <w:t>ZP</w:t>
      </w:r>
      <w:r w:rsidR="00CD18D7">
        <w:rPr>
          <w:rFonts w:asciiTheme="minorHAnsi" w:hAnsiTheme="minorHAnsi" w:cstheme="minorHAnsi"/>
          <w:b/>
          <w:sz w:val="22"/>
          <w:szCs w:val="22"/>
        </w:rPr>
        <w:t>-07</w:t>
      </w:r>
      <w:r w:rsidR="00DD25E4" w:rsidRPr="00DD25E4">
        <w:rPr>
          <w:rFonts w:asciiTheme="minorHAnsi" w:hAnsiTheme="minorHAnsi" w:cstheme="minorHAnsi"/>
          <w:b/>
          <w:sz w:val="22"/>
          <w:szCs w:val="22"/>
        </w:rPr>
        <w:t>/2024</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 xml:space="preserve">powaniu o udzielenie zamówienia publicznego lub konkursie (Dz.U. z 2020 r., </w:t>
      </w:r>
      <w:r w:rsidR="00CD18D7">
        <w:rPr>
          <w:rFonts w:asciiTheme="minorHAnsi" w:hAnsiTheme="minorHAnsi" w:cstheme="minorHAnsi"/>
          <w:sz w:val="22"/>
          <w:szCs w:val="22"/>
        </w:rPr>
        <w:t>poz. 2452), rozporządzeniu Rady Ministrów z dnia 21</w:t>
      </w:r>
      <w:r w:rsidRPr="00E6527E">
        <w:rPr>
          <w:rFonts w:asciiTheme="minorHAnsi" w:hAnsiTheme="minorHAnsi" w:cstheme="minorHAnsi"/>
          <w:sz w:val="22"/>
          <w:szCs w:val="22"/>
        </w:rPr>
        <w:t xml:space="preserve"> </w:t>
      </w:r>
      <w:r w:rsidR="00CD18D7">
        <w:rPr>
          <w:rFonts w:asciiTheme="minorHAnsi" w:hAnsiTheme="minorHAnsi" w:cstheme="minorHAnsi"/>
          <w:sz w:val="22"/>
          <w:szCs w:val="22"/>
        </w:rPr>
        <w:t>maja 2024</w:t>
      </w:r>
      <w:r w:rsidRPr="00E6527E">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teleinformatycznych (t. j. D</w:t>
      </w:r>
      <w:r w:rsidR="00506EA1">
        <w:rPr>
          <w:rFonts w:asciiTheme="minorHAnsi" w:hAnsiTheme="minorHAnsi" w:cstheme="minorHAnsi"/>
          <w:sz w:val="22"/>
          <w:szCs w:val="22"/>
        </w:rPr>
        <w:t>z.U. z 2024</w:t>
      </w:r>
      <w:r w:rsidR="00E55FE6">
        <w:rPr>
          <w:rFonts w:asciiTheme="minorHAnsi" w:hAnsiTheme="minorHAnsi" w:cstheme="minorHAnsi"/>
          <w:sz w:val="22"/>
          <w:szCs w:val="22"/>
        </w:rPr>
        <w:t xml:space="preserve"> r., poz. </w:t>
      </w:r>
      <w:r w:rsidR="00506EA1">
        <w:rPr>
          <w:rFonts w:asciiTheme="minorHAnsi" w:hAnsiTheme="minorHAnsi" w:cstheme="minorHAnsi"/>
          <w:sz w:val="22"/>
          <w:szCs w:val="22"/>
        </w:rPr>
        <w:t>773</w:t>
      </w:r>
      <w:r w:rsidR="00E55FE6">
        <w:rPr>
          <w:rFonts w:asciiTheme="minorHAnsi" w:hAnsiTheme="minorHAnsi" w:cstheme="minorHAnsi"/>
          <w:sz w:val="22"/>
          <w:szCs w:val="22"/>
        </w:rPr>
        <w:t xml:space="preserve">) </w:t>
      </w:r>
      <w:r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23 grudnia 2020 r. </w:t>
      </w:r>
      <w:r w:rsidRPr="00E6527E">
        <w:rPr>
          <w:rFonts w:asciiTheme="minorHAnsi" w:hAnsiTheme="minorHAnsi" w:cstheme="minorHAnsi"/>
          <w:sz w:val="22"/>
          <w:szCs w:val="22"/>
        </w:rPr>
        <w:t>w sprawie podmiotowych środków dowodowych lub innych dokumentów lub oświadczeń, jakich może żądać zamawiający od wykonawcy (Dz.U. z 2020</w:t>
      </w:r>
      <w:r w:rsidR="00E55FE6">
        <w:rPr>
          <w:rFonts w:asciiTheme="minorHAnsi" w:hAnsiTheme="minorHAnsi" w:cstheme="minorHAnsi"/>
          <w:sz w:val="22"/>
          <w:szCs w:val="22"/>
        </w:rPr>
        <w:t xml:space="preserve"> r., poz. 2415) oraz </w:t>
      </w:r>
      <w:r w:rsidR="00E55FE6"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3 sierpnia 2023 r. zmieniające rozporządzenie </w:t>
      </w:r>
      <w:r w:rsidR="00E55FE6" w:rsidRPr="00E6527E">
        <w:rPr>
          <w:rFonts w:asciiTheme="minorHAnsi" w:hAnsiTheme="minorHAnsi" w:cstheme="minorHAnsi"/>
          <w:sz w:val="22"/>
          <w:szCs w:val="22"/>
        </w:rPr>
        <w:t>w sprawie podmiotowych środków dowodowych lub innych dokumentów lub oświadczeń, jakich może żądać zamawi</w:t>
      </w:r>
      <w:r w:rsidR="00E55FE6">
        <w:rPr>
          <w:rFonts w:asciiTheme="minorHAnsi" w:hAnsiTheme="minorHAnsi" w:cstheme="minorHAnsi"/>
          <w:sz w:val="22"/>
          <w:szCs w:val="22"/>
        </w:rPr>
        <w:t xml:space="preserve">ający od wykonawcy (Dz.U. z 2023 r., poz. 1824). </w:t>
      </w:r>
      <w:r w:rsidRPr="00E6527E">
        <w:rPr>
          <w:rFonts w:asciiTheme="minorHAnsi" w:hAnsiTheme="minorHAnsi" w:cstheme="minorHAnsi"/>
          <w:sz w:val="22"/>
          <w:szCs w:val="22"/>
        </w:rPr>
        <w:t>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Default="007633F0" w:rsidP="00AC1272">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7D21DC" w:rsidRPr="00E6527E" w:rsidRDefault="007D21DC" w:rsidP="007D21DC">
      <w:pPr>
        <w:pStyle w:val="Akapitzlist"/>
        <w:spacing w:before="0" w:after="0" w:line="271" w:lineRule="auto"/>
        <w:ind w:left="357"/>
        <w:rPr>
          <w:rFonts w:asciiTheme="minorHAnsi" w:hAnsiTheme="minorHAnsi" w:cstheme="minorHAnsi"/>
          <w:b/>
          <w:sz w:val="22"/>
          <w:szCs w:val="22"/>
        </w:rPr>
      </w:pP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formalnych: Monika Serafin, tel. +48 134341549</w:t>
      </w:r>
      <w:r w:rsidR="00673D62">
        <w:rPr>
          <w:rFonts w:asciiTheme="minorHAnsi" w:hAnsiTheme="minorHAnsi" w:cstheme="minorHAnsi"/>
          <w:sz w:val="22"/>
          <w:szCs w:val="22"/>
        </w:rPr>
        <w:t xml:space="preserve"> wew. 47</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merytorycznych:</w:t>
      </w:r>
      <w:r w:rsidR="00B1111B">
        <w:rPr>
          <w:rFonts w:asciiTheme="minorHAnsi" w:hAnsiTheme="minorHAnsi" w:cstheme="minorHAnsi"/>
          <w:sz w:val="22"/>
          <w:szCs w:val="22"/>
        </w:rPr>
        <w:t xml:space="preserve"> </w:t>
      </w:r>
      <w:r w:rsidR="00CD18D7">
        <w:rPr>
          <w:rFonts w:asciiTheme="minorHAnsi" w:hAnsiTheme="minorHAnsi" w:cstheme="minorHAnsi"/>
          <w:sz w:val="22"/>
          <w:szCs w:val="22"/>
        </w:rPr>
        <w:t>Dawid Piotrowski</w:t>
      </w:r>
      <w:r w:rsidR="00857102">
        <w:rPr>
          <w:rFonts w:asciiTheme="minorHAnsi" w:hAnsiTheme="minorHAnsi" w:cstheme="minorHAnsi"/>
          <w:sz w:val="22"/>
          <w:szCs w:val="22"/>
        </w:rPr>
        <w:t xml:space="preserve">, tel. </w:t>
      </w:r>
      <w:r w:rsidR="00CD18D7">
        <w:rPr>
          <w:rFonts w:asciiTheme="minorHAnsi" w:hAnsiTheme="minorHAnsi" w:cstheme="minorHAnsi"/>
          <w:sz w:val="22"/>
          <w:szCs w:val="22"/>
        </w:rPr>
        <w:t>604 134 001</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5" w:history="1">
        <w:r w:rsidR="009D1FD5" w:rsidRPr="009D1FD5">
          <w:rPr>
            <w:rStyle w:val="Hipercze"/>
            <w:rFonts w:asciiTheme="minorHAnsi" w:hAnsiTheme="minorHAnsi" w:cstheme="minorHAnsi"/>
            <w:bCs/>
            <w:sz w:val="22"/>
            <w:szCs w:val="22"/>
          </w:rPr>
          <w:t>zp@pgk-brzozow.pl</w:t>
        </w:r>
      </w:hyperlink>
    </w:p>
    <w:p w:rsidR="006068D2" w:rsidRPr="00E6527E" w:rsidRDefault="006068D2" w:rsidP="00AC1272">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CD18D7">
        <w:rPr>
          <w:rFonts w:asciiTheme="minorHAnsi" w:hAnsiTheme="minorHAnsi" w:cstheme="minorHAnsi"/>
          <w:b/>
          <w:bCs/>
          <w:color w:val="FF0000"/>
          <w:sz w:val="22"/>
          <w:szCs w:val="22"/>
        </w:rPr>
        <w:t>31</w:t>
      </w:r>
      <w:r w:rsidR="001E5770">
        <w:rPr>
          <w:rFonts w:asciiTheme="minorHAnsi" w:hAnsiTheme="minorHAnsi" w:cstheme="minorHAnsi"/>
          <w:b/>
          <w:bCs/>
          <w:color w:val="FF0000"/>
          <w:sz w:val="22"/>
          <w:szCs w:val="22"/>
        </w:rPr>
        <w:t>.08</w:t>
      </w:r>
      <w:r w:rsidR="00E55FE6">
        <w:rPr>
          <w:rFonts w:asciiTheme="minorHAnsi" w:hAnsiTheme="minorHAnsi" w:cstheme="minorHAnsi"/>
          <w:b/>
          <w:bCs/>
          <w:color w:val="FF0000"/>
          <w:sz w:val="22"/>
          <w:szCs w:val="22"/>
        </w:rPr>
        <w:t>.2024</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AC1272">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6">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Ofertę składa się pod rygorem nieważności, w formie elektronicznej lub w postaci elektronicznej opatrzonej podpisem zaufanym lub podpisem osobistym. Zamawiający dopuszcza złożenie oferty w formatach danych określonych w załączniku nr 2 Rozporządzenia Rady Ministrów z dnia </w:t>
      </w:r>
      <w:r w:rsidR="00CD18D7">
        <w:rPr>
          <w:rFonts w:asciiTheme="minorHAnsi" w:hAnsiTheme="minorHAnsi" w:cstheme="minorHAnsi"/>
          <w:sz w:val="22"/>
          <w:szCs w:val="22"/>
        </w:rPr>
        <w:t>21</w:t>
      </w:r>
      <w:r w:rsidRPr="00D24D52">
        <w:rPr>
          <w:rFonts w:asciiTheme="minorHAnsi" w:hAnsiTheme="minorHAnsi" w:cstheme="minorHAnsi"/>
          <w:sz w:val="22"/>
          <w:szCs w:val="22"/>
        </w:rPr>
        <w:t xml:space="preserve"> </w:t>
      </w:r>
      <w:r w:rsidR="00CD18D7">
        <w:rPr>
          <w:rFonts w:asciiTheme="minorHAnsi" w:hAnsiTheme="minorHAnsi" w:cstheme="minorHAnsi"/>
          <w:sz w:val="22"/>
          <w:szCs w:val="22"/>
        </w:rPr>
        <w:t>maja 2024</w:t>
      </w:r>
      <w:r w:rsidRPr="00D24D52">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w:t>
      </w:r>
      <w:r w:rsidR="00506EA1">
        <w:rPr>
          <w:rFonts w:asciiTheme="minorHAnsi" w:hAnsiTheme="minorHAnsi" w:cstheme="minorHAnsi"/>
          <w:sz w:val="22"/>
          <w:szCs w:val="22"/>
        </w:rPr>
        <w:t>ormatycznych (t. j. Dz.U. z 2024 r., poz. 773</w:t>
      </w:r>
      <w:r w:rsidRPr="00D24D52">
        <w:rPr>
          <w:rFonts w:asciiTheme="minorHAnsi" w:hAnsiTheme="minorHAnsi" w:cstheme="minorHAnsi"/>
          <w:sz w:val="22"/>
          <w:szCs w:val="22"/>
        </w:rPr>
        <w:t>) tabela A1 (formaty do danych zawierających dokumenty tekstowe, tekstowo graficzne lub multimedialne) i A2 (formaty do danych zawierających informację graficzną).</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Ofertę cenową zamawiający proponuje sporządzić zgodnie z formą określoną w </w:t>
      </w:r>
      <w:r w:rsidRPr="00CA535B">
        <w:rPr>
          <w:rFonts w:asciiTheme="minorHAnsi" w:hAnsiTheme="minorHAnsi" w:cstheme="minorHAnsi"/>
          <w:sz w:val="22"/>
          <w:szCs w:val="22"/>
        </w:rPr>
        <w:t>załączniku nr 2 do specyfikacji warunków zamówienia</w:t>
      </w:r>
      <w:r w:rsidR="00C26E18" w:rsidRPr="00CA535B">
        <w:rPr>
          <w:rFonts w:asciiTheme="minorHAnsi" w:hAnsiTheme="minorHAnsi" w:cstheme="minorHAnsi"/>
          <w:sz w:val="22"/>
          <w:szCs w:val="22"/>
        </w:rPr>
        <w:t xml:space="preserve"> oraz z </w:t>
      </w:r>
      <w:r w:rsidR="00CD18D7">
        <w:rPr>
          <w:rFonts w:asciiTheme="minorHAnsi" w:hAnsiTheme="minorHAnsi" w:cstheme="minorHAnsi"/>
          <w:sz w:val="22"/>
          <w:szCs w:val="22"/>
        </w:rPr>
        <w:t>formularzem cenowym</w:t>
      </w:r>
      <w:r w:rsidR="00C26E18" w:rsidRPr="00CA535B">
        <w:rPr>
          <w:rFonts w:asciiTheme="minorHAnsi" w:hAnsiTheme="minorHAnsi" w:cstheme="minorHAnsi"/>
          <w:sz w:val="22"/>
          <w:szCs w:val="22"/>
        </w:rPr>
        <w:t xml:space="preserve"> stanowiącym załącznik nr</w:t>
      </w:r>
      <w:r w:rsidR="00CA535B">
        <w:rPr>
          <w:rFonts w:asciiTheme="minorHAnsi" w:hAnsiTheme="minorHAnsi" w:cstheme="minorHAnsi"/>
          <w:sz w:val="22"/>
          <w:szCs w:val="22"/>
        </w:rPr>
        <w:t xml:space="preserve"> </w:t>
      </w:r>
      <w:r w:rsidR="00CD18D7">
        <w:rPr>
          <w:rFonts w:asciiTheme="minorHAnsi" w:hAnsiTheme="minorHAnsi" w:cstheme="minorHAnsi"/>
          <w:sz w:val="22"/>
          <w:szCs w:val="22"/>
        </w:rPr>
        <w:t>2A</w:t>
      </w:r>
      <w:r w:rsidR="001E5770">
        <w:rPr>
          <w:rFonts w:asciiTheme="minorHAnsi" w:hAnsiTheme="minorHAnsi" w:cstheme="minorHAnsi"/>
          <w:sz w:val="22"/>
          <w:szCs w:val="22"/>
        </w:rPr>
        <w:t xml:space="preserve"> </w:t>
      </w:r>
      <w:r w:rsidR="00506EA1">
        <w:rPr>
          <w:rFonts w:asciiTheme="minorHAnsi" w:hAnsiTheme="minorHAnsi" w:cstheme="minorHAnsi"/>
          <w:sz w:val="22"/>
          <w:szCs w:val="22"/>
        </w:rPr>
        <w:t>do SWZ</w:t>
      </w:r>
      <w:r w:rsidRPr="00D24D52">
        <w:rPr>
          <w:rFonts w:asciiTheme="minorHAnsi" w:hAnsiTheme="minorHAnsi" w:cstheme="minorHAnsi"/>
          <w:sz w:val="22"/>
          <w:szCs w:val="22"/>
        </w:rPr>
        <w:t xml:space="preserve">. Zamawiający wymaga, aby treść oferty zawierała wszystkie oświadczenia określone w treści załącznika nr 2. Zamawiający wymaga, aby cena oferty uwzględniała wszystkie </w:t>
      </w:r>
      <w:r w:rsidR="00CD18D7">
        <w:rPr>
          <w:rFonts w:asciiTheme="minorHAnsi" w:hAnsiTheme="minorHAnsi" w:cstheme="minorHAnsi"/>
          <w:sz w:val="22"/>
          <w:szCs w:val="22"/>
        </w:rPr>
        <w:t>koszty</w:t>
      </w:r>
      <w:r w:rsidRPr="00D24D52">
        <w:rPr>
          <w:rFonts w:asciiTheme="minorHAnsi" w:hAnsiTheme="minorHAnsi" w:cstheme="minorHAnsi"/>
          <w:sz w:val="22"/>
          <w:szCs w:val="22"/>
        </w:rPr>
        <w:t xml:space="preserv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 xml:space="preserve">Zamawiający dopuszcza złożenie oświadczenia w formatach danych określonych w załączniku nr 2 Rozporządzenia Rady Ministrów z dnia </w:t>
      </w:r>
      <w:r w:rsidR="00CD18D7">
        <w:rPr>
          <w:rFonts w:asciiTheme="minorHAnsi" w:hAnsiTheme="minorHAnsi" w:cstheme="minorHAnsi"/>
          <w:b/>
          <w:bCs/>
          <w:sz w:val="22"/>
          <w:szCs w:val="22"/>
        </w:rPr>
        <w:t>21</w:t>
      </w:r>
      <w:r w:rsidRPr="00A04E64">
        <w:rPr>
          <w:rFonts w:asciiTheme="minorHAnsi" w:hAnsiTheme="minorHAnsi" w:cstheme="minorHAnsi"/>
          <w:b/>
          <w:bCs/>
          <w:sz w:val="22"/>
          <w:szCs w:val="22"/>
        </w:rPr>
        <w:t xml:space="preserve"> </w:t>
      </w:r>
      <w:r w:rsidR="00CD18D7">
        <w:rPr>
          <w:rFonts w:asciiTheme="minorHAnsi" w:hAnsiTheme="minorHAnsi" w:cstheme="minorHAnsi"/>
          <w:b/>
          <w:bCs/>
          <w:sz w:val="22"/>
          <w:szCs w:val="22"/>
        </w:rPr>
        <w:t xml:space="preserve">maja </w:t>
      </w:r>
      <w:r w:rsidRPr="00A04E64">
        <w:rPr>
          <w:rFonts w:asciiTheme="minorHAnsi" w:hAnsiTheme="minorHAnsi" w:cstheme="minorHAnsi"/>
          <w:b/>
          <w:bCs/>
          <w:sz w:val="22"/>
          <w:szCs w:val="22"/>
        </w:rPr>
        <w:t>20</w:t>
      </w:r>
      <w:r w:rsidR="00CD18D7">
        <w:rPr>
          <w:rFonts w:asciiTheme="minorHAnsi" w:hAnsiTheme="minorHAnsi" w:cstheme="minorHAnsi"/>
          <w:b/>
          <w:bCs/>
          <w:sz w:val="22"/>
          <w:szCs w:val="22"/>
        </w:rPr>
        <w:t>24</w:t>
      </w:r>
      <w:r w:rsidRPr="00A04E64">
        <w:rPr>
          <w:rFonts w:asciiTheme="minorHAnsi" w:hAnsiTheme="minorHAnsi" w:cstheme="minorHAnsi"/>
          <w:b/>
          <w:bCs/>
          <w:sz w:val="22"/>
          <w:szCs w:val="22"/>
        </w:rPr>
        <w:t xml:space="preserve"> r. w sprawie Krajowych Ram </w:t>
      </w:r>
      <w:r w:rsidRPr="00A04E64">
        <w:rPr>
          <w:rFonts w:asciiTheme="minorHAnsi" w:hAnsiTheme="minorHAnsi" w:cstheme="minorHAnsi"/>
          <w:b/>
          <w:bCs/>
          <w:sz w:val="22"/>
          <w:szCs w:val="22"/>
        </w:rPr>
        <w:lastRenderedPageBreak/>
        <w:t xml:space="preserve">Interoperacyjności, minimalnych wymagań dla rejestrów publicznych i wymiany informacji w postaci elektronicznej oraz minimalnych wymagań dla systemów teleinformatycznych (tj. Dz.U. z </w:t>
      </w:r>
      <w:r w:rsidR="00506EA1">
        <w:rPr>
          <w:rFonts w:asciiTheme="minorHAnsi" w:hAnsiTheme="minorHAnsi" w:cstheme="minorHAnsi"/>
          <w:b/>
          <w:bCs/>
          <w:sz w:val="22"/>
          <w:szCs w:val="22"/>
        </w:rPr>
        <w:t>2024</w:t>
      </w:r>
      <w:r w:rsidRPr="00A04E64">
        <w:rPr>
          <w:rFonts w:asciiTheme="minorHAnsi" w:hAnsiTheme="minorHAnsi" w:cstheme="minorHAnsi"/>
          <w:b/>
          <w:bCs/>
          <w:sz w:val="22"/>
          <w:szCs w:val="22"/>
        </w:rPr>
        <w:t xml:space="preserve"> r., poz. </w:t>
      </w:r>
      <w:r w:rsidR="00506EA1">
        <w:rPr>
          <w:rFonts w:asciiTheme="minorHAnsi" w:hAnsiTheme="minorHAnsi" w:cstheme="minorHAnsi"/>
          <w:b/>
          <w:bCs/>
          <w:sz w:val="22"/>
          <w:szCs w:val="22"/>
        </w:rPr>
        <w:t>773</w:t>
      </w:r>
      <w:r w:rsidRPr="00A04E64">
        <w:rPr>
          <w:rFonts w:asciiTheme="minorHAnsi" w:hAnsiTheme="minorHAnsi" w:cstheme="minorHAnsi"/>
          <w:b/>
          <w:bCs/>
          <w:sz w:val="22"/>
          <w:szCs w:val="22"/>
        </w:rPr>
        <w:t>) tabela A1 (form</w:t>
      </w:r>
      <w:r w:rsidR="00506EA1">
        <w:rPr>
          <w:rFonts w:asciiTheme="minorHAnsi" w:hAnsiTheme="minorHAnsi" w:cstheme="minorHAnsi"/>
          <w:b/>
          <w:bCs/>
          <w:sz w:val="22"/>
          <w:szCs w:val="22"/>
        </w:rPr>
        <w:t>F</w:t>
      </w:r>
      <w:r w:rsidRPr="00A04E64">
        <w:rPr>
          <w:rFonts w:asciiTheme="minorHAnsi" w:hAnsiTheme="minorHAnsi" w:cstheme="minorHAnsi"/>
          <w:b/>
          <w:bCs/>
          <w:sz w:val="22"/>
          <w:szCs w:val="22"/>
        </w:rPr>
        <w:t>aty do danych zawierających dokumenty tekstowe, tekstowo graficzne lub multimedialne) i A2 (formaty do danych zawierających informację graficzną).</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w:t>
      </w:r>
      <w:r w:rsidR="00713109">
        <w:rPr>
          <w:rFonts w:asciiTheme="minorHAnsi" w:hAnsiTheme="minorHAnsi" w:cstheme="minorHAnsi"/>
          <w:b/>
          <w:bCs/>
          <w:sz w:val="22"/>
          <w:szCs w:val="22"/>
        </w:rPr>
        <w:t xml:space="preserve"> których mowa w pkt. 11 ppkt. 5</w:t>
      </w:r>
      <w:r w:rsidRPr="00E6527E">
        <w:rPr>
          <w:rFonts w:asciiTheme="minorHAnsi" w:hAnsiTheme="minorHAnsi" w:cstheme="minorHAnsi"/>
          <w:b/>
          <w:bCs/>
          <w:sz w:val="22"/>
          <w:szCs w:val="22"/>
        </w:rPr>
        <w:t xml:space="preserve">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w:t>
      </w:r>
      <w:r w:rsidRPr="009D1FD5">
        <w:rPr>
          <w:rFonts w:asciiTheme="minorHAnsi" w:hAnsiTheme="minorHAnsi" w:cstheme="minorHAnsi"/>
          <w:sz w:val="22"/>
          <w:szCs w:val="22"/>
        </w:rPr>
        <w:lastRenderedPageBreak/>
        <w:t>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 xml:space="preserve">Na platformie w formularzu do złożenia oferty znajduje się wyznaczone </w:t>
      </w:r>
      <w:r w:rsidRPr="009D1FD5">
        <w:rPr>
          <w:rFonts w:asciiTheme="minorHAnsi" w:hAnsiTheme="minorHAnsi" w:cstheme="minorHAnsi"/>
          <w:sz w:val="22"/>
          <w:szCs w:val="22"/>
        </w:rPr>
        <w:lastRenderedPageBreak/>
        <w:t>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Wykonawca,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8"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B1111B" w:rsidP="00425FC7">
      <w:pPr>
        <w:numPr>
          <w:ilvl w:val="0"/>
          <w:numId w:val="21"/>
        </w:numPr>
        <w:spacing w:before="0" w:after="0" w:line="271" w:lineRule="auto"/>
        <w:rPr>
          <w:rFonts w:asciiTheme="minorHAnsi" w:hAnsiTheme="minorHAnsi" w:cstheme="minorHAnsi"/>
          <w:sz w:val="22"/>
          <w:szCs w:val="22"/>
        </w:rPr>
      </w:pPr>
      <w:r>
        <w:rPr>
          <w:rFonts w:asciiTheme="minorHAnsi" w:hAnsiTheme="minorHAnsi" w:cstheme="minorHAnsi"/>
          <w:b/>
          <w:sz w:val="22"/>
          <w:szCs w:val="22"/>
        </w:rPr>
        <w:t>Zamawiający nie wymaga przedłożenia przedmiotowych środków</w:t>
      </w:r>
      <w:r w:rsidR="00544DFE" w:rsidRPr="00713109">
        <w:rPr>
          <w:rFonts w:asciiTheme="minorHAnsi" w:hAnsiTheme="minorHAnsi" w:cstheme="minorHAnsi"/>
          <w:b/>
          <w:sz w:val="22"/>
          <w:szCs w:val="22"/>
        </w:rPr>
        <w:t xml:space="preserve"> dowodow</w:t>
      </w:r>
      <w:r>
        <w:rPr>
          <w:rFonts w:asciiTheme="minorHAnsi" w:hAnsiTheme="minorHAnsi" w:cstheme="minorHAnsi"/>
          <w:b/>
          <w:sz w:val="22"/>
          <w:szCs w:val="22"/>
        </w:rPr>
        <w:t>ych</w:t>
      </w:r>
      <w:r>
        <w:rPr>
          <w:rFonts w:asciiTheme="minorHAnsi" w:hAnsiTheme="minorHAnsi" w:cstheme="minorHAnsi"/>
          <w:sz w:val="22"/>
          <w:szCs w:val="22"/>
        </w:rPr>
        <w:t>.</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CD18D7">
        <w:rPr>
          <w:rFonts w:asciiTheme="minorHAnsi" w:hAnsiTheme="minorHAnsi" w:cstheme="minorHAnsi"/>
          <w:b/>
          <w:color w:val="FF0000"/>
          <w:sz w:val="22"/>
          <w:szCs w:val="22"/>
        </w:rPr>
        <w:t>02.08</w:t>
      </w:r>
      <w:r w:rsidR="003B01B1" w:rsidRPr="003B01B1">
        <w:rPr>
          <w:rFonts w:asciiTheme="minorHAnsi" w:hAnsiTheme="minorHAnsi" w:cstheme="minorHAnsi"/>
          <w:b/>
          <w:color w:val="FF0000"/>
          <w:sz w:val="22"/>
          <w:szCs w:val="22"/>
        </w:rPr>
        <w:t>.</w:t>
      </w:r>
      <w:r w:rsidRPr="003B01B1">
        <w:rPr>
          <w:rFonts w:asciiTheme="minorHAnsi" w:hAnsiTheme="minorHAnsi" w:cstheme="minorHAnsi"/>
          <w:b/>
          <w:bCs/>
          <w:color w:val="FF0000"/>
          <w:sz w:val="22"/>
          <w:szCs w:val="22"/>
        </w:rPr>
        <w:t>202</w:t>
      </w:r>
      <w:r w:rsidR="00713109">
        <w:rPr>
          <w:rFonts w:asciiTheme="minorHAnsi" w:hAnsiTheme="minorHAnsi" w:cstheme="minorHAnsi"/>
          <w:b/>
          <w:bCs/>
          <w:color w:val="FF0000"/>
          <w:sz w:val="22"/>
          <w:szCs w:val="22"/>
        </w:rPr>
        <w:t>4</w:t>
      </w:r>
      <w:r w:rsidRPr="003B01B1">
        <w:rPr>
          <w:rFonts w:asciiTheme="minorHAnsi" w:hAnsiTheme="minorHAnsi" w:cstheme="minorHAnsi"/>
          <w:b/>
          <w:bCs/>
          <w:color w:val="FF0000"/>
          <w:sz w:val="22"/>
          <w:szCs w:val="22"/>
        </w:rPr>
        <w:t xml:space="preserve"> r. godz</w:t>
      </w:r>
      <w:r w:rsidR="006A65F2">
        <w:rPr>
          <w:rFonts w:asciiTheme="minorHAnsi" w:hAnsiTheme="minorHAnsi" w:cstheme="minorHAnsi"/>
          <w:b/>
          <w:bCs/>
          <w:color w:val="FF0000"/>
          <w:sz w:val="22"/>
          <w:szCs w:val="22"/>
        </w:rPr>
        <w:t>. 8:</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29">
        <w:r w:rsidR="00A04E64" w:rsidRPr="009D1FD5">
          <w:rPr>
            <w:rStyle w:val="Hipercze"/>
            <w:rFonts w:asciiTheme="minorHAnsi" w:hAnsiTheme="minorHAnsi" w:cstheme="minorHAnsi"/>
            <w:bCs/>
            <w:sz w:val="22"/>
            <w:szCs w:val="22"/>
          </w:rPr>
          <w:t>platformazakupowa.pl</w:t>
        </w:r>
      </w:hyperlink>
    </w:p>
    <w:p w:rsidR="00050625" w:rsidRPr="00E6527E" w:rsidRDefault="00050625"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CD18D7">
        <w:rPr>
          <w:rFonts w:asciiTheme="minorHAnsi" w:hAnsiTheme="minorHAnsi" w:cstheme="minorHAnsi"/>
          <w:b/>
          <w:color w:val="FF0000"/>
          <w:sz w:val="22"/>
          <w:szCs w:val="22"/>
        </w:rPr>
        <w:t>02.08</w:t>
      </w:r>
      <w:r w:rsidR="003B01B1" w:rsidRPr="003B01B1">
        <w:rPr>
          <w:rFonts w:asciiTheme="minorHAnsi" w:hAnsiTheme="minorHAnsi" w:cstheme="minorHAnsi"/>
          <w:b/>
          <w:color w:val="FF0000"/>
          <w:sz w:val="22"/>
          <w:szCs w:val="22"/>
        </w:rPr>
        <w:t>.</w:t>
      </w:r>
      <w:r w:rsidRPr="003B01B1">
        <w:rPr>
          <w:rFonts w:asciiTheme="minorHAnsi" w:hAnsiTheme="minorHAnsi" w:cstheme="minorHAnsi"/>
          <w:b/>
          <w:color w:val="FF0000"/>
          <w:sz w:val="22"/>
          <w:szCs w:val="22"/>
        </w:rPr>
        <w:t>202</w:t>
      </w:r>
      <w:r w:rsidR="00713109">
        <w:rPr>
          <w:rFonts w:asciiTheme="minorHAnsi" w:hAnsiTheme="minorHAnsi" w:cstheme="minorHAnsi"/>
          <w:b/>
          <w:color w:val="FF0000"/>
          <w:sz w:val="22"/>
          <w:szCs w:val="22"/>
        </w:rPr>
        <w:t>4</w:t>
      </w:r>
      <w:r w:rsidRPr="003B01B1">
        <w:rPr>
          <w:rFonts w:asciiTheme="minorHAnsi" w:hAnsiTheme="minorHAnsi" w:cstheme="minorHAnsi"/>
          <w:b/>
          <w:color w:val="FF0000"/>
          <w:sz w:val="22"/>
          <w:szCs w:val="22"/>
        </w:rPr>
        <w:t xml:space="preserve"> r. godz. </w:t>
      </w:r>
      <w:r w:rsidR="006A65F2">
        <w:rPr>
          <w:rFonts w:asciiTheme="minorHAnsi" w:hAnsiTheme="minorHAnsi" w:cstheme="minorHAnsi"/>
          <w:b/>
          <w:color w:val="FF0000"/>
          <w:sz w:val="22"/>
          <w:szCs w:val="22"/>
        </w:rPr>
        <w:t>8:</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 xml:space="preserve">w art. 54 ust. 1-4 ustawy z dnia 12 maja 2011 r. o refundacji leków, środków spożywczych </w:t>
      </w:r>
      <w:r w:rsidR="00803D28" w:rsidRPr="00E6527E">
        <w:rPr>
          <w:rFonts w:asciiTheme="minorHAnsi" w:hAnsiTheme="minorHAnsi" w:cstheme="minorHAnsi"/>
          <w:bCs/>
          <w:sz w:val="22"/>
          <w:szCs w:val="22"/>
        </w:rPr>
        <w:lastRenderedPageBreak/>
        <w:t>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CD18D7" w:rsidRPr="00CD18D7" w:rsidRDefault="00213898"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sidRPr="00CD18D7">
        <w:rPr>
          <w:rFonts w:asciiTheme="minorHAnsi" w:hAnsiTheme="minorHAnsi" w:cstheme="minorHAnsi"/>
          <w:bCs/>
          <w:sz w:val="22"/>
          <w:szCs w:val="22"/>
        </w:rPr>
        <w:t>.</w:t>
      </w:r>
      <w:r w:rsidR="006A65F2">
        <w:rPr>
          <w:rFonts w:asciiTheme="minorHAnsi" w:hAnsiTheme="minorHAnsi" w:cstheme="minorHAnsi"/>
          <w:bCs/>
          <w:sz w:val="22"/>
          <w:szCs w:val="22"/>
        </w:rPr>
        <w:t xml:space="preserve"> 2023</w:t>
      </w:r>
      <w:r w:rsidRPr="00CD18D7">
        <w:rPr>
          <w:rFonts w:asciiTheme="minorHAnsi" w:hAnsiTheme="minorHAnsi" w:cstheme="minorHAnsi"/>
          <w:bCs/>
          <w:sz w:val="22"/>
          <w:szCs w:val="22"/>
        </w:rPr>
        <w:t xml:space="preserve"> r. poz. </w:t>
      </w:r>
      <w:r w:rsidR="006A65F2">
        <w:rPr>
          <w:rFonts w:asciiTheme="minorHAnsi" w:hAnsiTheme="minorHAnsi" w:cstheme="minorHAnsi"/>
          <w:bCs/>
          <w:sz w:val="22"/>
          <w:szCs w:val="22"/>
        </w:rPr>
        <w:t>168</w:t>
      </w:r>
      <w:r w:rsidRPr="00CD18D7">
        <w:rPr>
          <w:rFonts w:asciiTheme="minorHAnsi" w:hAnsiTheme="minorHAnsi" w:cstheme="minorHAnsi"/>
          <w:bCs/>
          <w:sz w:val="22"/>
          <w:szCs w:val="22"/>
        </w:rPr>
        <w:t>).</w:t>
      </w:r>
      <w:r w:rsidRPr="00CD18D7">
        <w:rPr>
          <w:rFonts w:asciiTheme="minorHAnsi" w:hAnsiTheme="minorHAnsi" w:cstheme="minorHAnsi"/>
          <w:bCs/>
          <w:color w:val="FF0000"/>
          <w:sz w:val="22"/>
          <w:szCs w:val="22"/>
        </w:rPr>
        <w:t xml:space="preserve"> </w:t>
      </w:r>
    </w:p>
    <w:p w:rsidR="00CD18D7" w:rsidRPr="006A65F2" w:rsidRDefault="00213898" w:rsidP="00CD18D7">
      <w:pPr>
        <w:pStyle w:val="Akapitzlist"/>
        <w:numPr>
          <w:ilvl w:val="6"/>
          <w:numId w:val="19"/>
        </w:numPr>
        <w:spacing w:before="0" w:after="0" w:line="271" w:lineRule="auto"/>
        <w:ind w:left="425" w:hanging="425"/>
        <w:rPr>
          <w:rFonts w:asciiTheme="minorHAnsi" w:hAnsiTheme="minorHAnsi" w:cstheme="minorHAnsi"/>
          <w:b/>
          <w:bCs/>
          <w:sz w:val="22"/>
          <w:szCs w:val="22"/>
          <w:u w:val="single"/>
        </w:rPr>
      </w:pPr>
      <w:r w:rsidRPr="006A65F2">
        <w:rPr>
          <w:rFonts w:asciiTheme="minorHAnsi" w:hAnsiTheme="minorHAnsi" w:cstheme="minorHAnsi"/>
          <w:bCs/>
          <w:sz w:val="22"/>
          <w:szCs w:val="22"/>
        </w:rPr>
        <w:lastRenderedPageBreak/>
        <w:t>Cenę należy podać z dokładnością do dwóch miejsc po przecinku. Sposób obliczania ceny jaki wykonawcy powinni przyjąć w swoich ofertach</w:t>
      </w:r>
      <w:r w:rsidR="00CD18D7" w:rsidRPr="006A65F2">
        <w:rPr>
          <w:rFonts w:asciiTheme="minorHAnsi" w:hAnsiTheme="minorHAnsi" w:cstheme="minorHAnsi"/>
          <w:bCs/>
          <w:sz w:val="22"/>
          <w:szCs w:val="22"/>
        </w:rPr>
        <w:t xml:space="preserve"> określa załącznik nr </w:t>
      </w:r>
      <w:r w:rsidR="006A65F2" w:rsidRPr="006A65F2">
        <w:rPr>
          <w:rFonts w:asciiTheme="minorHAnsi" w:hAnsiTheme="minorHAnsi" w:cstheme="minorHAnsi"/>
          <w:bCs/>
          <w:sz w:val="22"/>
          <w:szCs w:val="22"/>
        </w:rPr>
        <w:t xml:space="preserve">2  - Formularz ofertowy i załącznik nr </w:t>
      </w:r>
      <w:r w:rsidR="00CD18D7" w:rsidRPr="006A65F2">
        <w:rPr>
          <w:rFonts w:asciiTheme="minorHAnsi" w:hAnsiTheme="minorHAnsi" w:cstheme="minorHAnsi"/>
          <w:bCs/>
          <w:sz w:val="22"/>
          <w:szCs w:val="22"/>
        </w:rPr>
        <w:t xml:space="preserve">2A tj. formularz cenowy. </w:t>
      </w:r>
      <w:r w:rsidR="00D16A6C" w:rsidRPr="006A65F2">
        <w:rPr>
          <w:rFonts w:asciiTheme="minorHAnsi" w:hAnsiTheme="minorHAnsi" w:cstheme="minorHAnsi"/>
          <w:b/>
          <w:bCs/>
          <w:sz w:val="22"/>
          <w:szCs w:val="22"/>
          <w:u w:val="single"/>
        </w:rPr>
        <w:t xml:space="preserve">Cenę oferty należy obliczyć zgodnie z załączonym </w:t>
      </w:r>
      <w:r w:rsidR="00CD18D7" w:rsidRPr="006A65F2">
        <w:rPr>
          <w:rFonts w:asciiTheme="minorHAnsi" w:hAnsiTheme="minorHAnsi" w:cstheme="minorHAnsi"/>
          <w:b/>
          <w:bCs/>
          <w:sz w:val="22"/>
          <w:szCs w:val="22"/>
          <w:u w:val="single"/>
        </w:rPr>
        <w:t xml:space="preserve">formularzem cenowym </w:t>
      </w:r>
      <w:r w:rsidR="001E5770" w:rsidRPr="006A65F2">
        <w:rPr>
          <w:rFonts w:asciiTheme="minorHAnsi" w:hAnsiTheme="minorHAnsi" w:cstheme="minorHAnsi"/>
          <w:b/>
          <w:bCs/>
          <w:sz w:val="22"/>
          <w:szCs w:val="22"/>
          <w:u w:val="single"/>
        </w:rPr>
        <w:t xml:space="preserve">stanowiącym załącznik nr </w:t>
      </w:r>
      <w:r w:rsidR="00CD18D7" w:rsidRPr="006A65F2">
        <w:rPr>
          <w:rFonts w:asciiTheme="minorHAnsi" w:hAnsiTheme="minorHAnsi" w:cstheme="minorHAnsi"/>
          <w:b/>
          <w:bCs/>
          <w:sz w:val="22"/>
          <w:szCs w:val="22"/>
          <w:u w:val="single"/>
        </w:rPr>
        <w:t>2A</w:t>
      </w:r>
      <w:r w:rsidR="001E5770" w:rsidRPr="006A65F2">
        <w:rPr>
          <w:rFonts w:asciiTheme="minorHAnsi" w:hAnsiTheme="minorHAnsi" w:cstheme="minorHAnsi"/>
          <w:b/>
          <w:bCs/>
          <w:sz w:val="22"/>
          <w:szCs w:val="22"/>
          <w:u w:val="single"/>
        </w:rPr>
        <w:t xml:space="preserve"> do Specyfikacji warunków zamówienia</w:t>
      </w:r>
      <w:r w:rsidR="00D16A6C" w:rsidRPr="006A65F2">
        <w:rPr>
          <w:rFonts w:asciiTheme="minorHAnsi" w:hAnsiTheme="minorHAnsi" w:cstheme="minorHAnsi"/>
          <w:b/>
          <w:bCs/>
          <w:sz w:val="22"/>
          <w:szCs w:val="22"/>
          <w:u w:val="single"/>
        </w:rPr>
        <w:t>.</w:t>
      </w:r>
      <w:r w:rsidR="00CD18D7" w:rsidRPr="006A65F2">
        <w:rPr>
          <w:rFonts w:asciiTheme="minorHAnsi" w:hAnsiTheme="minorHAnsi" w:cstheme="minorHAnsi"/>
          <w:sz w:val="22"/>
          <w:szCs w:val="22"/>
        </w:rPr>
        <w:t xml:space="preserve"> Cena oferty jest obliczona w formularzu cenowym jako wartość brutto </w:t>
      </w:r>
      <w:r w:rsidR="00CD18D7" w:rsidRPr="006A65F2">
        <w:rPr>
          <w:rFonts w:asciiTheme="minorHAnsi" w:hAnsiTheme="minorHAnsi" w:cstheme="minorHAnsi"/>
          <w:sz w:val="22"/>
          <w:szCs w:val="22"/>
          <w:shd w:val="clear" w:color="auto" w:fill="00B0F0"/>
        </w:rPr>
        <w:t>oznaczonym kolorem niebieskim</w:t>
      </w:r>
      <w:r w:rsidR="00CD18D7" w:rsidRPr="006A65F2">
        <w:rPr>
          <w:rFonts w:asciiTheme="minorHAnsi" w:hAnsiTheme="minorHAnsi" w:cstheme="minorHAnsi"/>
          <w:sz w:val="22"/>
          <w:szCs w:val="22"/>
        </w:rPr>
        <w:t xml:space="preserve"> (cena netto + aktualny należny podatek VAT).</w:t>
      </w:r>
    </w:p>
    <w:p w:rsidR="00CD18D7" w:rsidRPr="006A65F2" w:rsidRDefault="00CD18D7" w:rsidP="00CD18D7">
      <w:pPr>
        <w:pStyle w:val="Akapitzlist"/>
        <w:numPr>
          <w:ilvl w:val="6"/>
          <w:numId w:val="19"/>
        </w:numPr>
        <w:spacing w:before="0" w:after="0" w:line="271" w:lineRule="auto"/>
        <w:ind w:left="425" w:hanging="425"/>
        <w:rPr>
          <w:rFonts w:asciiTheme="minorHAnsi" w:hAnsiTheme="minorHAnsi" w:cstheme="minorHAnsi"/>
          <w:b/>
          <w:bCs/>
          <w:sz w:val="22"/>
          <w:szCs w:val="22"/>
          <w:u w:val="single"/>
        </w:rPr>
      </w:pPr>
      <w:r w:rsidRPr="006A65F2">
        <w:rPr>
          <w:rFonts w:asciiTheme="minorHAnsi" w:hAnsiTheme="minorHAnsi" w:cstheme="minorHAnsi"/>
          <w:b/>
          <w:bCs/>
          <w:sz w:val="22"/>
          <w:szCs w:val="22"/>
          <w:u w:val="single"/>
        </w:rPr>
        <w:t>Cenę za wykonanie przedmiotu zamówienia należy przedstawić w Formularzu oferty, którego wzór stanowi załącznik nr 2 do SWZ. Wykonawca w Formularzu oferty podaje cenę za realizację całości zamówienia zgodnie z wyliczeniem dokonanym w Formularzu cenowym.</w:t>
      </w:r>
    </w:p>
    <w:p w:rsidR="00CD18D7" w:rsidRPr="00CD18D7" w:rsidRDefault="00CD18D7"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bCs/>
          <w:sz w:val="22"/>
          <w:szCs w:val="22"/>
        </w:rPr>
        <w:t xml:space="preserve">Wykonawca poda, wyrażoną w zł za metr sześcienny, łączną cenę brutto za dostarczone paliwo płynne (olej napędowy), zawierającą opłaconą akcyzę oraz sposób obliczenia tej ceny, tj. </w:t>
      </w:r>
      <w:r w:rsidRPr="006A65F2">
        <w:rPr>
          <w:rFonts w:asciiTheme="minorHAnsi" w:hAnsiTheme="minorHAnsi" w:cstheme="minorHAnsi"/>
          <w:b/>
          <w:bCs/>
          <w:sz w:val="22"/>
          <w:szCs w:val="22"/>
        </w:rPr>
        <w:t>wysokość upustu</w:t>
      </w:r>
      <w:r w:rsidRPr="00CD18D7">
        <w:rPr>
          <w:rFonts w:asciiTheme="minorHAnsi" w:hAnsiTheme="minorHAnsi" w:cstheme="minorHAnsi"/>
          <w:bCs/>
          <w:sz w:val="22"/>
          <w:szCs w:val="22"/>
        </w:rPr>
        <w:t xml:space="preserve"> (wyrażone w złotych) w stosunku do cen paliw płynnych produkowanych przez PKN ORLEN odniesionych do temperatury referencyjnej 15°C, prezentowaną na oficjalnej stronie internetowej producenta. W celu zapewnienia porównywalności ofert Wykonawca przyjmie jako ceny odniesienia hurtowe ceny paliw płynnych produkowanego przez PKN ORLEN, obowiązujących </w:t>
      </w:r>
      <w:r w:rsidR="00C23EBA">
        <w:rPr>
          <w:rFonts w:asciiTheme="minorHAnsi" w:hAnsiTheme="minorHAnsi" w:cstheme="minorHAnsi"/>
          <w:b/>
          <w:bCs/>
          <w:sz w:val="22"/>
          <w:szCs w:val="22"/>
          <w:highlight w:val="yellow"/>
          <w:u w:val="single"/>
        </w:rPr>
        <w:t>w dniu 24 lipca 2024</w:t>
      </w:r>
      <w:r w:rsidRPr="00CD18D7">
        <w:rPr>
          <w:rFonts w:asciiTheme="minorHAnsi" w:hAnsiTheme="minorHAnsi" w:cstheme="minorHAnsi"/>
          <w:b/>
          <w:bCs/>
          <w:sz w:val="22"/>
          <w:szCs w:val="22"/>
          <w:highlight w:val="yellow"/>
          <w:u w:val="single"/>
        </w:rPr>
        <w:t>r.</w:t>
      </w:r>
      <w:r w:rsidRPr="00CD18D7">
        <w:rPr>
          <w:rFonts w:asciiTheme="minorHAnsi" w:hAnsiTheme="minorHAnsi" w:cstheme="minorHAnsi"/>
          <w:b/>
          <w:bCs/>
          <w:sz w:val="22"/>
          <w:szCs w:val="22"/>
          <w:u w:val="single"/>
        </w:rPr>
        <w:t xml:space="preserve">  </w:t>
      </w:r>
      <w:r w:rsidRPr="00CD18D7">
        <w:rPr>
          <w:rFonts w:asciiTheme="minorHAnsi" w:hAnsiTheme="minorHAnsi" w:cstheme="minorHAnsi"/>
          <w:bCs/>
          <w:sz w:val="22"/>
          <w:szCs w:val="22"/>
        </w:rPr>
        <w:t>Cena zawiera koszt dostawy paliwa autocysternami Wykonawcy do Zamawiającego.</w:t>
      </w:r>
    </w:p>
    <w:p w:rsidR="00CD18D7" w:rsidRPr="00CD18D7" w:rsidRDefault="00CD18D7"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sz w:val="22"/>
          <w:szCs w:val="22"/>
        </w:rPr>
        <w:t xml:space="preserve">Podana w Formularzu Oferty (zał. nr 2) cena oferty brutto służyć będzie wyłącznie do porównania ofert i wyboru najkorzystniejszej oferty. </w:t>
      </w:r>
      <w:r w:rsidRPr="00CD18D7">
        <w:rPr>
          <w:rFonts w:asciiTheme="minorHAnsi" w:hAnsiTheme="minorHAnsi" w:cstheme="minorHAnsi"/>
          <w:b/>
          <w:sz w:val="22"/>
          <w:szCs w:val="22"/>
        </w:rPr>
        <w:t xml:space="preserve">Rozliczenia za realizację zamówienia będą prowadzone w oparciu o cenę jednostkową netto obliczoną przez Wykonawcę zgodnie z </w:t>
      </w:r>
      <w:r w:rsidR="006A65F2">
        <w:rPr>
          <w:rFonts w:asciiTheme="minorHAnsi" w:hAnsiTheme="minorHAnsi" w:cstheme="minorHAnsi"/>
          <w:b/>
          <w:sz w:val="22"/>
          <w:szCs w:val="22"/>
        </w:rPr>
        <w:t xml:space="preserve">ppkt. 4 </w:t>
      </w:r>
      <w:r w:rsidRPr="00CD18D7">
        <w:rPr>
          <w:rFonts w:asciiTheme="minorHAnsi" w:hAnsiTheme="minorHAnsi" w:cstheme="minorHAnsi"/>
          <w:b/>
          <w:sz w:val="22"/>
          <w:szCs w:val="22"/>
        </w:rPr>
        <w:t xml:space="preserve">oraz faktyczną ilość odebranego paliwa płynnego (oleju napędowego). </w:t>
      </w:r>
      <w:r w:rsidRPr="00CD18D7">
        <w:rPr>
          <w:rFonts w:asciiTheme="minorHAnsi" w:hAnsiTheme="minorHAnsi" w:cstheme="minorHAnsi"/>
          <w:b/>
          <w:sz w:val="22"/>
          <w:szCs w:val="22"/>
          <w:u w:val="single"/>
        </w:rPr>
        <w:t xml:space="preserve">Cenę jednostkową [zł/m3] paliwa będzie stanowić cena hurtowa paliw PKN Orlen z dnia dostawy paliwa pomniejszona o stały i niezmienny przez cały okres trwania umowy upust wskazany w Formularzu cenowym. </w:t>
      </w:r>
    </w:p>
    <w:p w:rsidR="00CD18D7" w:rsidRPr="00CD18D7" w:rsidRDefault="00CD18D7"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sz w:val="22"/>
          <w:szCs w:val="22"/>
        </w:rPr>
        <w:t xml:space="preserve">Wykonawca poda w Formularzu ofertowym </w:t>
      </w:r>
      <w:r w:rsidRPr="00CD18D7">
        <w:rPr>
          <w:rFonts w:asciiTheme="minorHAnsi" w:hAnsiTheme="minorHAnsi" w:cstheme="minorHAnsi"/>
          <w:b/>
          <w:sz w:val="22"/>
          <w:szCs w:val="22"/>
        </w:rPr>
        <w:t>stawkę podatku od towarów i usług (VAT)</w:t>
      </w:r>
      <w:r w:rsidRPr="00CD18D7">
        <w:rPr>
          <w:rFonts w:asciiTheme="minorHAnsi" w:hAnsiTheme="minorHAnsi" w:cstheme="minorHAnsi"/>
          <w:sz w:val="22"/>
          <w:szCs w:val="22"/>
        </w:rPr>
        <w:t xml:space="preserve"> właściwą do przedmiotu zamówienia, </w:t>
      </w:r>
      <w:r w:rsidRPr="00CD18D7">
        <w:rPr>
          <w:rFonts w:asciiTheme="minorHAnsi" w:hAnsiTheme="minorHAnsi" w:cstheme="minorHAnsi"/>
          <w:b/>
          <w:sz w:val="22"/>
          <w:szCs w:val="22"/>
        </w:rPr>
        <w:t>obowiązującą według stanu prawnego na dzień składania ofert.</w:t>
      </w:r>
      <w:r w:rsidRPr="00CD18D7">
        <w:rPr>
          <w:rFonts w:asciiTheme="minorHAnsi" w:hAnsiTheme="minorHAnsi" w:cstheme="minorHAnsi"/>
          <w:sz w:val="22"/>
          <w:szCs w:val="22"/>
        </w:rPr>
        <w:t xml:space="preserve">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  </w:t>
      </w:r>
    </w:p>
    <w:p w:rsidR="00CD18D7" w:rsidRPr="00CD18D7" w:rsidRDefault="00CD18D7"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sz w:val="22"/>
          <w:szCs w:val="22"/>
        </w:rPr>
        <w:t xml:space="preserve">Wykonawca w cenie oferty brutto powinien uwzględnić ewentualne upusty, koszty ubezpieczenia, koszty zwrotu i utylizacji odpadów opakowaniowych, o których mowa w ustawie z dnia 13 czerwca 2013 roku o gospodarce opakowaniami i odpadami opakowaniowymi (Dz. U. z 2013 r., poz. 888 z późn. zm.), wszystkie potencjalne ryzyka ekonomiczne, jakie mogą wystąpić przy realizacji przedmiotu umowy oraz wszystkie inne koszty nie wymienione, jakie poniesie Wykonawca z tytułu należytego oraz zgodnego z umową i obowiązującymi przepisami wykonania przedmiotu umowy. </w:t>
      </w:r>
    </w:p>
    <w:p w:rsidR="00CD18D7" w:rsidRPr="00CD18D7" w:rsidRDefault="00CD18D7"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sz w:val="22"/>
          <w:szCs w:val="22"/>
        </w:rPr>
        <w:t>Jeżeli Wykonawca w formularzu ofertowym poda cenę inną niż wynika z kalkulacji przedstawionej w zestawieniu cenowym Zamawiający uzna jako prawidłową cenę wskazaną w zestawieniu (formularzu) cenowym i poprawi omyłkę w tym zakresie (jeżeli był wymagany).</w:t>
      </w:r>
    </w:p>
    <w:p w:rsidR="004B6D55" w:rsidRPr="00CD18D7" w:rsidRDefault="00213898" w:rsidP="00CD18D7">
      <w:pPr>
        <w:pStyle w:val="Akapitzlist"/>
        <w:numPr>
          <w:ilvl w:val="6"/>
          <w:numId w:val="19"/>
        </w:numPr>
        <w:spacing w:before="0" w:after="0" w:line="271" w:lineRule="auto"/>
        <w:ind w:left="425" w:hanging="425"/>
        <w:rPr>
          <w:rFonts w:asciiTheme="minorHAnsi" w:hAnsiTheme="minorHAnsi" w:cstheme="minorHAnsi"/>
          <w:b/>
          <w:bCs/>
          <w:color w:val="FF0000"/>
          <w:sz w:val="22"/>
          <w:szCs w:val="22"/>
          <w:u w:val="single"/>
        </w:rPr>
      </w:pPr>
      <w:r w:rsidRPr="00CD18D7">
        <w:rPr>
          <w:rFonts w:asciiTheme="minorHAnsi" w:hAnsiTheme="minorHAnsi" w:cstheme="minorHAnsi"/>
          <w:bCs/>
          <w:sz w:val="22"/>
          <w:szCs w:val="22"/>
        </w:rPr>
        <w:t xml:space="preserve">Jeżeli w zaoferowanej cenie są </w:t>
      </w:r>
      <w:r w:rsidR="00E05373" w:rsidRPr="00CD18D7">
        <w:rPr>
          <w:rFonts w:asciiTheme="minorHAnsi" w:hAnsiTheme="minorHAnsi" w:cstheme="minorHAnsi"/>
          <w:bCs/>
          <w:sz w:val="22"/>
          <w:szCs w:val="22"/>
        </w:rPr>
        <w:t>towary,</w:t>
      </w:r>
      <w:r w:rsidRPr="00CD18D7">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CD18D7">
        <w:rPr>
          <w:rFonts w:asciiTheme="minorHAnsi" w:hAnsiTheme="minorHAnsi" w:cstheme="minorHAnsi"/>
          <w:sz w:val="22"/>
          <w:szCs w:val="22"/>
        </w:rPr>
        <w:t>Niezłożenie przez Wykonawcę informacji będzie oznaczało, że taki obowiązek nie powstaje. W przypadku złożenia informacji zamawiający w celu oceny takiej oferty dolicza do przedstawionej w niej ceny podatek VAT, który miałby obowiązek rozliczyć zgodnie z tymi przepisami.</w:t>
      </w:r>
      <w:r w:rsidR="0079091D" w:rsidRPr="00CD18D7">
        <w:rPr>
          <w:rFonts w:asciiTheme="minorHAnsi" w:hAnsiTheme="minorHAnsi" w:cstheme="minorHAnsi"/>
          <w:sz w:val="22"/>
          <w:szCs w:val="22"/>
        </w:rPr>
        <w:t xml:space="preserve"> </w:t>
      </w:r>
      <w:r w:rsidR="00754554" w:rsidRPr="00CD18D7">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sidRPr="00CD18D7">
        <w:rPr>
          <w:rFonts w:asciiTheme="minorHAnsi" w:hAnsiTheme="minorHAnsi" w:cstheme="minorHAnsi"/>
          <w:bCs/>
          <w:sz w:val="22"/>
          <w:szCs w:val="22"/>
        </w:rPr>
        <w:t>z</w:t>
      </w:r>
      <w:r w:rsidR="00754554" w:rsidRPr="00CD18D7">
        <w:rPr>
          <w:rFonts w:asciiTheme="minorHAnsi" w:hAnsiTheme="minorHAnsi" w:cstheme="minorHAnsi"/>
          <w:bCs/>
          <w:sz w:val="22"/>
          <w:szCs w:val="22"/>
        </w:rPr>
        <w:t xml:space="preserve">amawiającego i wykonawca winien </w:t>
      </w:r>
      <w:r w:rsidR="00754554" w:rsidRPr="00CD18D7">
        <w:rPr>
          <w:rFonts w:asciiTheme="minorHAnsi" w:hAnsiTheme="minorHAnsi" w:cstheme="minorHAnsi"/>
          <w:bCs/>
          <w:sz w:val="22"/>
          <w:szCs w:val="22"/>
        </w:rPr>
        <w:lastRenderedPageBreak/>
        <w:t>uwzględnić je w cenie za realizację przedmiotu zamówienia.</w:t>
      </w:r>
      <w:r w:rsidR="0079091D" w:rsidRPr="00CD18D7">
        <w:rPr>
          <w:rFonts w:asciiTheme="minorHAnsi" w:hAnsiTheme="minorHAnsi" w:cstheme="minorHAnsi"/>
          <w:bCs/>
          <w:sz w:val="22"/>
          <w:szCs w:val="22"/>
        </w:rPr>
        <w:t xml:space="preserve"> </w:t>
      </w:r>
      <w:r w:rsidR="00A04E64" w:rsidRPr="00CD18D7">
        <w:rPr>
          <w:rFonts w:asciiTheme="minorHAnsi" w:hAnsiTheme="minorHAnsi" w:cstheme="minorHAnsi"/>
          <w:bCs/>
          <w:sz w:val="22"/>
          <w:szCs w:val="22"/>
        </w:rPr>
        <w:t>Cena za realizację zamówienia jest ceną ryczałtową.</w:t>
      </w:r>
    </w:p>
    <w:p w:rsidR="00CD18D7" w:rsidRPr="00CD18D7" w:rsidRDefault="00CD18D7" w:rsidP="00CD18D7">
      <w:pPr>
        <w:pStyle w:val="Akapitzlist"/>
        <w:spacing w:before="0" w:after="0" w:line="271" w:lineRule="auto"/>
        <w:ind w:left="425"/>
        <w:rPr>
          <w:rFonts w:asciiTheme="minorHAnsi" w:hAnsiTheme="minorHAnsi" w:cstheme="minorHAnsi"/>
          <w:b/>
          <w:bCs/>
          <w:color w:val="FF0000"/>
          <w:sz w:val="22"/>
          <w:szCs w:val="22"/>
          <w:u w:val="single"/>
        </w:rPr>
      </w:pPr>
    </w:p>
    <w:p w:rsidR="00D77E88" w:rsidRPr="00E6527E" w:rsidRDefault="00213898"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B1111B"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10</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4"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4"/>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B1111B">
        <w:rPr>
          <w:rFonts w:asciiTheme="minorHAnsi" w:hAnsiTheme="minorHAnsi" w:cstheme="minorHAnsi"/>
          <w:sz w:val="22"/>
          <w:szCs w:val="22"/>
        </w:rPr>
        <w:t>10</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B1111B">
        <w:rPr>
          <w:rFonts w:asciiTheme="minorHAnsi" w:hAnsiTheme="minorHAnsi" w:cstheme="minorHAnsi"/>
          <w:sz w:val="22"/>
          <w:szCs w:val="22"/>
        </w:rPr>
        <w:t>10</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B1111B">
        <w:rPr>
          <w:rFonts w:asciiTheme="minorHAnsi" w:hAnsiTheme="minorHAnsi" w:cstheme="minorHAnsi"/>
          <w:sz w:val="22"/>
          <w:szCs w:val="22"/>
        </w:rPr>
        <w:t>10</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0B32AD" w:rsidRDefault="00754554" w:rsidP="006A65F2">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r w:rsidR="00E70D0F">
        <w:rPr>
          <w:rFonts w:asciiTheme="minorHAnsi" w:hAnsiTheme="minorHAnsi" w:cstheme="minorHAnsi"/>
          <w:sz w:val="22"/>
          <w:szCs w:val="22"/>
        </w:rPr>
        <w:tab/>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CD18D7" w:rsidRPr="00E6527E" w:rsidRDefault="00CD18D7" w:rsidP="00425FC7">
      <w:pPr>
        <w:pStyle w:val="Akapitzlist"/>
        <w:numPr>
          <w:ilvl w:val="0"/>
          <w:numId w:val="24"/>
        </w:numPr>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 xml:space="preserve">Jeżeli w postępowaniu wybrana zostanie oferta wykonawców ubiegających się wspólnie o udzielenie zamówienia, zamawiający zażąda, przed zawarciem umowy w sprawie zamówienia publicznego, umowy regulującej współpracę tych podmiotów.  </w:t>
      </w:r>
    </w:p>
    <w:p w:rsidR="006A65F2" w:rsidRPr="00E6527E" w:rsidRDefault="006A65F2" w:rsidP="00E6527E">
      <w:pPr>
        <w:spacing w:before="0" w:after="0" w:line="271" w:lineRule="auto"/>
        <w:rPr>
          <w:rFonts w:asciiTheme="minorHAnsi" w:hAnsiTheme="minorHAnsi" w:cstheme="minorHAnsi"/>
          <w:b/>
          <w:sz w:val="22"/>
          <w:szCs w:val="22"/>
        </w:rPr>
      </w:pPr>
    </w:p>
    <w:p w:rsidR="00754554" w:rsidRPr="00E6527E" w:rsidRDefault="00754554" w:rsidP="00AC1272">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w:t>
      </w:r>
      <w:r w:rsidRPr="00E6527E">
        <w:rPr>
          <w:rFonts w:asciiTheme="minorHAnsi" w:hAnsiTheme="minorHAnsi" w:cstheme="minorHAnsi"/>
          <w:sz w:val="22"/>
          <w:szCs w:val="22"/>
        </w:rPr>
        <w:lastRenderedPageBreak/>
        <w:t xml:space="preserve">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AC1272">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0"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lastRenderedPageBreak/>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AC1272">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927D90">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w:t>
      </w:r>
      <w:r w:rsidR="00730193">
        <w:rPr>
          <w:rFonts w:asciiTheme="minorHAnsi" w:hAnsiTheme="minorHAnsi" w:cstheme="minorHAnsi"/>
          <w:sz w:val="22"/>
          <w:szCs w:val="22"/>
        </w:rPr>
        <w:t xml:space="preserve">nie </w:t>
      </w:r>
      <w:r w:rsidRPr="00E6527E">
        <w:rPr>
          <w:rFonts w:asciiTheme="minorHAnsi" w:hAnsiTheme="minorHAnsi" w:cstheme="minorHAnsi"/>
          <w:sz w:val="22"/>
          <w:szCs w:val="22"/>
        </w:rPr>
        <w:t>przewiduje</w:t>
      </w:r>
      <w:r w:rsidR="00C469FF">
        <w:rPr>
          <w:rFonts w:asciiTheme="minorHAnsi" w:hAnsiTheme="minorHAnsi" w:cstheme="minorHAnsi"/>
          <w:sz w:val="22"/>
          <w:szCs w:val="22"/>
        </w:rPr>
        <w:t xml:space="preserve"> </w:t>
      </w:r>
      <w:r w:rsidRPr="00E6527E">
        <w:rPr>
          <w:rFonts w:asciiTheme="minorHAnsi" w:hAnsiTheme="minorHAnsi" w:cstheme="minorHAnsi"/>
          <w:sz w:val="22"/>
          <w:szCs w:val="22"/>
        </w:rPr>
        <w:t>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730193">
        <w:rPr>
          <w:rFonts w:asciiTheme="minorHAnsi" w:hAnsiTheme="minorHAnsi" w:cstheme="minorHAnsi"/>
          <w:sz w:val="22"/>
          <w:szCs w:val="22"/>
        </w:rPr>
        <w:t>.</w:t>
      </w:r>
    </w:p>
    <w:p w:rsidR="00CD18D7" w:rsidRPr="00CD18D7" w:rsidRDefault="00EE00F9" w:rsidP="00927D90">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w:t>
      </w:r>
      <w:r w:rsidR="00CD18D7">
        <w:rPr>
          <w:rFonts w:asciiTheme="minorHAnsi" w:hAnsiTheme="minorHAnsi" w:cstheme="minorHAnsi"/>
          <w:sz w:val="22"/>
          <w:szCs w:val="22"/>
        </w:rPr>
        <w:t xml:space="preserve">stawia warunki </w:t>
      </w:r>
      <w:r w:rsidR="00177CCD" w:rsidRPr="008D7D47">
        <w:rPr>
          <w:rFonts w:asciiTheme="minorHAnsi" w:hAnsiTheme="minorHAnsi" w:cstheme="minorHAnsi"/>
          <w:sz w:val="22"/>
          <w:szCs w:val="22"/>
        </w:rPr>
        <w:t>udziału w postępowaniu</w:t>
      </w:r>
      <w:r w:rsidR="00CD18D7">
        <w:rPr>
          <w:rFonts w:asciiTheme="minorHAnsi" w:hAnsiTheme="minorHAnsi" w:cstheme="minorHAnsi"/>
          <w:sz w:val="22"/>
          <w:szCs w:val="22"/>
        </w:rPr>
        <w:t>:</w:t>
      </w:r>
    </w:p>
    <w:p w:rsidR="00EE00F9" w:rsidRPr="00CD18D7" w:rsidRDefault="00CD18D7" w:rsidP="00927D90">
      <w:pPr>
        <w:pStyle w:val="Akapitzlist"/>
        <w:numPr>
          <w:ilvl w:val="0"/>
          <w:numId w:val="56"/>
        </w:numPr>
        <w:suppressAutoHyphens/>
        <w:spacing w:before="0" w:after="0" w:line="271" w:lineRule="auto"/>
        <w:rPr>
          <w:rFonts w:asciiTheme="minorHAnsi" w:hAnsiTheme="minorHAnsi" w:cstheme="minorHAnsi"/>
          <w:bCs/>
          <w:sz w:val="22"/>
          <w:szCs w:val="22"/>
        </w:rPr>
      </w:pPr>
      <w:r w:rsidRPr="00CD18D7">
        <w:rPr>
          <w:rFonts w:asciiTheme="minorHAnsi" w:hAnsiTheme="minorHAnsi" w:cstheme="minorHAnsi"/>
          <w:sz w:val="22"/>
          <w:szCs w:val="22"/>
        </w:rPr>
        <w:t>w zakresie uprawnień do prowadzenia określonej działalności gospodarczej lub zawodowej</w:t>
      </w:r>
      <w:r>
        <w:rPr>
          <w:rFonts w:asciiTheme="minorHAnsi" w:hAnsiTheme="minorHAnsi" w:cstheme="minorHAnsi"/>
          <w:sz w:val="22"/>
          <w:szCs w:val="22"/>
        </w:rPr>
        <w:t xml:space="preserve"> jak poniżej:</w:t>
      </w:r>
    </w:p>
    <w:p w:rsidR="00CD18D7" w:rsidRPr="00CD18D7" w:rsidRDefault="00CD18D7" w:rsidP="00927D90">
      <w:pPr>
        <w:pStyle w:val="Akapitzlist"/>
        <w:numPr>
          <w:ilvl w:val="0"/>
          <w:numId w:val="57"/>
        </w:numPr>
        <w:suppressAutoHyphens/>
        <w:spacing w:before="0" w:after="0" w:line="271" w:lineRule="auto"/>
        <w:ind w:left="1560" w:hanging="426"/>
        <w:rPr>
          <w:rFonts w:asciiTheme="minorHAnsi" w:hAnsiTheme="minorHAnsi" w:cstheme="minorHAnsi"/>
          <w:bCs/>
          <w:sz w:val="22"/>
          <w:szCs w:val="22"/>
        </w:rPr>
      </w:pPr>
      <w:r>
        <w:rPr>
          <w:rFonts w:asciiTheme="minorHAnsi" w:hAnsiTheme="minorHAnsi" w:cstheme="minorHAnsi"/>
          <w:bCs/>
          <w:sz w:val="22"/>
          <w:szCs w:val="22"/>
        </w:rPr>
        <w:t xml:space="preserve">Zamawiający wymaga, aby Wykonawca posiadał </w:t>
      </w:r>
      <w:r w:rsidRPr="00CD18D7">
        <w:rPr>
          <w:rFonts w:asciiTheme="minorHAnsi" w:hAnsiTheme="minorHAnsi" w:cstheme="minorHAnsi"/>
          <w:bCs/>
          <w:sz w:val="22"/>
          <w:szCs w:val="22"/>
        </w:rPr>
        <w:t>aktualną koncesję na obrót paliwami wydaną przez Prezesa Urzędu Regulacji Energetyki uprawniającą do wykonywania działalności w za</w:t>
      </w:r>
      <w:r w:rsidR="006A65F2">
        <w:rPr>
          <w:rFonts w:asciiTheme="minorHAnsi" w:hAnsiTheme="minorHAnsi" w:cstheme="minorHAnsi"/>
          <w:bCs/>
          <w:sz w:val="22"/>
          <w:szCs w:val="22"/>
        </w:rPr>
        <w:t>kresie obrotu paliwami, wymaganą</w:t>
      </w:r>
      <w:r w:rsidRPr="00CD18D7">
        <w:rPr>
          <w:rFonts w:asciiTheme="minorHAnsi" w:hAnsiTheme="minorHAnsi" w:cstheme="minorHAnsi"/>
          <w:bCs/>
          <w:sz w:val="22"/>
          <w:szCs w:val="22"/>
        </w:rPr>
        <w:t xml:space="preserve"> przepisami ustawy z dnia 10 kwietnia 1997 r. – Pra</w:t>
      </w:r>
      <w:r w:rsidR="006A65F2">
        <w:rPr>
          <w:rFonts w:asciiTheme="minorHAnsi" w:hAnsiTheme="minorHAnsi" w:cstheme="minorHAnsi"/>
          <w:bCs/>
          <w:sz w:val="22"/>
          <w:szCs w:val="22"/>
        </w:rPr>
        <w:t>wo energetyczne (Dz. U. z 2024</w:t>
      </w:r>
      <w:r w:rsidRPr="00CD18D7">
        <w:rPr>
          <w:rFonts w:asciiTheme="minorHAnsi" w:hAnsiTheme="minorHAnsi" w:cstheme="minorHAnsi"/>
          <w:bCs/>
          <w:sz w:val="22"/>
          <w:szCs w:val="22"/>
        </w:rPr>
        <w:t xml:space="preserve"> r. poz. </w:t>
      </w:r>
      <w:r w:rsidR="006A65F2">
        <w:rPr>
          <w:rFonts w:asciiTheme="minorHAnsi" w:hAnsiTheme="minorHAnsi" w:cstheme="minorHAnsi"/>
          <w:bCs/>
          <w:sz w:val="22"/>
          <w:szCs w:val="22"/>
        </w:rPr>
        <w:t>266</w:t>
      </w:r>
      <w:r w:rsidRPr="00CD18D7">
        <w:rPr>
          <w:rFonts w:asciiTheme="minorHAnsi" w:hAnsiTheme="minorHAnsi" w:cstheme="minorHAnsi"/>
          <w:bCs/>
          <w:sz w:val="22"/>
          <w:szCs w:val="22"/>
        </w:rPr>
        <w:t xml:space="preserve"> ze zm.);</w:t>
      </w:r>
    </w:p>
    <w:p w:rsidR="00CD18D7" w:rsidRPr="00CD18D7" w:rsidRDefault="00CD18D7" w:rsidP="00927D90">
      <w:pPr>
        <w:pStyle w:val="Akapitzlist"/>
        <w:numPr>
          <w:ilvl w:val="0"/>
          <w:numId w:val="56"/>
        </w:numPr>
        <w:suppressAutoHyphens/>
        <w:spacing w:before="0" w:after="0" w:line="271" w:lineRule="auto"/>
        <w:rPr>
          <w:rFonts w:asciiTheme="minorHAnsi" w:hAnsiTheme="minorHAnsi" w:cstheme="minorHAnsi"/>
          <w:bCs/>
          <w:sz w:val="22"/>
          <w:szCs w:val="22"/>
        </w:rPr>
      </w:pPr>
      <w:r w:rsidRPr="00CD18D7">
        <w:rPr>
          <w:rFonts w:asciiTheme="minorHAnsi" w:hAnsiTheme="minorHAnsi" w:cstheme="minorHAnsi"/>
          <w:sz w:val="22"/>
          <w:szCs w:val="22"/>
        </w:rPr>
        <w:t xml:space="preserve">w zakresie </w:t>
      </w:r>
      <w:r>
        <w:rPr>
          <w:rFonts w:asciiTheme="minorHAnsi" w:hAnsiTheme="minorHAnsi" w:cstheme="minorHAnsi"/>
          <w:sz w:val="22"/>
          <w:szCs w:val="22"/>
        </w:rPr>
        <w:t>zdolności technicznej i zawodowej jak poniżej:</w:t>
      </w:r>
    </w:p>
    <w:p w:rsidR="00CD18D7" w:rsidRPr="00CD18D7" w:rsidRDefault="00CD18D7" w:rsidP="00927D90">
      <w:pPr>
        <w:pStyle w:val="Akapitzlist"/>
        <w:numPr>
          <w:ilvl w:val="3"/>
          <w:numId w:val="22"/>
        </w:numPr>
        <w:suppressAutoHyphens/>
        <w:spacing w:before="0" w:after="0" w:line="271" w:lineRule="auto"/>
        <w:ind w:left="1560" w:hanging="426"/>
        <w:rPr>
          <w:rFonts w:asciiTheme="minorHAnsi" w:hAnsiTheme="minorHAnsi" w:cstheme="minorHAnsi"/>
          <w:bCs/>
          <w:sz w:val="22"/>
          <w:szCs w:val="22"/>
        </w:rPr>
      </w:pPr>
      <w:r>
        <w:rPr>
          <w:rFonts w:asciiTheme="minorHAnsi" w:hAnsiTheme="minorHAnsi" w:cstheme="minorHAnsi"/>
          <w:bCs/>
          <w:sz w:val="22"/>
          <w:szCs w:val="22"/>
        </w:rPr>
        <w:t xml:space="preserve">Zamawiający wymaga, aby wykonawca wykazał się doświadczeniem </w:t>
      </w:r>
      <w:r w:rsidRPr="00CD18D7">
        <w:rPr>
          <w:rFonts w:asciiTheme="minorHAnsi" w:hAnsiTheme="minorHAnsi" w:cstheme="minorHAnsi"/>
          <w:bCs/>
          <w:sz w:val="22"/>
          <w:szCs w:val="22"/>
        </w:rPr>
        <w:t>w realizacji</w:t>
      </w:r>
      <w:r>
        <w:rPr>
          <w:rFonts w:asciiTheme="minorHAnsi" w:hAnsiTheme="minorHAnsi" w:cstheme="minorHAnsi"/>
          <w:bCs/>
          <w:sz w:val="22"/>
          <w:szCs w:val="22"/>
        </w:rPr>
        <w:t>/zakończeniu</w:t>
      </w:r>
      <w:r w:rsidRPr="00CD18D7">
        <w:rPr>
          <w:rFonts w:asciiTheme="minorHAnsi" w:hAnsiTheme="minorHAnsi" w:cstheme="minorHAnsi"/>
          <w:bCs/>
          <w:sz w:val="22"/>
          <w:szCs w:val="22"/>
        </w:rPr>
        <w:t xml:space="preserve"> dostaw zgodnych z przedmiotem zamówienia w zakresie umów realizowanych w okresie ostatnich 3 lat przed upływem terminu składania ofert, a jeżeli okres prowadzenia działalności jest krótszy – w tym okresie. Za spełnienie powyższego warunku Zamawiający uzna: wykazanie się </w:t>
      </w:r>
      <w:r w:rsidRPr="00CD18D7">
        <w:rPr>
          <w:rFonts w:asciiTheme="minorHAnsi" w:hAnsiTheme="minorHAnsi" w:cstheme="minorHAnsi"/>
          <w:b/>
          <w:bCs/>
          <w:sz w:val="22"/>
          <w:szCs w:val="22"/>
        </w:rPr>
        <w:t>minimum 2 dostawami paliw płynnych</w:t>
      </w:r>
      <w:r w:rsidRPr="00CD18D7">
        <w:rPr>
          <w:rFonts w:asciiTheme="minorHAnsi" w:hAnsiTheme="minorHAnsi" w:cstheme="minorHAnsi"/>
          <w:bCs/>
          <w:sz w:val="22"/>
          <w:szCs w:val="22"/>
        </w:rPr>
        <w:t xml:space="preserve"> o wartości sumarycznej </w:t>
      </w:r>
      <w:r w:rsidRPr="00CD18D7">
        <w:rPr>
          <w:rFonts w:asciiTheme="minorHAnsi" w:hAnsiTheme="minorHAnsi" w:cstheme="minorHAnsi"/>
          <w:b/>
          <w:bCs/>
          <w:sz w:val="22"/>
          <w:szCs w:val="22"/>
        </w:rPr>
        <w:t>w ramach jednej umowy nie mniejszej niż 200 000,00 zł brutto każda</w:t>
      </w:r>
      <w:r w:rsidRPr="00CD18D7">
        <w:rPr>
          <w:rFonts w:asciiTheme="minorHAnsi" w:hAnsiTheme="minorHAnsi" w:cstheme="minorHAnsi"/>
          <w:bCs/>
          <w:sz w:val="22"/>
          <w:szCs w:val="22"/>
        </w:rPr>
        <w:t>, wraz z podaniem wartości, przedmiotu, dat wykonania i podmiotów, na rzecz których dostawa została wykonana, oraz załączeniem dowodów w postaci poświadczenia  lub  oświadczenia  potwierdzającego, że wymieniona dostawa została wykonana należycie.</w:t>
      </w:r>
    </w:p>
    <w:p w:rsidR="00CD18D7" w:rsidRPr="00CD18D7" w:rsidRDefault="00CD18D7" w:rsidP="00927D90">
      <w:pPr>
        <w:tabs>
          <w:tab w:val="left" w:pos="426"/>
        </w:tabs>
        <w:spacing w:before="0" w:after="0" w:line="271" w:lineRule="auto"/>
        <w:rPr>
          <w:rFonts w:asciiTheme="minorHAnsi" w:hAnsiTheme="minorHAnsi" w:cstheme="minorHAnsi"/>
          <w:b/>
          <w:i/>
          <w:color w:val="FF0000"/>
          <w:sz w:val="18"/>
          <w:szCs w:val="18"/>
        </w:rPr>
      </w:pPr>
      <w:r w:rsidRPr="00CD18D7">
        <w:rPr>
          <w:rFonts w:asciiTheme="minorHAnsi" w:hAnsiTheme="minorHAnsi" w:cstheme="minorHAnsi"/>
          <w:b/>
          <w:i/>
          <w:color w:val="FF0000"/>
          <w:sz w:val="18"/>
          <w:szCs w:val="18"/>
        </w:rPr>
        <w:t>(w przypadku wspólnego ubiegania się dwóch lub więcej Wykonawców o udzielenie zamówienia, Zamawiający uzna posiadanie uprawnień przez co najmniej jednego z konsorcjantów, który będzie realizował tę część zamówienia, z którą wiąże się obowiązek posiadania w/w uprawnień).</w:t>
      </w:r>
    </w:p>
    <w:p w:rsidR="00927D90" w:rsidRPr="00927D90" w:rsidRDefault="00CD18D7" w:rsidP="00927D90">
      <w:pPr>
        <w:tabs>
          <w:tab w:val="left" w:pos="426"/>
        </w:tabs>
        <w:spacing w:before="0" w:after="0" w:line="271" w:lineRule="auto"/>
        <w:rPr>
          <w:rFonts w:asciiTheme="minorHAnsi" w:hAnsiTheme="minorHAnsi" w:cstheme="minorHAnsi"/>
          <w:b/>
          <w:i/>
          <w:color w:val="FF0000"/>
          <w:sz w:val="18"/>
          <w:szCs w:val="18"/>
        </w:rPr>
      </w:pPr>
      <w:r w:rsidRPr="00CD18D7">
        <w:rPr>
          <w:rFonts w:asciiTheme="minorHAnsi" w:hAnsiTheme="minorHAnsi" w:cstheme="minorHAnsi"/>
          <w:b/>
          <w:i/>
          <w:color w:val="FF0000"/>
          <w:sz w:val="18"/>
          <w:szCs w:val="18"/>
        </w:rPr>
        <w:t xml:space="preserve">Zamawiający informuje, że zgodnie z wyrokiem TSUE C-387/14 – Wykonawca może polegać na doświadczeniu grupy Wykonawców, której był członkiem przy innym zamówieniu, jeżeli faktycznie i konkretnie uczestniczył w jego realizacji. W takim przypadku Zamawiający będzie badał rzeczywisty udział tego Wykonawcy w realizacji prac wykonanych w ramach konsorcjum, który musi potwierdzać spełnienie warunku udziału. </w:t>
      </w:r>
    </w:p>
    <w:p w:rsidR="00927D90" w:rsidRDefault="00927D90" w:rsidP="00927D90">
      <w:pPr>
        <w:numPr>
          <w:ilvl w:val="0"/>
          <w:numId w:val="36"/>
        </w:numPr>
        <w:autoSpaceDE w:val="0"/>
        <w:autoSpaceDN w:val="0"/>
        <w:adjustRightInd w:val="0"/>
        <w:spacing w:before="0" w:after="0" w:line="271" w:lineRule="auto"/>
        <w:rPr>
          <w:color w:val="000000"/>
          <w:sz w:val="22"/>
          <w:szCs w:val="22"/>
          <w:lang w:eastAsia="pl-PL"/>
        </w:rPr>
      </w:pPr>
      <w:r w:rsidRPr="00927D90">
        <w:rPr>
          <w:color w:val="000000"/>
          <w:sz w:val="22"/>
          <w:szCs w:val="22"/>
          <w:lang w:eastAsia="pl-PL"/>
        </w:rPr>
        <w:lastRenderedPageBreak/>
        <w:t xml:space="preserve">Zamawiający, zgodnie z treścią art. 274 ust. 1 ustawy Prawo zamówień publicznych, w celu potwierdzenia spełniania przez wykonawcę warunków udziału w postępowaniu wezwie wykonawcę, którego oferta została najwyżej oceniona, do złożenia w wyznaczonym terminie, nie krótszym niż 5 dni od dnia wezwania, </w:t>
      </w:r>
      <w:r w:rsidRPr="00927D90">
        <w:rPr>
          <w:b/>
          <w:bCs/>
          <w:color w:val="000000"/>
          <w:sz w:val="22"/>
          <w:szCs w:val="22"/>
          <w:lang w:eastAsia="pl-PL"/>
        </w:rPr>
        <w:t>poniższych podmiotowych środków dowodowych</w:t>
      </w:r>
      <w:r w:rsidRPr="00927D90">
        <w:rPr>
          <w:color w:val="000000"/>
          <w:sz w:val="22"/>
          <w:szCs w:val="22"/>
          <w:lang w:eastAsia="pl-PL"/>
        </w:rPr>
        <w:t xml:space="preserve">, aktualnych na dzień złożenia podmiotowych środków dowodowych: </w:t>
      </w:r>
    </w:p>
    <w:p w:rsid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aktualną koncesję na obrót paliwami, wydaną przez Prezesa Urzędu Regulacji Energetyki uprawniającą do wykonania działalności w zakresie obrotu paliwami, wymaganą przepisami ustawy z dnia 10 kwietnia 1997 r. – P</w:t>
      </w:r>
      <w:r w:rsidR="006A65F2">
        <w:rPr>
          <w:color w:val="000000"/>
          <w:sz w:val="22"/>
          <w:szCs w:val="22"/>
          <w:lang w:eastAsia="pl-PL"/>
        </w:rPr>
        <w:t>rawo energetyczne (Dz. U. z 2024</w:t>
      </w:r>
      <w:r w:rsidRPr="00927D90">
        <w:rPr>
          <w:color w:val="000000"/>
          <w:sz w:val="22"/>
          <w:szCs w:val="22"/>
          <w:lang w:eastAsia="pl-PL"/>
        </w:rPr>
        <w:t xml:space="preserve"> r. poz. </w:t>
      </w:r>
      <w:r w:rsidR="006A65F2">
        <w:rPr>
          <w:color w:val="000000"/>
          <w:sz w:val="22"/>
          <w:szCs w:val="22"/>
          <w:lang w:eastAsia="pl-PL"/>
        </w:rPr>
        <w:t>266</w:t>
      </w:r>
      <w:r w:rsidRPr="00927D90">
        <w:rPr>
          <w:color w:val="000000"/>
          <w:sz w:val="22"/>
          <w:szCs w:val="22"/>
          <w:lang w:eastAsia="pl-PL"/>
        </w:rPr>
        <w:t xml:space="preserve"> ze zm.)</w:t>
      </w:r>
    </w:p>
    <w:p w:rsidR="00927D90" w:rsidRP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 xml:space="preserve">wykaz wykonanych </w:t>
      </w:r>
      <w:r>
        <w:rPr>
          <w:color w:val="000000"/>
          <w:sz w:val="22"/>
          <w:szCs w:val="22"/>
          <w:lang w:eastAsia="pl-PL"/>
        </w:rPr>
        <w:t>dostaw</w:t>
      </w:r>
      <w:r w:rsidRPr="00927D90">
        <w:rPr>
          <w:color w:val="000000"/>
          <w:sz w:val="22"/>
          <w:szCs w:val="22"/>
          <w:lang w:eastAsia="pl-PL"/>
        </w:rPr>
        <w:t>, w okresie ostatn</w:t>
      </w:r>
      <w:r>
        <w:rPr>
          <w:color w:val="000000"/>
          <w:sz w:val="22"/>
          <w:szCs w:val="22"/>
          <w:lang w:eastAsia="pl-PL"/>
        </w:rPr>
        <w:t>ich 3</w:t>
      </w:r>
      <w:r w:rsidRPr="00927D90">
        <w:rPr>
          <w:color w:val="000000"/>
          <w:sz w:val="22"/>
          <w:szCs w:val="22"/>
          <w:lang w:eastAsia="pl-PL"/>
        </w:rPr>
        <w:t xml:space="preserve"> lat przed upływem terminu składania ofert, a jeśli okres prowadzenia działalności jest krótszy – w tym okresie, potwierdzający że wykonawca zrealizował </w:t>
      </w:r>
      <w:r>
        <w:rPr>
          <w:color w:val="000000"/>
          <w:sz w:val="22"/>
          <w:szCs w:val="22"/>
          <w:lang w:eastAsia="pl-PL"/>
        </w:rPr>
        <w:t>dostawy</w:t>
      </w:r>
      <w:r w:rsidRPr="00927D90">
        <w:rPr>
          <w:color w:val="000000"/>
          <w:sz w:val="22"/>
          <w:szCs w:val="22"/>
          <w:lang w:eastAsia="pl-PL"/>
        </w:rPr>
        <w:t xml:space="preserve"> określone w wymaganiach zamawiającego, wraz z podaniem </w:t>
      </w:r>
      <w:r>
        <w:rPr>
          <w:color w:val="000000"/>
          <w:sz w:val="22"/>
          <w:szCs w:val="22"/>
          <w:lang w:eastAsia="pl-PL"/>
        </w:rPr>
        <w:t xml:space="preserve">ich wartości, przedmiotu, dat wykonania </w:t>
      </w:r>
      <w:r w:rsidRPr="00927D90">
        <w:rPr>
          <w:color w:val="000000"/>
          <w:sz w:val="22"/>
          <w:szCs w:val="22"/>
          <w:lang w:eastAsia="pl-PL"/>
        </w:rPr>
        <w:t xml:space="preserve">oraz podmiotów na rzecz których </w:t>
      </w:r>
      <w:r>
        <w:rPr>
          <w:color w:val="000000"/>
          <w:sz w:val="22"/>
          <w:szCs w:val="22"/>
          <w:lang w:eastAsia="pl-PL"/>
        </w:rPr>
        <w:t>dostawy</w:t>
      </w:r>
      <w:r w:rsidRPr="00927D90">
        <w:rPr>
          <w:color w:val="000000"/>
          <w:sz w:val="22"/>
          <w:szCs w:val="22"/>
          <w:lang w:eastAsia="pl-PL"/>
        </w:rPr>
        <w:t xml:space="preserve"> te zostały wykon</w:t>
      </w:r>
      <w:r>
        <w:rPr>
          <w:color w:val="000000"/>
          <w:sz w:val="22"/>
          <w:szCs w:val="22"/>
          <w:lang w:eastAsia="pl-PL"/>
        </w:rPr>
        <w:t>ane (wzór stanowi załącznik nr 5</w:t>
      </w:r>
      <w:r w:rsidRPr="00927D90">
        <w:rPr>
          <w:color w:val="000000"/>
          <w:sz w:val="22"/>
          <w:szCs w:val="22"/>
          <w:lang w:eastAsia="pl-PL"/>
        </w:rPr>
        <w:t xml:space="preserve"> do specyfikacji) </w:t>
      </w:r>
      <w:r w:rsidRPr="006A65F2">
        <w:rPr>
          <w:b/>
          <w:color w:val="000000"/>
          <w:sz w:val="22"/>
          <w:szCs w:val="22"/>
          <w:lang w:eastAsia="pl-PL"/>
        </w:rPr>
        <w:t>oraz z załączeniem dowodów</w:t>
      </w:r>
      <w:r w:rsidRPr="00927D90">
        <w:rPr>
          <w:color w:val="000000"/>
          <w:sz w:val="22"/>
          <w:szCs w:val="22"/>
          <w:lang w:eastAsia="pl-PL"/>
        </w:rPr>
        <w:t xml:space="preserve"> określających czy te</w:t>
      </w:r>
      <w:r>
        <w:rPr>
          <w:color w:val="000000"/>
          <w:sz w:val="22"/>
          <w:szCs w:val="22"/>
          <w:lang w:eastAsia="pl-PL"/>
        </w:rPr>
        <w:t xml:space="preserve"> dostawy</w:t>
      </w:r>
      <w:r w:rsidRPr="00927D90">
        <w:rPr>
          <w:color w:val="000000"/>
          <w:sz w:val="22"/>
          <w:szCs w:val="22"/>
          <w:lang w:eastAsia="pl-PL"/>
        </w:rPr>
        <w:t xml:space="preserve"> zostały wykonane należycie, przy czym dowodami o których mowa, są </w:t>
      </w:r>
      <w:r w:rsidRPr="006A65F2">
        <w:rPr>
          <w:b/>
          <w:color w:val="000000"/>
          <w:sz w:val="22"/>
          <w:szCs w:val="22"/>
          <w:lang w:eastAsia="pl-PL"/>
        </w:rPr>
        <w:t>referencje</w:t>
      </w:r>
      <w:r w:rsidRPr="00927D90">
        <w:rPr>
          <w:color w:val="000000"/>
          <w:sz w:val="22"/>
          <w:szCs w:val="22"/>
          <w:lang w:eastAsia="pl-PL"/>
        </w:rPr>
        <w:t xml:space="preserve"> bądź inne dokumenty sporządzone przez podmiot, na rzecz którego </w:t>
      </w:r>
      <w:r>
        <w:rPr>
          <w:color w:val="000000"/>
          <w:sz w:val="22"/>
          <w:szCs w:val="22"/>
          <w:lang w:eastAsia="pl-PL"/>
        </w:rPr>
        <w:t>dostawy</w:t>
      </w:r>
      <w:r w:rsidRPr="00927D90">
        <w:rPr>
          <w:color w:val="000000"/>
          <w:sz w:val="22"/>
          <w:szCs w:val="22"/>
          <w:lang w:eastAsia="pl-PL"/>
        </w:rPr>
        <w:t xml:space="preserve"> były wykonywane, a jeśli z uzasadnionej przyczyny o obiektywnym charakterze wykonawca nie jest w stanie uzyskać tych dokumentów inne odpowiednie dokumenty. </w:t>
      </w:r>
    </w:p>
    <w:p w:rsidR="00927D90" w:rsidRPr="00927D90" w:rsidRDefault="00927D90" w:rsidP="00927D90">
      <w:pPr>
        <w:numPr>
          <w:ilvl w:val="0"/>
          <w:numId w:val="18"/>
        </w:numPr>
        <w:autoSpaceDE w:val="0"/>
        <w:autoSpaceDN w:val="0"/>
        <w:adjustRightInd w:val="0"/>
        <w:spacing w:before="0" w:after="0" w:line="271" w:lineRule="auto"/>
        <w:rPr>
          <w:color w:val="000000"/>
          <w:sz w:val="22"/>
          <w:szCs w:val="22"/>
          <w:lang w:eastAsia="pl-PL"/>
        </w:rPr>
      </w:pPr>
      <w:r w:rsidRPr="00927D90">
        <w:rPr>
          <w:color w:val="000000"/>
          <w:sz w:val="22"/>
          <w:szCs w:val="22"/>
          <w:lang w:eastAsia="pl-PL"/>
        </w:rPr>
        <w:t xml:space="preserve">Poleganie na zasobach innych podmiotów </w:t>
      </w:r>
    </w:p>
    <w:p w:rsid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 xml:space="preserve">Wykonawca może, w celu spełniania warunków, o których mowa w niniejszej specyfikacji polegać na zdolnościach technicznych lub zawodowych innych podmiotów, niezależnie od charakteru prawnego łączących go z nim stosunków prawnych. </w:t>
      </w:r>
    </w:p>
    <w:p w:rsid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 xml:space="preserve">W odniesieniu do warunków dotyczących kwalifikacji zawodowych lub doświadczenia, wykonawcy mogą polegać na zdolnościach innych podmiotów, jeśli te podmioty zrealizują prace zgodne z przedmiotem niniejszego zamówienia, do realizacji których te zdolności są wymagane. </w:t>
      </w:r>
    </w:p>
    <w:p w:rsid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 xml:space="preserve">Wykonawca, który polega na zdolnościach lub sytuacji podmiotów udostępniających zasoby </w:t>
      </w:r>
      <w:r w:rsidRPr="00927D90">
        <w:rPr>
          <w:b/>
          <w:bCs/>
          <w:color w:val="000000"/>
          <w:sz w:val="22"/>
          <w:szCs w:val="22"/>
          <w:lang w:eastAsia="pl-PL"/>
        </w:rPr>
        <w:t xml:space="preserve">składa wraz z ofertą </w:t>
      </w:r>
      <w:r w:rsidRPr="00927D90">
        <w:rPr>
          <w:color w:val="000000"/>
          <w:sz w:val="22"/>
          <w:szCs w:val="22"/>
          <w:lang w:eastAsia="pl-PL"/>
        </w:rPr>
        <w:t>zobowiązanie podmiotu udostepniającego zasoby do oddania mu do dyspozycji niezbędnych zasobów na potrzeby realizacji danego zamówienia (oświadczenie, którego wzór stan</w:t>
      </w:r>
      <w:r w:rsidR="00A44704">
        <w:rPr>
          <w:color w:val="000000"/>
          <w:sz w:val="22"/>
          <w:szCs w:val="22"/>
          <w:lang w:eastAsia="pl-PL"/>
        </w:rPr>
        <w:t>owi załącznik nr 4</w:t>
      </w:r>
      <w:r w:rsidRPr="00927D90">
        <w:rPr>
          <w:color w:val="000000"/>
          <w:sz w:val="22"/>
          <w:szCs w:val="22"/>
          <w:lang w:eastAsia="pl-PL"/>
        </w:rPr>
        <w:t xml:space="preserve"> do specyfikacji) lub inny środek dowodowy potwierdzający, że wykonawca realizując zamówienia, będzie dysponował niezbędnymi zasobami tych podmiotów. </w:t>
      </w:r>
    </w:p>
    <w:p w:rsid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Wykonawca, w przypadku polegania na zdolnościach lub sytuacji innych podmiotów udostępniających zasoby, przedstawia wraz z oświadcze</w:t>
      </w:r>
      <w:r w:rsidR="00AC1272">
        <w:rPr>
          <w:color w:val="000000"/>
          <w:sz w:val="22"/>
          <w:szCs w:val="22"/>
          <w:lang w:eastAsia="pl-PL"/>
        </w:rPr>
        <w:t>niem, o którym mowa w punkcie 11</w:t>
      </w:r>
      <w:r w:rsidRPr="00927D90">
        <w:rPr>
          <w:color w:val="000000"/>
          <w:sz w:val="22"/>
          <w:szCs w:val="22"/>
          <w:lang w:eastAsia="pl-PL"/>
        </w:rPr>
        <w:t xml:space="preserve"> ppkt. </w:t>
      </w:r>
      <w:r w:rsidR="00A44704">
        <w:rPr>
          <w:color w:val="000000"/>
          <w:sz w:val="22"/>
          <w:szCs w:val="22"/>
          <w:lang w:eastAsia="pl-PL"/>
        </w:rPr>
        <w:t>4</w:t>
      </w:r>
      <w:r w:rsidRPr="00927D90">
        <w:rPr>
          <w:color w:val="000000"/>
          <w:sz w:val="22"/>
          <w:szCs w:val="22"/>
          <w:lang w:eastAsia="pl-PL"/>
        </w:rPr>
        <w:t xml:space="preserve"> specyfikacji (oświadczenie którego wzór stanowi załącznik nr 3 do specyfikacji) </w:t>
      </w:r>
      <w:r w:rsidRPr="00927D90">
        <w:rPr>
          <w:b/>
          <w:bCs/>
          <w:color w:val="000000"/>
          <w:sz w:val="22"/>
          <w:szCs w:val="22"/>
          <w:lang w:eastAsia="pl-PL"/>
        </w:rPr>
        <w:t>także oświadczenie podmiotu udostępniającego zasoby</w:t>
      </w:r>
      <w:r w:rsidRPr="00927D90">
        <w:rPr>
          <w:color w:val="000000"/>
          <w:sz w:val="22"/>
          <w:szCs w:val="22"/>
          <w:lang w:eastAsia="pl-PL"/>
        </w:rPr>
        <w:t xml:space="preserve">, potwierdzające brak podstaw wykluczenia tego podmiotu oraz odpowiednio spełnianie warunków udziału w postępowaniu, w zakresie w jakim wykonawca powołuje się na jego zasoby. </w:t>
      </w:r>
    </w:p>
    <w:p w:rsidR="00CD18D7" w:rsidRPr="00927D90" w:rsidRDefault="00927D90" w:rsidP="00927D90">
      <w:pPr>
        <w:pStyle w:val="Akapitzlist"/>
        <w:numPr>
          <w:ilvl w:val="3"/>
          <w:numId w:val="18"/>
        </w:numPr>
        <w:autoSpaceDE w:val="0"/>
        <w:autoSpaceDN w:val="0"/>
        <w:adjustRightInd w:val="0"/>
        <w:spacing w:before="0" w:after="0" w:line="271" w:lineRule="auto"/>
        <w:ind w:left="1134" w:hanging="425"/>
        <w:rPr>
          <w:color w:val="000000"/>
          <w:sz w:val="22"/>
          <w:szCs w:val="22"/>
          <w:lang w:eastAsia="pl-PL"/>
        </w:rPr>
      </w:pPr>
      <w:r w:rsidRPr="00927D90">
        <w:rPr>
          <w:color w:val="000000"/>
          <w:sz w:val="22"/>
          <w:szCs w:val="22"/>
          <w:lang w:eastAsia="pl-PL"/>
        </w:rPr>
        <w:t xml:space="preserve">Zamawiający oceni, czy udostępnione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rsidR="005A125A" w:rsidRPr="00E6527E" w:rsidRDefault="005A125A" w:rsidP="00927D90">
      <w:pPr>
        <w:numPr>
          <w:ilvl w:val="0"/>
          <w:numId w:val="1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927D90">
      <w:pPr>
        <w:numPr>
          <w:ilvl w:val="0"/>
          <w:numId w:val="39"/>
        </w:numPr>
        <w:suppressAutoHyphens/>
        <w:spacing w:before="0" w:after="0" w:line="271" w:lineRule="auto"/>
        <w:ind w:left="1077" w:hanging="357"/>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00A44704">
        <w:rPr>
          <w:rFonts w:asciiTheme="minorHAnsi" w:hAnsiTheme="minorHAnsi" w:cstheme="minorHAnsi"/>
          <w:bCs/>
          <w:sz w:val="22"/>
          <w:szCs w:val="22"/>
        </w:rPr>
        <w:t>o którym mowa w punkcie 1</w:t>
      </w:r>
      <w:r w:rsidR="00AC1272">
        <w:rPr>
          <w:rFonts w:asciiTheme="minorHAnsi" w:hAnsiTheme="minorHAnsi" w:cstheme="minorHAnsi"/>
          <w:bCs/>
          <w:sz w:val="22"/>
          <w:szCs w:val="22"/>
        </w:rPr>
        <w:t>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w:t>
      </w:r>
      <w:r w:rsidRPr="00E6527E">
        <w:rPr>
          <w:rFonts w:asciiTheme="minorHAnsi" w:hAnsiTheme="minorHAnsi" w:cstheme="minorHAnsi"/>
          <w:bCs/>
          <w:sz w:val="22"/>
          <w:szCs w:val="22"/>
        </w:rPr>
        <w:lastRenderedPageBreak/>
        <w:t xml:space="preserve">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w:t>
      </w:r>
      <w:r w:rsidRPr="00A44704">
        <w:rPr>
          <w:rFonts w:asciiTheme="minorHAnsi" w:hAnsiTheme="minorHAnsi" w:cstheme="minorHAnsi"/>
          <w:b/>
          <w:bCs/>
          <w:sz w:val="22"/>
          <w:szCs w:val="22"/>
        </w:rPr>
        <w:t>każdy z wykonawców</w:t>
      </w:r>
      <w:r w:rsidR="00A44704" w:rsidRPr="00A44704">
        <w:rPr>
          <w:rFonts w:asciiTheme="minorHAnsi" w:hAnsiTheme="minorHAnsi" w:cstheme="minorHAnsi"/>
          <w:b/>
          <w:bCs/>
          <w:sz w:val="22"/>
          <w:szCs w:val="22"/>
        </w:rPr>
        <w:t xml:space="preserve"> (osobno każdy z konsorcjantów lub wspólników spółki cywilnej)</w:t>
      </w:r>
      <w:r w:rsidRPr="00A44704">
        <w:rPr>
          <w:rFonts w:asciiTheme="minorHAnsi" w:hAnsiTheme="minorHAnsi" w:cstheme="minorHAnsi"/>
          <w:b/>
          <w:bCs/>
          <w:sz w:val="22"/>
          <w:szCs w:val="22"/>
        </w:rPr>
        <w:t>.</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32573F" w:rsidRDefault="005828EB" w:rsidP="00425FC7">
      <w:pPr>
        <w:numPr>
          <w:ilvl w:val="0"/>
          <w:numId w:val="39"/>
        </w:numPr>
        <w:suppressAutoHyphens/>
        <w:spacing w:before="0" w:after="0" w:line="271" w:lineRule="auto"/>
        <w:rPr>
          <w:rFonts w:asciiTheme="minorHAnsi" w:hAnsiTheme="minorHAnsi" w:cstheme="minorHAnsi"/>
          <w:b/>
          <w:bCs/>
          <w:sz w:val="22"/>
          <w:szCs w:val="22"/>
        </w:rPr>
      </w:pPr>
      <w:r w:rsidRPr="0032573F">
        <w:rPr>
          <w:rFonts w:asciiTheme="minorHAnsi" w:hAnsiTheme="minorHAnsi" w:cstheme="minorHAnsi"/>
          <w:b/>
          <w:bCs/>
          <w:sz w:val="22"/>
          <w:szCs w:val="22"/>
        </w:rPr>
        <w:t xml:space="preserve">W przypadku wykonawców wspólnie </w:t>
      </w:r>
      <w:r w:rsidR="00AC4078" w:rsidRPr="0032573F">
        <w:rPr>
          <w:rFonts w:asciiTheme="minorHAnsi" w:hAnsiTheme="minorHAnsi" w:cstheme="minorHAnsi"/>
          <w:b/>
          <w:bCs/>
          <w:sz w:val="22"/>
          <w:szCs w:val="22"/>
        </w:rPr>
        <w:t xml:space="preserve">ubiegających się o udzielenie zamówienia </w:t>
      </w:r>
      <w:r w:rsidR="000E5754" w:rsidRPr="0032573F">
        <w:rPr>
          <w:rFonts w:asciiTheme="minorHAnsi" w:hAnsiTheme="minorHAnsi" w:cstheme="minorHAnsi"/>
          <w:b/>
          <w:bCs/>
          <w:sz w:val="22"/>
          <w:szCs w:val="22"/>
        </w:rPr>
        <w:t xml:space="preserve">dołączają do oferty oświadczenie, z którego wynika, które dostawy i usługi </w:t>
      </w:r>
      <w:r w:rsidR="0032573F" w:rsidRPr="0032573F">
        <w:rPr>
          <w:rFonts w:asciiTheme="minorHAnsi" w:hAnsiTheme="minorHAnsi" w:cstheme="minorHAnsi"/>
          <w:b/>
          <w:bCs/>
          <w:sz w:val="22"/>
          <w:szCs w:val="22"/>
        </w:rPr>
        <w:t>wykonają poszczególni wykonawcy.</w:t>
      </w:r>
    </w:p>
    <w:p w:rsidR="00A44704" w:rsidRPr="00A44704" w:rsidRDefault="000E5754" w:rsidP="00A44704">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857226" w:rsidRDefault="00E60141" w:rsidP="00927D90">
      <w:pPr>
        <w:pStyle w:val="Akapitzlist"/>
        <w:numPr>
          <w:ilvl w:val="0"/>
          <w:numId w:val="18"/>
        </w:numPr>
        <w:suppressAutoHyphens/>
        <w:spacing w:before="0" w:after="0" w:line="271" w:lineRule="auto"/>
        <w:rPr>
          <w:rFonts w:asciiTheme="minorHAnsi" w:hAnsiTheme="minorHAnsi" w:cstheme="minorHAnsi"/>
          <w:bCs/>
          <w:sz w:val="22"/>
          <w:szCs w:val="22"/>
        </w:rPr>
      </w:pPr>
      <w:r w:rsidRPr="00857226">
        <w:rPr>
          <w:rFonts w:asciiTheme="minorHAnsi" w:hAnsiTheme="minorHAnsi" w:cstheme="minorHAnsi"/>
          <w:bCs/>
          <w:sz w:val="22"/>
          <w:szCs w:val="22"/>
        </w:rPr>
        <w:t>Zamawiający nie</w:t>
      </w:r>
      <w:r w:rsidR="00504FE3" w:rsidRPr="00857226">
        <w:rPr>
          <w:rFonts w:asciiTheme="minorHAnsi" w:hAnsiTheme="minorHAnsi" w:cstheme="minorHAnsi"/>
          <w:bCs/>
          <w:sz w:val="22"/>
          <w:szCs w:val="22"/>
        </w:rPr>
        <w:t xml:space="preserve"> wymaga zatrudnienia przez wykonawcę lub podwykonawcę osób wykonujących czynności związane z realizacją zamówienia</w:t>
      </w:r>
      <w:r w:rsidR="007B17A3" w:rsidRPr="00857226">
        <w:rPr>
          <w:rFonts w:asciiTheme="minorHAnsi" w:hAnsiTheme="minorHAnsi" w:cstheme="minorHAnsi"/>
          <w:bCs/>
          <w:sz w:val="22"/>
          <w:szCs w:val="22"/>
        </w:rPr>
        <w:t xml:space="preserve"> na umowie o pracę.</w:t>
      </w:r>
      <w:r w:rsidR="00857226" w:rsidRPr="00857226">
        <w:rPr>
          <w:rFonts w:asciiTheme="minorHAnsi" w:hAnsiTheme="minorHAnsi" w:cstheme="minorHAnsi"/>
          <w:bCs/>
          <w:sz w:val="22"/>
          <w:szCs w:val="22"/>
        </w:rPr>
        <w:t xml:space="preserve"> Przy realizacji niniejszego zamówienia nie występują czynności, których wykonanie polega na wykonywaniu pracy w sposób określony w art. 22 § 1 ustawy z dnia 26 czerwca 1974 r. – Kodeks Pracy. </w:t>
      </w:r>
    </w:p>
    <w:p w:rsidR="005535E2" w:rsidRPr="00857226" w:rsidRDefault="005535E2" w:rsidP="00927D90">
      <w:pPr>
        <w:pStyle w:val="Akapitzlist"/>
        <w:numPr>
          <w:ilvl w:val="0"/>
          <w:numId w:val="18"/>
        </w:numPr>
        <w:suppressAutoHyphens/>
        <w:spacing w:before="0" w:after="0" w:line="271" w:lineRule="auto"/>
        <w:rPr>
          <w:rFonts w:asciiTheme="minorHAnsi" w:hAnsiTheme="minorHAnsi" w:cstheme="minorHAnsi"/>
          <w:sz w:val="22"/>
          <w:szCs w:val="22"/>
        </w:rPr>
      </w:pPr>
      <w:r w:rsidRPr="00857226">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857226">
        <w:rPr>
          <w:rFonts w:asciiTheme="minorHAnsi" w:hAnsiTheme="minorHAnsi" w:cstheme="minorHAnsi"/>
          <w:sz w:val="22"/>
          <w:szCs w:val="22"/>
        </w:rPr>
        <w:t>.</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927D90">
      <w:pPr>
        <w:pStyle w:val="Akapitzlist"/>
        <w:numPr>
          <w:ilvl w:val="0"/>
          <w:numId w:val="18"/>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w:t>
      </w:r>
      <w:r w:rsidR="006A2EE4">
        <w:rPr>
          <w:rFonts w:asciiTheme="minorHAnsi" w:hAnsiTheme="minorHAnsi" w:cstheme="minorHAnsi"/>
          <w:sz w:val="22"/>
          <w:szCs w:val="22"/>
        </w:rPr>
        <w:t xml:space="preserve">nie </w:t>
      </w:r>
      <w:r w:rsidRPr="006B2F8B">
        <w:rPr>
          <w:rFonts w:asciiTheme="minorHAnsi" w:hAnsiTheme="minorHAnsi" w:cstheme="minorHAnsi"/>
          <w:sz w:val="22"/>
          <w:szCs w:val="22"/>
        </w:rPr>
        <w:t>żąda od Wykonawców</w:t>
      </w:r>
      <w:r w:rsidR="00BA3C7C" w:rsidRPr="006B2F8B">
        <w:rPr>
          <w:rFonts w:asciiTheme="minorHAnsi" w:hAnsiTheme="minorHAnsi" w:cstheme="minorHAnsi"/>
          <w:sz w:val="22"/>
          <w:szCs w:val="22"/>
        </w:rPr>
        <w:t xml:space="preserve"> wniesienia wadium.</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zawarcia umowy ramowej.</w:t>
      </w:r>
    </w:p>
    <w:p w:rsidR="00BA3C7C" w:rsidRPr="00E6527E"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927D90">
      <w:pPr>
        <w:numPr>
          <w:ilvl w:val="0"/>
          <w:numId w:val="1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Default="00BA3C7C"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4320B3" w:rsidRPr="00E6527E" w:rsidRDefault="004320B3" w:rsidP="00927D90">
      <w:pPr>
        <w:pStyle w:val="Akapitzlist"/>
        <w:numPr>
          <w:ilvl w:val="0"/>
          <w:numId w:val="18"/>
        </w:numPr>
        <w:suppressAutoHyphens/>
        <w:spacing w:before="0" w:after="0" w:line="271" w:lineRule="auto"/>
        <w:rPr>
          <w:rFonts w:asciiTheme="minorHAnsi" w:hAnsiTheme="minorHAnsi" w:cstheme="minorHAnsi"/>
          <w:sz w:val="22"/>
          <w:szCs w:val="22"/>
        </w:rPr>
      </w:pPr>
      <w:r>
        <w:rPr>
          <w:rFonts w:asciiTheme="minorHAnsi" w:hAnsiTheme="minorHAnsi" w:cstheme="minorHAnsi"/>
          <w:sz w:val="22"/>
          <w:szCs w:val="22"/>
        </w:rPr>
        <w:t>Zamawiający nie przewiduje udzielania zaliczek.</w:t>
      </w:r>
    </w:p>
    <w:p w:rsidR="00BE7C08" w:rsidRPr="00BE7C08" w:rsidRDefault="00605B9F" w:rsidP="00927D90">
      <w:pPr>
        <w:pStyle w:val="Akapitzlist"/>
        <w:numPr>
          <w:ilvl w:val="0"/>
          <w:numId w:val="18"/>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 xml:space="preserve">Brak podziału w </w:t>
      </w:r>
      <w:r w:rsidR="00E5103C" w:rsidRPr="00E6527E">
        <w:rPr>
          <w:rFonts w:asciiTheme="minorHAnsi" w:hAnsiTheme="minorHAnsi" w:cstheme="minorHAnsi"/>
          <w:sz w:val="22"/>
          <w:szCs w:val="22"/>
        </w:rPr>
        <w:lastRenderedPageBreak/>
        <w:t>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BE7C08" w:rsidRPr="00BE7C08">
        <w:t xml:space="preserve"> </w:t>
      </w:r>
    </w:p>
    <w:p w:rsidR="006760EC" w:rsidRPr="00E6527E" w:rsidRDefault="00BE7C08" w:rsidP="00BE7C08">
      <w:pPr>
        <w:pStyle w:val="Akapitzlist"/>
        <w:suppressAutoHyphens/>
        <w:spacing w:before="0" w:after="0" w:line="271" w:lineRule="auto"/>
        <w:rPr>
          <w:rFonts w:asciiTheme="minorHAnsi" w:hAnsiTheme="minorHAnsi" w:cstheme="minorHAnsi"/>
          <w:sz w:val="22"/>
          <w:szCs w:val="22"/>
        </w:rPr>
      </w:pPr>
      <w:r w:rsidRPr="00BE7C08">
        <w:rPr>
          <w:rFonts w:asciiTheme="minorHAnsi" w:hAnsiTheme="minorHAnsi" w:cstheme="minorHAnsi"/>
          <w:sz w:val="22"/>
          <w:szCs w:val="22"/>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E47BB1" w:rsidRPr="006B2F8B" w:rsidRDefault="00E47BB1" w:rsidP="00927D90">
      <w:pPr>
        <w:pStyle w:val="Akapitzlist"/>
        <w:numPr>
          <w:ilvl w:val="0"/>
          <w:numId w:val="18"/>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927D90">
        <w:rPr>
          <w:rFonts w:asciiTheme="minorHAnsi" w:hAnsiTheme="minorHAnsi" w:cstheme="minorHAnsi"/>
          <w:sz w:val="22"/>
          <w:szCs w:val="22"/>
        </w:rPr>
        <w:t>25</w:t>
      </w:r>
      <w:r w:rsidR="00F57BA6">
        <w:rPr>
          <w:rFonts w:asciiTheme="minorHAnsi" w:hAnsiTheme="minorHAnsi" w:cstheme="minorHAnsi"/>
          <w:sz w:val="22"/>
          <w:szCs w:val="22"/>
        </w:rPr>
        <w:t>.07</w:t>
      </w:r>
      <w:r w:rsidR="009045B1" w:rsidRPr="009045B1">
        <w:rPr>
          <w:rFonts w:asciiTheme="minorHAnsi" w:hAnsiTheme="minorHAnsi" w:cstheme="minorHAnsi"/>
          <w:sz w:val="22"/>
          <w:szCs w:val="22"/>
        </w:rPr>
        <w:t>.</w:t>
      </w:r>
      <w:r w:rsidRPr="009045B1">
        <w:rPr>
          <w:rFonts w:asciiTheme="minorHAnsi" w:hAnsiTheme="minorHAnsi" w:cstheme="minorHAnsi"/>
          <w:sz w:val="22"/>
          <w:szCs w:val="22"/>
        </w:rPr>
        <w:t>202</w:t>
      </w:r>
      <w:r w:rsidR="002E75DC">
        <w:rPr>
          <w:rFonts w:asciiTheme="minorHAnsi" w:hAnsiTheme="minorHAnsi" w:cstheme="minorHAnsi"/>
          <w:sz w:val="22"/>
          <w:szCs w:val="22"/>
        </w:rPr>
        <w:t>4</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4320B3" w:rsidRDefault="009045B1" w:rsidP="00927D90">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4320B3">
      <w:pPr>
        <w:suppressAutoHyphens/>
        <w:spacing w:before="0" w:after="0" w:line="271" w:lineRule="auto"/>
        <w:ind w:left="4254"/>
        <w:rPr>
          <w:rFonts w:asciiTheme="minorHAnsi" w:hAnsiTheme="minorHAnsi" w:cstheme="minorHAnsi"/>
          <w:sz w:val="22"/>
          <w:szCs w:val="22"/>
        </w:rPr>
      </w:pPr>
      <w:r>
        <w:rPr>
          <w:rFonts w:asciiTheme="minorHAnsi" w:hAnsiTheme="minorHAnsi" w:cstheme="minorHAnsi"/>
          <w:sz w:val="22"/>
          <w:szCs w:val="22"/>
        </w:rPr>
        <w:t xml:space="preserve">Wiceprezes Zarządu </w:t>
      </w:r>
      <w:r w:rsidR="004320B3">
        <w:rPr>
          <w:rFonts w:asciiTheme="minorHAnsi" w:hAnsiTheme="minorHAnsi" w:cstheme="minorHAnsi"/>
          <w:sz w:val="22"/>
          <w:szCs w:val="22"/>
        </w:rPr>
        <w:t xml:space="preserve">- </w:t>
      </w:r>
      <w:r>
        <w:rPr>
          <w:rFonts w:asciiTheme="minorHAnsi" w:hAnsiTheme="minorHAnsi" w:cstheme="minorHAnsi"/>
          <w:sz w:val="22"/>
          <w:szCs w:val="22"/>
        </w:rPr>
        <w:t>Andrzej Czajka</w:t>
      </w:r>
    </w:p>
    <w:p w:rsidR="00927D90" w:rsidRDefault="00927D90" w:rsidP="004320B3">
      <w:pPr>
        <w:suppressAutoHyphens/>
        <w:spacing w:before="0" w:after="0" w:line="271" w:lineRule="auto"/>
        <w:ind w:left="4254"/>
        <w:rPr>
          <w:rFonts w:asciiTheme="minorHAnsi" w:hAnsiTheme="minorHAnsi" w:cstheme="minorHAnsi"/>
          <w:sz w:val="22"/>
          <w:szCs w:val="22"/>
        </w:rPr>
      </w:pPr>
      <w:r>
        <w:rPr>
          <w:rFonts w:asciiTheme="minorHAnsi" w:hAnsiTheme="minorHAnsi" w:cstheme="minorHAnsi"/>
          <w:sz w:val="22"/>
          <w:szCs w:val="22"/>
        </w:rPr>
        <w:t>Marcin Wróbel - Prokurent</w:t>
      </w:r>
    </w:p>
    <w:p w:rsidR="009045B1" w:rsidRPr="00E6527E" w:rsidRDefault="009045B1" w:rsidP="00927D90">
      <w:pPr>
        <w:suppressAutoHyphens/>
        <w:spacing w:before="0" w:after="1920" w:line="271" w:lineRule="auto"/>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BF" w:rsidRDefault="00B405BF" w:rsidP="00BA6736">
      <w:r>
        <w:separator/>
      </w:r>
    </w:p>
  </w:endnote>
  <w:endnote w:type="continuationSeparator" w:id="1">
    <w:p w:rsidR="00B405BF" w:rsidRDefault="00B405BF"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CD18D7" w:rsidRDefault="00773B36">
        <w:pPr>
          <w:pStyle w:val="Stopka"/>
          <w:jc w:val="center"/>
        </w:pPr>
        <w:fldSimple w:instr="PAGE   \* MERGEFORMAT">
          <w:r w:rsidR="0032573F">
            <w:rPr>
              <w:noProof/>
            </w:rPr>
            <w:t>19</w:t>
          </w:r>
        </w:fldSimple>
      </w:p>
    </w:sdtContent>
  </w:sdt>
  <w:p w:rsidR="00CD18D7" w:rsidRDefault="00CD18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BF" w:rsidRDefault="00B405BF" w:rsidP="00BA6736">
      <w:r>
        <w:separator/>
      </w:r>
    </w:p>
  </w:footnote>
  <w:footnote w:type="continuationSeparator" w:id="1">
    <w:p w:rsidR="00B405BF" w:rsidRDefault="00B405BF"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7" w:rsidRDefault="00CD18D7">
    <w:pPr>
      <w:pStyle w:val="Nagwek"/>
      <w:jc w:val="center"/>
    </w:pPr>
  </w:p>
  <w:p w:rsidR="00CD18D7" w:rsidRDefault="00CD18D7"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7" w:rsidRDefault="00CD18D7">
    <w:pPr>
      <w:pStyle w:val="Nagwek"/>
      <w:rPr>
        <w:noProof/>
        <w:lang w:eastAsia="pl-PL"/>
      </w:rPr>
    </w:pPr>
  </w:p>
  <w:p w:rsidR="00CD18D7" w:rsidRDefault="00CD18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6B04D35E"/>
    <w:lvl w:ilvl="0" w:tplc="7A0CA63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4543E1"/>
    <w:multiLevelType w:val="hybridMultilevel"/>
    <w:tmpl w:val="A3046046"/>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2">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5">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B6844EE"/>
    <w:multiLevelType w:val="hybridMultilevel"/>
    <w:tmpl w:val="38E64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E98C0F"/>
    <w:multiLevelType w:val="hybridMultilevel"/>
    <w:tmpl w:val="CF1BE1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3">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907DE7"/>
    <w:multiLevelType w:val="hybridMultilevel"/>
    <w:tmpl w:val="FA36B58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5C963C91"/>
    <w:multiLevelType w:val="multilevel"/>
    <w:tmpl w:val="91DE9A86"/>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b w:val="0"/>
        <w:color w:val="auto"/>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50">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8710C5E"/>
    <w:multiLevelType w:val="hybridMultilevel"/>
    <w:tmpl w:val="C28E5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60">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63">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E27D18"/>
    <w:multiLevelType w:val="hybridMultilevel"/>
    <w:tmpl w:val="D8C6A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F47BE1"/>
    <w:multiLevelType w:val="multilevel"/>
    <w:tmpl w:val="E18401E2"/>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decimal"/>
      <w:lvlText w:val="%3)"/>
      <w:lvlJc w:val="left"/>
      <w:pPr>
        <w:ind w:left="1571" w:hanging="720"/>
      </w:pPr>
      <w:rPr>
        <w:rFonts w:ascii="Arial" w:eastAsia="Arial"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66">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9"/>
  </w:num>
  <w:num w:numId="3">
    <w:abstractNumId w:val="41"/>
  </w:num>
  <w:num w:numId="4">
    <w:abstractNumId w:val="59"/>
  </w:num>
  <w:num w:numId="5">
    <w:abstractNumId w:val="21"/>
  </w:num>
  <w:num w:numId="6">
    <w:abstractNumId w:val="27"/>
  </w:num>
  <w:num w:numId="7">
    <w:abstractNumId w:val="28"/>
  </w:num>
  <w:num w:numId="8">
    <w:abstractNumId w:val="34"/>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2"/>
  </w:num>
  <w:num w:numId="16">
    <w:abstractNumId w:val="19"/>
  </w:num>
  <w:num w:numId="17">
    <w:abstractNumId w:val="58"/>
  </w:num>
  <w:num w:numId="18">
    <w:abstractNumId w:val="18"/>
  </w:num>
  <w:num w:numId="19">
    <w:abstractNumId w:val="49"/>
  </w:num>
  <w:num w:numId="20">
    <w:abstractNumId w:val="66"/>
  </w:num>
  <w:num w:numId="21">
    <w:abstractNumId w:val="51"/>
  </w:num>
  <w:num w:numId="22">
    <w:abstractNumId w:val="22"/>
  </w:num>
  <w:num w:numId="23">
    <w:abstractNumId w:val="46"/>
  </w:num>
  <w:num w:numId="24">
    <w:abstractNumId w:val="63"/>
  </w:num>
  <w:num w:numId="25">
    <w:abstractNumId w:val="47"/>
  </w:num>
  <w:num w:numId="26">
    <w:abstractNumId w:val="43"/>
  </w:num>
  <w:num w:numId="27">
    <w:abstractNumId w:val="56"/>
  </w:num>
  <w:num w:numId="28">
    <w:abstractNumId w:val="38"/>
  </w:num>
  <w:num w:numId="29">
    <w:abstractNumId w:val="33"/>
  </w:num>
  <w:num w:numId="30">
    <w:abstractNumId w:val="61"/>
  </w:num>
  <w:num w:numId="31">
    <w:abstractNumId w:val="17"/>
  </w:num>
  <w:num w:numId="32">
    <w:abstractNumId w:val="45"/>
  </w:num>
  <w:num w:numId="33">
    <w:abstractNumId w:val="16"/>
  </w:num>
  <w:num w:numId="34">
    <w:abstractNumId w:val="20"/>
  </w:num>
  <w:num w:numId="35">
    <w:abstractNumId w:val="54"/>
  </w:num>
  <w:num w:numId="36">
    <w:abstractNumId w:val="30"/>
  </w:num>
  <w:num w:numId="37">
    <w:abstractNumId w:val="13"/>
  </w:num>
  <w:num w:numId="38">
    <w:abstractNumId w:val="55"/>
  </w:num>
  <w:num w:numId="39">
    <w:abstractNumId w:val="14"/>
  </w:num>
  <w:num w:numId="40">
    <w:abstractNumId w:val="42"/>
  </w:num>
  <w:num w:numId="41">
    <w:abstractNumId w:val="50"/>
  </w:num>
  <w:num w:numId="42">
    <w:abstractNumId w:val="44"/>
  </w:num>
  <w:num w:numId="43">
    <w:abstractNumId w:val="40"/>
  </w:num>
  <w:num w:numId="44">
    <w:abstractNumId w:val="52"/>
  </w:num>
  <w:num w:numId="45">
    <w:abstractNumId w:val="35"/>
  </w:num>
  <w:num w:numId="46">
    <w:abstractNumId w:val="60"/>
  </w:num>
  <w:num w:numId="47">
    <w:abstractNumId w:val="57"/>
  </w:num>
  <w:num w:numId="48">
    <w:abstractNumId w:val="9"/>
  </w:num>
  <w:num w:numId="49">
    <w:abstractNumId w:val="10"/>
  </w:num>
  <w:num w:numId="50">
    <w:abstractNumId w:val="24"/>
  </w:num>
  <w:num w:numId="51">
    <w:abstractNumId w:val="29"/>
  </w:num>
  <w:num w:numId="52">
    <w:abstractNumId w:val="64"/>
  </w:num>
  <w:num w:numId="53">
    <w:abstractNumId w:val="36"/>
  </w:num>
  <w:num w:numId="54">
    <w:abstractNumId w:val="53"/>
  </w:num>
  <w:num w:numId="55">
    <w:abstractNumId w:val="65"/>
  </w:num>
  <w:num w:numId="56">
    <w:abstractNumId w:val="31"/>
  </w:num>
  <w:num w:numId="57">
    <w:abstractNumId w:val="48"/>
  </w:num>
  <w:num w:numId="58">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4B44"/>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698D"/>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1BA"/>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128"/>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18A0"/>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770"/>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5600"/>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E75DC"/>
    <w:rsid w:val="002F0ACB"/>
    <w:rsid w:val="002F1A5B"/>
    <w:rsid w:val="002F25BA"/>
    <w:rsid w:val="002F280D"/>
    <w:rsid w:val="002F2C81"/>
    <w:rsid w:val="002F3134"/>
    <w:rsid w:val="002F33D0"/>
    <w:rsid w:val="002F4D8C"/>
    <w:rsid w:val="002F64B0"/>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573F"/>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616"/>
    <w:rsid w:val="00353E55"/>
    <w:rsid w:val="003604EC"/>
    <w:rsid w:val="0036096F"/>
    <w:rsid w:val="0036130F"/>
    <w:rsid w:val="0036305C"/>
    <w:rsid w:val="003653CC"/>
    <w:rsid w:val="00365EA8"/>
    <w:rsid w:val="00372E9D"/>
    <w:rsid w:val="00372E9E"/>
    <w:rsid w:val="003735A5"/>
    <w:rsid w:val="003736A6"/>
    <w:rsid w:val="0037424F"/>
    <w:rsid w:val="003775CB"/>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823"/>
    <w:rsid w:val="003A4ED0"/>
    <w:rsid w:val="003A57D0"/>
    <w:rsid w:val="003B01B1"/>
    <w:rsid w:val="003B0619"/>
    <w:rsid w:val="003B2391"/>
    <w:rsid w:val="003B3777"/>
    <w:rsid w:val="003B4645"/>
    <w:rsid w:val="003B527D"/>
    <w:rsid w:val="003B6732"/>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0B3"/>
    <w:rsid w:val="00432E84"/>
    <w:rsid w:val="00435D59"/>
    <w:rsid w:val="00436C83"/>
    <w:rsid w:val="0043756F"/>
    <w:rsid w:val="00442772"/>
    <w:rsid w:val="00444425"/>
    <w:rsid w:val="00444D57"/>
    <w:rsid w:val="00445A7D"/>
    <w:rsid w:val="0044662E"/>
    <w:rsid w:val="004479C9"/>
    <w:rsid w:val="00447B4D"/>
    <w:rsid w:val="00447F38"/>
    <w:rsid w:val="00450C73"/>
    <w:rsid w:val="0045393B"/>
    <w:rsid w:val="00453B80"/>
    <w:rsid w:val="00453C61"/>
    <w:rsid w:val="0045657F"/>
    <w:rsid w:val="00461110"/>
    <w:rsid w:val="00461FB1"/>
    <w:rsid w:val="00462A86"/>
    <w:rsid w:val="00463F74"/>
    <w:rsid w:val="004666FE"/>
    <w:rsid w:val="00467013"/>
    <w:rsid w:val="00471BFA"/>
    <w:rsid w:val="00472E98"/>
    <w:rsid w:val="0047311B"/>
    <w:rsid w:val="004745B5"/>
    <w:rsid w:val="0047603B"/>
    <w:rsid w:val="0047604F"/>
    <w:rsid w:val="00477F12"/>
    <w:rsid w:val="0048036D"/>
    <w:rsid w:val="00480773"/>
    <w:rsid w:val="00480C10"/>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609A"/>
    <w:rsid w:val="004B6D55"/>
    <w:rsid w:val="004B74FC"/>
    <w:rsid w:val="004C03D8"/>
    <w:rsid w:val="004C0AF7"/>
    <w:rsid w:val="004C307D"/>
    <w:rsid w:val="004C4062"/>
    <w:rsid w:val="004C49E1"/>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3D9F"/>
    <w:rsid w:val="00504249"/>
    <w:rsid w:val="0050434A"/>
    <w:rsid w:val="005044CA"/>
    <w:rsid w:val="00504FE3"/>
    <w:rsid w:val="0050570C"/>
    <w:rsid w:val="00506EA1"/>
    <w:rsid w:val="005105E1"/>
    <w:rsid w:val="00510608"/>
    <w:rsid w:val="005107AF"/>
    <w:rsid w:val="00510EA8"/>
    <w:rsid w:val="00511F98"/>
    <w:rsid w:val="005124B9"/>
    <w:rsid w:val="0051267A"/>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194E"/>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00C"/>
    <w:rsid w:val="005F0258"/>
    <w:rsid w:val="005F072B"/>
    <w:rsid w:val="005F0BFC"/>
    <w:rsid w:val="005F2CB9"/>
    <w:rsid w:val="005F3AB9"/>
    <w:rsid w:val="005F4239"/>
    <w:rsid w:val="005F47A2"/>
    <w:rsid w:val="005F491C"/>
    <w:rsid w:val="005F498E"/>
    <w:rsid w:val="005F5347"/>
    <w:rsid w:val="005F6A61"/>
    <w:rsid w:val="006008BE"/>
    <w:rsid w:val="006011BD"/>
    <w:rsid w:val="006019B9"/>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07E8"/>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5B15"/>
    <w:rsid w:val="006673A4"/>
    <w:rsid w:val="00667D3D"/>
    <w:rsid w:val="00670219"/>
    <w:rsid w:val="00670B85"/>
    <w:rsid w:val="00670DED"/>
    <w:rsid w:val="006717EA"/>
    <w:rsid w:val="00671DD7"/>
    <w:rsid w:val="00672680"/>
    <w:rsid w:val="006726AA"/>
    <w:rsid w:val="00672B61"/>
    <w:rsid w:val="00673D62"/>
    <w:rsid w:val="006744A0"/>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2EE4"/>
    <w:rsid w:val="006A4D19"/>
    <w:rsid w:val="006A4FDA"/>
    <w:rsid w:val="006A644F"/>
    <w:rsid w:val="006A65F2"/>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109"/>
    <w:rsid w:val="0071332F"/>
    <w:rsid w:val="00720B90"/>
    <w:rsid w:val="007217B0"/>
    <w:rsid w:val="007241D1"/>
    <w:rsid w:val="00725E45"/>
    <w:rsid w:val="00726EBE"/>
    <w:rsid w:val="00727501"/>
    <w:rsid w:val="00727CF2"/>
    <w:rsid w:val="0073009F"/>
    <w:rsid w:val="00730193"/>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3B36"/>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791"/>
    <w:rsid w:val="007C3E41"/>
    <w:rsid w:val="007C6466"/>
    <w:rsid w:val="007D0E10"/>
    <w:rsid w:val="007D127A"/>
    <w:rsid w:val="007D21DC"/>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5E11"/>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9AB"/>
    <w:rsid w:val="00847B56"/>
    <w:rsid w:val="00851E37"/>
    <w:rsid w:val="008524F7"/>
    <w:rsid w:val="0085396A"/>
    <w:rsid w:val="00854712"/>
    <w:rsid w:val="00855E96"/>
    <w:rsid w:val="00857102"/>
    <w:rsid w:val="00857226"/>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3A88"/>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5071"/>
    <w:rsid w:val="008C59D4"/>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01E8"/>
    <w:rsid w:val="008E16FB"/>
    <w:rsid w:val="008E1C01"/>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060"/>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27D90"/>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590"/>
    <w:rsid w:val="00984D2B"/>
    <w:rsid w:val="00984F61"/>
    <w:rsid w:val="0098550F"/>
    <w:rsid w:val="009862D8"/>
    <w:rsid w:val="00991AB3"/>
    <w:rsid w:val="00991F45"/>
    <w:rsid w:val="00992AE4"/>
    <w:rsid w:val="00997D22"/>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94F"/>
    <w:rsid w:val="00A00E43"/>
    <w:rsid w:val="00A0270C"/>
    <w:rsid w:val="00A04E64"/>
    <w:rsid w:val="00A05054"/>
    <w:rsid w:val="00A054EC"/>
    <w:rsid w:val="00A06385"/>
    <w:rsid w:val="00A066ED"/>
    <w:rsid w:val="00A073A4"/>
    <w:rsid w:val="00A07697"/>
    <w:rsid w:val="00A07B4D"/>
    <w:rsid w:val="00A07CB2"/>
    <w:rsid w:val="00A10213"/>
    <w:rsid w:val="00A10331"/>
    <w:rsid w:val="00A11664"/>
    <w:rsid w:val="00A124C2"/>
    <w:rsid w:val="00A1288A"/>
    <w:rsid w:val="00A138BE"/>
    <w:rsid w:val="00A1541C"/>
    <w:rsid w:val="00A1580C"/>
    <w:rsid w:val="00A1697B"/>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44704"/>
    <w:rsid w:val="00A552B9"/>
    <w:rsid w:val="00A605A0"/>
    <w:rsid w:val="00A60D29"/>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4E6D"/>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1272"/>
    <w:rsid w:val="00AC1BDE"/>
    <w:rsid w:val="00AC3370"/>
    <w:rsid w:val="00AC4078"/>
    <w:rsid w:val="00AC4302"/>
    <w:rsid w:val="00AC4AAC"/>
    <w:rsid w:val="00AC573F"/>
    <w:rsid w:val="00AC7037"/>
    <w:rsid w:val="00AC7372"/>
    <w:rsid w:val="00AD239D"/>
    <w:rsid w:val="00AD28C0"/>
    <w:rsid w:val="00AD38CE"/>
    <w:rsid w:val="00AD3D4F"/>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11B"/>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05BF"/>
    <w:rsid w:val="00B41314"/>
    <w:rsid w:val="00B51920"/>
    <w:rsid w:val="00B51FEF"/>
    <w:rsid w:val="00B52898"/>
    <w:rsid w:val="00B52EFF"/>
    <w:rsid w:val="00B53291"/>
    <w:rsid w:val="00B5373B"/>
    <w:rsid w:val="00B550E5"/>
    <w:rsid w:val="00B55CA6"/>
    <w:rsid w:val="00B56D14"/>
    <w:rsid w:val="00B61935"/>
    <w:rsid w:val="00B6263F"/>
    <w:rsid w:val="00B62B1C"/>
    <w:rsid w:val="00B6518B"/>
    <w:rsid w:val="00B65380"/>
    <w:rsid w:val="00B661AA"/>
    <w:rsid w:val="00B667E7"/>
    <w:rsid w:val="00B670BB"/>
    <w:rsid w:val="00B72D20"/>
    <w:rsid w:val="00B73858"/>
    <w:rsid w:val="00B760FF"/>
    <w:rsid w:val="00B77C04"/>
    <w:rsid w:val="00B82BD1"/>
    <w:rsid w:val="00B832A9"/>
    <w:rsid w:val="00B83688"/>
    <w:rsid w:val="00B878DA"/>
    <w:rsid w:val="00B9061E"/>
    <w:rsid w:val="00B908A5"/>
    <w:rsid w:val="00B9209D"/>
    <w:rsid w:val="00B924E9"/>
    <w:rsid w:val="00B92D73"/>
    <w:rsid w:val="00B9330C"/>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4608"/>
    <w:rsid w:val="00BE572A"/>
    <w:rsid w:val="00BE73C8"/>
    <w:rsid w:val="00BE7554"/>
    <w:rsid w:val="00BE7C08"/>
    <w:rsid w:val="00BF1526"/>
    <w:rsid w:val="00BF2255"/>
    <w:rsid w:val="00BF6CF1"/>
    <w:rsid w:val="00BF7A9F"/>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3EBA"/>
    <w:rsid w:val="00C2438C"/>
    <w:rsid w:val="00C25B2A"/>
    <w:rsid w:val="00C26902"/>
    <w:rsid w:val="00C26E18"/>
    <w:rsid w:val="00C26FBB"/>
    <w:rsid w:val="00C27578"/>
    <w:rsid w:val="00C30476"/>
    <w:rsid w:val="00C30907"/>
    <w:rsid w:val="00C31681"/>
    <w:rsid w:val="00C322D5"/>
    <w:rsid w:val="00C36FFD"/>
    <w:rsid w:val="00C43175"/>
    <w:rsid w:val="00C4331F"/>
    <w:rsid w:val="00C44CB3"/>
    <w:rsid w:val="00C44E1C"/>
    <w:rsid w:val="00C45F70"/>
    <w:rsid w:val="00C469FF"/>
    <w:rsid w:val="00C50011"/>
    <w:rsid w:val="00C5197C"/>
    <w:rsid w:val="00C5313B"/>
    <w:rsid w:val="00C54356"/>
    <w:rsid w:val="00C54916"/>
    <w:rsid w:val="00C556F6"/>
    <w:rsid w:val="00C55C9B"/>
    <w:rsid w:val="00C560BF"/>
    <w:rsid w:val="00C56E80"/>
    <w:rsid w:val="00C608CF"/>
    <w:rsid w:val="00C61819"/>
    <w:rsid w:val="00C61B60"/>
    <w:rsid w:val="00C61F7B"/>
    <w:rsid w:val="00C62450"/>
    <w:rsid w:val="00C65685"/>
    <w:rsid w:val="00C65F41"/>
    <w:rsid w:val="00C75C6F"/>
    <w:rsid w:val="00C7655F"/>
    <w:rsid w:val="00C82516"/>
    <w:rsid w:val="00C82A6E"/>
    <w:rsid w:val="00C8354A"/>
    <w:rsid w:val="00C83A41"/>
    <w:rsid w:val="00C84699"/>
    <w:rsid w:val="00C853F7"/>
    <w:rsid w:val="00C85E5D"/>
    <w:rsid w:val="00C86298"/>
    <w:rsid w:val="00C867EA"/>
    <w:rsid w:val="00C87783"/>
    <w:rsid w:val="00C90FA6"/>
    <w:rsid w:val="00C9148A"/>
    <w:rsid w:val="00C91AB5"/>
    <w:rsid w:val="00C91D0F"/>
    <w:rsid w:val="00C91FE6"/>
    <w:rsid w:val="00C9369F"/>
    <w:rsid w:val="00C94349"/>
    <w:rsid w:val="00C958F9"/>
    <w:rsid w:val="00C96D2B"/>
    <w:rsid w:val="00C971FF"/>
    <w:rsid w:val="00C97717"/>
    <w:rsid w:val="00C97D58"/>
    <w:rsid w:val="00CA00B2"/>
    <w:rsid w:val="00CA1A14"/>
    <w:rsid w:val="00CA21D3"/>
    <w:rsid w:val="00CA3D72"/>
    <w:rsid w:val="00CA4CAB"/>
    <w:rsid w:val="00CA535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8D7"/>
    <w:rsid w:val="00CD1D2B"/>
    <w:rsid w:val="00CD34B7"/>
    <w:rsid w:val="00CD3501"/>
    <w:rsid w:val="00CD6742"/>
    <w:rsid w:val="00CD69AE"/>
    <w:rsid w:val="00CE2AE6"/>
    <w:rsid w:val="00CE457E"/>
    <w:rsid w:val="00CF0D30"/>
    <w:rsid w:val="00CF18E4"/>
    <w:rsid w:val="00CF1A42"/>
    <w:rsid w:val="00CF1AD2"/>
    <w:rsid w:val="00CF27A8"/>
    <w:rsid w:val="00CF3962"/>
    <w:rsid w:val="00CF4CE7"/>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A6C"/>
    <w:rsid w:val="00D16E15"/>
    <w:rsid w:val="00D172D3"/>
    <w:rsid w:val="00D20582"/>
    <w:rsid w:val="00D20EEE"/>
    <w:rsid w:val="00D2151F"/>
    <w:rsid w:val="00D21E94"/>
    <w:rsid w:val="00D229A9"/>
    <w:rsid w:val="00D22B50"/>
    <w:rsid w:val="00D23928"/>
    <w:rsid w:val="00D2397A"/>
    <w:rsid w:val="00D24D52"/>
    <w:rsid w:val="00D30A37"/>
    <w:rsid w:val="00D33B7B"/>
    <w:rsid w:val="00D33EF5"/>
    <w:rsid w:val="00D340CB"/>
    <w:rsid w:val="00D370B4"/>
    <w:rsid w:val="00D4105E"/>
    <w:rsid w:val="00D4270A"/>
    <w:rsid w:val="00D435E1"/>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5E4"/>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24B1"/>
    <w:rsid w:val="00DF3ABA"/>
    <w:rsid w:val="00DF423D"/>
    <w:rsid w:val="00DF5362"/>
    <w:rsid w:val="00DF5646"/>
    <w:rsid w:val="00DF6E5A"/>
    <w:rsid w:val="00DF7010"/>
    <w:rsid w:val="00DF78F3"/>
    <w:rsid w:val="00E002F3"/>
    <w:rsid w:val="00E0077C"/>
    <w:rsid w:val="00E00CC1"/>
    <w:rsid w:val="00E0121D"/>
    <w:rsid w:val="00E01444"/>
    <w:rsid w:val="00E017DE"/>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5FE6"/>
    <w:rsid w:val="00E561DD"/>
    <w:rsid w:val="00E57154"/>
    <w:rsid w:val="00E57305"/>
    <w:rsid w:val="00E60141"/>
    <w:rsid w:val="00E63005"/>
    <w:rsid w:val="00E63FF6"/>
    <w:rsid w:val="00E6527E"/>
    <w:rsid w:val="00E66169"/>
    <w:rsid w:val="00E67E72"/>
    <w:rsid w:val="00E70D0F"/>
    <w:rsid w:val="00E70F6B"/>
    <w:rsid w:val="00E71B78"/>
    <w:rsid w:val="00E759EC"/>
    <w:rsid w:val="00E75B84"/>
    <w:rsid w:val="00E81105"/>
    <w:rsid w:val="00E816FA"/>
    <w:rsid w:val="00E82A8E"/>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3C5"/>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64A8"/>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27991"/>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57BA6"/>
    <w:rsid w:val="00F60DA2"/>
    <w:rsid w:val="00F61799"/>
    <w:rsid w:val="00F62887"/>
    <w:rsid w:val="00F62D89"/>
    <w:rsid w:val="00F634C9"/>
    <w:rsid w:val="00F63672"/>
    <w:rsid w:val="00F65053"/>
    <w:rsid w:val="00F65370"/>
    <w:rsid w:val="00F65D18"/>
    <w:rsid w:val="00F666DB"/>
    <w:rsid w:val="00F66912"/>
    <w:rsid w:val="00F71CD8"/>
    <w:rsid w:val="00F71EB3"/>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6B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CD18D7"/>
    <w:rPr>
      <w:rFonts w:ascii="Arial" w:hAnsi="Arial" w:cs="Arial"/>
      <w:b/>
      <w:bCs/>
      <w:sz w:val="26"/>
      <w:szCs w:val="26"/>
      <w:lang w:val="pl-PL" w:eastAsia="pl-PL" w:bidi="ar-SA"/>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pgk-brzozo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gk_brzozow/proceedings" TargetMode="External"/><Relationship Id="rId17" Type="http://schemas.openxmlformats.org/officeDocument/2006/relationships/hyperlink" Target="http://platformazakupowa.pl" TargetMode="External"/><Relationship Id="rId25" Type="http://schemas.openxmlformats.org/officeDocument/2006/relationships/hyperlink" Target="mailto:zp@pgk-brzozow.pl" TargetMode="External"/><Relationship Id="rId2" Type="http://schemas.openxmlformats.org/officeDocument/2006/relationships/numbering" Target="numbering.xml"/><Relationship Id="rId16" Type="http://schemas.openxmlformats.org/officeDocument/2006/relationships/hyperlink" Target="mailto:zp@pgk-brzo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10934</TotalTime>
  <Pages>20</Pages>
  <Words>9780</Words>
  <Characters>58684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68328</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60</cp:revision>
  <cp:lastPrinted>2024-07-24T06:26:00Z</cp:lastPrinted>
  <dcterms:created xsi:type="dcterms:W3CDTF">2023-05-18T12:17:00Z</dcterms:created>
  <dcterms:modified xsi:type="dcterms:W3CDTF">2024-07-25T06:25:00Z</dcterms:modified>
  <cp:category>specyfikacja warunków zamówienia</cp:category>
</cp:coreProperties>
</file>