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EEDA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6FF606D" w14:textId="77777777" w:rsidR="00E5206D" w:rsidRPr="00682DD7" w:rsidRDefault="00E5206D" w:rsidP="00C71C13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E232A1D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6135F52" w14:textId="5C5C5707" w:rsidR="00F6446C" w:rsidRPr="00EE467C" w:rsidRDefault="00EE467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Dz.U. UE S </w:t>
      </w:r>
      <w:r w:rsidRPr="00EE467C">
        <w:rPr>
          <w:rFonts w:ascii="Arial" w:hAnsi="Arial" w:cs="Arial"/>
          <w:b/>
          <w:sz w:val="20"/>
          <w:szCs w:val="20"/>
        </w:rPr>
        <w:t xml:space="preserve">numer </w:t>
      </w:r>
      <w:r w:rsidR="0039352C">
        <w:rPr>
          <w:rFonts w:ascii="Arial" w:hAnsi="Arial" w:cs="Arial"/>
          <w:b/>
          <w:sz w:val="20"/>
          <w:szCs w:val="20"/>
        </w:rPr>
        <w:t>249</w:t>
      </w:r>
      <w:r w:rsidRPr="00EE467C">
        <w:rPr>
          <w:rFonts w:ascii="Arial" w:hAnsi="Arial" w:cs="Arial"/>
          <w:b/>
          <w:sz w:val="20"/>
          <w:szCs w:val="20"/>
        </w:rPr>
        <w:t xml:space="preserve">, data  </w:t>
      </w:r>
      <w:r w:rsidR="00F0336A">
        <w:rPr>
          <w:rFonts w:ascii="Arial" w:hAnsi="Arial" w:cs="Arial"/>
          <w:b/>
          <w:sz w:val="20"/>
          <w:szCs w:val="20"/>
        </w:rPr>
        <w:t>27</w:t>
      </w:r>
      <w:r w:rsidR="00C71C13">
        <w:rPr>
          <w:rFonts w:ascii="Arial" w:hAnsi="Arial" w:cs="Arial"/>
          <w:b/>
          <w:sz w:val="20"/>
          <w:szCs w:val="20"/>
        </w:rPr>
        <w:t>/</w:t>
      </w:r>
      <w:r w:rsidR="00F0336A">
        <w:rPr>
          <w:rFonts w:ascii="Arial" w:hAnsi="Arial" w:cs="Arial"/>
          <w:b/>
          <w:sz w:val="20"/>
          <w:szCs w:val="20"/>
        </w:rPr>
        <w:t>12</w:t>
      </w:r>
      <w:r w:rsidR="00C71C13">
        <w:rPr>
          <w:rFonts w:ascii="Arial" w:hAnsi="Arial" w:cs="Arial"/>
          <w:b/>
          <w:sz w:val="20"/>
          <w:szCs w:val="20"/>
        </w:rPr>
        <w:t>/2022r.</w:t>
      </w:r>
    </w:p>
    <w:p w14:paraId="703C9CE3" w14:textId="0892CAAB" w:rsidR="00E5206D" w:rsidRPr="00682DD7" w:rsidRDefault="00C71C1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740313">
        <w:rPr>
          <w:rFonts w:ascii="Arial" w:hAnsi="Arial" w:cs="Arial"/>
          <w:b/>
          <w:sz w:val="20"/>
          <w:szCs w:val="20"/>
        </w:rPr>
        <w:t>249</w:t>
      </w:r>
      <w:r>
        <w:rPr>
          <w:rFonts w:ascii="Arial" w:hAnsi="Arial" w:cs="Arial"/>
          <w:b/>
          <w:sz w:val="20"/>
          <w:szCs w:val="20"/>
        </w:rPr>
        <w:t>-</w:t>
      </w:r>
      <w:r w:rsidR="00740313">
        <w:rPr>
          <w:rFonts w:ascii="Arial" w:hAnsi="Arial" w:cs="Arial"/>
          <w:b/>
          <w:sz w:val="20"/>
          <w:szCs w:val="20"/>
        </w:rPr>
        <w:t>728387</w:t>
      </w:r>
    </w:p>
    <w:p w14:paraId="605B90F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</w:t>
      </w:r>
      <w:bookmarkStart w:id="0" w:name="_GoBack"/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>nia o udzielenie zamówienia:</w:t>
      </w:r>
    </w:p>
    <w:p w14:paraId="33D5788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F7C8A63" w14:textId="77777777" w:rsidR="00E5206D" w:rsidRPr="00EC3B3D" w:rsidRDefault="00E5206D" w:rsidP="00C71C13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7D5C12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1DFB79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E607A3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63D89E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7DD81F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E93B5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5F876014" w14:textId="45127BEB" w:rsidR="00E5206D" w:rsidRPr="00F0336A" w:rsidRDefault="00F0336A" w:rsidP="005D1A9D">
            <w:pPr>
              <w:spacing w:before="0" w:after="0" w:line="300" w:lineRule="atLeast"/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Miasto Bydgoszcz</w:t>
            </w:r>
            <w:r>
              <w:rPr>
                <w:rFonts w:ascii="Arial" w:hAnsi="Arial" w:cs="Arial"/>
                <w:sz w:val="20"/>
                <w:szCs w:val="20"/>
              </w:rPr>
              <w:br/>
              <w:t>ul. Jezuicka 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0336A">
              <w:rPr>
                <w:rFonts w:ascii="Arial" w:hAnsi="Arial" w:cs="Arial"/>
                <w:sz w:val="20"/>
                <w:szCs w:val="20"/>
              </w:rPr>
              <w:t>85-102 Bydgoszcz</w:t>
            </w:r>
            <w:r w:rsidR="0043600B" w:rsidRPr="00F0336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5206D" w:rsidRPr="00682DD7" w14:paraId="3EE9A513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61D91CF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13810CE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815CBD4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46E95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16A5A44" w14:textId="0ED6271C" w:rsidR="00E5206D" w:rsidRPr="00E704D2" w:rsidRDefault="00E704D2" w:rsidP="007C71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04D2">
              <w:rPr>
                <w:rFonts w:ascii="Arial" w:hAnsi="Arial" w:cs="Arial"/>
                <w:sz w:val="20"/>
                <w:szCs w:val="20"/>
              </w:rPr>
              <w:t>Opracowanie, oprogramowanie, wdrożenie oraz utrzymanie Platformy Miejskiej</w:t>
            </w:r>
          </w:p>
        </w:tc>
      </w:tr>
      <w:tr w:rsidR="00E5206D" w:rsidRPr="00682DD7" w14:paraId="25476BAE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73957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DE996B5" w14:textId="1DA08F93" w:rsidR="00E5206D" w:rsidRPr="00682DD7" w:rsidRDefault="00036AEF" w:rsidP="00E704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WZP.271.1</w:t>
            </w:r>
            <w:r w:rsidR="00E704D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.2022.E</w:t>
            </w:r>
          </w:p>
        </w:tc>
      </w:tr>
    </w:tbl>
    <w:p w14:paraId="3FFAC87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E8E69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0BE38155" w14:textId="77777777" w:rsidR="00E5206D" w:rsidRPr="00EC3B3D" w:rsidRDefault="00E5206D" w:rsidP="00C71C13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10DDD88" w14:textId="77777777" w:rsidTr="007C7179">
        <w:tc>
          <w:tcPr>
            <w:tcW w:w="4644" w:type="dxa"/>
            <w:shd w:val="clear" w:color="auto" w:fill="auto"/>
          </w:tcPr>
          <w:p w14:paraId="31E5561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625BE9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09FA4E" w14:textId="77777777" w:rsidTr="007C7179">
        <w:tc>
          <w:tcPr>
            <w:tcW w:w="4644" w:type="dxa"/>
            <w:shd w:val="clear" w:color="auto" w:fill="auto"/>
          </w:tcPr>
          <w:p w14:paraId="7BF87E19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70A81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19D13E1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4ED4583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348A2E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49D39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EA095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B0ED32D" w14:textId="77777777" w:rsidTr="007C7179">
        <w:tc>
          <w:tcPr>
            <w:tcW w:w="4644" w:type="dxa"/>
            <w:shd w:val="clear" w:color="auto" w:fill="auto"/>
          </w:tcPr>
          <w:p w14:paraId="62107C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D89D07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2EAA3F3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2C8217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B7B97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D5262F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CAB97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DCE376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B2FF29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97A36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8E01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E3B7A88" w14:textId="77777777" w:rsidTr="007C7179">
        <w:tc>
          <w:tcPr>
            <w:tcW w:w="4644" w:type="dxa"/>
            <w:shd w:val="clear" w:color="auto" w:fill="auto"/>
          </w:tcPr>
          <w:p w14:paraId="3EA076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CE527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CC7DACF" w14:textId="77777777" w:rsidTr="00BC754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AD8B60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6CB35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29E5102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A21EDE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2B05AF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2EDC9725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9671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C94AD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39412330" w14:textId="77777777" w:rsidTr="00BC75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F9F42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B6D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0A51AC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0141F3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04BD23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7CC074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5D36365" w14:textId="77777777" w:rsidTr="007C7179">
        <w:tc>
          <w:tcPr>
            <w:tcW w:w="4644" w:type="dxa"/>
            <w:shd w:val="clear" w:color="auto" w:fill="auto"/>
          </w:tcPr>
          <w:p w14:paraId="12EFB8D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192BFC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8EC0685" w14:textId="77777777" w:rsidTr="007C7179">
        <w:tc>
          <w:tcPr>
            <w:tcW w:w="4644" w:type="dxa"/>
            <w:shd w:val="clear" w:color="auto" w:fill="auto"/>
          </w:tcPr>
          <w:p w14:paraId="5999057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E727B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557E9EB" w14:textId="77777777" w:rsidTr="007C7179">
        <w:tc>
          <w:tcPr>
            <w:tcW w:w="9289" w:type="dxa"/>
            <w:gridSpan w:val="2"/>
            <w:shd w:val="clear" w:color="auto" w:fill="BFBFBF"/>
          </w:tcPr>
          <w:p w14:paraId="41C31DB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648700F" w14:textId="77777777" w:rsidTr="007C7179">
        <w:tc>
          <w:tcPr>
            <w:tcW w:w="4644" w:type="dxa"/>
            <w:shd w:val="clear" w:color="auto" w:fill="auto"/>
          </w:tcPr>
          <w:p w14:paraId="48B5C08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FA8B58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BDA3575" w14:textId="77777777" w:rsidTr="00C30D4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3FFA08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0BE33E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9F97969" w14:textId="77777777" w:rsidTr="00C30D47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3D418BB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169AC16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2B37C7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BA104F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CE36D26" w14:textId="77777777" w:rsidTr="007C7179">
        <w:tc>
          <w:tcPr>
            <w:tcW w:w="4644" w:type="dxa"/>
            <w:shd w:val="clear" w:color="auto" w:fill="auto"/>
          </w:tcPr>
          <w:p w14:paraId="0F1079F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62322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8F9346" w14:textId="77777777" w:rsidTr="007C7179">
        <w:tc>
          <w:tcPr>
            <w:tcW w:w="4644" w:type="dxa"/>
            <w:shd w:val="clear" w:color="auto" w:fill="auto"/>
          </w:tcPr>
          <w:p w14:paraId="0BDEF8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3FEEB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DB76C65" w14:textId="77777777" w:rsidTr="007C7179">
        <w:tc>
          <w:tcPr>
            <w:tcW w:w="4644" w:type="dxa"/>
            <w:shd w:val="clear" w:color="auto" w:fill="auto"/>
          </w:tcPr>
          <w:p w14:paraId="5011E46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9744C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BCCE43" w14:textId="77777777" w:rsidTr="007C7179">
        <w:tc>
          <w:tcPr>
            <w:tcW w:w="4644" w:type="dxa"/>
            <w:shd w:val="clear" w:color="auto" w:fill="auto"/>
          </w:tcPr>
          <w:p w14:paraId="60C6522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34A9E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36F8CFD" w14:textId="77777777" w:rsidTr="007C7179">
        <w:tc>
          <w:tcPr>
            <w:tcW w:w="4644" w:type="dxa"/>
            <w:shd w:val="clear" w:color="auto" w:fill="auto"/>
          </w:tcPr>
          <w:p w14:paraId="7641BB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2C6E5E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166104" w14:textId="77777777" w:rsidTr="007C7179">
        <w:tc>
          <w:tcPr>
            <w:tcW w:w="4644" w:type="dxa"/>
            <w:shd w:val="clear" w:color="auto" w:fill="auto"/>
          </w:tcPr>
          <w:p w14:paraId="5980A2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6DC36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86F79AA" w14:textId="77777777" w:rsidTr="007C7179">
        <w:tc>
          <w:tcPr>
            <w:tcW w:w="4644" w:type="dxa"/>
            <w:shd w:val="clear" w:color="auto" w:fill="auto"/>
          </w:tcPr>
          <w:p w14:paraId="2A94B1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558BDA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79B671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D5BB11D" w14:textId="77777777" w:rsidTr="007C7179">
        <w:tc>
          <w:tcPr>
            <w:tcW w:w="4644" w:type="dxa"/>
            <w:shd w:val="clear" w:color="auto" w:fill="auto"/>
          </w:tcPr>
          <w:p w14:paraId="2FCED29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C72DB8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73EE0E" w14:textId="77777777" w:rsidTr="007C7179">
        <w:tc>
          <w:tcPr>
            <w:tcW w:w="4644" w:type="dxa"/>
            <w:shd w:val="clear" w:color="auto" w:fill="auto"/>
          </w:tcPr>
          <w:p w14:paraId="51A68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D00E5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88044A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BD6DC5C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CD0B4D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453EF88" w14:textId="77777777" w:rsidTr="007C7179">
        <w:tc>
          <w:tcPr>
            <w:tcW w:w="4644" w:type="dxa"/>
            <w:shd w:val="clear" w:color="auto" w:fill="auto"/>
          </w:tcPr>
          <w:p w14:paraId="6DB7CE2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F6D04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9A8CBB" w14:textId="77777777" w:rsidTr="007C7179">
        <w:tc>
          <w:tcPr>
            <w:tcW w:w="4644" w:type="dxa"/>
            <w:shd w:val="clear" w:color="auto" w:fill="auto"/>
          </w:tcPr>
          <w:p w14:paraId="331926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6EA8E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6AAD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615B40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9A959EC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60EB8E9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7CA519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7A89E5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ACF47F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5D07EEA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45C1B9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2C9A76C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CCB4F6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B1716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FC03129" w14:textId="77777777" w:rsidTr="007C7179">
        <w:tc>
          <w:tcPr>
            <w:tcW w:w="4644" w:type="dxa"/>
            <w:shd w:val="clear" w:color="auto" w:fill="auto"/>
          </w:tcPr>
          <w:p w14:paraId="5858D14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261DF4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DEE722D" w14:textId="77777777" w:rsidTr="007C7179">
        <w:tc>
          <w:tcPr>
            <w:tcW w:w="4644" w:type="dxa"/>
            <w:shd w:val="clear" w:color="auto" w:fill="auto"/>
          </w:tcPr>
          <w:p w14:paraId="6B2AE7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80CAC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9416C8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DF7C2A8" w14:textId="77777777" w:rsidTr="007C7179">
        <w:tc>
          <w:tcPr>
            <w:tcW w:w="4644" w:type="dxa"/>
            <w:shd w:val="clear" w:color="auto" w:fill="auto"/>
          </w:tcPr>
          <w:p w14:paraId="6F9F2C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878F4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33EDE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1FD29032" w14:textId="77777777" w:rsidTr="007C7179">
        <w:tc>
          <w:tcPr>
            <w:tcW w:w="4644" w:type="dxa"/>
            <w:shd w:val="clear" w:color="auto" w:fill="auto"/>
          </w:tcPr>
          <w:p w14:paraId="24F39E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104CA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E6ACC7B" w14:textId="77777777" w:rsidTr="007C7179">
        <w:tc>
          <w:tcPr>
            <w:tcW w:w="4644" w:type="dxa"/>
            <w:shd w:val="clear" w:color="auto" w:fill="auto"/>
          </w:tcPr>
          <w:p w14:paraId="6BF290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3AEA7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2338CE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4862934A" w14:textId="77777777" w:rsidTr="007C7179">
        <w:tc>
          <w:tcPr>
            <w:tcW w:w="4644" w:type="dxa"/>
            <w:shd w:val="clear" w:color="auto" w:fill="auto"/>
          </w:tcPr>
          <w:p w14:paraId="5EB194CB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A61AE4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B9FD265" w14:textId="77777777" w:rsidTr="007C7179">
        <w:tc>
          <w:tcPr>
            <w:tcW w:w="4644" w:type="dxa"/>
            <w:shd w:val="clear" w:color="auto" w:fill="auto"/>
          </w:tcPr>
          <w:p w14:paraId="08B95E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A66FA5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2199E6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D575C4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B7B3BA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1AC29E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4D000D2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ABC4ED5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529135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3D83299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819D5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68C34B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BDEB9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A85D6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B89608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047C41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39E1D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9B011A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C861B29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FCCD0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F5972D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5971DF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6626D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ECB4DD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1E342F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5EB98C9" w14:textId="77777777" w:rsidTr="007C7179">
        <w:tc>
          <w:tcPr>
            <w:tcW w:w="4644" w:type="dxa"/>
            <w:shd w:val="clear" w:color="auto" w:fill="auto"/>
          </w:tcPr>
          <w:p w14:paraId="7BD086BC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9CDC42D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A5137D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8D78D92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33F39F" w14:textId="77777777" w:rsidTr="007C7179">
        <w:tc>
          <w:tcPr>
            <w:tcW w:w="4644" w:type="dxa"/>
            <w:shd w:val="clear" w:color="auto" w:fill="auto"/>
          </w:tcPr>
          <w:p w14:paraId="505ECD7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FFC32C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5EE54D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9160E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E495C1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D987EA4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68F99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E1318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955D273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E3F41A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BC688F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A81821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695B37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5DD2E2A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40CB4A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C39B0B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41FC19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151F04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7CBA53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F04E1C3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D8BD180" w14:textId="77777777" w:rsidTr="00244557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C77731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D8760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55775F5" w14:textId="77777777" w:rsidTr="00244557"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7F0FE6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5CAC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129A3A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754E6D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F2867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3BE15AD" w14:textId="77777777" w:rsidTr="00244557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B3806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152E2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D65FD78" w14:textId="77777777" w:rsidTr="00244557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E526DA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B4692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23F25C1" w14:textId="77777777" w:rsidTr="00244557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CB9921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625C6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F220D28" w14:textId="77777777" w:rsidTr="00244557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9833B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90565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64CC7EC" w14:textId="77777777" w:rsidTr="00C30D47">
        <w:trPr>
          <w:trHeight w:val="931"/>
        </w:trPr>
        <w:tc>
          <w:tcPr>
            <w:tcW w:w="4644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85F75A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312B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4A30477" w14:textId="77777777" w:rsidTr="00C30D4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A9E5F8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C2CF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1CEF019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7D4F051" w14:textId="77777777" w:rsidTr="007C7179">
        <w:tc>
          <w:tcPr>
            <w:tcW w:w="4644" w:type="dxa"/>
            <w:shd w:val="clear" w:color="auto" w:fill="auto"/>
          </w:tcPr>
          <w:p w14:paraId="181C5506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1F67AE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CA9009" w14:textId="77777777" w:rsidTr="007C7179">
        <w:tc>
          <w:tcPr>
            <w:tcW w:w="4644" w:type="dxa"/>
            <w:shd w:val="clear" w:color="auto" w:fill="auto"/>
          </w:tcPr>
          <w:p w14:paraId="7F1420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2DD1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03832BE8" w14:textId="77777777" w:rsidTr="007C7179">
        <w:tc>
          <w:tcPr>
            <w:tcW w:w="4644" w:type="dxa"/>
            <w:shd w:val="clear" w:color="auto" w:fill="auto"/>
          </w:tcPr>
          <w:p w14:paraId="60048B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95A2D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A3804A0" w14:textId="77777777" w:rsidR="00EC3B3D" w:rsidRDefault="00EC3B3D" w:rsidP="00EC3B3D"/>
    <w:p w14:paraId="32164172" w14:textId="77777777" w:rsidR="0024499D" w:rsidRDefault="0024499D" w:rsidP="00EC3B3D"/>
    <w:p w14:paraId="1AD98BA8" w14:textId="77777777" w:rsidR="0024499D" w:rsidRDefault="0024499D" w:rsidP="00EC3B3D"/>
    <w:p w14:paraId="26CF6C52" w14:textId="77777777" w:rsidR="0024499D" w:rsidRDefault="0024499D" w:rsidP="00EC3B3D"/>
    <w:p w14:paraId="7E7B59C8" w14:textId="77777777" w:rsidR="005B3AC7" w:rsidRDefault="005B3AC7" w:rsidP="00EC3B3D"/>
    <w:p w14:paraId="5D303F3F" w14:textId="77777777" w:rsidR="005B3AC7" w:rsidRDefault="005B3AC7" w:rsidP="00EC3B3D"/>
    <w:p w14:paraId="1EF73BD1" w14:textId="77777777" w:rsidR="005B3AC7" w:rsidRDefault="005B3AC7" w:rsidP="00EC3B3D"/>
    <w:p w14:paraId="0DBE71EF" w14:textId="77777777" w:rsidR="005B3AC7" w:rsidRDefault="005B3AC7" w:rsidP="00EC3B3D"/>
    <w:p w14:paraId="5E25895B" w14:textId="77777777" w:rsidR="005B3AC7" w:rsidRDefault="005B3AC7" w:rsidP="00EC3B3D"/>
    <w:p w14:paraId="6113565A" w14:textId="77777777" w:rsidR="005B3AC7" w:rsidRDefault="005B3AC7" w:rsidP="00EC3B3D"/>
    <w:p w14:paraId="3DE4A2EC" w14:textId="77777777" w:rsidR="005B3AC7" w:rsidRDefault="005B3AC7" w:rsidP="00EC3B3D"/>
    <w:p w14:paraId="074B049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3FCBC72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1D6513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5F6386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670EBEC5" w14:textId="77777777" w:rsidTr="007C7179">
        <w:tc>
          <w:tcPr>
            <w:tcW w:w="4606" w:type="dxa"/>
            <w:shd w:val="clear" w:color="auto" w:fill="auto"/>
          </w:tcPr>
          <w:p w14:paraId="11DE41F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694D72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7A3461E" w14:textId="77777777" w:rsidTr="007C7179">
        <w:tc>
          <w:tcPr>
            <w:tcW w:w="4606" w:type="dxa"/>
            <w:shd w:val="clear" w:color="auto" w:fill="auto"/>
          </w:tcPr>
          <w:p w14:paraId="3BB96FF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40966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DC5A33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2138FA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A12D519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37A101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CC8452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3E0A3F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85DC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D6517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CF2AB5B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91C0D5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37D4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4A4737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3ED5E1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9EAD437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43E658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C8C99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687574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0DC0F8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4CAE2C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9C298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ABB466C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76E8AA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C911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2D39C40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897C3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E703C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180213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B1E05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B6F6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00C5A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1443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B7DED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C8FB8E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DAB0C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1707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4F2A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8CC97E6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1BBC26C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BEC401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163EE5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4FF6E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1E66E7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85E72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C99B62A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8BFD6B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29DA3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2A144A47" w14:textId="77777777" w:rsidTr="007C7179">
              <w:tc>
                <w:tcPr>
                  <w:tcW w:w="1336" w:type="dxa"/>
                  <w:shd w:val="clear" w:color="auto" w:fill="auto"/>
                </w:tcPr>
                <w:p w14:paraId="1494FCC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2B20B0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35DCFE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0FCB7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55E179CA" w14:textId="77777777" w:rsidTr="007C7179">
              <w:tc>
                <w:tcPr>
                  <w:tcW w:w="1336" w:type="dxa"/>
                  <w:shd w:val="clear" w:color="auto" w:fill="auto"/>
                </w:tcPr>
                <w:p w14:paraId="67723C4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47ED89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14700A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BF1CA1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60A1A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3F4367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FEE2F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B3E8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DEA841B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ADA0F5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A8AE7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232BD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DAA5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71A40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2D7D95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558F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A75BF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1A17D0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63766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6554E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8671201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4669F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75CA6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C2A328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52A90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CF633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8220B49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9E0DF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2F0BA2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8F6F62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17D4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6384D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61816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54DC8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016A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8CA26F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AE59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39B6C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A405E4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26CCCF7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7A068D7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FFE20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D8F905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3B19270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FE2CBDC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AB382E6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3D04FA2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E4BA7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75A71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98BD3FD" w14:textId="77777777" w:rsidR="003B6373" w:rsidRDefault="003B6373" w:rsidP="003B6373">
      <w:r>
        <w:br w:type="page"/>
      </w:r>
    </w:p>
    <w:p w14:paraId="14507E7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F101768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75EE6DE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C2854C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ECBB6A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82BF77F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9789C6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809D5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21A9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315343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F804A1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7A72BB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452A4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F72D58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3778F8A" w14:textId="67AE242C" w:rsidR="00E5206D" w:rsidRPr="00D1686A" w:rsidRDefault="00E5206D" w:rsidP="00434897">
      <w:pPr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wyraża(-ją) zgodę na to, aby [</w:t>
      </w:r>
      <w:r w:rsidR="00434897" w:rsidRPr="005C2CA5">
        <w:rPr>
          <w:rFonts w:ascii="Arial" w:hAnsi="Arial" w:cs="Arial"/>
          <w:b/>
          <w:bCs/>
          <w:i/>
          <w:sz w:val="20"/>
          <w:szCs w:val="20"/>
        </w:rPr>
        <w:t>Miasto Bydgoszcz</w:t>
      </w:r>
      <w:r w:rsidR="00831919">
        <w:rPr>
          <w:rFonts w:ascii="Arial" w:hAnsi="Arial" w:cs="Arial"/>
          <w:b/>
          <w:bCs/>
          <w:i/>
          <w:sz w:val="20"/>
          <w:szCs w:val="20"/>
        </w:rPr>
        <w:t>]</w:t>
      </w:r>
      <w:r w:rsidR="00C7149E" w:rsidRPr="00C7149E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82DD7">
        <w:rPr>
          <w:rFonts w:ascii="Arial" w:hAnsi="Arial" w:cs="Arial"/>
          <w:i/>
          <w:sz w:val="20"/>
          <w:szCs w:val="20"/>
        </w:rPr>
        <w:t>uzyskał(-a)(-o) dostęp do dokumentów potwierdzających informacje, które zostały przedstawione w [wskazać część/</w:t>
      </w:r>
      <w:r w:rsidRPr="005D1A9D">
        <w:rPr>
          <w:rFonts w:ascii="Arial" w:hAnsi="Arial" w:cs="Arial"/>
          <w:i/>
          <w:sz w:val="20"/>
          <w:szCs w:val="20"/>
        </w:rPr>
        <w:t xml:space="preserve">sekcję/punkt(-y), których to dotyczy] niniejszego jednolitego europejskiego dokumentu zamówienia, na potrzeby </w:t>
      </w:r>
      <w:r w:rsidR="00D1686A" w:rsidRPr="005D1A9D">
        <w:rPr>
          <w:rFonts w:ascii="Arial" w:hAnsi="Arial" w:cs="Arial"/>
          <w:i/>
          <w:sz w:val="20"/>
          <w:szCs w:val="20"/>
        </w:rPr>
        <w:t xml:space="preserve">[postępowania pn.: </w:t>
      </w:r>
      <w:r w:rsidR="005D1A9D" w:rsidRPr="005D1A9D">
        <w:rPr>
          <w:rFonts w:ascii="Arial" w:hAnsi="Arial" w:cs="Arial"/>
          <w:b/>
          <w:sz w:val="20"/>
          <w:szCs w:val="20"/>
        </w:rPr>
        <w:t>Opracowanie, oprogramowanie, wdrożenie oraz utrzymanie Platformy Miejskiej</w:t>
      </w:r>
      <w:r w:rsidR="00A85C9E" w:rsidRPr="005D1A9D">
        <w:rPr>
          <w:rFonts w:ascii="Arial" w:hAnsi="Arial" w:cs="Arial"/>
          <w:sz w:val="20"/>
          <w:szCs w:val="20"/>
        </w:rPr>
        <w:t xml:space="preserve">, </w:t>
      </w:r>
      <w:r w:rsidRPr="005D1A9D">
        <w:rPr>
          <w:rFonts w:ascii="Arial" w:hAnsi="Arial" w:cs="Arial"/>
          <w:sz w:val="20"/>
          <w:szCs w:val="20"/>
        </w:rPr>
        <w:t xml:space="preserve">adres publikacyjny w </w:t>
      </w:r>
      <w:r w:rsidRPr="005D1A9D">
        <w:rPr>
          <w:rFonts w:ascii="Arial" w:hAnsi="Arial" w:cs="Arial"/>
          <w:i/>
          <w:sz w:val="20"/>
          <w:szCs w:val="20"/>
        </w:rPr>
        <w:t>Dzienniku Urzędowym Unii Europejskiej</w:t>
      </w:r>
      <w:r w:rsidRPr="005D1A9D">
        <w:rPr>
          <w:rFonts w:ascii="Arial" w:hAnsi="Arial" w:cs="Arial"/>
          <w:sz w:val="20"/>
          <w:szCs w:val="20"/>
        </w:rPr>
        <w:t>, numer referencyjny</w:t>
      </w:r>
      <w:r w:rsidR="00244557">
        <w:rPr>
          <w:rFonts w:ascii="Arial" w:hAnsi="Arial" w:cs="Arial"/>
          <w:sz w:val="20"/>
          <w:szCs w:val="20"/>
        </w:rPr>
        <w:t xml:space="preserve"> </w:t>
      </w:r>
    </w:p>
    <w:p w14:paraId="3CCA6ACA" w14:textId="77777777" w:rsidR="00E5206D" w:rsidRPr="00682DD7" w:rsidRDefault="00E5206D" w:rsidP="00C7149E">
      <w:pPr>
        <w:tabs>
          <w:tab w:val="left" w:pos="8010"/>
        </w:tabs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  <w:r w:rsidR="00C7149E">
        <w:rPr>
          <w:rFonts w:ascii="Arial" w:hAnsi="Arial" w:cs="Arial"/>
          <w:i/>
          <w:sz w:val="20"/>
          <w:szCs w:val="20"/>
        </w:rPr>
        <w:tab/>
      </w:r>
    </w:p>
    <w:p w14:paraId="3C6F9010" w14:textId="77777777"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p w14:paraId="1EF696FF" w14:textId="77777777" w:rsidR="00CC3CF3" w:rsidRDefault="00CC3CF3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750B7EAA" w14:textId="77777777"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Wykonawca/ właściwie umocowany przedstawiciel</w:t>
      </w:r>
    </w:p>
    <w:p w14:paraId="55072B47" w14:textId="77777777"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sz w:val="20"/>
          <w:szCs w:val="20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podpisuje dokument  kwalifikowanym podpisem elektronicznym</w:t>
      </w:r>
    </w:p>
    <w:p w14:paraId="0F1435D0" w14:textId="77777777" w:rsidR="00CC3CF3" w:rsidRPr="00CA6895" w:rsidRDefault="00CC3CF3" w:rsidP="00CA6895">
      <w:pPr>
        <w:spacing w:before="240" w:after="0"/>
        <w:ind w:firstLine="3828"/>
        <w:jc w:val="center"/>
        <w:rPr>
          <w:rFonts w:ascii="Arial" w:hAnsi="Arial" w:cs="Arial"/>
          <w:sz w:val="20"/>
          <w:szCs w:val="20"/>
        </w:rPr>
      </w:pPr>
    </w:p>
    <w:sectPr w:rsidR="00CC3CF3" w:rsidRPr="00CA6895" w:rsidSect="00192942">
      <w:footerReference w:type="default" r:id="rId8"/>
      <w:headerReference w:type="first" r:id="rId9"/>
      <w:pgSz w:w="11907" w:h="16839"/>
      <w:pgMar w:top="1134" w:right="1417" w:bottom="1134" w:left="1417" w:header="56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3DD76" w14:textId="77777777" w:rsidR="009731D9" w:rsidRDefault="009731D9" w:rsidP="00E5206D">
      <w:pPr>
        <w:spacing w:before="0" w:after="0"/>
      </w:pPr>
      <w:r>
        <w:separator/>
      </w:r>
    </w:p>
  </w:endnote>
  <w:endnote w:type="continuationSeparator" w:id="0">
    <w:p w14:paraId="79662C30" w14:textId="77777777" w:rsidR="009731D9" w:rsidRDefault="009731D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2DF84" w14:textId="725D5CF1" w:rsidR="0043600B" w:rsidRPr="00933B0C" w:rsidRDefault="0043600B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39352C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42306" w14:textId="77777777" w:rsidR="009731D9" w:rsidRDefault="009731D9" w:rsidP="00E5206D">
      <w:pPr>
        <w:spacing w:before="0" w:after="0"/>
      </w:pPr>
      <w:r>
        <w:separator/>
      </w:r>
    </w:p>
  </w:footnote>
  <w:footnote w:type="continuationSeparator" w:id="0">
    <w:p w14:paraId="5E2EEF9B" w14:textId="77777777" w:rsidR="009731D9" w:rsidRDefault="009731D9" w:rsidP="00E5206D">
      <w:pPr>
        <w:spacing w:before="0" w:after="0"/>
      </w:pPr>
      <w:r>
        <w:continuationSeparator/>
      </w:r>
    </w:p>
  </w:footnote>
  <w:footnote w:id="1">
    <w:p w14:paraId="4B211921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FCDE925" w14:textId="77777777" w:rsidR="0043600B" w:rsidRPr="003B6373" w:rsidRDefault="0043600B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29760856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02A8131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AB063F" w14:textId="77777777" w:rsidR="0043600B" w:rsidRPr="003B6373" w:rsidRDefault="0043600B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11B89B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87FCBE2" w14:textId="77777777" w:rsidR="0043600B" w:rsidRPr="003B6373" w:rsidRDefault="0043600B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9BD8E18" w14:textId="77777777" w:rsidR="0043600B" w:rsidRPr="003B6373" w:rsidRDefault="0043600B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8010543" w14:textId="77777777" w:rsidR="0043600B" w:rsidRPr="003B6373" w:rsidRDefault="0043600B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A33AD50" w14:textId="77777777" w:rsidR="0043600B" w:rsidRPr="003B6373" w:rsidRDefault="0043600B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B8CA4F6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A1557A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158D036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386582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99B076A" w14:textId="77777777" w:rsidR="0043600B" w:rsidRPr="003B6373" w:rsidRDefault="0043600B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B7854F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2611B77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2678ED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9E02D3D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8347A8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04CEF73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28ACBE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1BDD89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B2B7931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DD52032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440FE5F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C6B650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F102B5D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A5C7CD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92EB0F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F4760D9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05B475E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CD8F27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0F9B93E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7443ADE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F932B17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BE9066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5A7200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7850742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57450D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A4DDDC3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8414858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B815540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B046B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49521AF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A1C8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662F3A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32EB46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1CB1E85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85EA505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1ED55F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409FD" w14:textId="086CB492" w:rsidR="0043600B" w:rsidRPr="002553AC" w:rsidRDefault="0043600B" w:rsidP="00E704D2">
    <w:pPr>
      <w:tabs>
        <w:tab w:val="center" w:pos="4536"/>
        <w:tab w:val="right" w:pos="9072"/>
      </w:tabs>
      <w:spacing w:before="0" w:after="0"/>
      <w:rPr>
        <w:rFonts w:ascii="Calibri" w:hAnsi="Calibri" w:cs="Calibri"/>
        <w:color w:val="1F497D"/>
        <w:sz w:val="18"/>
        <w:szCs w:val="18"/>
        <w:lang w:eastAsia="en-US"/>
      </w:rPr>
    </w:pPr>
  </w:p>
  <w:p w14:paraId="1CE79C13" w14:textId="6F2DA365" w:rsidR="0043600B" w:rsidRDefault="0043600B" w:rsidP="00192942">
    <w:pPr>
      <w:pStyle w:val="Nagwek"/>
      <w:jc w:val="right"/>
      <w:rPr>
        <w:rFonts w:ascii="Calibri" w:hAnsi="Calibri" w:cs="Calibri"/>
        <w:b/>
        <w:bCs/>
        <w:sz w:val="20"/>
        <w:szCs w:val="20"/>
      </w:rPr>
    </w:pPr>
    <w:r w:rsidRPr="00FC7C4F">
      <w:rPr>
        <w:rFonts w:ascii="Calibri" w:hAnsi="Calibri" w:cs="Calibri"/>
        <w:b/>
        <w:bCs/>
        <w:sz w:val="20"/>
        <w:szCs w:val="20"/>
      </w:rPr>
      <w:t>Załą</w:t>
    </w:r>
    <w:r w:rsidR="00E704D2">
      <w:rPr>
        <w:rFonts w:ascii="Calibri" w:hAnsi="Calibri" w:cs="Calibri"/>
        <w:b/>
        <w:bCs/>
        <w:sz w:val="20"/>
        <w:szCs w:val="20"/>
      </w:rPr>
      <w:t xml:space="preserve">cznik </w:t>
    </w:r>
    <w:r w:rsidRPr="00FC7C4F">
      <w:rPr>
        <w:rFonts w:ascii="Calibri" w:hAnsi="Calibri" w:cs="Calibri"/>
        <w:b/>
        <w:bCs/>
        <w:sz w:val="20"/>
        <w:szCs w:val="20"/>
      </w:rPr>
      <w:t>do SWZ</w:t>
    </w:r>
  </w:p>
  <w:p w14:paraId="7E040D91" w14:textId="5367D91B" w:rsidR="0043600B" w:rsidRPr="002553AC" w:rsidRDefault="00E704D2" w:rsidP="00E704D2">
    <w:pPr>
      <w:pStyle w:val="Nagwek"/>
      <w:tabs>
        <w:tab w:val="left" w:pos="7230"/>
      </w:tabs>
      <w:jc w:val="right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 </w:t>
    </w:r>
    <w:r w:rsidR="0043600B" w:rsidRPr="002553AC">
      <w:rPr>
        <w:rFonts w:ascii="Calibri" w:hAnsi="Calibri" w:cs="Calibri"/>
        <w:bCs/>
        <w:sz w:val="20"/>
        <w:szCs w:val="20"/>
      </w:rPr>
      <w:t>(składany z ofertą)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9CDD1E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/>
      </w:r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A"/>
    <w:multiLevelType w:val="multilevel"/>
    <w:tmpl w:val="10B8CC3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3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4" w15:restartNumberingAfterBreak="0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5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/>
      </w:rPr>
    </w:lvl>
  </w:abstractNum>
  <w:abstractNum w:abstractNumId="18" w15:restartNumberingAfterBreak="0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9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6E1F9B"/>
    <w:multiLevelType w:val="multilevel"/>
    <w:tmpl w:val="889A20FC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23" w15:restartNumberingAfterBreak="0">
    <w:nsid w:val="0C95719C"/>
    <w:multiLevelType w:val="multilevel"/>
    <w:tmpl w:val="8B3CE53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24" w15:restartNumberingAfterBreak="0">
    <w:nsid w:val="0C9B40F4"/>
    <w:multiLevelType w:val="multilevel"/>
    <w:tmpl w:val="FFC014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440"/>
      </w:pPr>
      <w:rPr>
        <w:rFonts w:hint="default"/>
      </w:rPr>
    </w:lvl>
  </w:abstractNum>
  <w:abstractNum w:abstractNumId="25" w15:restartNumberingAfterBreak="0">
    <w:nsid w:val="18011322"/>
    <w:multiLevelType w:val="hybridMultilevel"/>
    <w:tmpl w:val="FE9658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3826F1"/>
    <w:multiLevelType w:val="multilevel"/>
    <w:tmpl w:val="57ACB72E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7" w15:restartNumberingAfterBreak="0">
    <w:nsid w:val="1A432BAC"/>
    <w:multiLevelType w:val="hybridMultilevel"/>
    <w:tmpl w:val="A9E2D710"/>
    <w:lvl w:ilvl="0" w:tplc="C71615A4">
      <w:start w:val="2"/>
      <w:numFmt w:val="decimal"/>
      <w:lvlText w:val="%1)"/>
      <w:lvlJc w:val="left"/>
      <w:pPr>
        <w:ind w:left="502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6762EF"/>
    <w:multiLevelType w:val="multilevel"/>
    <w:tmpl w:val="5CC8BB64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216265FF"/>
    <w:multiLevelType w:val="hybridMultilevel"/>
    <w:tmpl w:val="31CCC292"/>
    <w:lvl w:ilvl="0" w:tplc="230E40E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1630824"/>
    <w:multiLevelType w:val="hybridMultilevel"/>
    <w:tmpl w:val="E3C6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91F3BEE"/>
    <w:multiLevelType w:val="multilevel"/>
    <w:tmpl w:val="90160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2A3911A2"/>
    <w:multiLevelType w:val="multilevel"/>
    <w:tmpl w:val="8F566A9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34F143C9"/>
    <w:multiLevelType w:val="hybridMultilevel"/>
    <w:tmpl w:val="C5F83EEC"/>
    <w:lvl w:ilvl="0" w:tplc="1B529806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E57EAC"/>
    <w:multiLevelType w:val="hybridMultilevel"/>
    <w:tmpl w:val="81ECDBEE"/>
    <w:lvl w:ilvl="0" w:tplc="1628575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28F29D5"/>
    <w:multiLevelType w:val="hybridMultilevel"/>
    <w:tmpl w:val="5F56F304"/>
    <w:lvl w:ilvl="0" w:tplc="839C64D2">
      <w:start w:val="2"/>
      <w:numFmt w:val="decimal"/>
      <w:lvlText w:val="%1)"/>
      <w:lvlJc w:val="left"/>
      <w:pPr>
        <w:ind w:left="1779" w:hanging="360"/>
      </w:pPr>
      <w:rPr>
        <w:rFonts w:hint="default"/>
        <w:b/>
        <w:sz w:val="20"/>
        <w:szCs w:val="20"/>
      </w:rPr>
    </w:lvl>
    <w:lvl w:ilvl="1" w:tplc="04E643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4F1F58"/>
    <w:multiLevelType w:val="multilevel"/>
    <w:tmpl w:val="3F5AB3E8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7201F70"/>
    <w:multiLevelType w:val="hybridMultilevel"/>
    <w:tmpl w:val="16925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036E35"/>
    <w:multiLevelType w:val="hybridMultilevel"/>
    <w:tmpl w:val="4364A2C8"/>
    <w:lvl w:ilvl="0" w:tplc="AAD0913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BE10A4D"/>
    <w:multiLevelType w:val="hybridMultilevel"/>
    <w:tmpl w:val="38EE7A60"/>
    <w:lvl w:ilvl="0" w:tplc="78CEE6FC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C570EE22">
      <w:start w:val="1"/>
      <w:numFmt w:val="lowerLetter"/>
      <w:lvlText w:val="%3)"/>
      <w:lvlJc w:val="left"/>
      <w:pPr>
        <w:ind w:left="3060" w:hanging="360"/>
      </w:pPr>
    </w:lvl>
    <w:lvl w:ilvl="3" w:tplc="9134127E">
      <w:start w:val="2"/>
      <w:numFmt w:val="decimal"/>
      <w:lvlText w:val="%4)"/>
      <w:lvlJc w:val="left"/>
      <w:pPr>
        <w:ind w:left="3600" w:hanging="360"/>
      </w:pPr>
      <w:rPr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D097CC5"/>
    <w:multiLevelType w:val="hybridMultilevel"/>
    <w:tmpl w:val="60A87764"/>
    <w:lvl w:ilvl="0" w:tplc="3482CFC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EC60AC1"/>
    <w:multiLevelType w:val="hybridMultilevel"/>
    <w:tmpl w:val="E1E6E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187744"/>
    <w:multiLevelType w:val="multilevel"/>
    <w:tmpl w:val="72966B8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096244C"/>
    <w:multiLevelType w:val="hybridMultilevel"/>
    <w:tmpl w:val="1DBCFAB2"/>
    <w:lvl w:ilvl="0" w:tplc="6302DD8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0170C0"/>
    <w:multiLevelType w:val="multilevel"/>
    <w:tmpl w:val="A754D4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8" w15:restartNumberingAfterBreak="0">
    <w:nsid w:val="6AD95AC4"/>
    <w:multiLevelType w:val="multilevel"/>
    <w:tmpl w:val="FDECF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97010E6"/>
    <w:multiLevelType w:val="hybridMultilevel"/>
    <w:tmpl w:val="8DDE154A"/>
    <w:lvl w:ilvl="0" w:tplc="2564D8E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AD109FF"/>
    <w:multiLevelType w:val="hybridMultilevel"/>
    <w:tmpl w:val="81ECDBEE"/>
    <w:lvl w:ilvl="0" w:tplc="1628575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D212587"/>
    <w:multiLevelType w:val="hybridMultilevel"/>
    <w:tmpl w:val="E88CF536"/>
    <w:lvl w:ilvl="0" w:tplc="C23850F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  <w:lvlOverride w:ilvl="0">
      <w:startOverride w:val="1"/>
    </w:lvlOverride>
  </w:num>
  <w:num w:numId="2">
    <w:abstractNumId w:val="36"/>
    <w:lvlOverride w:ilvl="0">
      <w:startOverride w:val="1"/>
    </w:lvlOverride>
  </w:num>
  <w:num w:numId="3">
    <w:abstractNumId w:val="42"/>
  </w:num>
  <w:num w:numId="4">
    <w:abstractNumId w:val="36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6"/>
  </w:num>
  <w:num w:numId="20">
    <w:abstractNumId w:val="0"/>
  </w:num>
  <w:num w:numId="21">
    <w:abstractNumId w:val="28"/>
  </w:num>
  <w:num w:numId="22">
    <w:abstractNumId w:val="25"/>
  </w:num>
  <w:num w:numId="23">
    <w:abstractNumId w:val="30"/>
  </w:num>
  <w:num w:numId="24">
    <w:abstractNumId w:val="44"/>
  </w:num>
  <w:num w:numId="25">
    <w:abstractNumId w:val="46"/>
  </w:num>
  <w:num w:numId="26">
    <w:abstractNumId w:val="5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3"/>
  </w:num>
  <w:num w:numId="32">
    <w:abstractNumId w:val="14"/>
  </w:num>
  <w:num w:numId="33">
    <w:abstractNumId w:val="15"/>
  </w:num>
  <w:num w:numId="34">
    <w:abstractNumId w:val="34"/>
  </w:num>
  <w:num w:numId="35">
    <w:abstractNumId w:val="37"/>
  </w:num>
  <w:num w:numId="36">
    <w:abstractNumId w:val="48"/>
  </w:num>
  <w:num w:numId="37">
    <w:abstractNumId w:val="24"/>
  </w:num>
  <w:num w:numId="38">
    <w:abstractNumId w:val="32"/>
  </w:num>
  <w:num w:numId="39">
    <w:abstractNumId w:val="22"/>
  </w:num>
  <w:num w:numId="40">
    <w:abstractNumId w:val="33"/>
  </w:num>
  <w:num w:numId="41">
    <w:abstractNumId w:val="23"/>
  </w:num>
  <w:num w:numId="42">
    <w:abstractNumId w:val="38"/>
  </w:num>
  <w:num w:numId="43">
    <w:abstractNumId w:val="45"/>
  </w:num>
  <w:num w:numId="44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1211A"/>
    <w:rsid w:val="00023FD5"/>
    <w:rsid w:val="00032275"/>
    <w:rsid w:val="000342FD"/>
    <w:rsid w:val="00036165"/>
    <w:rsid w:val="00036AEF"/>
    <w:rsid w:val="00047987"/>
    <w:rsid w:val="00066E5F"/>
    <w:rsid w:val="00077F2D"/>
    <w:rsid w:val="00080AB0"/>
    <w:rsid w:val="00083E89"/>
    <w:rsid w:val="00085838"/>
    <w:rsid w:val="00094DA6"/>
    <w:rsid w:val="000C6A38"/>
    <w:rsid w:val="000D79C9"/>
    <w:rsid w:val="000E6D3C"/>
    <w:rsid w:val="000F0BE0"/>
    <w:rsid w:val="000F60CF"/>
    <w:rsid w:val="00103127"/>
    <w:rsid w:val="001122F5"/>
    <w:rsid w:val="00112466"/>
    <w:rsid w:val="00112527"/>
    <w:rsid w:val="00112B44"/>
    <w:rsid w:val="00115001"/>
    <w:rsid w:val="00115C9A"/>
    <w:rsid w:val="00117204"/>
    <w:rsid w:val="00117C0B"/>
    <w:rsid w:val="001219D0"/>
    <w:rsid w:val="0016754A"/>
    <w:rsid w:val="00173B27"/>
    <w:rsid w:val="001746AE"/>
    <w:rsid w:val="00176048"/>
    <w:rsid w:val="00190BE6"/>
    <w:rsid w:val="00192942"/>
    <w:rsid w:val="0019732B"/>
    <w:rsid w:val="001A07A7"/>
    <w:rsid w:val="001A09B3"/>
    <w:rsid w:val="001C06ED"/>
    <w:rsid w:val="001C19DE"/>
    <w:rsid w:val="001D5F0F"/>
    <w:rsid w:val="001E5960"/>
    <w:rsid w:val="001E5B56"/>
    <w:rsid w:val="001F2995"/>
    <w:rsid w:val="001F5D67"/>
    <w:rsid w:val="001F79E3"/>
    <w:rsid w:val="00206438"/>
    <w:rsid w:val="00214948"/>
    <w:rsid w:val="00215BD8"/>
    <w:rsid w:val="00217D80"/>
    <w:rsid w:val="002368E4"/>
    <w:rsid w:val="00244557"/>
    <w:rsid w:val="0024499D"/>
    <w:rsid w:val="002475C5"/>
    <w:rsid w:val="00252C39"/>
    <w:rsid w:val="00253A56"/>
    <w:rsid w:val="002553AC"/>
    <w:rsid w:val="00275DB7"/>
    <w:rsid w:val="00276319"/>
    <w:rsid w:val="002810A9"/>
    <w:rsid w:val="002A2E30"/>
    <w:rsid w:val="002B110B"/>
    <w:rsid w:val="002E5708"/>
    <w:rsid w:val="002F281E"/>
    <w:rsid w:val="00330C13"/>
    <w:rsid w:val="003339C2"/>
    <w:rsid w:val="00336B05"/>
    <w:rsid w:val="00342BED"/>
    <w:rsid w:val="003479FF"/>
    <w:rsid w:val="00354084"/>
    <w:rsid w:val="00354782"/>
    <w:rsid w:val="00356BE3"/>
    <w:rsid w:val="003612D0"/>
    <w:rsid w:val="00361564"/>
    <w:rsid w:val="00362640"/>
    <w:rsid w:val="00371276"/>
    <w:rsid w:val="0039199F"/>
    <w:rsid w:val="0039352C"/>
    <w:rsid w:val="00394F71"/>
    <w:rsid w:val="003A26D3"/>
    <w:rsid w:val="003A4956"/>
    <w:rsid w:val="003B6373"/>
    <w:rsid w:val="003C33CD"/>
    <w:rsid w:val="003E28B2"/>
    <w:rsid w:val="003E357A"/>
    <w:rsid w:val="003E3F40"/>
    <w:rsid w:val="003F009E"/>
    <w:rsid w:val="003F1D8B"/>
    <w:rsid w:val="003F48B0"/>
    <w:rsid w:val="00411C8C"/>
    <w:rsid w:val="0042134B"/>
    <w:rsid w:val="00434897"/>
    <w:rsid w:val="0043600B"/>
    <w:rsid w:val="00445619"/>
    <w:rsid w:val="00454E8F"/>
    <w:rsid w:val="00497CD0"/>
    <w:rsid w:val="004A66DA"/>
    <w:rsid w:val="004C14D7"/>
    <w:rsid w:val="004C181F"/>
    <w:rsid w:val="004D37D8"/>
    <w:rsid w:val="004E6AC7"/>
    <w:rsid w:val="005211B0"/>
    <w:rsid w:val="00531BAF"/>
    <w:rsid w:val="00541484"/>
    <w:rsid w:val="00543586"/>
    <w:rsid w:val="005633A3"/>
    <w:rsid w:val="0056648E"/>
    <w:rsid w:val="00566DC5"/>
    <w:rsid w:val="00581FDD"/>
    <w:rsid w:val="005B24B0"/>
    <w:rsid w:val="005B3AC7"/>
    <w:rsid w:val="005C17E9"/>
    <w:rsid w:val="005C2CA5"/>
    <w:rsid w:val="005D1A9D"/>
    <w:rsid w:val="005E1FB7"/>
    <w:rsid w:val="005E5220"/>
    <w:rsid w:val="006177D1"/>
    <w:rsid w:val="00617819"/>
    <w:rsid w:val="00682981"/>
    <w:rsid w:val="00682DD7"/>
    <w:rsid w:val="00693DC7"/>
    <w:rsid w:val="006A3AFB"/>
    <w:rsid w:val="006D0FDA"/>
    <w:rsid w:val="006D2BFB"/>
    <w:rsid w:val="006F3A34"/>
    <w:rsid w:val="006F3B4F"/>
    <w:rsid w:val="007225A3"/>
    <w:rsid w:val="00727D3C"/>
    <w:rsid w:val="00730794"/>
    <w:rsid w:val="0073161C"/>
    <w:rsid w:val="0073508A"/>
    <w:rsid w:val="00740313"/>
    <w:rsid w:val="00744D19"/>
    <w:rsid w:val="007545B1"/>
    <w:rsid w:val="007955B3"/>
    <w:rsid w:val="0079742B"/>
    <w:rsid w:val="007A3C7E"/>
    <w:rsid w:val="007C050C"/>
    <w:rsid w:val="007C1E4B"/>
    <w:rsid w:val="007C7179"/>
    <w:rsid w:val="007D7A97"/>
    <w:rsid w:val="007F08A3"/>
    <w:rsid w:val="00805D41"/>
    <w:rsid w:val="00810D3A"/>
    <w:rsid w:val="00817F61"/>
    <w:rsid w:val="00824B04"/>
    <w:rsid w:val="00831919"/>
    <w:rsid w:val="008406D1"/>
    <w:rsid w:val="00856034"/>
    <w:rsid w:val="0086125E"/>
    <w:rsid w:val="00872ED1"/>
    <w:rsid w:val="008739C8"/>
    <w:rsid w:val="0088434F"/>
    <w:rsid w:val="008873F0"/>
    <w:rsid w:val="00892F25"/>
    <w:rsid w:val="00893149"/>
    <w:rsid w:val="008A293B"/>
    <w:rsid w:val="008C515D"/>
    <w:rsid w:val="008C6773"/>
    <w:rsid w:val="008F79CF"/>
    <w:rsid w:val="0092729C"/>
    <w:rsid w:val="00933B0C"/>
    <w:rsid w:val="009522CA"/>
    <w:rsid w:val="00955E51"/>
    <w:rsid w:val="0095714E"/>
    <w:rsid w:val="00962F0C"/>
    <w:rsid w:val="0096744D"/>
    <w:rsid w:val="00972FDC"/>
    <w:rsid w:val="009731D9"/>
    <w:rsid w:val="00977A27"/>
    <w:rsid w:val="009977A9"/>
    <w:rsid w:val="009A061D"/>
    <w:rsid w:val="009A0627"/>
    <w:rsid w:val="009B359E"/>
    <w:rsid w:val="009B7CD4"/>
    <w:rsid w:val="009C0C15"/>
    <w:rsid w:val="009D29FB"/>
    <w:rsid w:val="009E32EF"/>
    <w:rsid w:val="009F0462"/>
    <w:rsid w:val="00A10B22"/>
    <w:rsid w:val="00A16B7C"/>
    <w:rsid w:val="00A23C02"/>
    <w:rsid w:val="00A25C75"/>
    <w:rsid w:val="00A85000"/>
    <w:rsid w:val="00A85C9E"/>
    <w:rsid w:val="00A92CF8"/>
    <w:rsid w:val="00AA052A"/>
    <w:rsid w:val="00AD4EFC"/>
    <w:rsid w:val="00AE4108"/>
    <w:rsid w:val="00AF4166"/>
    <w:rsid w:val="00B26045"/>
    <w:rsid w:val="00B3078B"/>
    <w:rsid w:val="00B44123"/>
    <w:rsid w:val="00B46A6E"/>
    <w:rsid w:val="00B71CB8"/>
    <w:rsid w:val="00B92FF2"/>
    <w:rsid w:val="00B9391B"/>
    <w:rsid w:val="00BB762E"/>
    <w:rsid w:val="00BC0474"/>
    <w:rsid w:val="00BC7541"/>
    <w:rsid w:val="00BE19D4"/>
    <w:rsid w:val="00BE4DBB"/>
    <w:rsid w:val="00BE579C"/>
    <w:rsid w:val="00BE5F1F"/>
    <w:rsid w:val="00C30D0A"/>
    <w:rsid w:val="00C30D47"/>
    <w:rsid w:val="00C3232F"/>
    <w:rsid w:val="00C32B1F"/>
    <w:rsid w:val="00C4535E"/>
    <w:rsid w:val="00C46662"/>
    <w:rsid w:val="00C52B99"/>
    <w:rsid w:val="00C64934"/>
    <w:rsid w:val="00C7149E"/>
    <w:rsid w:val="00C71C13"/>
    <w:rsid w:val="00CA6895"/>
    <w:rsid w:val="00CB016A"/>
    <w:rsid w:val="00CC2C04"/>
    <w:rsid w:val="00CC3CF3"/>
    <w:rsid w:val="00CC5E6C"/>
    <w:rsid w:val="00CC7318"/>
    <w:rsid w:val="00CE47E3"/>
    <w:rsid w:val="00D00A4C"/>
    <w:rsid w:val="00D1354E"/>
    <w:rsid w:val="00D15F26"/>
    <w:rsid w:val="00D1686A"/>
    <w:rsid w:val="00D32AC0"/>
    <w:rsid w:val="00D60CD2"/>
    <w:rsid w:val="00D75CDA"/>
    <w:rsid w:val="00D86403"/>
    <w:rsid w:val="00D9055D"/>
    <w:rsid w:val="00DA196B"/>
    <w:rsid w:val="00DB646B"/>
    <w:rsid w:val="00DC5266"/>
    <w:rsid w:val="00DD0214"/>
    <w:rsid w:val="00DD38D7"/>
    <w:rsid w:val="00DD38FC"/>
    <w:rsid w:val="00DE4E8F"/>
    <w:rsid w:val="00DE58C3"/>
    <w:rsid w:val="00DF1EAD"/>
    <w:rsid w:val="00DF6BC3"/>
    <w:rsid w:val="00E049CF"/>
    <w:rsid w:val="00E20244"/>
    <w:rsid w:val="00E41DF5"/>
    <w:rsid w:val="00E5206D"/>
    <w:rsid w:val="00E54A87"/>
    <w:rsid w:val="00E650C1"/>
    <w:rsid w:val="00E704D2"/>
    <w:rsid w:val="00E70772"/>
    <w:rsid w:val="00E80B53"/>
    <w:rsid w:val="00E81F4A"/>
    <w:rsid w:val="00EC3625"/>
    <w:rsid w:val="00EC3B3D"/>
    <w:rsid w:val="00ED160B"/>
    <w:rsid w:val="00EE0B21"/>
    <w:rsid w:val="00EE467C"/>
    <w:rsid w:val="00EE7A92"/>
    <w:rsid w:val="00F0336A"/>
    <w:rsid w:val="00F04DE8"/>
    <w:rsid w:val="00F17001"/>
    <w:rsid w:val="00F23DCE"/>
    <w:rsid w:val="00F45DFA"/>
    <w:rsid w:val="00F6446C"/>
    <w:rsid w:val="00F77A5D"/>
    <w:rsid w:val="00FC7C4F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BF27C"/>
  <w15:docId w15:val="{8C11F79E-BB04-4806-A31C-A8E7EF38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WW8Num5z0">
    <w:name w:val="WW8Num5z0"/>
    <w:rsid w:val="00EE0B21"/>
    <w:rPr>
      <w:rFonts w:ascii="Symbol" w:hAnsi="Symbol" w:cs="OpenSymbol"/>
      <w:sz w:val="21"/>
      <w:szCs w:val="21"/>
    </w:rPr>
  </w:style>
  <w:style w:type="paragraph" w:styleId="Akapitzlist">
    <w:name w:val="List Paragraph"/>
    <w:basedOn w:val="Normalny"/>
    <w:uiPriority w:val="34"/>
    <w:qFormat/>
    <w:rsid w:val="002F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47E07-452C-43AD-AC91-AF783CE6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17</Pages>
  <Words>4485</Words>
  <Characters>26916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Adam Wesołowski</cp:lastModifiedBy>
  <cp:revision>38</cp:revision>
  <cp:lastPrinted>2022-09-28T07:29:00Z</cp:lastPrinted>
  <dcterms:created xsi:type="dcterms:W3CDTF">2022-05-30T05:52:00Z</dcterms:created>
  <dcterms:modified xsi:type="dcterms:W3CDTF">2022-12-27T09:34:00Z</dcterms:modified>
</cp:coreProperties>
</file>