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BE62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22872006" w14:textId="77777777" w:rsidR="00B4553B" w:rsidRDefault="00B4553B" w:rsidP="00B4553B">
      <w:pPr>
        <w:spacing w:after="8" w:line="266" w:lineRule="auto"/>
        <w:ind w:right="-1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ROPS.VI.48.1.2.2024</w:t>
      </w:r>
    </w:p>
    <w:p w14:paraId="31EDA4F2" w14:textId="77777777" w:rsidR="00926BA7" w:rsidRPr="00D97904" w:rsidRDefault="00926BA7" w:rsidP="00B4553B">
      <w:pPr>
        <w:spacing w:after="120"/>
        <w:ind w:right="-387"/>
        <w:rPr>
          <w:rFonts w:ascii="Arial" w:hAnsi="Arial" w:cs="Arial"/>
          <w:b/>
          <w:sz w:val="24"/>
          <w:szCs w:val="24"/>
        </w:rPr>
      </w:pPr>
    </w:p>
    <w:p w14:paraId="04DDAEC3" w14:textId="1ADDC705" w:rsidR="00926BA7" w:rsidRPr="00B32F20" w:rsidRDefault="00926BA7" w:rsidP="00B32F20">
      <w:pPr>
        <w:spacing w:after="120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 xml:space="preserve">Załącznik nr </w:t>
      </w:r>
      <w:r w:rsidR="00C045C2">
        <w:rPr>
          <w:rFonts w:ascii="Arial" w:hAnsi="Arial" w:cs="Arial"/>
          <w:b/>
        </w:rPr>
        <w:t>8</w:t>
      </w:r>
      <w:r w:rsidRPr="00D97904">
        <w:rPr>
          <w:rFonts w:ascii="Arial" w:hAnsi="Arial" w:cs="Arial"/>
          <w:b/>
        </w:rPr>
        <w:t xml:space="preserve"> do SWZ</w:t>
      </w:r>
    </w:p>
    <w:p w14:paraId="47860FF5" w14:textId="77777777" w:rsidR="00926BA7" w:rsidRPr="00FF2C8E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2C8E">
        <w:rPr>
          <w:rFonts w:ascii="Arial" w:hAnsi="Arial" w:cs="Arial"/>
          <w:b/>
          <w:sz w:val="24"/>
          <w:szCs w:val="24"/>
        </w:rPr>
        <w:t xml:space="preserve">WYKAZ USŁUG </w:t>
      </w:r>
    </w:p>
    <w:p w14:paraId="194EED1B" w14:textId="77777777" w:rsidR="00C045C2" w:rsidRDefault="00F429A0" w:rsidP="00C045C2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FF2C8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 postępowaniu </w:t>
      </w:r>
      <w:r w:rsidR="00C045C2"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Obowiązkowe szkolenia online dla członków zespołów interdyscyplinarnych oraz grup diagnostyczno-pomocowych, organizowana zgodnie z art. 9a ust. 5a ustawy z 29 lipca 2005 r. o przeciwdziałaniu przemocy domowej (</w:t>
      </w:r>
      <w:proofErr w:type="spellStart"/>
      <w:r w:rsidR="00C045C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t.j.</w:t>
      </w:r>
      <w:r w:rsidR="00C045C2"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Dz.U</w:t>
      </w:r>
      <w:proofErr w:type="spellEnd"/>
      <w:r w:rsidR="00C045C2"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 z 2024 r. poz. 424), realizowana w podziale na części</w:t>
      </w:r>
    </w:p>
    <w:p w14:paraId="03EAF164" w14:textId="77777777" w:rsidR="00C045C2" w:rsidRPr="007D5362" w:rsidRDefault="00C045C2" w:rsidP="00C045C2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nr 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</w:t>
      </w:r>
      <w:r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2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.2024</w:t>
      </w:r>
    </w:p>
    <w:p w14:paraId="673B2EDD" w14:textId="77777777" w:rsidR="00C045C2" w:rsidRPr="00974CEF" w:rsidRDefault="00C045C2" w:rsidP="00C045C2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–</w:t>
      </w: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14:paraId="6481D48F" w14:textId="77777777" w:rsidR="00C045C2" w:rsidRPr="00974CEF" w:rsidRDefault="00C045C2" w:rsidP="00C045C2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14:paraId="63C470F3" w14:textId="77777777" w:rsidR="00C045C2" w:rsidRPr="00FB7E9C" w:rsidRDefault="00C045C2" w:rsidP="00C045C2">
      <w:pPr>
        <w:spacing w:after="0" w:line="240" w:lineRule="auto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424).</w:t>
      </w:r>
    </w:p>
    <w:p w14:paraId="0934654F" w14:textId="022E15EA" w:rsidR="00926BA7" w:rsidRPr="00D97904" w:rsidRDefault="00F429A0" w:rsidP="004209E5">
      <w:pPr>
        <w:spacing w:after="0" w:line="276" w:lineRule="auto"/>
        <w:ind w:right="5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926BA7" w:rsidRPr="00D97904">
        <w:rPr>
          <w:rFonts w:ascii="Arial" w:hAnsi="Arial" w:cs="Arial"/>
          <w:b/>
          <w:sz w:val="24"/>
          <w:szCs w:val="24"/>
        </w:rPr>
        <w:t xml:space="preserve">otwierdzających okoliczności, o których mowa </w:t>
      </w:r>
    </w:p>
    <w:p w14:paraId="3A1F2C7D" w14:textId="789E910D" w:rsidR="00926BA7" w:rsidRDefault="00926BA7" w:rsidP="004209E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>w</w:t>
      </w:r>
      <w:r w:rsidR="00F429A0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ozdziale </w:t>
      </w:r>
      <w:r w:rsidR="00B32F20">
        <w:rPr>
          <w:rFonts w:ascii="Arial" w:hAnsi="Arial" w:cs="Arial"/>
          <w:b/>
          <w:sz w:val="24"/>
          <w:szCs w:val="24"/>
        </w:rPr>
        <w:t>V</w:t>
      </w:r>
      <w:r w:rsidR="00F429A0">
        <w:rPr>
          <w:rFonts w:ascii="Arial" w:hAnsi="Arial" w:cs="Arial"/>
          <w:b/>
          <w:sz w:val="24"/>
          <w:szCs w:val="24"/>
        </w:rPr>
        <w:t xml:space="preserve"> ust. 1 pkt 4) </w:t>
      </w:r>
      <w:proofErr w:type="spellStart"/>
      <w:r w:rsidR="00F429A0">
        <w:rPr>
          <w:rFonts w:ascii="Arial" w:hAnsi="Arial" w:cs="Arial"/>
          <w:b/>
          <w:sz w:val="24"/>
          <w:szCs w:val="24"/>
        </w:rPr>
        <w:t>ppkt</w:t>
      </w:r>
      <w:proofErr w:type="spellEnd"/>
      <w:r w:rsidR="00F429A0">
        <w:rPr>
          <w:rFonts w:ascii="Arial" w:hAnsi="Arial" w:cs="Arial"/>
          <w:b/>
          <w:sz w:val="24"/>
          <w:szCs w:val="24"/>
        </w:rPr>
        <w:t xml:space="preserve"> </w:t>
      </w:r>
      <w:r w:rsidR="00C045C2">
        <w:rPr>
          <w:rFonts w:ascii="Arial" w:hAnsi="Arial" w:cs="Arial"/>
          <w:b/>
          <w:sz w:val="24"/>
          <w:szCs w:val="24"/>
        </w:rPr>
        <w:t>1</w:t>
      </w:r>
      <w:r w:rsidR="00F429A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SWZ wykonanych </w:t>
      </w:r>
      <w:r w:rsidRPr="00E97137">
        <w:rPr>
          <w:rFonts w:ascii="Arial" w:eastAsia="Times New Roman" w:hAnsi="Arial" w:cs="Arial"/>
          <w:b/>
          <w:bCs/>
          <w:sz w:val="24"/>
          <w:szCs w:val="24"/>
        </w:rPr>
        <w:t xml:space="preserve">w okresie 3 lat przed upływem terminu składania ofert, </w:t>
      </w:r>
    </w:p>
    <w:p w14:paraId="58FA985E" w14:textId="77777777" w:rsidR="00926BA7" w:rsidRPr="00D97904" w:rsidRDefault="00926BA7" w:rsidP="004209E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7137">
        <w:rPr>
          <w:rFonts w:ascii="Arial" w:eastAsia="Times New Roman" w:hAnsi="Arial" w:cs="Arial"/>
          <w:b/>
          <w:bCs/>
          <w:sz w:val="24"/>
          <w:szCs w:val="24"/>
        </w:rPr>
        <w:t>a jeżeli okres prowadzenia działalności jest krótszy – w tym okresie</w:t>
      </w:r>
    </w:p>
    <w:p w14:paraId="20B429A3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AE23BD" w14:textId="77777777" w:rsidR="00926BA7" w:rsidRPr="00D97904" w:rsidRDefault="00926BA7" w:rsidP="00926BA7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459DD51D" w14:textId="77777777" w:rsidR="00926BA7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="00F429A0">
        <w:rPr>
          <w:rFonts w:ascii="Arial" w:hAnsi="Arial" w:cs="Arial"/>
          <w:sz w:val="24"/>
          <w:szCs w:val="24"/>
        </w:rPr>
        <w:t xml:space="preserve">     </w:t>
      </w:r>
      <w:r w:rsidRPr="00D97904">
        <w:rPr>
          <w:rFonts w:ascii="Arial" w:hAnsi="Arial" w:cs="Arial"/>
          <w:sz w:val="24"/>
          <w:szCs w:val="24"/>
        </w:rPr>
        <w:t xml:space="preserve">. . . . . . . . . . . . . . . . . . . . . . . . . . . . . . . . . . . . . . . . . . . . . . . . . </w:t>
      </w:r>
    </w:p>
    <w:p w14:paraId="53059000" w14:textId="77777777" w:rsidR="00FF2C8E" w:rsidRPr="00D97904" w:rsidRDefault="00FF2C8E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dla Części: …………………………………………….. ( wskazać numer Części, której dotyczy oświadczenie ) </w:t>
      </w:r>
    </w:p>
    <w:p w14:paraId="1772415F" w14:textId="6582D143" w:rsidR="00926BA7" w:rsidRDefault="00926BA7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66A2DD3E" w14:textId="110E6E91" w:rsidR="004209E5" w:rsidRDefault="004209E5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71B45863" w14:textId="2EAFB225" w:rsidR="004209E5" w:rsidRDefault="004209E5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255209BD" w14:textId="574C5866" w:rsidR="004209E5" w:rsidRDefault="004209E5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26E8187F" w14:textId="31009901" w:rsidR="004209E5" w:rsidRDefault="004209E5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7EFA7F2B" w14:textId="77777777" w:rsidR="004209E5" w:rsidRPr="00D97904" w:rsidRDefault="004209E5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220" w:type="dxa"/>
        <w:tblLook w:val="04A0" w:firstRow="1" w:lastRow="0" w:firstColumn="1" w:lastColumn="0" w:noHBand="0" w:noVBand="1"/>
      </w:tblPr>
      <w:tblGrid>
        <w:gridCol w:w="554"/>
        <w:gridCol w:w="3269"/>
        <w:gridCol w:w="4790"/>
        <w:gridCol w:w="1701"/>
        <w:gridCol w:w="1872"/>
        <w:gridCol w:w="2034"/>
      </w:tblGrid>
      <w:tr w:rsidR="00E15DD1" w:rsidRPr="00D97904" w14:paraId="7F133BC2" w14:textId="77777777" w:rsidTr="004209E5">
        <w:trPr>
          <w:trHeight w:val="1283"/>
        </w:trPr>
        <w:tc>
          <w:tcPr>
            <w:tcW w:w="554" w:type="dxa"/>
            <w:vAlign w:val="center"/>
          </w:tcPr>
          <w:p w14:paraId="1542862C" w14:textId="77777777" w:rsidR="00E15DD1" w:rsidRPr="00D97904" w:rsidRDefault="00E15DD1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422035A" w14:textId="77777777" w:rsidR="00E15DD1" w:rsidRPr="00D97904" w:rsidRDefault="00E15DD1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269" w:type="dxa"/>
            <w:vAlign w:val="center"/>
          </w:tcPr>
          <w:p w14:paraId="2B4EB4CA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553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usługi zostały wykonane (nazwa, adres, dane kontaktowe)</w:t>
            </w:r>
          </w:p>
          <w:p w14:paraId="1A83AAB2" w14:textId="77777777" w:rsidR="00B4553B" w:rsidRDefault="00B4553B" w:rsidP="00E15DD1">
            <w:pPr>
              <w:suppressAutoHyphens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06CA014" w14:textId="77777777" w:rsidR="00E15DD1" w:rsidRDefault="00E15DD1" w:rsidP="00E15DD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D6D4C48" w14:textId="77777777" w:rsidR="00B4553B" w:rsidRDefault="00B4553B" w:rsidP="00E15DD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00787E65" w14:textId="77777777" w:rsidR="00B4553B" w:rsidRDefault="00B4553B" w:rsidP="00E15DD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17E76479" w14:textId="77777777" w:rsidR="00B4553B" w:rsidRPr="00B4553B" w:rsidRDefault="00B4553B" w:rsidP="00E15DD1">
            <w:pPr>
              <w:suppressAutoHyphens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790" w:type="dxa"/>
          </w:tcPr>
          <w:p w14:paraId="71CA3802" w14:textId="69A9676F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55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  <w:r w:rsidR="00B4553B" w:rsidRPr="00B455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B4553B">
              <w:rPr>
                <w:rFonts w:ascii="Arial" w:hAnsi="Arial" w:cs="Arial"/>
                <w:b/>
                <w:sz w:val="22"/>
                <w:szCs w:val="22"/>
              </w:rPr>
              <w:t>Zakres szkolenia</w:t>
            </w:r>
          </w:p>
          <w:p w14:paraId="75D394E4" w14:textId="77768C2B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4553B">
              <w:rPr>
                <w:rFonts w:ascii="Arial" w:hAnsi="Arial" w:cs="Arial"/>
                <w:b/>
                <w:sz w:val="22"/>
                <w:szCs w:val="22"/>
              </w:rPr>
              <w:t>oraz opis potwierdzający spełnienie wymagań Zamawiającego - SWZ Rozdział V</w:t>
            </w:r>
            <w:r w:rsidR="00C045C2" w:rsidRPr="00B455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553B">
              <w:rPr>
                <w:rFonts w:ascii="Arial" w:hAnsi="Arial" w:cs="Arial"/>
                <w:b/>
                <w:sz w:val="22"/>
                <w:szCs w:val="22"/>
              </w:rPr>
              <w:t xml:space="preserve">ust. 1 pkt 4) </w:t>
            </w:r>
            <w:proofErr w:type="spellStart"/>
            <w:r w:rsidRPr="00B4553B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B4553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045C2" w:rsidRPr="00B4553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4553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B455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SWZ</w:t>
            </w:r>
          </w:p>
        </w:tc>
        <w:tc>
          <w:tcPr>
            <w:tcW w:w="1701" w:type="dxa"/>
            <w:vAlign w:val="center"/>
          </w:tcPr>
          <w:p w14:paraId="5103EBE2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55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  <w:p w14:paraId="31B3F856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55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 od – do )</w:t>
            </w:r>
          </w:p>
          <w:p w14:paraId="6B43BE1F" w14:textId="77777777" w:rsidR="00B4553B" w:rsidRDefault="00B4553B" w:rsidP="00E15DD1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BD22D89" w14:textId="77777777" w:rsidR="00B4553B" w:rsidRDefault="00B4553B" w:rsidP="00E15DD1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2142BC7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EF37D" w14:textId="77777777" w:rsidR="00B4553B" w:rsidRDefault="00B4553B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C7839" w14:textId="77777777" w:rsidR="00B4553B" w:rsidRPr="00B4553B" w:rsidRDefault="00B4553B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7D1D16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72" w:type="dxa"/>
          </w:tcPr>
          <w:p w14:paraId="16734E46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B4553B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  <w:p w14:paraId="566D08DE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29C85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69DD0635" w14:textId="08CA539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4553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Szkolenie dla </w:t>
            </w:r>
            <w:r w:rsidRPr="00B4553B">
              <w:rPr>
                <w:rFonts w:ascii="Arial" w:hAnsi="Arial" w:cs="Arial"/>
                <w:b/>
                <w:sz w:val="22"/>
                <w:szCs w:val="22"/>
              </w:rPr>
              <w:t>kadr  i służb społecznych (wpisać TAK/NIE)</w:t>
            </w:r>
            <w:r w:rsidRPr="00B455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553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  <w:p w14:paraId="50588121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FA52884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E061813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2C8B8252" w14:textId="77777777" w:rsidR="00E15DD1" w:rsidRPr="00B4553B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E15DD1" w:rsidRPr="00D97904" w14:paraId="06294104" w14:textId="77777777" w:rsidTr="00B4553B">
        <w:trPr>
          <w:trHeight w:val="381"/>
        </w:trPr>
        <w:tc>
          <w:tcPr>
            <w:tcW w:w="554" w:type="dxa"/>
          </w:tcPr>
          <w:p w14:paraId="1FE8759E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69" w:type="dxa"/>
          </w:tcPr>
          <w:p w14:paraId="33F4F6DB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7AEFBD6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790" w:type="dxa"/>
          </w:tcPr>
          <w:p w14:paraId="71845DBF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E0D65E3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72" w:type="dxa"/>
          </w:tcPr>
          <w:p w14:paraId="630ABF42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34" w:type="dxa"/>
          </w:tcPr>
          <w:p w14:paraId="2E582251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15DD1" w:rsidRPr="00D97904" w14:paraId="7C7C8FFA" w14:textId="77777777" w:rsidTr="00B4553B">
        <w:tc>
          <w:tcPr>
            <w:tcW w:w="554" w:type="dxa"/>
          </w:tcPr>
          <w:p w14:paraId="77AFE3C8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69" w:type="dxa"/>
          </w:tcPr>
          <w:p w14:paraId="31C26BBD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790" w:type="dxa"/>
          </w:tcPr>
          <w:p w14:paraId="04170CA0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34C0FC0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72" w:type="dxa"/>
          </w:tcPr>
          <w:p w14:paraId="1804E004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34" w:type="dxa"/>
          </w:tcPr>
          <w:p w14:paraId="0E12B3D4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E89833C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15DD1" w:rsidRPr="00D97904" w14:paraId="6D3AA8A2" w14:textId="77777777" w:rsidTr="00B4553B">
        <w:trPr>
          <w:trHeight w:val="393"/>
        </w:trPr>
        <w:tc>
          <w:tcPr>
            <w:tcW w:w="554" w:type="dxa"/>
          </w:tcPr>
          <w:p w14:paraId="51AC5B56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69" w:type="dxa"/>
          </w:tcPr>
          <w:p w14:paraId="5C38D346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B0E06E4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790" w:type="dxa"/>
          </w:tcPr>
          <w:p w14:paraId="70A6B379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6402244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72" w:type="dxa"/>
          </w:tcPr>
          <w:p w14:paraId="256F678B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34" w:type="dxa"/>
          </w:tcPr>
          <w:p w14:paraId="3DE3F4FF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E64526C" w14:textId="77777777" w:rsidR="00926BA7" w:rsidRPr="00D97904" w:rsidRDefault="00926BA7" w:rsidP="00926BA7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9BAF7F0" w14:textId="77777777" w:rsidR="00926BA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44C69205" w14:textId="77777777" w:rsidR="004C3C32" w:rsidRDefault="00926BA7" w:rsidP="00B32F20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  <w:r w:rsidR="00FF2C8E">
        <w:rPr>
          <w:rFonts w:ascii="Arial" w:hAnsi="Arial" w:cs="Arial"/>
          <w:b/>
          <w:i/>
        </w:rPr>
        <w:t>*</w:t>
      </w:r>
    </w:p>
    <w:p w14:paraId="10DCAFDF" w14:textId="77777777" w:rsidR="00F429A0" w:rsidRDefault="00F429A0" w:rsidP="00B32F20">
      <w:pPr>
        <w:spacing w:before="120"/>
        <w:ind w:left="7938"/>
        <w:rPr>
          <w:rFonts w:ascii="Arial" w:hAnsi="Arial" w:cs="Arial"/>
          <w:b/>
          <w:i/>
        </w:rPr>
      </w:pPr>
    </w:p>
    <w:p w14:paraId="7D53C09F" w14:textId="77777777" w:rsidR="00FF2C8E" w:rsidRDefault="00FF2C8E" w:rsidP="00FF2C8E">
      <w:pPr>
        <w:spacing w:after="0" w:line="240" w:lineRule="auto"/>
        <w:rPr>
          <w:rFonts w:ascii="Arial" w:eastAsia="SimSun" w:hAnsi="Arial" w:cs="Arial"/>
          <w:kern w:val="0"/>
          <w:lang w:eastAsia="zh-CN"/>
        </w:rPr>
      </w:pPr>
      <w:r>
        <w:rPr>
          <w:rFonts w:ascii="Arial" w:eastAsia="SimSun" w:hAnsi="Arial" w:cs="Arial"/>
          <w:kern w:val="0"/>
          <w:lang w:eastAsia="zh-CN"/>
        </w:rPr>
        <w:t>*Formularz musi być podpisany kwalifikowanym podpisem elektronicznym lub podpisem zaufanym lub podpisem osobistym</w:t>
      </w:r>
    </w:p>
    <w:p w14:paraId="11117FF6" w14:textId="77777777" w:rsidR="00FF2C8E" w:rsidRDefault="00FF2C8E" w:rsidP="00FF2C8E">
      <w:pPr>
        <w:spacing w:line="276" w:lineRule="auto"/>
        <w:rPr>
          <w:sz w:val="24"/>
          <w:szCs w:val="24"/>
        </w:rPr>
      </w:pPr>
    </w:p>
    <w:p w14:paraId="6766BEEE" w14:textId="77777777" w:rsidR="00F429A0" w:rsidRPr="00B32F20" w:rsidRDefault="00F429A0" w:rsidP="00FF2C8E">
      <w:pPr>
        <w:spacing w:before="120"/>
        <w:ind w:left="7938"/>
        <w:rPr>
          <w:rFonts w:ascii="Arial" w:hAnsi="Arial" w:cs="Arial"/>
          <w:b/>
          <w:i/>
        </w:rPr>
      </w:pPr>
    </w:p>
    <w:sectPr w:rsidR="00F429A0" w:rsidRPr="00B32F20" w:rsidSect="003972F1">
      <w:headerReference w:type="default" r:id="rId7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E94A" w14:textId="77777777" w:rsidR="00990A10" w:rsidRDefault="00990A10" w:rsidP="006A1852">
      <w:pPr>
        <w:spacing w:after="0" w:line="240" w:lineRule="auto"/>
      </w:pPr>
      <w:r>
        <w:separator/>
      </w:r>
    </w:p>
  </w:endnote>
  <w:endnote w:type="continuationSeparator" w:id="0">
    <w:p w14:paraId="303413A0" w14:textId="77777777" w:rsidR="00990A10" w:rsidRDefault="00990A10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7148" w14:textId="77777777" w:rsidR="00990A10" w:rsidRDefault="00990A10" w:rsidP="006A1852">
      <w:pPr>
        <w:spacing w:after="0" w:line="240" w:lineRule="auto"/>
      </w:pPr>
      <w:r>
        <w:separator/>
      </w:r>
    </w:p>
  </w:footnote>
  <w:footnote w:type="continuationSeparator" w:id="0">
    <w:p w14:paraId="59886C99" w14:textId="77777777" w:rsidR="00990A10" w:rsidRDefault="00990A10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849" w14:textId="2DB16271" w:rsidR="006A1852" w:rsidRDefault="00E15DD1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4656" behindDoc="0" locked="0" layoutInCell="1" allowOverlap="1" wp14:anchorId="3BB951DF" wp14:editId="0337FA9D">
          <wp:simplePos x="0" y="0"/>
          <wp:positionH relativeFrom="margin">
            <wp:posOffset>7181850</wp:posOffset>
          </wp:positionH>
          <wp:positionV relativeFrom="paragraph">
            <wp:posOffset>-304800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8752" behindDoc="0" locked="0" layoutInCell="1" allowOverlap="1" wp14:anchorId="7B763FFB" wp14:editId="4FFFD584">
          <wp:simplePos x="0" y="0"/>
          <wp:positionH relativeFrom="margin">
            <wp:posOffset>-73025</wp:posOffset>
          </wp:positionH>
          <wp:positionV relativeFrom="paragraph">
            <wp:posOffset>-175895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972F1"/>
    <w:rsid w:val="003A3F6B"/>
    <w:rsid w:val="003B6F39"/>
    <w:rsid w:val="003C16D4"/>
    <w:rsid w:val="003C5095"/>
    <w:rsid w:val="003E5159"/>
    <w:rsid w:val="004209E5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B56C9"/>
    <w:rsid w:val="007D7084"/>
    <w:rsid w:val="007E1574"/>
    <w:rsid w:val="007E5974"/>
    <w:rsid w:val="007F3EF5"/>
    <w:rsid w:val="0082563B"/>
    <w:rsid w:val="00837C3F"/>
    <w:rsid w:val="008A0AAA"/>
    <w:rsid w:val="008D67FA"/>
    <w:rsid w:val="00926BA7"/>
    <w:rsid w:val="009740E7"/>
    <w:rsid w:val="00977A31"/>
    <w:rsid w:val="00981E83"/>
    <w:rsid w:val="00990A10"/>
    <w:rsid w:val="009A46B9"/>
    <w:rsid w:val="009C26A1"/>
    <w:rsid w:val="009C5A75"/>
    <w:rsid w:val="00A72C1F"/>
    <w:rsid w:val="00AA7613"/>
    <w:rsid w:val="00AB2A73"/>
    <w:rsid w:val="00AF1A0A"/>
    <w:rsid w:val="00B32F20"/>
    <w:rsid w:val="00B36C4F"/>
    <w:rsid w:val="00B44563"/>
    <w:rsid w:val="00B4553B"/>
    <w:rsid w:val="00B672AF"/>
    <w:rsid w:val="00BC7078"/>
    <w:rsid w:val="00BD79B9"/>
    <w:rsid w:val="00BE1D7E"/>
    <w:rsid w:val="00BF5806"/>
    <w:rsid w:val="00C045C2"/>
    <w:rsid w:val="00C15AC1"/>
    <w:rsid w:val="00C50ECF"/>
    <w:rsid w:val="00C52020"/>
    <w:rsid w:val="00C7070B"/>
    <w:rsid w:val="00CA3D34"/>
    <w:rsid w:val="00CB4958"/>
    <w:rsid w:val="00CC386C"/>
    <w:rsid w:val="00DE7DC6"/>
    <w:rsid w:val="00E15DD1"/>
    <w:rsid w:val="00E638A4"/>
    <w:rsid w:val="00EA2C15"/>
    <w:rsid w:val="00EC56E3"/>
    <w:rsid w:val="00ED4486"/>
    <w:rsid w:val="00F16559"/>
    <w:rsid w:val="00F3154F"/>
    <w:rsid w:val="00F429A0"/>
    <w:rsid w:val="00FA528C"/>
    <w:rsid w:val="00FD2A13"/>
    <w:rsid w:val="00FF2C8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B01B51"/>
  <w15:docId w15:val="{46420024-5E34-4DBC-8D5E-0DB8879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6E3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4</cp:revision>
  <cp:lastPrinted>2023-10-23T08:18:00Z</cp:lastPrinted>
  <dcterms:created xsi:type="dcterms:W3CDTF">2024-07-03T21:54:00Z</dcterms:created>
  <dcterms:modified xsi:type="dcterms:W3CDTF">2024-07-04T18:29:00Z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