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E4B4C" w14:textId="3337FFEF" w:rsidR="00DA509A" w:rsidRPr="00940C71" w:rsidRDefault="00940C71" w:rsidP="00940C71">
      <w:pPr>
        <w:pStyle w:val="ust"/>
        <w:spacing w:before="120" w:after="12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C920B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56694D" w:rsidRPr="0021284A">
        <w:rPr>
          <w:rFonts w:ascii="Cambria" w:hAnsi="Cambria" w:cs="Arial"/>
          <w:sz w:val="20"/>
          <w:szCs w:val="20"/>
        </w:rPr>
        <w:t xml:space="preserve">Załącznik nr </w:t>
      </w:r>
      <w:r w:rsidR="00E05237">
        <w:rPr>
          <w:rFonts w:ascii="Cambria" w:hAnsi="Cambria" w:cs="Arial"/>
          <w:sz w:val="20"/>
          <w:szCs w:val="20"/>
        </w:rPr>
        <w:t>8</w:t>
      </w:r>
      <w:r w:rsidR="00612F9F" w:rsidRPr="0021284A">
        <w:rPr>
          <w:rFonts w:ascii="Cambria" w:hAnsi="Cambria" w:cs="Arial"/>
          <w:sz w:val="20"/>
          <w:szCs w:val="20"/>
        </w:rPr>
        <w:t xml:space="preserve"> do SWZ</w:t>
      </w:r>
    </w:p>
    <w:p w14:paraId="65EB84D7" w14:textId="77777777" w:rsidR="00FF6326" w:rsidRDefault="00FF6326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</w:p>
    <w:p w14:paraId="17540AF8" w14:textId="471CB31A" w:rsidR="00D22BE4" w:rsidRPr="0021284A" w:rsidRDefault="00DA509A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 ...................................., dnia ....</w:t>
      </w:r>
      <w:r w:rsidR="00F102C3">
        <w:rPr>
          <w:rFonts w:ascii="Cambria" w:hAnsi="Cambria" w:cs="Arial"/>
          <w:sz w:val="20"/>
          <w:szCs w:val="20"/>
        </w:rPr>
        <w:t>.</w:t>
      </w:r>
      <w:r w:rsidR="005C1DCB">
        <w:rPr>
          <w:rFonts w:ascii="Cambria" w:hAnsi="Cambria" w:cs="Arial"/>
          <w:sz w:val="20"/>
          <w:szCs w:val="20"/>
        </w:rPr>
        <w:t>.................. 202</w:t>
      </w:r>
      <w:r w:rsidR="009D46C5">
        <w:rPr>
          <w:rFonts w:ascii="Cambria" w:hAnsi="Cambria" w:cs="Arial"/>
          <w:sz w:val="20"/>
          <w:szCs w:val="20"/>
        </w:rPr>
        <w:t>3</w:t>
      </w:r>
      <w:r w:rsidR="0068726E">
        <w:rPr>
          <w:rFonts w:ascii="Cambria" w:hAnsi="Cambria" w:cs="Arial"/>
          <w:sz w:val="20"/>
          <w:szCs w:val="20"/>
        </w:rPr>
        <w:t xml:space="preserve"> </w:t>
      </w:r>
      <w:r w:rsidR="00D22BE4" w:rsidRPr="0021284A">
        <w:rPr>
          <w:rFonts w:ascii="Cambria" w:hAnsi="Cambria" w:cs="Arial"/>
          <w:sz w:val="20"/>
          <w:szCs w:val="20"/>
        </w:rPr>
        <w:t>r.</w:t>
      </w:r>
    </w:p>
    <w:p w14:paraId="0E357DED" w14:textId="4AA89186" w:rsidR="00DA509A" w:rsidRPr="0021284A" w:rsidRDefault="00905E0F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</w:t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 xml:space="preserve">  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  <w:r w:rsidR="009E1C83">
        <w:rPr>
          <w:rFonts w:ascii="Cambria" w:eastAsia="Batang" w:hAnsi="Cambria" w:cs="Arial"/>
          <w:i/>
          <w:sz w:val="20"/>
          <w:szCs w:val="20"/>
        </w:rPr>
        <w:t xml:space="preserve"> </w:t>
      </w:r>
    </w:p>
    <w:p w14:paraId="352C988F" w14:textId="2196E3D3" w:rsidR="00DA509A" w:rsidRDefault="00405876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eastAsia="Batang" w:hAnsi="Cambria" w:cs="Arial"/>
          <w:i/>
          <w:sz w:val="20"/>
          <w:szCs w:val="20"/>
        </w:rPr>
        <w:t xml:space="preserve"> </w:t>
      </w:r>
    </w:p>
    <w:p w14:paraId="0AE566EA" w14:textId="77777777" w:rsidR="00905E0F" w:rsidRPr="0021284A" w:rsidRDefault="00905E0F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1DA9E4FE" w14:textId="4CCD54F4" w:rsidR="0032655D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  <w:r w:rsidRPr="0021284A">
        <w:rPr>
          <w:rFonts w:ascii="Cambria" w:hAnsi="Cambria"/>
          <w:b/>
          <w:color w:val="auto"/>
          <w:sz w:val="20"/>
          <w:szCs w:val="20"/>
        </w:rPr>
        <w:t xml:space="preserve">WYKAZ OSÓB, </w:t>
      </w:r>
      <w:r w:rsidRPr="00091FCF">
        <w:rPr>
          <w:rFonts w:ascii="Cambria" w:hAnsi="Cambria"/>
          <w:b/>
          <w:color w:val="auto"/>
          <w:sz w:val="20"/>
          <w:szCs w:val="20"/>
        </w:rPr>
        <w:t>KTÓRE BĘDĄ UCZESTNICZYĆ W WYKONYWANIU ZAMÓWIENIA</w:t>
      </w:r>
      <w:r w:rsidR="00D21E86">
        <w:rPr>
          <w:rFonts w:ascii="Cambria" w:hAnsi="Cambria"/>
          <w:b/>
          <w:color w:val="auto"/>
          <w:sz w:val="20"/>
          <w:szCs w:val="20"/>
        </w:rPr>
        <w:t xml:space="preserve"> </w:t>
      </w:r>
    </w:p>
    <w:p w14:paraId="20E9FE18" w14:textId="77777777" w:rsidR="005C1DCB" w:rsidRPr="00091FCF" w:rsidRDefault="005C1DCB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19C2B0C7" w14:textId="3CFFED8F" w:rsidR="00F141E3" w:rsidRDefault="0032655D" w:rsidP="003C3676">
      <w:pPr>
        <w:spacing w:line="259" w:lineRule="auto"/>
        <w:jc w:val="center"/>
        <w:rPr>
          <w:rFonts w:ascii="Cambria" w:hAnsi="Cambria" w:cs="Arial"/>
          <w:b/>
          <w:sz w:val="20"/>
          <w:szCs w:val="20"/>
        </w:rPr>
      </w:pPr>
      <w:r w:rsidRPr="00091FCF">
        <w:rPr>
          <w:rFonts w:ascii="Cambria" w:hAnsi="Cambria" w:cs="Arial"/>
          <w:sz w:val="20"/>
          <w:szCs w:val="20"/>
        </w:rPr>
        <w:t xml:space="preserve">Składany do </w:t>
      </w:r>
      <w:r w:rsidR="00C920BE" w:rsidRPr="00091FCF">
        <w:rPr>
          <w:rFonts w:ascii="Cambria" w:hAnsi="Cambria" w:cs="Arial"/>
          <w:sz w:val="20"/>
          <w:szCs w:val="20"/>
        </w:rPr>
        <w:t>postępowania pn.</w:t>
      </w:r>
      <w:r w:rsidR="009A135D" w:rsidRPr="00AF78DE">
        <w:rPr>
          <w:rFonts w:ascii="Cambria" w:hAnsi="Cambria" w:cs="Arial"/>
          <w:sz w:val="20"/>
          <w:szCs w:val="20"/>
        </w:rPr>
        <w:t xml:space="preserve"> </w:t>
      </w:r>
      <w:bookmarkStart w:id="0" w:name="_Hlk102472779"/>
      <w:bookmarkStart w:id="1" w:name="_Hlk115818100"/>
      <w:r w:rsidR="009933C5">
        <w:rPr>
          <w:rFonts w:ascii="Cambria" w:hAnsi="Cambria"/>
          <w:b/>
          <w:color w:val="000000"/>
          <w:sz w:val="20"/>
          <w:lang w:eastAsia="x-none"/>
        </w:rPr>
        <w:t>„</w:t>
      </w:r>
      <w:r w:rsidR="009933C5" w:rsidRPr="00B3560D">
        <w:rPr>
          <w:rFonts w:ascii="Cambria" w:hAnsi="Cambria"/>
          <w:b/>
          <w:color w:val="000000"/>
          <w:sz w:val="20"/>
          <w:lang w:eastAsia="x-none"/>
        </w:rPr>
        <w:t>Budowa odnawialnych źródeł energii w Gminie Siem</w:t>
      </w:r>
      <w:r w:rsidR="009933C5">
        <w:rPr>
          <w:rFonts w:ascii="Cambria" w:hAnsi="Cambria"/>
          <w:b/>
          <w:color w:val="000000"/>
          <w:sz w:val="20"/>
          <w:lang w:eastAsia="x-none"/>
        </w:rPr>
        <w:t>kowice” w formule „zaprojektuj i wybuduj</w:t>
      </w:r>
      <w:bookmarkEnd w:id="0"/>
      <w:r w:rsidR="009933C5">
        <w:rPr>
          <w:rFonts w:ascii="Cambria" w:hAnsi="Cambria"/>
          <w:b/>
          <w:color w:val="000000"/>
          <w:sz w:val="20"/>
          <w:lang w:eastAsia="x-none"/>
        </w:rPr>
        <w:t>”</w:t>
      </w:r>
      <w:bookmarkEnd w:id="1"/>
      <w:r w:rsidR="000D7054">
        <w:rPr>
          <w:rFonts w:ascii="Cambria" w:hAnsi="Cambria" w:cs="Arial"/>
          <w:b/>
          <w:sz w:val="20"/>
          <w:szCs w:val="20"/>
        </w:rPr>
        <w:t xml:space="preserve"> - kotły</w:t>
      </w:r>
    </w:p>
    <w:p w14:paraId="3A3972EB" w14:textId="77777777" w:rsidR="009D46C5" w:rsidRPr="00E90DCD" w:rsidRDefault="009D46C5" w:rsidP="009A135D">
      <w:pPr>
        <w:spacing w:line="259" w:lineRule="auto"/>
        <w:jc w:val="center"/>
        <w:rPr>
          <w:rFonts w:ascii="Cambria" w:hAnsi="Cambria"/>
          <w:b/>
          <w:color w:val="000000"/>
          <w:sz w:val="20"/>
          <w:szCs w:val="20"/>
        </w:rPr>
      </w:pPr>
    </w:p>
    <w:tbl>
      <w:tblPr>
        <w:tblW w:w="1460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1"/>
        <w:gridCol w:w="2693"/>
        <w:gridCol w:w="6237"/>
        <w:gridCol w:w="2976"/>
      </w:tblGrid>
      <w:tr w:rsidR="0032655D" w:rsidRPr="00940ADF" w14:paraId="1C6CE486" w14:textId="77777777" w:rsidTr="00A66B1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873A" w14:textId="77777777" w:rsidR="0032655D" w:rsidRPr="00940ADF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9A1C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D613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FB1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7DEBC81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36F28D96" w14:textId="77777777" w:rsidR="0032655D" w:rsidRPr="00A66B1C" w:rsidRDefault="0032655D" w:rsidP="00A66B1C">
            <w:pPr>
              <w:pStyle w:val="Default"/>
              <w:ind w:left="-425" w:firstLine="425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7C8D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3C3676" w:rsidRPr="00940ADF" w14:paraId="16AA0923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C09A4D2" w14:textId="51ABF936" w:rsidR="003C3676" w:rsidRPr="00940ADF" w:rsidRDefault="003C3676" w:rsidP="003C3676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904FE8E" w14:textId="4D84627C" w:rsidR="003C3676" w:rsidRDefault="003C3676" w:rsidP="003C367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FA66793" w14:textId="6AC30F07" w:rsidR="003C3676" w:rsidRDefault="003C3676" w:rsidP="003C367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Projektant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8247388" w14:textId="77777777" w:rsidR="003C3676" w:rsidRPr="00091FCF" w:rsidRDefault="003C3676" w:rsidP="003C3676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E86BED">
              <w:rPr>
                <w:rFonts w:ascii="Cambria" w:hAnsi="Cambria" w:cs="Arial"/>
                <w:b/>
                <w:sz w:val="18"/>
                <w:szCs w:val="18"/>
              </w:rPr>
              <w:t xml:space="preserve">Osoba posiadająca uprawnienia budowlane uprawniające do </w:t>
            </w:r>
            <w:r w:rsidRPr="009D46C5">
              <w:rPr>
                <w:rFonts w:ascii="Cambria" w:hAnsi="Cambria" w:cs="Arial"/>
                <w:b/>
                <w:sz w:val="18"/>
                <w:szCs w:val="18"/>
              </w:rPr>
              <w:t>projektowania w specjalności instalacyjnej w zakresie sieci, instalacji i urządzeń cieplnych, wentylacyjnych, gazowych, wodociągowych i kanalizacyjnych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  <w:p w14:paraId="09710924" w14:textId="77777777" w:rsidR="003C3676" w:rsidRDefault="003C3676" w:rsidP="003C367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507870A9" w14:textId="77777777" w:rsidR="003C3676" w:rsidRDefault="003C3676" w:rsidP="003C367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0DE05204" w14:textId="77777777" w:rsidR="003C3676" w:rsidRPr="00E86BED" w:rsidRDefault="003C3676" w:rsidP="003C3676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1B70E3C" w14:textId="3786E148" w:rsidR="003C3676" w:rsidRPr="00940ADF" w:rsidRDefault="003C3676" w:rsidP="003C3676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  <w:tr w:rsidR="009D46C5" w:rsidRPr="00940ADF" w14:paraId="28E0A407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C769122" w14:textId="7A72BD45" w:rsidR="009D46C5" w:rsidRPr="00940ADF" w:rsidRDefault="009D46C5" w:rsidP="009D46C5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BAAB226" w14:textId="49E3C42E" w:rsidR="009D46C5" w:rsidRDefault="009D46C5" w:rsidP="009D46C5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E813737" w14:textId="4C8FCD1E" w:rsidR="009D46C5" w:rsidRPr="00091FCF" w:rsidRDefault="009D46C5" w:rsidP="009D46C5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 xml:space="preserve">Kierownik </w:t>
            </w:r>
            <w:r>
              <w:rPr>
                <w:rFonts w:ascii="Cambria" w:hAnsi="Cambria"/>
                <w:b/>
                <w:sz w:val="18"/>
                <w:szCs w:val="18"/>
              </w:rPr>
              <w:t>robót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9F63B45" w14:textId="0AC2F56E" w:rsidR="009D46C5" w:rsidRPr="00E86BED" w:rsidRDefault="009D46C5" w:rsidP="009D46C5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E86BED">
              <w:rPr>
                <w:rFonts w:ascii="Cambria" w:hAnsi="Cambria" w:cs="Arial"/>
                <w:b/>
                <w:sz w:val="18"/>
                <w:szCs w:val="18"/>
              </w:rPr>
              <w:t xml:space="preserve">Osoba posiadająca uprawnienia budowlane uprawniające do kierowania robotami budowlanymi w specjalności </w:t>
            </w:r>
            <w:r w:rsidRPr="009D46C5">
              <w:rPr>
                <w:rFonts w:ascii="Cambria" w:hAnsi="Cambria" w:cs="Arial"/>
                <w:b/>
                <w:sz w:val="18"/>
                <w:szCs w:val="18"/>
              </w:rPr>
              <w:t>instalacyjnej w zakresie sieci, instalacji i urządzeń cieplnych, wentylacyjnych, gazowych, wodociągowych i kanalizacyjnych</w:t>
            </w:r>
            <w:r w:rsidRPr="00E86BED">
              <w:rPr>
                <w:rFonts w:ascii="Cambria" w:hAnsi="Cambria" w:cs="Arial"/>
                <w:b/>
                <w:sz w:val="18"/>
                <w:szCs w:val="18"/>
              </w:rPr>
              <w:t>.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</w:p>
          <w:p w14:paraId="064CA228" w14:textId="5EDFF452" w:rsidR="009D46C5" w:rsidRPr="00091FCF" w:rsidRDefault="009D46C5" w:rsidP="009D46C5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E86BED">
              <w:rPr>
                <w:rFonts w:ascii="Cambria" w:hAnsi="Cambria" w:cs="Arial"/>
                <w:b/>
                <w:sz w:val="18"/>
                <w:szCs w:val="18"/>
              </w:rPr>
              <w:t xml:space="preserve">Posiadający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doświadczenie </w:t>
            </w:r>
            <w:r w:rsidRPr="00E86BED">
              <w:rPr>
                <w:rFonts w:ascii="Cambria" w:hAnsi="Cambria" w:cs="Arial"/>
                <w:b/>
                <w:sz w:val="18"/>
                <w:szCs w:val="18"/>
              </w:rPr>
              <w:t>w pełnieniu funkcji Kierownika budowy lub Kierownika robót (od rozpoczęcia do zakończenia inwestycji)</w:t>
            </w:r>
            <w:r w:rsidRPr="007A2DDB">
              <w:rPr>
                <w:rFonts w:ascii="Cambria" w:hAnsi="Cambria" w:cs="Arial"/>
                <w:b/>
                <w:sz w:val="18"/>
                <w:szCs w:val="18"/>
              </w:rPr>
              <w:t xml:space="preserve"> przy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………… zakończonych inwestycjach</w:t>
            </w:r>
            <w:r w:rsidRPr="007A2DDB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9D46C5">
              <w:rPr>
                <w:rFonts w:ascii="Cambria" w:hAnsi="Cambria" w:cs="Arial"/>
                <w:b/>
                <w:sz w:val="18"/>
                <w:szCs w:val="18"/>
              </w:rPr>
              <w:t>w zakresie której/których był</w:t>
            </w:r>
            <w:r w:rsidR="000D7054">
              <w:rPr>
                <w:rFonts w:ascii="Cambria" w:hAnsi="Cambria" w:cs="Arial"/>
                <w:b/>
                <w:sz w:val="18"/>
                <w:szCs w:val="18"/>
              </w:rPr>
              <w:t>a dostawa,</w:t>
            </w:r>
            <w:r w:rsidRPr="009D46C5">
              <w:rPr>
                <w:rFonts w:ascii="Cambria" w:hAnsi="Cambria" w:cs="Arial"/>
                <w:b/>
                <w:sz w:val="18"/>
                <w:szCs w:val="18"/>
              </w:rPr>
              <w:t xml:space="preserve"> montaż i uruchomienie kotłów na </w:t>
            </w:r>
            <w:r w:rsidR="00E05453">
              <w:rPr>
                <w:rFonts w:ascii="Cambria" w:hAnsi="Cambria" w:cs="Arial"/>
                <w:b/>
                <w:sz w:val="18"/>
                <w:szCs w:val="18"/>
              </w:rPr>
              <w:t>biomasę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  <w:p w14:paraId="44F59513" w14:textId="77777777" w:rsidR="009D46C5" w:rsidRDefault="009D46C5" w:rsidP="009D46C5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1C64CAC1" w14:textId="77777777" w:rsidR="009D46C5" w:rsidRDefault="009D46C5" w:rsidP="009D46C5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61C30136" w14:textId="77777777" w:rsidR="009D46C5" w:rsidRDefault="009D46C5" w:rsidP="009D46C5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1112702D" w14:textId="77777777" w:rsidR="009D46C5" w:rsidRPr="00572AEA" w:rsidRDefault="009D46C5" w:rsidP="009D46C5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0B6635FC" w14:textId="77777777" w:rsidR="009D46C5" w:rsidRPr="00572AEA" w:rsidRDefault="009D46C5" w:rsidP="003C367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6B31AA89" w14:textId="77777777" w:rsidR="009D46C5" w:rsidRPr="00572AEA" w:rsidRDefault="009D46C5" w:rsidP="009D46C5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B682721" w14:textId="77777777" w:rsidR="009D46C5" w:rsidRPr="00572AEA" w:rsidRDefault="009D46C5" w:rsidP="009D46C5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15B2036B" w14:textId="77777777" w:rsidR="009D46C5" w:rsidRDefault="009D46C5" w:rsidP="009D46C5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6C2E3AD4" w14:textId="77777777" w:rsidR="009D46C5" w:rsidRPr="00572AEA" w:rsidRDefault="009D46C5" w:rsidP="003C367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4493B9B2" w14:textId="77777777" w:rsidR="009D46C5" w:rsidRPr="00572AEA" w:rsidRDefault="009D46C5" w:rsidP="009D46C5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</w:t>
            </w:r>
          </w:p>
          <w:p w14:paraId="7247C40B" w14:textId="77777777" w:rsidR="009D46C5" w:rsidRPr="00572AEA" w:rsidRDefault="009D46C5" w:rsidP="009D46C5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4638C6CB" w14:textId="77777777" w:rsidR="009D46C5" w:rsidRDefault="009D46C5" w:rsidP="009D46C5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6E3029E5" w14:textId="77777777" w:rsidR="009D46C5" w:rsidRPr="00E86BED" w:rsidRDefault="009D46C5" w:rsidP="00E0545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8C42C34" w14:textId="7B93DD81" w:rsidR="009D46C5" w:rsidRPr="00940ADF" w:rsidRDefault="009D46C5" w:rsidP="009D46C5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Własne / oddane do dyspozycji*</w:t>
            </w:r>
          </w:p>
        </w:tc>
      </w:tr>
    </w:tbl>
    <w:p w14:paraId="4ABD9862" w14:textId="77777777" w:rsidR="00E05453" w:rsidRDefault="00E05453" w:rsidP="006A6A96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b/>
          <w:bCs/>
          <w:sz w:val="18"/>
          <w:szCs w:val="18"/>
        </w:rPr>
      </w:pPr>
    </w:p>
    <w:p w14:paraId="7464589E" w14:textId="3EA4938F" w:rsidR="006A6A96" w:rsidRPr="00940ADF" w:rsidRDefault="006A6A96" w:rsidP="006A6A96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1B3B08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1B3B08">
        <w:rPr>
          <w:rFonts w:ascii="Cambria" w:hAnsi="Cambria" w:cs="Arial"/>
          <w:sz w:val="18"/>
          <w:szCs w:val="18"/>
        </w:rPr>
        <w:t xml:space="preserve">oświadczam(my), </w:t>
      </w:r>
      <w:r w:rsidRPr="001B3B08">
        <w:rPr>
          <w:rFonts w:ascii="Cambria" w:hAnsi="Cambria" w:cs="Arial"/>
          <w:b/>
          <w:bCs/>
          <w:sz w:val="18"/>
          <w:szCs w:val="18"/>
        </w:rPr>
        <w:t>że osoba wskazana</w:t>
      </w:r>
      <w:r w:rsidRPr="001B3B08">
        <w:rPr>
          <w:rFonts w:ascii="Cambria" w:hAnsi="Cambria" w:cs="Arial"/>
          <w:sz w:val="18"/>
          <w:szCs w:val="18"/>
        </w:rPr>
        <w:t>, będzie uczestniczyć w wykonywaniu zamówienia i posiada  niezbędne wykształcenie oraz uprawnienia do wykonania przedmiotu zamówienia, wymagane w postawionym warunku w SWZ i może sprawować wymienioną funkcję zgodnie z Prawem Budowlanym.</w:t>
      </w:r>
      <w:r w:rsidRPr="00940ADF">
        <w:rPr>
          <w:rFonts w:ascii="Cambria" w:hAnsi="Cambria" w:cs="Arial"/>
          <w:sz w:val="18"/>
          <w:szCs w:val="18"/>
        </w:rPr>
        <w:t xml:space="preserve"> </w:t>
      </w:r>
    </w:p>
    <w:p w14:paraId="3CB53299" w14:textId="77777777" w:rsidR="0021284A" w:rsidRPr="00905E0F" w:rsidRDefault="0032655D" w:rsidP="00905E0F">
      <w:pPr>
        <w:pStyle w:val="Default"/>
        <w:rPr>
          <w:rFonts w:ascii="Cambria" w:hAnsi="Cambria"/>
          <w:color w:val="auto"/>
          <w:sz w:val="16"/>
          <w:szCs w:val="16"/>
        </w:rPr>
      </w:pPr>
      <w:r w:rsidRPr="00905E0F">
        <w:rPr>
          <w:rFonts w:ascii="Cambria" w:hAnsi="Cambria"/>
          <w:sz w:val="16"/>
          <w:szCs w:val="16"/>
        </w:rPr>
        <w:t xml:space="preserve">* niepotrzebne skreślić ( jeżeli wykonawca pozostaje w stosunku umowy </w:t>
      </w:r>
      <w:proofErr w:type="spellStart"/>
      <w:r w:rsidRPr="00905E0F">
        <w:rPr>
          <w:rFonts w:ascii="Cambria" w:hAnsi="Cambria"/>
          <w:sz w:val="16"/>
          <w:szCs w:val="16"/>
        </w:rPr>
        <w:t>cywilno</w:t>
      </w:r>
      <w:proofErr w:type="spellEnd"/>
      <w:r w:rsidRPr="00905E0F">
        <w:rPr>
          <w:rFonts w:ascii="Cambria" w:hAnsi="Cambria"/>
          <w:sz w:val="16"/>
          <w:szCs w:val="16"/>
        </w:rPr>
        <w:t xml:space="preserve"> prawnej pozostawiamy własne)</w:t>
      </w:r>
    </w:p>
    <w:sectPr w:rsidR="0021284A" w:rsidRPr="00905E0F" w:rsidSect="00E05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1135" w:left="1418" w:header="59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DE5D8" w14:textId="77777777" w:rsidR="00BC2239" w:rsidRDefault="00BC2239">
      <w:r>
        <w:separator/>
      </w:r>
    </w:p>
  </w:endnote>
  <w:endnote w:type="continuationSeparator" w:id="0">
    <w:p w14:paraId="7395D4AD" w14:textId="77777777" w:rsidR="00BC2239" w:rsidRDefault="00BC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F8F08" w14:textId="77777777" w:rsidR="00FA5362" w:rsidRDefault="00FA536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3EE10B" w14:textId="77777777" w:rsidR="00FA5362" w:rsidRDefault="00FA53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7720" w14:textId="77777777" w:rsidR="00FA5362" w:rsidRDefault="00FA5362" w:rsidP="00D33FBF">
    <w:pPr>
      <w:tabs>
        <w:tab w:val="left" w:pos="8647"/>
      </w:tabs>
      <w:spacing w:before="120"/>
      <w:ind w:left="8647"/>
      <w:jc w:val="center"/>
      <w:rPr>
        <w:rFonts w:ascii="Cambria" w:hAnsi="Cambria" w:cs="Arial"/>
        <w:sz w:val="20"/>
        <w:szCs w:val="20"/>
      </w:rPr>
    </w:pPr>
  </w:p>
  <w:p w14:paraId="50F79D25" w14:textId="099667CA" w:rsidR="00FA5362" w:rsidRPr="00D33FBF" w:rsidRDefault="00E05237" w:rsidP="00E05237">
    <w:pPr>
      <w:pStyle w:val="Nagwek"/>
      <w:ind w:left="10773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  <w:r w:rsidRPr="00E05237">
      <w:rPr>
        <w:rFonts w:ascii="Cambria" w:hAnsi="Cambria" w:cs="Arial"/>
        <w:i/>
        <w:sz w:val="16"/>
        <w:szCs w:val="16"/>
        <w:lang w:val="pl-PL" w:eastAsia="pl-PL"/>
      </w:rPr>
      <w:t>Dokument musi być podpisany kwalifikowanym podpisem elektronicznym lub podpisem zaufanym lub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7E364" w14:textId="77777777" w:rsidR="00E05237" w:rsidRDefault="00E052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87153" w14:textId="77777777" w:rsidR="00BC2239" w:rsidRDefault="00BC2239">
      <w:r>
        <w:separator/>
      </w:r>
    </w:p>
  </w:footnote>
  <w:footnote w:type="continuationSeparator" w:id="0">
    <w:p w14:paraId="332A8582" w14:textId="77777777" w:rsidR="00BC2239" w:rsidRDefault="00BC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6573" w14:textId="77777777" w:rsidR="00E05237" w:rsidRDefault="00E052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80125" w14:textId="36215551" w:rsidR="009933C5" w:rsidRDefault="009933C5" w:rsidP="009933C5">
    <w:pPr>
      <w:pStyle w:val="Nagwek"/>
      <w:jc w:val="center"/>
      <w:rPr>
        <w:rFonts w:ascii="Cambria" w:hAnsi="Cambria"/>
        <w:sz w:val="20"/>
        <w:szCs w:val="20"/>
        <w:lang w:val="pl-PL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Start w:id="7" w:name="_Hlk115818613"/>
    <w:bookmarkStart w:id="8" w:name="_Hlk115818614"/>
    <w:bookmarkStart w:id="9" w:name="_Hlk122291729"/>
    <w:bookmarkStart w:id="10" w:name="_Hlk122291730"/>
    <w:bookmarkStart w:id="11" w:name="_Hlk122292319"/>
    <w:bookmarkStart w:id="12" w:name="_Hlk122292320"/>
    <w:bookmarkStart w:id="13" w:name="_Hlk122292553"/>
    <w:bookmarkStart w:id="14" w:name="_Hlk122292554"/>
    <w:bookmarkStart w:id="15" w:name="_Hlk126529303"/>
    <w:bookmarkStart w:id="16" w:name="_Hlk126529304"/>
    <w:r>
      <w:rPr>
        <w:noProof/>
        <w:lang w:val="pl-PL" w:eastAsia="pl-PL"/>
      </w:rPr>
      <w:drawing>
        <wp:inline distT="0" distB="0" distL="0" distR="0" wp14:anchorId="276465CE" wp14:editId="73A90492">
          <wp:extent cx="5756910" cy="612140"/>
          <wp:effectExtent l="0" t="0" r="0" b="0"/>
          <wp:docPr id="251853462" name="Obraz 2518534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0AA27" w14:textId="77777777" w:rsidR="009933C5" w:rsidRDefault="009933C5" w:rsidP="009933C5">
    <w:pPr>
      <w:pStyle w:val="Nagwek"/>
      <w:rPr>
        <w:rFonts w:ascii="Cambria" w:hAnsi="Cambria"/>
        <w:sz w:val="20"/>
        <w:szCs w:val="20"/>
        <w:lang w:val="pl-PL"/>
      </w:rPr>
    </w:pPr>
  </w:p>
  <w:p w14:paraId="6A3C7F78" w14:textId="77777777" w:rsidR="009933C5" w:rsidRPr="002E777B" w:rsidRDefault="009933C5" w:rsidP="009933C5">
    <w:pPr>
      <w:pStyle w:val="Nagwek"/>
      <w:jc w:val="center"/>
      <w:rPr>
        <w:rFonts w:ascii="Cambria" w:hAnsi="Cambria"/>
        <w:b/>
        <w:bCs/>
        <w:sz w:val="20"/>
        <w:szCs w:val="20"/>
        <w:lang w:val="pl-PL"/>
      </w:rPr>
    </w:pPr>
    <w:r w:rsidRPr="002E777B">
      <w:rPr>
        <w:rFonts w:ascii="Cambria" w:hAnsi="Cambria"/>
        <w:b/>
        <w:bCs/>
        <w:sz w:val="20"/>
        <w:szCs w:val="20"/>
        <w:lang w:val="pl-PL"/>
      </w:rPr>
      <w:t>„Sfinansowano w ramach reakcji Unii na pandemię COVID-19”</w:t>
    </w:r>
  </w:p>
  <w:p w14:paraId="2DF30E9D" w14:textId="77777777" w:rsidR="009933C5" w:rsidRDefault="009933C5" w:rsidP="009933C5">
    <w:pPr>
      <w:pStyle w:val="Nagwek"/>
      <w:rPr>
        <w:rFonts w:ascii="Cambria" w:hAnsi="Cambria"/>
        <w:sz w:val="20"/>
        <w:szCs w:val="20"/>
        <w:lang w:val="pl-PL"/>
      </w:rPr>
    </w:pPr>
  </w:p>
  <w:p w14:paraId="608465B7" w14:textId="29744FC9" w:rsidR="009933C5" w:rsidRPr="00FC4AAF" w:rsidRDefault="009933C5" w:rsidP="009933C5">
    <w:pPr>
      <w:pStyle w:val="Nagwek"/>
      <w:rPr>
        <w:rFonts w:ascii="Arial" w:hAnsi="Arial" w:cs="Arial"/>
        <w:sz w:val="20"/>
        <w:szCs w:val="20"/>
        <w:lang w:val="pl-PL"/>
      </w:rPr>
    </w:pPr>
    <w:r w:rsidRPr="0035596A">
      <w:rPr>
        <w:rFonts w:ascii="Cambria" w:hAnsi="Cambria"/>
        <w:sz w:val="20"/>
        <w:szCs w:val="20"/>
        <w:lang w:val="pl-PL"/>
      </w:rPr>
      <w:t>Numer referencyjny</w:t>
    </w:r>
    <w:r w:rsidR="000D7054">
      <w:rPr>
        <w:rFonts w:ascii="Cambria" w:hAnsi="Cambria"/>
        <w:sz w:val="20"/>
        <w:szCs w:val="20"/>
        <w:lang w:val="pl-PL"/>
      </w:rPr>
      <w:t xml:space="preserve">: </w:t>
    </w:r>
    <w:r w:rsidR="00DC3A54">
      <w:rPr>
        <w:rFonts w:ascii="Cambria" w:hAnsi="Cambria"/>
        <w:sz w:val="20"/>
        <w:szCs w:val="20"/>
        <w:lang w:val="pl-PL"/>
      </w:rPr>
      <w:t>IRŚ.271.1.6.2023</w:t>
    </w:r>
    <w:bookmarkStart w:id="17" w:name="_GoBack"/>
    <w:bookmarkEnd w:id="17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FB5D7" w14:textId="77777777" w:rsidR="00E05237" w:rsidRDefault="00E05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0D55D1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2" w15:restartNumberingAfterBreak="0">
    <w:nsid w:val="439D253D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4" w15:restartNumberingAfterBreak="0">
    <w:nsid w:val="4BD317D7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2"/>
  </w:num>
  <w:num w:numId="5">
    <w:abstractNumId w:val="14"/>
  </w:num>
  <w:num w:numId="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3951"/>
    <w:rsid w:val="000179C9"/>
    <w:rsid w:val="00020A3B"/>
    <w:rsid w:val="00022964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37B65"/>
    <w:rsid w:val="00041617"/>
    <w:rsid w:val="00042263"/>
    <w:rsid w:val="00042B17"/>
    <w:rsid w:val="0004338D"/>
    <w:rsid w:val="00044B6B"/>
    <w:rsid w:val="00047EF2"/>
    <w:rsid w:val="00053AC2"/>
    <w:rsid w:val="00054BF5"/>
    <w:rsid w:val="00055851"/>
    <w:rsid w:val="00061F88"/>
    <w:rsid w:val="00063849"/>
    <w:rsid w:val="00066926"/>
    <w:rsid w:val="000675E7"/>
    <w:rsid w:val="00070743"/>
    <w:rsid w:val="000726CE"/>
    <w:rsid w:val="00075847"/>
    <w:rsid w:val="00080D85"/>
    <w:rsid w:val="00081A64"/>
    <w:rsid w:val="00084151"/>
    <w:rsid w:val="000858B3"/>
    <w:rsid w:val="00090A82"/>
    <w:rsid w:val="00091FCF"/>
    <w:rsid w:val="000970DD"/>
    <w:rsid w:val="000A0528"/>
    <w:rsid w:val="000A1940"/>
    <w:rsid w:val="000A1981"/>
    <w:rsid w:val="000A27ED"/>
    <w:rsid w:val="000A3BB7"/>
    <w:rsid w:val="000A660B"/>
    <w:rsid w:val="000A72B3"/>
    <w:rsid w:val="000B0B94"/>
    <w:rsid w:val="000B0FF6"/>
    <w:rsid w:val="000B2EE7"/>
    <w:rsid w:val="000B37AC"/>
    <w:rsid w:val="000C152C"/>
    <w:rsid w:val="000C1FE3"/>
    <w:rsid w:val="000C2E16"/>
    <w:rsid w:val="000C3646"/>
    <w:rsid w:val="000D40FD"/>
    <w:rsid w:val="000D7054"/>
    <w:rsid w:val="000E05B9"/>
    <w:rsid w:val="000E4E2A"/>
    <w:rsid w:val="000E7F53"/>
    <w:rsid w:val="000F094E"/>
    <w:rsid w:val="0010294D"/>
    <w:rsid w:val="00102A85"/>
    <w:rsid w:val="00102C0C"/>
    <w:rsid w:val="00103084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3D99"/>
    <w:rsid w:val="001568FB"/>
    <w:rsid w:val="00157704"/>
    <w:rsid w:val="0016212F"/>
    <w:rsid w:val="00162505"/>
    <w:rsid w:val="00162560"/>
    <w:rsid w:val="00163252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A16"/>
    <w:rsid w:val="00192C7B"/>
    <w:rsid w:val="00194CF3"/>
    <w:rsid w:val="00195856"/>
    <w:rsid w:val="00197122"/>
    <w:rsid w:val="001979DB"/>
    <w:rsid w:val="001A4C70"/>
    <w:rsid w:val="001A5611"/>
    <w:rsid w:val="001A7799"/>
    <w:rsid w:val="001B000A"/>
    <w:rsid w:val="001B3135"/>
    <w:rsid w:val="001B3D41"/>
    <w:rsid w:val="001B59ED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6C5F"/>
    <w:rsid w:val="001D6CF9"/>
    <w:rsid w:val="001E319E"/>
    <w:rsid w:val="001E6C02"/>
    <w:rsid w:val="001E6F19"/>
    <w:rsid w:val="001F1C7C"/>
    <w:rsid w:val="001F1F9E"/>
    <w:rsid w:val="001F3802"/>
    <w:rsid w:val="001F4FD3"/>
    <w:rsid w:val="001F516F"/>
    <w:rsid w:val="001F60E2"/>
    <w:rsid w:val="001F6ECF"/>
    <w:rsid w:val="002013CA"/>
    <w:rsid w:val="00204600"/>
    <w:rsid w:val="00205194"/>
    <w:rsid w:val="00210DCE"/>
    <w:rsid w:val="00211D44"/>
    <w:rsid w:val="0021284A"/>
    <w:rsid w:val="00213968"/>
    <w:rsid w:val="00214FD3"/>
    <w:rsid w:val="00222F60"/>
    <w:rsid w:val="002232E2"/>
    <w:rsid w:val="00223750"/>
    <w:rsid w:val="002248A3"/>
    <w:rsid w:val="002249B7"/>
    <w:rsid w:val="00224C77"/>
    <w:rsid w:val="00225324"/>
    <w:rsid w:val="00227300"/>
    <w:rsid w:val="00227E39"/>
    <w:rsid w:val="00233770"/>
    <w:rsid w:val="002365B7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4BA"/>
    <w:rsid w:val="0026568F"/>
    <w:rsid w:val="0026706B"/>
    <w:rsid w:val="002678AB"/>
    <w:rsid w:val="00271D38"/>
    <w:rsid w:val="00272E2B"/>
    <w:rsid w:val="002814D4"/>
    <w:rsid w:val="002837ED"/>
    <w:rsid w:val="002876E2"/>
    <w:rsid w:val="00287A2A"/>
    <w:rsid w:val="00290EB4"/>
    <w:rsid w:val="002932F3"/>
    <w:rsid w:val="002953C0"/>
    <w:rsid w:val="002A2237"/>
    <w:rsid w:val="002A2640"/>
    <w:rsid w:val="002A4CEF"/>
    <w:rsid w:val="002A5876"/>
    <w:rsid w:val="002A73B3"/>
    <w:rsid w:val="002A77AE"/>
    <w:rsid w:val="002A7F4E"/>
    <w:rsid w:val="002B6740"/>
    <w:rsid w:val="002C317E"/>
    <w:rsid w:val="002C49D9"/>
    <w:rsid w:val="002C6B65"/>
    <w:rsid w:val="002C75A5"/>
    <w:rsid w:val="002D0A1C"/>
    <w:rsid w:val="002D4C9D"/>
    <w:rsid w:val="002D645D"/>
    <w:rsid w:val="002D67E0"/>
    <w:rsid w:val="002D6BEA"/>
    <w:rsid w:val="002D74BE"/>
    <w:rsid w:val="002D7AED"/>
    <w:rsid w:val="002E0A89"/>
    <w:rsid w:val="002F0291"/>
    <w:rsid w:val="002F0588"/>
    <w:rsid w:val="002F16D6"/>
    <w:rsid w:val="002F26C4"/>
    <w:rsid w:val="002F79CA"/>
    <w:rsid w:val="00302515"/>
    <w:rsid w:val="00302B07"/>
    <w:rsid w:val="003062AC"/>
    <w:rsid w:val="00310A34"/>
    <w:rsid w:val="003114B9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38CB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78EF"/>
    <w:rsid w:val="003A1A6D"/>
    <w:rsid w:val="003A21AC"/>
    <w:rsid w:val="003A2551"/>
    <w:rsid w:val="003A41B1"/>
    <w:rsid w:val="003A4DC1"/>
    <w:rsid w:val="003A5908"/>
    <w:rsid w:val="003A5A9D"/>
    <w:rsid w:val="003A5E55"/>
    <w:rsid w:val="003B0C01"/>
    <w:rsid w:val="003B13A9"/>
    <w:rsid w:val="003B6F73"/>
    <w:rsid w:val="003C3676"/>
    <w:rsid w:val="003C48F1"/>
    <w:rsid w:val="003C4B19"/>
    <w:rsid w:val="003C659A"/>
    <w:rsid w:val="003C7514"/>
    <w:rsid w:val="003D1DF3"/>
    <w:rsid w:val="003D1ED1"/>
    <w:rsid w:val="003D2B11"/>
    <w:rsid w:val="003D4FCB"/>
    <w:rsid w:val="003D61B3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4CD"/>
    <w:rsid w:val="00404595"/>
    <w:rsid w:val="00405505"/>
    <w:rsid w:val="00405876"/>
    <w:rsid w:val="00410D38"/>
    <w:rsid w:val="0041104F"/>
    <w:rsid w:val="0041331B"/>
    <w:rsid w:val="00414CF9"/>
    <w:rsid w:val="00420580"/>
    <w:rsid w:val="00422FC5"/>
    <w:rsid w:val="00423457"/>
    <w:rsid w:val="004245B7"/>
    <w:rsid w:val="00427A12"/>
    <w:rsid w:val="00433028"/>
    <w:rsid w:val="00436078"/>
    <w:rsid w:val="00436F25"/>
    <w:rsid w:val="004409ED"/>
    <w:rsid w:val="00442F7E"/>
    <w:rsid w:val="0044374E"/>
    <w:rsid w:val="0044434A"/>
    <w:rsid w:val="00445639"/>
    <w:rsid w:val="00446E5C"/>
    <w:rsid w:val="004501D1"/>
    <w:rsid w:val="0045165D"/>
    <w:rsid w:val="004519E7"/>
    <w:rsid w:val="004538F2"/>
    <w:rsid w:val="00457BC4"/>
    <w:rsid w:val="00460E98"/>
    <w:rsid w:val="00460EBC"/>
    <w:rsid w:val="004617BB"/>
    <w:rsid w:val="00462A4F"/>
    <w:rsid w:val="004639B5"/>
    <w:rsid w:val="0047062C"/>
    <w:rsid w:val="004748C0"/>
    <w:rsid w:val="00477ADD"/>
    <w:rsid w:val="00480774"/>
    <w:rsid w:val="004825FF"/>
    <w:rsid w:val="00483B12"/>
    <w:rsid w:val="00484A69"/>
    <w:rsid w:val="00485B52"/>
    <w:rsid w:val="00490F36"/>
    <w:rsid w:val="004934C5"/>
    <w:rsid w:val="0049371B"/>
    <w:rsid w:val="00494A82"/>
    <w:rsid w:val="00494BF8"/>
    <w:rsid w:val="0049543B"/>
    <w:rsid w:val="004A1963"/>
    <w:rsid w:val="004A50BC"/>
    <w:rsid w:val="004A573B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0EAB"/>
    <w:rsid w:val="004E3410"/>
    <w:rsid w:val="004E4827"/>
    <w:rsid w:val="004E5DD6"/>
    <w:rsid w:val="004E6870"/>
    <w:rsid w:val="004E6D1D"/>
    <w:rsid w:val="004E7F7A"/>
    <w:rsid w:val="004F0FA6"/>
    <w:rsid w:val="004F1DB6"/>
    <w:rsid w:val="004F31B5"/>
    <w:rsid w:val="004F4AC8"/>
    <w:rsid w:val="00500D3B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259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599C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77E3B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19D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1DCB"/>
    <w:rsid w:val="005C2B74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05C6"/>
    <w:rsid w:val="005F248D"/>
    <w:rsid w:val="005F3C52"/>
    <w:rsid w:val="005F51FC"/>
    <w:rsid w:val="005F53FF"/>
    <w:rsid w:val="00601FA4"/>
    <w:rsid w:val="006033F1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2664"/>
    <w:rsid w:val="00642E83"/>
    <w:rsid w:val="006434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5C92"/>
    <w:rsid w:val="00666177"/>
    <w:rsid w:val="00667F63"/>
    <w:rsid w:val="00670104"/>
    <w:rsid w:val="006701F1"/>
    <w:rsid w:val="00672FAA"/>
    <w:rsid w:val="0067317B"/>
    <w:rsid w:val="00673FFB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8726E"/>
    <w:rsid w:val="00694955"/>
    <w:rsid w:val="006952AC"/>
    <w:rsid w:val="00696298"/>
    <w:rsid w:val="00697CEE"/>
    <w:rsid w:val="006A6A96"/>
    <w:rsid w:val="006B004E"/>
    <w:rsid w:val="006B2435"/>
    <w:rsid w:val="006B3219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584"/>
    <w:rsid w:val="006D4C80"/>
    <w:rsid w:val="006E278E"/>
    <w:rsid w:val="006E2914"/>
    <w:rsid w:val="006E3411"/>
    <w:rsid w:val="006E500A"/>
    <w:rsid w:val="006E52B0"/>
    <w:rsid w:val="006E6C17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D40"/>
    <w:rsid w:val="007308DE"/>
    <w:rsid w:val="00730CDE"/>
    <w:rsid w:val="0073327C"/>
    <w:rsid w:val="00733CAF"/>
    <w:rsid w:val="00734D6E"/>
    <w:rsid w:val="007358E6"/>
    <w:rsid w:val="00737587"/>
    <w:rsid w:val="00737E26"/>
    <w:rsid w:val="00747E30"/>
    <w:rsid w:val="00750A35"/>
    <w:rsid w:val="00752879"/>
    <w:rsid w:val="0075289B"/>
    <w:rsid w:val="007548DB"/>
    <w:rsid w:val="0075499B"/>
    <w:rsid w:val="00755404"/>
    <w:rsid w:val="007572CC"/>
    <w:rsid w:val="00757D73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3700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C0CCF"/>
    <w:rsid w:val="007C107B"/>
    <w:rsid w:val="007C4815"/>
    <w:rsid w:val="007C73C6"/>
    <w:rsid w:val="007D29F5"/>
    <w:rsid w:val="007D2EDC"/>
    <w:rsid w:val="007D3559"/>
    <w:rsid w:val="007D5D10"/>
    <w:rsid w:val="007E08D6"/>
    <w:rsid w:val="007E23AC"/>
    <w:rsid w:val="007E6310"/>
    <w:rsid w:val="007F0EBC"/>
    <w:rsid w:val="007F1066"/>
    <w:rsid w:val="007F34EC"/>
    <w:rsid w:val="007F3FE7"/>
    <w:rsid w:val="007F4967"/>
    <w:rsid w:val="007F4FAE"/>
    <w:rsid w:val="007F76A1"/>
    <w:rsid w:val="007F7A34"/>
    <w:rsid w:val="007F7A95"/>
    <w:rsid w:val="00802C0B"/>
    <w:rsid w:val="00803828"/>
    <w:rsid w:val="00805BCD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88"/>
    <w:rsid w:val="008409B8"/>
    <w:rsid w:val="00840E8D"/>
    <w:rsid w:val="008454AD"/>
    <w:rsid w:val="00845544"/>
    <w:rsid w:val="00851265"/>
    <w:rsid w:val="008521F1"/>
    <w:rsid w:val="008522AD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508"/>
    <w:rsid w:val="00872D84"/>
    <w:rsid w:val="00872E3B"/>
    <w:rsid w:val="00892186"/>
    <w:rsid w:val="00896C0F"/>
    <w:rsid w:val="008A0763"/>
    <w:rsid w:val="008A0BF5"/>
    <w:rsid w:val="008A10C0"/>
    <w:rsid w:val="008A1345"/>
    <w:rsid w:val="008A27B1"/>
    <w:rsid w:val="008A41DF"/>
    <w:rsid w:val="008A5160"/>
    <w:rsid w:val="008B11F9"/>
    <w:rsid w:val="008B15C2"/>
    <w:rsid w:val="008B3B91"/>
    <w:rsid w:val="008B504A"/>
    <w:rsid w:val="008C5A0B"/>
    <w:rsid w:val="008C5EBB"/>
    <w:rsid w:val="008C6142"/>
    <w:rsid w:val="008C7516"/>
    <w:rsid w:val="008D1ABD"/>
    <w:rsid w:val="008D38B4"/>
    <w:rsid w:val="008D4C88"/>
    <w:rsid w:val="008D5AC9"/>
    <w:rsid w:val="008D7041"/>
    <w:rsid w:val="008E1988"/>
    <w:rsid w:val="008E5B27"/>
    <w:rsid w:val="008F0BFB"/>
    <w:rsid w:val="008F21F2"/>
    <w:rsid w:val="008F2E6F"/>
    <w:rsid w:val="008F558F"/>
    <w:rsid w:val="00901EC6"/>
    <w:rsid w:val="009023E2"/>
    <w:rsid w:val="00902957"/>
    <w:rsid w:val="0090440F"/>
    <w:rsid w:val="00905E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ADF"/>
    <w:rsid w:val="00940C71"/>
    <w:rsid w:val="009427CB"/>
    <w:rsid w:val="00942A7E"/>
    <w:rsid w:val="009433BE"/>
    <w:rsid w:val="009510D6"/>
    <w:rsid w:val="009516CD"/>
    <w:rsid w:val="00952F96"/>
    <w:rsid w:val="0095353E"/>
    <w:rsid w:val="00953976"/>
    <w:rsid w:val="00954AF0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53F"/>
    <w:rsid w:val="009933C5"/>
    <w:rsid w:val="009952C7"/>
    <w:rsid w:val="009966DD"/>
    <w:rsid w:val="009970AA"/>
    <w:rsid w:val="009A0530"/>
    <w:rsid w:val="009A135D"/>
    <w:rsid w:val="009A32D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C5"/>
    <w:rsid w:val="009D4D28"/>
    <w:rsid w:val="009D5F18"/>
    <w:rsid w:val="009D6C0A"/>
    <w:rsid w:val="009E13F4"/>
    <w:rsid w:val="009E1C83"/>
    <w:rsid w:val="009E3077"/>
    <w:rsid w:val="009E3C0C"/>
    <w:rsid w:val="009E6B1D"/>
    <w:rsid w:val="009F246A"/>
    <w:rsid w:val="009F3788"/>
    <w:rsid w:val="009F41F4"/>
    <w:rsid w:val="009F7330"/>
    <w:rsid w:val="00A001A0"/>
    <w:rsid w:val="00A01864"/>
    <w:rsid w:val="00A0223C"/>
    <w:rsid w:val="00A05061"/>
    <w:rsid w:val="00A05C0F"/>
    <w:rsid w:val="00A06B79"/>
    <w:rsid w:val="00A06C60"/>
    <w:rsid w:val="00A10FFA"/>
    <w:rsid w:val="00A1134B"/>
    <w:rsid w:val="00A13279"/>
    <w:rsid w:val="00A14EE6"/>
    <w:rsid w:val="00A17D18"/>
    <w:rsid w:val="00A20B08"/>
    <w:rsid w:val="00A20E8F"/>
    <w:rsid w:val="00A2116D"/>
    <w:rsid w:val="00A25019"/>
    <w:rsid w:val="00A266B8"/>
    <w:rsid w:val="00A30E35"/>
    <w:rsid w:val="00A31161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66B1C"/>
    <w:rsid w:val="00A71CB4"/>
    <w:rsid w:val="00A74200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2834"/>
    <w:rsid w:val="00A97F70"/>
    <w:rsid w:val="00AA4266"/>
    <w:rsid w:val="00AB2527"/>
    <w:rsid w:val="00AC2D83"/>
    <w:rsid w:val="00AC3CE6"/>
    <w:rsid w:val="00AC4555"/>
    <w:rsid w:val="00AC4C9D"/>
    <w:rsid w:val="00AC5669"/>
    <w:rsid w:val="00AC754C"/>
    <w:rsid w:val="00AC7753"/>
    <w:rsid w:val="00AC780F"/>
    <w:rsid w:val="00AD2AB2"/>
    <w:rsid w:val="00AD34D0"/>
    <w:rsid w:val="00AD3D26"/>
    <w:rsid w:val="00AD55FC"/>
    <w:rsid w:val="00AD751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3C22"/>
    <w:rsid w:val="00B36246"/>
    <w:rsid w:val="00B40125"/>
    <w:rsid w:val="00B4095C"/>
    <w:rsid w:val="00B47146"/>
    <w:rsid w:val="00B52161"/>
    <w:rsid w:val="00B5465B"/>
    <w:rsid w:val="00B554C4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4FB6"/>
    <w:rsid w:val="00B7769F"/>
    <w:rsid w:val="00B80B1E"/>
    <w:rsid w:val="00B828B4"/>
    <w:rsid w:val="00B82FE3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96A8F"/>
    <w:rsid w:val="00BA1A68"/>
    <w:rsid w:val="00BA1A8D"/>
    <w:rsid w:val="00BA2601"/>
    <w:rsid w:val="00BA3337"/>
    <w:rsid w:val="00BA4BBD"/>
    <w:rsid w:val="00BA5C7E"/>
    <w:rsid w:val="00BA6296"/>
    <w:rsid w:val="00BA7B2C"/>
    <w:rsid w:val="00BA7C69"/>
    <w:rsid w:val="00BB19B8"/>
    <w:rsid w:val="00BB7015"/>
    <w:rsid w:val="00BC0322"/>
    <w:rsid w:val="00BC077D"/>
    <w:rsid w:val="00BC2239"/>
    <w:rsid w:val="00BC4A55"/>
    <w:rsid w:val="00BC54A6"/>
    <w:rsid w:val="00BC5A91"/>
    <w:rsid w:val="00BD1112"/>
    <w:rsid w:val="00BD2D8F"/>
    <w:rsid w:val="00BD58A4"/>
    <w:rsid w:val="00BD6049"/>
    <w:rsid w:val="00BD7949"/>
    <w:rsid w:val="00BE087A"/>
    <w:rsid w:val="00BE0A7B"/>
    <w:rsid w:val="00BE1E43"/>
    <w:rsid w:val="00BE28EE"/>
    <w:rsid w:val="00BE38A8"/>
    <w:rsid w:val="00BF15F1"/>
    <w:rsid w:val="00BF1BAE"/>
    <w:rsid w:val="00BF3244"/>
    <w:rsid w:val="00BF353D"/>
    <w:rsid w:val="00BF6EFD"/>
    <w:rsid w:val="00BF78FD"/>
    <w:rsid w:val="00C015A6"/>
    <w:rsid w:val="00C0164D"/>
    <w:rsid w:val="00C01CDD"/>
    <w:rsid w:val="00C02FE9"/>
    <w:rsid w:val="00C10C91"/>
    <w:rsid w:val="00C1125B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27E3B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4BE"/>
    <w:rsid w:val="00C57F0E"/>
    <w:rsid w:val="00C6357F"/>
    <w:rsid w:val="00C64003"/>
    <w:rsid w:val="00C640EF"/>
    <w:rsid w:val="00C652B5"/>
    <w:rsid w:val="00C67F59"/>
    <w:rsid w:val="00C70005"/>
    <w:rsid w:val="00C70026"/>
    <w:rsid w:val="00C7042E"/>
    <w:rsid w:val="00C71407"/>
    <w:rsid w:val="00C71DB7"/>
    <w:rsid w:val="00C734AB"/>
    <w:rsid w:val="00C73A41"/>
    <w:rsid w:val="00C74421"/>
    <w:rsid w:val="00C7601A"/>
    <w:rsid w:val="00C810D6"/>
    <w:rsid w:val="00C8153D"/>
    <w:rsid w:val="00C82F0B"/>
    <w:rsid w:val="00C900DF"/>
    <w:rsid w:val="00C920BE"/>
    <w:rsid w:val="00C9266C"/>
    <w:rsid w:val="00C94883"/>
    <w:rsid w:val="00C96FBB"/>
    <w:rsid w:val="00C97C1D"/>
    <w:rsid w:val="00CA152F"/>
    <w:rsid w:val="00CA4619"/>
    <w:rsid w:val="00CB49E0"/>
    <w:rsid w:val="00CB6C60"/>
    <w:rsid w:val="00CC2473"/>
    <w:rsid w:val="00CC2C7F"/>
    <w:rsid w:val="00CC3229"/>
    <w:rsid w:val="00CC41E1"/>
    <w:rsid w:val="00CC43FF"/>
    <w:rsid w:val="00CC63D6"/>
    <w:rsid w:val="00CD162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6AC8"/>
    <w:rsid w:val="00D04517"/>
    <w:rsid w:val="00D0511E"/>
    <w:rsid w:val="00D1025F"/>
    <w:rsid w:val="00D10717"/>
    <w:rsid w:val="00D12DCC"/>
    <w:rsid w:val="00D14073"/>
    <w:rsid w:val="00D1415B"/>
    <w:rsid w:val="00D14DCB"/>
    <w:rsid w:val="00D16E6D"/>
    <w:rsid w:val="00D21E86"/>
    <w:rsid w:val="00D22BE4"/>
    <w:rsid w:val="00D24228"/>
    <w:rsid w:val="00D25F02"/>
    <w:rsid w:val="00D26C21"/>
    <w:rsid w:val="00D323C0"/>
    <w:rsid w:val="00D32776"/>
    <w:rsid w:val="00D32BB1"/>
    <w:rsid w:val="00D33FBF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17CF"/>
    <w:rsid w:val="00D93276"/>
    <w:rsid w:val="00D93CF7"/>
    <w:rsid w:val="00D96540"/>
    <w:rsid w:val="00DA2DDC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4"/>
    <w:rsid w:val="00DC3754"/>
    <w:rsid w:val="00DC3A54"/>
    <w:rsid w:val="00DC6FCE"/>
    <w:rsid w:val="00DD0167"/>
    <w:rsid w:val="00DD2EAB"/>
    <w:rsid w:val="00DD3005"/>
    <w:rsid w:val="00DD3AAC"/>
    <w:rsid w:val="00DE0673"/>
    <w:rsid w:val="00DE5733"/>
    <w:rsid w:val="00DE67E4"/>
    <w:rsid w:val="00DE68FF"/>
    <w:rsid w:val="00DE75D3"/>
    <w:rsid w:val="00DE7EFD"/>
    <w:rsid w:val="00DF01CD"/>
    <w:rsid w:val="00DF1AE3"/>
    <w:rsid w:val="00DF5D0D"/>
    <w:rsid w:val="00DF68C8"/>
    <w:rsid w:val="00E00090"/>
    <w:rsid w:val="00E05237"/>
    <w:rsid w:val="00E05453"/>
    <w:rsid w:val="00E110B9"/>
    <w:rsid w:val="00E11444"/>
    <w:rsid w:val="00E16EEB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3778A"/>
    <w:rsid w:val="00E40BB6"/>
    <w:rsid w:val="00E449A6"/>
    <w:rsid w:val="00E44E6C"/>
    <w:rsid w:val="00E45537"/>
    <w:rsid w:val="00E46093"/>
    <w:rsid w:val="00E46519"/>
    <w:rsid w:val="00E5088C"/>
    <w:rsid w:val="00E51A55"/>
    <w:rsid w:val="00E55C88"/>
    <w:rsid w:val="00E5600C"/>
    <w:rsid w:val="00E602D0"/>
    <w:rsid w:val="00E6178E"/>
    <w:rsid w:val="00E61DB6"/>
    <w:rsid w:val="00E6447A"/>
    <w:rsid w:val="00E700AC"/>
    <w:rsid w:val="00E70BF5"/>
    <w:rsid w:val="00E73219"/>
    <w:rsid w:val="00E73A59"/>
    <w:rsid w:val="00E73DDD"/>
    <w:rsid w:val="00E759D6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DCD"/>
    <w:rsid w:val="00E928B8"/>
    <w:rsid w:val="00E97562"/>
    <w:rsid w:val="00EA0402"/>
    <w:rsid w:val="00EA065A"/>
    <w:rsid w:val="00EA0715"/>
    <w:rsid w:val="00EA2BDF"/>
    <w:rsid w:val="00EA4C1A"/>
    <w:rsid w:val="00EB1584"/>
    <w:rsid w:val="00EB26BF"/>
    <w:rsid w:val="00EB5530"/>
    <w:rsid w:val="00EB567B"/>
    <w:rsid w:val="00EB5DC0"/>
    <w:rsid w:val="00EB6A66"/>
    <w:rsid w:val="00EB6F6F"/>
    <w:rsid w:val="00EC1621"/>
    <w:rsid w:val="00EC4352"/>
    <w:rsid w:val="00EC538A"/>
    <w:rsid w:val="00ED4336"/>
    <w:rsid w:val="00ED4C88"/>
    <w:rsid w:val="00EE318B"/>
    <w:rsid w:val="00EE3C74"/>
    <w:rsid w:val="00EE42B7"/>
    <w:rsid w:val="00EE7A93"/>
    <w:rsid w:val="00EF0428"/>
    <w:rsid w:val="00EF07DA"/>
    <w:rsid w:val="00EF07E9"/>
    <w:rsid w:val="00EF0C90"/>
    <w:rsid w:val="00EF1B4A"/>
    <w:rsid w:val="00EF2963"/>
    <w:rsid w:val="00EF39FF"/>
    <w:rsid w:val="00EF46F8"/>
    <w:rsid w:val="00F0084C"/>
    <w:rsid w:val="00F042DF"/>
    <w:rsid w:val="00F05931"/>
    <w:rsid w:val="00F05BE3"/>
    <w:rsid w:val="00F05C67"/>
    <w:rsid w:val="00F102C3"/>
    <w:rsid w:val="00F11020"/>
    <w:rsid w:val="00F1323B"/>
    <w:rsid w:val="00F141E3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8B1"/>
    <w:rsid w:val="00F66BC0"/>
    <w:rsid w:val="00F6788D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36"/>
    <w:rsid w:val="00F92BD6"/>
    <w:rsid w:val="00FA12D9"/>
    <w:rsid w:val="00FA1C7E"/>
    <w:rsid w:val="00FA5362"/>
    <w:rsid w:val="00FA62AD"/>
    <w:rsid w:val="00FB1331"/>
    <w:rsid w:val="00FB2E1F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32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63345"/>
  <w15:chartTrackingRefBased/>
  <w15:docId w15:val="{FD62C9B1-20A6-4CF2-B56E-B6357755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numbering" w:customStyle="1" w:styleId="WW8Num13">
    <w:name w:val="WW8Num13"/>
    <w:basedOn w:val="Bezlisty"/>
    <w:rsid w:val="00D917CF"/>
    <w:pPr>
      <w:numPr>
        <w:numId w:val="3"/>
      </w:numPr>
    </w:pPr>
  </w:style>
  <w:style w:type="character" w:customStyle="1" w:styleId="FontStyle18">
    <w:name w:val="Font Style18"/>
    <w:rsid w:val="006B2435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F6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Krzysztof Pawlik</cp:lastModifiedBy>
  <cp:revision>19</cp:revision>
  <cp:lastPrinted>2013-04-03T06:33:00Z</cp:lastPrinted>
  <dcterms:created xsi:type="dcterms:W3CDTF">2021-12-17T08:05:00Z</dcterms:created>
  <dcterms:modified xsi:type="dcterms:W3CDTF">2023-08-04T12:22:00Z</dcterms:modified>
</cp:coreProperties>
</file>