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0FD10A0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SPRZĘTU KOMPUTEROWEGO </w:t>
            </w:r>
            <w:r w:rsidR="0031544A" w:rsidRPr="0031544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 SIECIOWEGO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443E26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6A980B0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287BAF1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4CE9F826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6D09D9EE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662F1E54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34B94AAE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2E58A91B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44135B7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CB2C71">
        <w:rPr>
          <w:rFonts w:ascii="Times New Roman" w:hAnsi="Times New Roman" w:cs="Times New Roman"/>
          <w:sz w:val="22"/>
          <w:szCs w:val="22"/>
        </w:rPr>
        <w:t>:</w:t>
      </w:r>
    </w:p>
    <w:p w14:paraId="478D79A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0"/>
          <w:szCs w:val="20"/>
          <w:lang w:eastAsia="pl-PL"/>
        </w:rPr>
        <w:t></w:t>
      </w:r>
      <w:r>
        <w:rPr>
          <w:sz w:val="20"/>
          <w:szCs w:val="20"/>
          <w:lang w:eastAsia="pl-PL"/>
        </w:rPr>
        <w:t xml:space="preserve"> </w:t>
      </w:r>
      <w:r w:rsidRPr="008364BC">
        <w:rPr>
          <w:sz w:val="22"/>
          <w:szCs w:val="22"/>
          <w:lang w:eastAsia="pl-PL"/>
        </w:rPr>
        <w:t xml:space="preserve">jesteśmy mikro przedsiębiorstwem* </w:t>
      </w:r>
    </w:p>
    <w:p w14:paraId="1981781B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małym przedsiębiorstwem** </w:t>
      </w:r>
    </w:p>
    <w:p w14:paraId="16E95544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spacing w:after="118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jesteśmy średnim przedsiębiorstwem*** </w:t>
      </w:r>
    </w:p>
    <w:p w14:paraId="1078C0B0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t xml:space="preserve"> nie jesteśmy mikro/małym/średnim przedsiębiorstwem </w:t>
      </w:r>
    </w:p>
    <w:p w14:paraId="0384CF2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64BC">
        <w:rPr>
          <w:sz w:val="22"/>
          <w:szCs w:val="22"/>
          <w:lang w:eastAsia="pl-PL"/>
        </w:rPr>
        <w:lastRenderedPageBreak/>
        <w:t xml:space="preserve">(właściwe zaznaczyć) </w:t>
      </w:r>
    </w:p>
    <w:p w14:paraId="190B828E" w14:textId="77777777" w:rsidR="00CB2C71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99C395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*Mikroprzedsiębiorstwo: przedsiębiorstwo, które zatrudnia mniej niż 10 osób i którego roczny obrót lub roczna suma bilansowa nie przekracza 2 milionów EUR. </w:t>
      </w:r>
    </w:p>
    <w:p w14:paraId="2950511D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**Małe przedsiębiorstwo: przedsiębiorstwo, które zatrudnia mniej niż 50 osób i którego roczny obrót lub roczna suma bilansowa nie przekracza 10 milionów EUR. </w:t>
      </w:r>
    </w:p>
    <w:p w14:paraId="09449A35" w14:textId="77777777" w:rsidR="00CB2C71" w:rsidRPr="008364BC" w:rsidRDefault="00CB2C71" w:rsidP="00CB2C71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364BC">
        <w:rPr>
          <w:sz w:val="20"/>
          <w:szCs w:val="20"/>
          <w:lang w:eastAsia="pl-PL"/>
        </w:rPr>
        <w:t xml:space="preserve">***Średnie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B6878B" w14:textId="69D12C07" w:rsidR="00CB2C71" w:rsidRPr="00ED63F4" w:rsidRDefault="00CB2C71" w:rsidP="00CB2C71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364BC"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364BC">
        <w:rPr>
          <w:rFonts w:ascii="Times New Roman" w:hAnsi="Times New Roman" w:cs="Times New Roman"/>
          <w:lang w:eastAsia="pl-PL"/>
        </w:rPr>
        <w:t>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380D107" w:rsidR="009F5772" w:rsidRPr="00CB2C71" w:rsidRDefault="009F5772" w:rsidP="00CB2C71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4E1A" w14:textId="77777777" w:rsidR="002208D1" w:rsidRDefault="002208D1">
      <w:r>
        <w:separator/>
      </w:r>
    </w:p>
  </w:endnote>
  <w:endnote w:type="continuationSeparator" w:id="0">
    <w:p w14:paraId="03483ED1" w14:textId="77777777" w:rsidR="002208D1" w:rsidRDefault="0022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BF03" w14:textId="77777777" w:rsidR="002208D1" w:rsidRDefault="002208D1">
      <w:r>
        <w:separator/>
      </w:r>
    </w:p>
  </w:footnote>
  <w:footnote w:type="continuationSeparator" w:id="0">
    <w:p w14:paraId="13DFB516" w14:textId="77777777" w:rsidR="002208D1" w:rsidRDefault="0022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70C25F0A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525644">
      <w:rPr>
        <w:sz w:val="18"/>
        <w:szCs w:val="18"/>
        <w:lang w:val="pl-PL"/>
      </w:rPr>
      <w:t>43</w:t>
    </w:r>
    <w:r w:rsidRPr="00232BCA">
      <w:rPr>
        <w:sz w:val="18"/>
        <w:szCs w:val="18"/>
        <w:lang w:val="pl-PL"/>
      </w:rPr>
      <w:t>/202</w:t>
    </w:r>
    <w:r w:rsidR="00CB2C71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697B1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3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0"/>
  </w:num>
  <w:num w:numId="5">
    <w:abstractNumId w:val="33"/>
  </w:num>
  <w:num w:numId="6">
    <w:abstractNumId w:val="84"/>
  </w:num>
  <w:num w:numId="7">
    <w:abstractNumId w:val="69"/>
  </w:num>
  <w:num w:numId="8">
    <w:abstractNumId w:val="49"/>
  </w:num>
  <w:num w:numId="9">
    <w:abstractNumId w:val="45"/>
  </w:num>
  <w:num w:numId="10">
    <w:abstractNumId w:val="50"/>
  </w:num>
  <w:num w:numId="11">
    <w:abstractNumId w:val="59"/>
  </w:num>
  <w:num w:numId="12">
    <w:abstractNumId w:val="74"/>
  </w:num>
  <w:num w:numId="13">
    <w:abstractNumId w:val="81"/>
  </w:num>
  <w:num w:numId="14">
    <w:abstractNumId w:val="64"/>
  </w:num>
  <w:num w:numId="15">
    <w:abstractNumId w:val="48"/>
  </w:num>
  <w:num w:numId="16">
    <w:abstractNumId w:val="54"/>
  </w:num>
  <w:num w:numId="17">
    <w:abstractNumId w:val="38"/>
  </w:num>
  <w:num w:numId="18">
    <w:abstractNumId w:val="62"/>
  </w:num>
  <w:num w:numId="19">
    <w:abstractNumId w:val="47"/>
  </w:num>
  <w:num w:numId="20">
    <w:abstractNumId w:val="75"/>
  </w:num>
  <w:num w:numId="21">
    <w:abstractNumId w:val="73"/>
  </w:num>
  <w:num w:numId="22">
    <w:abstractNumId w:val="55"/>
  </w:num>
  <w:num w:numId="23">
    <w:abstractNumId w:val="66"/>
  </w:num>
  <w:num w:numId="24">
    <w:abstractNumId w:val="46"/>
  </w:num>
  <w:num w:numId="25">
    <w:abstractNumId w:val="37"/>
  </w:num>
  <w:num w:numId="26">
    <w:abstractNumId w:val="68"/>
  </w:num>
  <w:num w:numId="27">
    <w:abstractNumId w:val="34"/>
  </w:num>
  <w:num w:numId="28">
    <w:abstractNumId w:val="65"/>
  </w:num>
  <w:num w:numId="29">
    <w:abstractNumId w:val="67"/>
  </w:num>
  <w:num w:numId="30">
    <w:abstractNumId w:val="35"/>
  </w:num>
  <w:num w:numId="31">
    <w:abstractNumId w:val="82"/>
  </w:num>
  <w:num w:numId="32">
    <w:abstractNumId w:val="79"/>
  </w:num>
  <w:num w:numId="33">
    <w:abstractNumId w:val="77"/>
  </w:num>
  <w:num w:numId="34">
    <w:abstractNumId w:val="44"/>
  </w:num>
  <w:num w:numId="35">
    <w:abstractNumId w:val="52"/>
  </w:num>
  <w:num w:numId="36">
    <w:abstractNumId w:val="53"/>
  </w:num>
  <w:num w:numId="37">
    <w:abstractNumId w:val="70"/>
  </w:num>
  <w:num w:numId="38">
    <w:abstractNumId w:val="63"/>
  </w:num>
  <w:num w:numId="39">
    <w:abstractNumId w:val="61"/>
  </w:num>
  <w:num w:numId="40">
    <w:abstractNumId w:val="42"/>
  </w:num>
  <w:num w:numId="41">
    <w:abstractNumId w:val="58"/>
  </w:num>
  <w:num w:numId="42">
    <w:abstractNumId w:val="51"/>
  </w:num>
  <w:num w:numId="43">
    <w:abstractNumId w:val="60"/>
  </w:num>
  <w:num w:numId="44">
    <w:abstractNumId w:val="71"/>
  </w:num>
  <w:num w:numId="45">
    <w:abstractNumId w:val="40"/>
  </w:num>
  <w:num w:numId="46">
    <w:abstractNumId w:val="43"/>
  </w:num>
  <w:num w:numId="47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790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08D1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468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4A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644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5119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5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71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56</cp:revision>
  <cp:lastPrinted>2020-02-06T07:10:00Z</cp:lastPrinted>
  <dcterms:created xsi:type="dcterms:W3CDTF">2021-02-10T10:50:00Z</dcterms:created>
  <dcterms:modified xsi:type="dcterms:W3CDTF">2023-08-04T11:00:00Z</dcterms:modified>
</cp:coreProperties>
</file>