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E088" w14:textId="77777777" w:rsidR="00071AC8" w:rsidRPr="00EB3392" w:rsidRDefault="00071AC8" w:rsidP="00B24B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5349516" w14:textId="09877111" w:rsidR="004A32BD" w:rsidRPr="00EB3392" w:rsidRDefault="004A32BD" w:rsidP="004A32BD">
      <w:pPr>
        <w:pStyle w:val="F4AKAPIT"/>
        <w:ind w:firstLine="0"/>
        <w:jc w:val="left"/>
        <w:rPr>
          <w:rFonts w:asciiTheme="minorHAnsi" w:hAnsiTheme="minorHAnsi" w:cstheme="minorHAnsi"/>
          <w:b/>
          <w:color w:val="000000" w:themeColor="text1"/>
          <w:szCs w:val="24"/>
        </w:rPr>
      </w:pPr>
      <w:bookmarkStart w:id="0" w:name="_Hlk123549812"/>
      <w:bookmarkStart w:id="1" w:name="_Hlk123548971"/>
      <w:r w:rsidRPr="00EB3392">
        <w:rPr>
          <w:rFonts w:asciiTheme="minorHAnsi" w:hAnsiTheme="minorHAnsi" w:cstheme="minorHAnsi"/>
          <w:color w:val="000000"/>
          <w:szCs w:val="24"/>
        </w:rPr>
        <w:t>GW/UBEZP/2023/01</w:t>
      </w:r>
      <w:bookmarkEnd w:id="0"/>
      <w:bookmarkEnd w:id="1"/>
      <w:r w:rsidRPr="00EB3392">
        <w:rPr>
          <w:rFonts w:asciiTheme="minorHAnsi" w:hAnsiTheme="minorHAnsi" w:cstheme="minorHAnsi"/>
          <w:color w:val="000000"/>
          <w:szCs w:val="24"/>
        </w:rPr>
        <w:t xml:space="preserve">                                                          </w:t>
      </w:r>
      <w:r w:rsidR="00181823" w:rsidRPr="00EB3392">
        <w:rPr>
          <w:rFonts w:asciiTheme="minorHAnsi" w:hAnsiTheme="minorHAnsi" w:cstheme="minorHAnsi"/>
          <w:color w:val="000000" w:themeColor="text1"/>
          <w:szCs w:val="24"/>
        </w:rPr>
        <w:t xml:space="preserve">ZAŁĄCZNIK NR </w:t>
      </w:r>
      <w:r w:rsidRPr="00EB3392">
        <w:rPr>
          <w:rFonts w:asciiTheme="minorHAnsi" w:hAnsiTheme="minorHAnsi" w:cstheme="minorHAnsi"/>
          <w:b/>
          <w:color w:val="000000" w:themeColor="text1"/>
          <w:szCs w:val="24"/>
        </w:rPr>
        <w:t>3</w:t>
      </w:r>
      <w:r w:rsidR="00AC750B">
        <w:rPr>
          <w:rFonts w:asciiTheme="minorHAnsi" w:hAnsiTheme="minorHAnsi" w:cstheme="minorHAnsi"/>
          <w:b/>
          <w:color w:val="000000" w:themeColor="text1"/>
          <w:szCs w:val="24"/>
        </w:rPr>
        <w:t>b</w:t>
      </w:r>
      <w:r w:rsidR="00181823" w:rsidRPr="00EB3392">
        <w:rPr>
          <w:rFonts w:asciiTheme="minorHAnsi" w:hAnsiTheme="minorHAnsi" w:cstheme="minorHAnsi"/>
          <w:color w:val="000000" w:themeColor="text1"/>
          <w:szCs w:val="24"/>
        </w:rPr>
        <w:t xml:space="preserve"> do SWZ</w:t>
      </w:r>
    </w:p>
    <w:p w14:paraId="11E08657" w14:textId="77777777" w:rsidR="00181823" w:rsidRPr="00EB3392" w:rsidRDefault="00181823" w:rsidP="00181823">
      <w:pPr>
        <w:rPr>
          <w:rFonts w:asciiTheme="minorHAnsi" w:hAnsiTheme="minorHAnsi" w:cstheme="minorHAnsi"/>
          <w:color w:val="000000" w:themeColor="text1"/>
          <w:lang w:eastAsia="zh-CN" w:bidi="hi-IN"/>
        </w:rPr>
      </w:pPr>
    </w:p>
    <w:p w14:paraId="7D07B1E7" w14:textId="77777777" w:rsidR="0003082D" w:rsidRPr="00EB3392" w:rsidRDefault="0003082D" w:rsidP="000966C3">
      <w:pPr>
        <w:pStyle w:val="F4AKAPIT"/>
        <w:ind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131DB24F" w14:textId="77777777" w:rsidR="004A32BD" w:rsidRPr="00EB3392" w:rsidRDefault="004A32BD" w:rsidP="004A32BD">
      <w:pPr>
        <w:pStyle w:val="Standard"/>
        <w:ind w:right="5954"/>
        <w:rPr>
          <w:rFonts w:asciiTheme="minorHAnsi" w:eastAsia="Arial" w:hAnsiTheme="minorHAnsi" w:cstheme="minorHAnsi"/>
          <w:color w:val="000000" w:themeColor="text1"/>
        </w:rPr>
      </w:pPr>
      <w:r w:rsidRPr="00EB3392">
        <w:rPr>
          <w:rFonts w:asciiTheme="minorHAnsi" w:eastAsia="Arial" w:hAnsiTheme="minorHAnsi" w:cstheme="minorHAnsi"/>
          <w:color w:val="000000" w:themeColor="text1"/>
        </w:rPr>
        <w:t>…………………………………………………………………………………………………………</w:t>
      </w:r>
    </w:p>
    <w:p w14:paraId="754E37EB" w14:textId="1EA3BFD6" w:rsidR="004A32BD" w:rsidRPr="00EB3392" w:rsidRDefault="00C22853" w:rsidP="004A32BD">
      <w:pPr>
        <w:pStyle w:val="Standard"/>
        <w:ind w:right="5953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 xml:space="preserve">Wykonawca </w:t>
      </w:r>
      <w:r w:rsidR="004A32BD" w:rsidRPr="00EB3392">
        <w:rPr>
          <w:rFonts w:asciiTheme="minorHAnsi" w:hAnsiTheme="minorHAnsi" w:cstheme="minorHAnsi"/>
          <w:i/>
          <w:color w:val="000000" w:themeColor="text1"/>
        </w:rPr>
        <w:t>(pełna nazwa/firma, adres, w zależności od podmiotu: NIP lub KRS/</w:t>
      </w:r>
      <w:proofErr w:type="spellStart"/>
      <w:r w:rsidR="004A32BD" w:rsidRPr="00EB3392">
        <w:rPr>
          <w:rFonts w:asciiTheme="minorHAnsi" w:hAnsiTheme="minorHAnsi" w:cstheme="minorHAnsi"/>
          <w:i/>
          <w:color w:val="000000" w:themeColor="text1"/>
        </w:rPr>
        <w:t>CEiDG</w:t>
      </w:r>
      <w:proofErr w:type="spellEnd"/>
      <w:r w:rsidR="004A32BD" w:rsidRPr="00EB3392">
        <w:rPr>
          <w:rFonts w:asciiTheme="minorHAnsi" w:hAnsiTheme="minorHAnsi" w:cstheme="minorHAnsi"/>
          <w:i/>
          <w:color w:val="000000" w:themeColor="text1"/>
        </w:rPr>
        <w:t>)</w:t>
      </w:r>
    </w:p>
    <w:p w14:paraId="54C42D8D" w14:textId="77777777" w:rsidR="004A32BD" w:rsidRPr="00EB3392" w:rsidRDefault="004A32BD" w:rsidP="004A32BD">
      <w:pPr>
        <w:pStyle w:val="Standard"/>
        <w:spacing w:line="480" w:lineRule="auto"/>
        <w:rPr>
          <w:rFonts w:asciiTheme="minorHAnsi" w:hAnsiTheme="minorHAnsi" w:cstheme="minorHAnsi"/>
          <w:color w:val="000000" w:themeColor="text1"/>
          <w:u w:val="single"/>
        </w:rPr>
      </w:pPr>
    </w:p>
    <w:p w14:paraId="05146BBE" w14:textId="77777777" w:rsidR="004A32BD" w:rsidRPr="00EB3392" w:rsidRDefault="004A32BD" w:rsidP="004A32BD">
      <w:pPr>
        <w:pStyle w:val="Standard"/>
        <w:spacing w:line="480" w:lineRule="auto"/>
        <w:rPr>
          <w:rFonts w:asciiTheme="minorHAnsi" w:hAnsiTheme="minorHAnsi" w:cstheme="minorHAnsi"/>
          <w:color w:val="000000" w:themeColor="text1"/>
          <w:u w:val="single"/>
        </w:rPr>
      </w:pPr>
      <w:r w:rsidRPr="00EB3392">
        <w:rPr>
          <w:rFonts w:asciiTheme="minorHAnsi" w:hAnsiTheme="minorHAnsi" w:cstheme="minorHAnsi"/>
          <w:color w:val="000000" w:themeColor="text1"/>
          <w:u w:val="single"/>
        </w:rPr>
        <w:t>reprezentowany przez:</w:t>
      </w:r>
    </w:p>
    <w:p w14:paraId="7B76129D" w14:textId="77777777" w:rsidR="004A32BD" w:rsidRPr="00EB3392" w:rsidRDefault="004A32BD" w:rsidP="004A32BD">
      <w:pPr>
        <w:pStyle w:val="Standard"/>
        <w:ind w:right="5954"/>
        <w:rPr>
          <w:rFonts w:asciiTheme="minorHAnsi" w:eastAsia="Arial" w:hAnsiTheme="minorHAnsi" w:cstheme="minorHAnsi"/>
          <w:color w:val="000000" w:themeColor="text1"/>
        </w:rPr>
      </w:pPr>
      <w:r w:rsidRPr="00EB3392">
        <w:rPr>
          <w:rFonts w:asciiTheme="minorHAnsi" w:eastAsia="Arial" w:hAnsiTheme="minorHAnsi" w:cstheme="minorHAnsi"/>
          <w:color w:val="000000" w:themeColor="text1"/>
        </w:rPr>
        <w:t>……………………………………………</w:t>
      </w:r>
    </w:p>
    <w:p w14:paraId="7BB512E2" w14:textId="77777777" w:rsidR="004A32BD" w:rsidRPr="00EB3392" w:rsidRDefault="004A32BD" w:rsidP="004A32BD">
      <w:pPr>
        <w:pStyle w:val="Standard"/>
        <w:ind w:right="5953"/>
        <w:rPr>
          <w:rFonts w:asciiTheme="minorHAnsi" w:hAnsiTheme="minorHAnsi" w:cstheme="minorHAnsi"/>
          <w:i/>
          <w:color w:val="000000" w:themeColor="text1"/>
        </w:rPr>
      </w:pPr>
      <w:r w:rsidRPr="00EB3392">
        <w:rPr>
          <w:rFonts w:asciiTheme="minorHAnsi" w:hAnsiTheme="minorHAnsi" w:cstheme="minorHAnsi"/>
          <w:i/>
          <w:color w:val="000000" w:themeColor="text1"/>
        </w:rPr>
        <w:t>(imię, nazwisko, stanowisko/podstawa do  reprezentacji)</w:t>
      </w:r>
    </w:p>
    <w:p w14:paraId="6CA2600F" w14:textId="77777777" w:rsidR="004A32BD" w:rsidRPr="00EB3392" w:rsidRDefault="004A32BD" w:rsidP="004A32BD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59519BC4" w14:textId="77777777" w:rsidR="004A32BD" w:rsidRPr="00EB3392" w:rsidRDefault="004A32BD" w:rsidP="004A32BD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4110284E" w14:textId="77777777" w:rsidR="00343042" w:rsidRPr="00EB3392" w:rsidRDefault="00343042" w:rsidP="00343042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69F5D1C3" w14:textId="513FE04E" w:rsidR="00B72611" w:rsidRPr="00EB3392" w:rsidRDefault="00B72611" w:rsidP="00DA7B52">
      <w:pPr>
        <w:pStyle w:val="Akapitzlist"/>
        <w:numPr>
          <w:ilvl w:val="0"/>
          <w:numId w:val="10"/>
        </w:numPr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B3392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="00263334">
        <w:rPr>
          <w:rFonts w:asciiTheme="minorHAnsi" w:hAnsiTheme="minorHAnsi" w:cstheme="minorHAnsi"/>
          <w:b/>
          <w:bCs/>
          <w:sz w:val="24"/>
          <w:szCs w:val="24"/>
        </w:rPr>
        <w:t>WYKONAWCY</w:t>
      </w:r>
      <w:r w:rsidRPr="00EB3392">
        <w:rPr>
          <w:rFonts w:asciiTheme="minorHAnsi" w:hAnsiTheme="minorHAnsi" w:cstheme="minorHAnsi"/>
          <w:b/>
          <w:bCs/>
          <w:sz w:val="24"/>
          <w:szCs w:val="24"/>
        </w:rPr>
        <w:br/>
        <w:t xml:space="preserve">O AKTUALNOŚCI INFORMACJI ZAWARTYCH W OŚWIADCZENIU, O KTÓRYM MOWA </w:t>
      </w:r>
      <w:r w:rsidR="00C22853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B3392">
        <w:rPr>
          <w:rFonts w:asciiTheme="minorHAnsi" w:hAnsiTheme="minorHAnsi" w:cstheme="minorHAnsi"/>
          <w:b/>
          <w:bCs/>
          <w:sz w:val="24"/>
          <w:szCs w:val="24"/>
        </w:rPr>
        <w:t>W ART. 125 UST. 1 PZP W ZAKRESIE PODSTAW WYKLUCZENIA Z POSTĘPOWANIA</w:t>
      </w:r>
    </w:p>
    <w:p w14:paraId="2C82AC3A" w14:textId="02541CC4" w:rsidR="00343042" w:rsidRPr="00EB3392" w:rsidRDefault="00343042" w:rsidP="004A32BD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</w:rPr>
      </w:pPr>
      <w:r w:rsidRPr="00EB3392">
        <w:rPr>
          <w:rFonts w:asciiTheme="minorHAnsi" w:hAnsiTheme="minorHAnsi" w:cstheme="minorHAnsi"/>
          <w:color w:val="000000" w:themeColor="text1"/>
        </w:rPr>
        <w:t>Na potrzeby postępowania o udzielenie zamówienia publicznego</w:t>
      </w:r>
      <w:r w:rsidRPr="00EB3392">
        <w:rPr>
          <w:rFonts w:asciiTheme="minorHAnsi" w:hAnsiTheme="minorHAnsi" w:cstheme="minorHAnsi"/>
          <w:color w:val="000000" w:themeColor="text1"/>
        </w:rPr>
        <w:br/>
        <w:t>pn.</w:t>
      </w:r>
      <w:r w:rsidR="003D7396" w:rsidRPr="00EB3392">
        <w:rPr>
          <w:rFonts w:asciiTheme="minorHAnsi" w:hAnsiTheme="minorHAnsi" w:cstheme="minorHAnsi"/>
          <w:color w:val="000000" w:themeColor="text1"/>
        </w:rPr>
        <w:t xml:space="preserve"> </w:t>
      </w:r>
      <w:r w:rsidR="004A32BD" w:rsidRPr="00EB3392">
        <w:rPr>
          <w:rFonts w:asciiTheme="minorHAnsi" w:hAnsiTheme="minorHAnsi" w:cstheme="minorHAnsi"/>
          <w:b/>
          <w:iCs/>
          <w:color w:val="000000" w:themeColor="text1"/>
        </w:rPr>
        <w:t>„Kompleksowe ubezpieczenie Miasta Gorzowa Wielkopolskiego, jednostek organizacyjnych Miasta oraz Jednostek Oświatowych podlegających Wydziałowi Edukacji Miasta Gorzowa Wielkopolskiego”.</w:t>
      </w:r>
    </w:p>
    <w:p w14:paraId="7D264FC7" w14:textId="77777777" w:rsidR="00387C34" w:rsidRPr="00EB3392" w:rsidRDefault="00387C34" w:rsidP="00387C3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E6B2822" w14:textId="77777777" w:rsidR="00387C34" w:rsidRPr="00EB3392" w:rsidRDefault="00387C34" w:rsidP="00387C3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EB3392">
        <w:rPr>
          <w:rFonts w:asciiTheme="minorHAnsi" w:hAnsiTheme="minorHAnsi" w:cstheme="minorHAnsi"/>
          <w:b/>
          <w:color w:val="000000" w:themeColor="text1"/>
        </w:rPr>
        <w:t>OŚWIADCZENIA DOTYCZĄCE WYKONAWCY:</w:t>
      </w:r>
    </w:p>
    <w:p w14:paraId="75EE186C" w14:textId="77777777" w:rsidR="00B2380B" w:rsidRPr="00EB3392" w:rsidRDefault="00B2380B" w:rsidP="00B2380B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</w:p>
    <w:p w14:paraId="11F036ED" w14:textId="24F7CB52" w:rsidR="00B72611" w:rsidRPr="00EB3392" w:rsidRDefault="00263334" w:rsidP="00B72611">
      <w:pPr>
        <w:spacing w:before="120" w:line="24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 O</w:t>
      </w:r>
      <w:r w:rsidR="00B72611" w:rsidRPr="00EB3392">
        <w:rPr>
          <w:rFonts w:asciiTheme="minorHAnsi" w:hAnsiTheme="minorHAnsi" w:cstheme="minorHAnsi"/>
          <w:bCs/>
        </w:rPr>
        <w:t>świadczam, że informacje zawarte w  oświadczeniu, o którym mowa w art. 125 ust. 1  ustawy  z dnia 11 września 2019 r. (tekst jedn.: Dz. U. z 202</w:t>
      </w:r>
      <w:r>
        <w:rPr>
          <w:rFonts w:asciiTheme="minorHAnsi" w:hAnsiTheme="minorHAnsi" w:cstheme="minorHAnsi"/>
          <w:bCs/>
        </w:rPr>
        <w:t>2</w:t>
      </w:r>
      <w:r w:rsidR="00B72611" w:rsidRPr="00EB3392">
        <w:rPr>
          <w:rFonts w:asciiTheme="minorHAnsi" w:hAnsiTheme="minorHAnsi" w:cstheme="minorHAnsi"/>
          <w:bCs/>
        </w:rPr>
        <w:t xml:space="preserve">r. poz. </w:t>
      </w:r>
      <w:r>
        <w:rPr>
          <w:rFonts w:asciiTheme="minorHAnsi" w:hAnsiTheme="minorHAnsi" w:cstheme="minorHAnsi"/>
          <w:bCs/>
        </w:rPr>
        <w:t xml:space="preserve">1710 </w:t>
      </w:r>
      <w:r w:rsidR="00B72611" w:rsidRPr="00EB3392">
        <w:rPr>
          <w:rFonts w:asciiTheme="minorHAnsi" w:hAnsiTheme="minorHAnsi" w:cstheme="minorHAnsi"/>
          <w:bCs/>
        </w:rPr>
        <w:t xml:space="preserve">z </w:t>
      </w:r>
      <w:proofErr w:type="spellStart"/>
      <w:r w:rsidR="00B72611" w:rsidRPr="00EB3392">
        <w:rPr>
          <w:rFonts w:asciiTheme="minorHAnsi" w:hAnsiTheme="minorHAnsi" w:cstheme="minorHAnsi"/>
          <w:bCs/>
        </w:rPr>
        <w:t>późn</w:t>
      </w:r>
      <w:proofErr w:type="spellEnd"/>
      <w:r w:rsidR="00B72611" w:rsidRPr="00EB3392">
        <w:rPr>
          <w:rFonts w:asciiTheme="minorHAnsi" w:hAnsiTheme="minorHAnsi" w:cstheme="minorHAnsi"/>
          <w:bCs/>
        </w:rPr>
        <w:t>. zm.) przedłożonym wraz z ofertą</w:t>
      </w:r>
      <w:r>
        <w:rPr>
          <w:rFonts w:asciiTheme="minorHAnsi" w:hAnsiTheme="minorHAnsi" w:cstheme="minorHAnsi"/>
          <w:bCs/>
        </w:rPr>
        <w:t xml:space="preserve"> (JEDZ)</w:t>
      </w:r>
      <w:r w:rsidR="00B72611" w:rsidRPr="00EB3392">
        <w:rPr>
          <w:rFonts w:asciiTheme="minorHAnsi" w:hAnsiTheme="minorHAnsi" w:cstheme="minorHAnsi"/>
          <w:bCs/>
        </w:rPr>
        <w:t xml:space="preserve">, są aktualne w zakresie podstaw wykluczenia </w:t>
      </w:r>
      <w:r>
        <w:rPr>
          <w:rFonts w:asciiTheme="minorHAnsi" w:hAnsiTheme="minorHAnsi" w:cstheme="minorHAnsi"/>
          <w:bCs/>
        </w:rPr>
        <w:br/>
      </w:r>
      <w:r w:rsidR="00B72611" w:rsidRPr="00EB3392">
        <w:rPr>
          <w:rFonts w:asciiTheme="minorHAnsi" w:hAnsiTheme="minorHAnsi" w:cstheme="minorHAnsi"/>
          <w:bCs/>
        </w:rPr>
        <w:t>z postępowania wskazanych przez Zamawiającego, o których mowa w:</w:t>
      </w:r>
    </w:p>
    <w:p w14:paraId="4777D280" w14:textId="77777777" w:rsidR="00B72611" w:rsidRPr="00EB3392" w:rsidRDefault="00B72611" w:rsidP="00B72611">
      <w:pPr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</w:rPr>
      </w:pPr>
      <w:r w:rsidRPr="00EB3392">
        <w:rPr>
          <w:rFonts w:asciiTheme="minorHAnsi" w:hAnsiTheme="minorHAnsi" w:cstheme="minorHAnsi"/>
          <w:bCs/>
        </w:rPr>
        <w:t>-</w:t>
      </w:r>
      <w:r w:rsidRPr="00EB3392">
        <w:rPr>
          <w:rFonts w:asciiTheme="minorHAnsi" w:hAnsiTheme="minorHAnsi" w:cstheme="minorHAnsi"/>
          <w:bCs/>
        </w:rPr>
        <w:tab/>
        <w:t>art. 108 ust. 1 pkt 3 PZP,</w:t>
      </w:r>
    </w:p>
    <w:p w14:paraId="5AD35F60" w14:textId="77777777" w:rsidR="00B72611" w:rsidRPr="00EB3392" w:rsidRDefault="00B72611" w:rsidP="00B72611">
      <w:pPr>
        <w:spacing w:before="120" w:line="240" w:lineRule="exact"/>
        <w:ind w:left="700" w:hanging="700"/>
        <w:jc w:val="both"/>
        <w:rPr>
          <w:rFonts w:asciiTheme="minorHAnsi" w:hAnsiTheme="minorHAnsi" w:cstheme="minorHAnsi"/>
        </w:rPr>
      </w:pPr>
      <w:r w:rsidRPr="00EB3392">
        <w:rPr>
          <w:rFonts w:asciiTheme="minorHAnsi" w:hAnsiTheme="minorHAnsi" w:cstheme="minorHAnsi"/>
          <w:bCs/>
        </w:rPr>
        <w:t>-</w:t>
      </w:r>
      <w:r w:rsidRPr="00EB3392">
        <w:rPr>
          <w:rFonts w:asciiTheme="minorHAnsi" w:hAnsiTheme="minorHAnsi" w:cstheme="minorHAnsi"/>
          <w:bCs/>
        </w:rPr>
        <w:tab/>
      </w:r>
      <w:r w:rsidRPr="00EB3392">
        <w:rPr>
          <w:rFonts w:asciiTheme="minorHAnsi" w:hAnsiTheme="minorHAnsi" w:cstheme="minorHAnsi"/>
        </w:rPr>
        <w:t xml:space="preserve">art. 108 ust. 1 pkt 4 PZP, dotyczących orzeczenia zakazu ubiegania się o zamówienie publiczne tytułem środka zapobiegawczego, </w:t>
      </w:r>
    </w:p>
    <w:p w14:paraId="79FECEC5" w14:textId="77777777" w:rsidR="00B72611" w:rsidRPr="00EB3392" w:rsidRDefault="00B72611" w:rsidP="00B72611">
      <w:pPr>
        <w:spacing w:before="120" w:line="240" w:lineRule="exact"/>
        <w:ind w:left="700" w:hanging="700"/>
        <w:jc w:val="both"/>
        <w:rPr>
          <w:rFonts w:asciiTheme="minorHAnsi" w:hAnsiTheme="minorHAnsi" w:cstheme="minorHAnsi"/>
        </w:rPr>
      </w:pPr>
      <w:r w:rsidRPr="00EB3392">
        <w:rPr>
          <w:rFonts w:asciiTheme="minorHAnsi" w:hAnsiTheme="minorHAnsi" w:cstheme="minorHAnsi"/>
        </w:rPr>
        <w:t>-</w:t>
      </w:r>
      <w:r w:rsidRPr="00EB3392">
        <w:rPr>
          <w:rFonts w:asciiTheme="minorHAnsi" w:hAnsiTheme="minorHAnsi" w:cstheme="minorHAnsi"/>
        </w:rPr>
        <w:tab/>
        <w:t xml:space="preserve">art. 108 ust. 1 pkt 5 PZP, dotyczących zawarcia z innymi wykonawcami porozumienia mającego na celu zakłócenie konkurencji, </w:t>
      </w:r>
    </w:p>
    <w:p w14:paraId="3F4F6728" w14:textId="77777777" w:rsidR="00B72611" w:rsidRPr="00EB3392" w:rsidRDefault="00B72611" w:rsidP="00B72611">
      <w:pPr>
        <w:spacing w:before="120" w:line="240" w:lineRule="exact"/>
        <w:ind w:left="700" w:hanging="700"/>
        <w:jc w:val="both"/>
        <w:rPr>
          <w:rFonts w:asciiTheme="minorHAnsi" w:hAnsiTheme="minorHAnsi" w:cstheme="minorHAnsi"/>
        </w:rPr>
      </w:pPr>
      <w:r w:rsidRPr="00EB3392">
        <w:rPr>
          <w:rFonts w:asciiTheme="minorHAnsi" w:hAnsiTheme="minorHAnsi" w:cstheme="minorHAnsi"/>
        </w:rPr>
        <w:t>-</w:t>
      </w:r>
      <w:r w:rsidRPr="00EB3392">
        <w:rPr>
          <w:rFonts w:asciiTheme="minorHAnsi" w:hAnsiTheme="minorHAnsi" w:cstheme="minorHAnsi"/>
        </w:rPr>
        <w:tab/>
        <w:t>art. 108 ust. 1 pkt 6 PZP,</w:t>
      </w:r>
    </w:p>
    <w:p w14:paraId="3FB7A8E2" w14:textId="05569530" w:rsidR="00B72611" w:rsidRDefault="00B72611" w:rsidP="00B72611">
      <w:pPr>
        <w:spacing w:before="120"/>
        <w:ind w:left="5670"/>
        <w:jc w:val="both"/>
        <w:rPr>
          <w:rFonts w:asciiTheme="minorHAnsi" w:hAnsiTheme="minorHAnsi" w:cstheme="minorHAnsi"/>
          <w:bCs/>
        </w:rPr>
      </w:pPr>
    </w:p>
    <w:p w14:paraId="65A5FD98" w14:textId="2BFEA209" w:rsidR="00263334" w:rsidRDefault="00263334" w:rsidP="00B72611">
      <w:pPr>
        <w:spacing w:before="120"/>
        <w:ind w:left="5670"/>
        <w:jc w:val="both"/>
        <w:rPr>
          <w:rFonts w:asciiTheme="minorHAnsi" w:hAnsiTheme="minorHAnsi" w:cstheme="minorHAnsi"/>
          <w:bCs/>
        </w:rPr>
      </w:pPr>
    </w:p>
    <w:p w14:paraId="629B09BC" w14:textId="70D162A9" w:rsidR="00263334" w:rsidRDefault="00263334" w:rsidP="00B72611">
      <w:pPr>
        <w:spacing w:before="120"/>
        <w:ind w:left="5670"/>
        <w:jc w:val="both"/>
        <w:rPr>
          <w:rFonts w:asciiTheme="minorHAnsi" w:hAnsiTheme="minorHAnsi" w:cstheme="minorHAnsi"/>
          <w:bCs/>
        </w:rPr>
      </w:pPr>
    </w:p>
    <w:p w14:paraId="10D9297D" w14:textId="732FB74E" w:rsidR="00EB3392" w:rsidRDefault="00263334" w:rsidP="0026333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2. </w:t>
      </w:r>
      <w:r w:rsidR="00EB3392" w:rsidRPr="00EB3392">
        <w:rPr>
          <w:rFonts w:asciiTheme="minorHAnsi" w:hAnsiTheme="minorHAnsi" w:cstheme="minorHAnsi"/>
        </w:rPr>
        <w:t xml:space="preserve">Oświadczam, że nie podlegam wykluczeniu z postępowania na podstawie </w:t>
      </w:r>
      <w:r w:rsidR="00EB3392" w:rsidRPr="00EB3392">
        <w:rPr>
          <w:rFonts w:asciiTheme="minorHAnsi" w:hAnsiTheme="minorHAnsi" w:cstheme="minorHAnsi"/>
        </w:rPr>
        <w:br/>
        <w:t>art. 5k rozporządzenia Rady (UE) nr 833/2014 z dnia 31 lipca 2014 r. dotyczącego środków ograniczających w związku z działaniami Rosji destabilizującymi sytuację na Ukrainie</w:t>
      </w:r>
      <w:r w:rsidR="00BC412A">
        <w:rPr>
          <w:rFonts w:asciiTheme="minorHAnsi" w:hAnsiTheme="minorHAnsi" w:cstheme="minorHAnsi"/>
        </w:rPr>
        <w:t>,</w:t>
      </w:r>
      <w:r w:rsidR="00BC412A">
        <w:rPr>
          <w:rFonts w:asciiTheme="minorHAnsi" w:hAnsiTheme="minorHAnsi" w:cstheme="minorHAnsi"/>
        </w:rPr>
        <w:br/>
      </w:r>
      <w:r w:rsidR="00EB3392" w:rsidRPr="00EB3392">
        <w:rPr>
          <w:rFonts w:asciiTheme="minorHAnsi" w:hAnsiTheme="minorHAnsi" w:cstheme="minorHAnsi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BC412A">
        <w:rPr>
          <w:rFonts w:asciiTheme="minorHAnsi" w:hAnsiTheme="minorHAnsi" w:cstheme="minorHAnsi"/>
        </w:rPr>
        <w:t>.</w:t>
      </w:r>
    </w:p>
    <w:p w14:paraId="08982519" w14:textId="17DAE843" w:rsidR="00BC412A" w:rsidRDefault="00BC412A" w:rsidP="00BC412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powyższym oświadczam, że:</w:t>
      </w:r>
    </w:p>
    <w:p w14:paraId="244C7591" w14:textId="641D93BE" w:rsidR="00EB3392" w:rsidRPr="00BC412A" w:rsidRDefault="00BC412A" w:rsidP="00CB2F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C412A">
        <w:rPr>
          <w:rFonts w:asciiTheme="minorHAnsi" w:hAnsiTheme="minorHAnsi" w:cstheme="minorHAnsi"/>
          <w:color w:val="000000"/>
        </w:rPr>
        <w:t>Nie jestem</w:t>
      </w:r>
      <w:r w:rsidR="00EB3392" w:rsidRPr="00BC412A">
        <w:rPr>
          <w:rFonts w:asciiTheme="minorHAnsi" w:hAnsiTheme="minorHAnsi" w:cstheme="minorHAnsi"/>
          <w:color w:val="000000"/>
        </w:rPr>
        <w:t xml:space="preserve"> obywatelem rosyjskim, osobą fizyczną lub prawną, podmiotem lub organem z siedzibą </w:t>
      </w:r>
      <w:r>
        <w:rPr>
          <w:rFonts w:asciiTheme="minorHAnsi" w:hAnsiTheme="minorHAnsi" w:cstheme="minorHAnsi"/>
          <w:color w:val="000000"/>
        </w:rPr>
        <w:br/>
      </w:r>
      <w:r w:rsidR="00EB3392" w:rsidRPr="00BC412A">
        <w:rPr>
          <w:rFonts w:asciiTheme="minorHAnsi" w:hAnsiTheme="minorHAnsi" w:cstheme="minorHAnsi"/>
          <w:color w:val="000000"/>
        </w:rPr>
        <w:t xml:space="preserve">w Rosji; </w:t>
      </w:r>
    </w:p>
    <w:p w14:paraId="2447046F" w14:textId="5C9156F2" w:rsidR="00EB3392" w:rsidRPr="00CB2FE3" w:rsidRDefault="00BC412A" w:rsidP="00CB2FE3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2FE3">
        <w:rPr>
          <w:rFonts w:asciiTheme="minorHAnsi" w:hAnsiTheme="minorHAnsi" w:cstheme="minorHAnsi"/>
          <w:color w:val="000000" w:themeColor="text1"/>
          <w:sz w:val="22"/>
          <w:szCs w:val="22"/>
        </w:rPr>
        <w:t>Nie jestem</w:t>
      </w:r>
      <w:r w:rsidR="00EB3392" w:rsidRPr="00CB2F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osobą prawną, podmiotem lub organem, do których prawa własności bezpośrednio lub pośrednio w ponad 50 % należą do</w:t>
      </w:r>
      <w:r w:rsidRPr="00CB2F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podmiotów, o których mowa w </w:t>
      </w:r>
      <w:proofErr w:type="spellStart"/>
      <w:r w:rsidRPr="00CB2FE3">
        <w:rPr>
          <w:rFonts w:asciiTheme="minorHAnsi" w:hAnsiTheme="minorHAnsi" w:cstheme="minorHAnsi"/>
          <w:color w:val="000000" w:themeColor="text1"/>
          <w:sz w:val="22"/>
          <w:szCs w:val="22"/>
        </w:rPr>
        <w:t>ppkt</w:t>
      </w:r>
      <w:proofErr w:type="spellEnd"/>
      <w:r w:rsidRPr="00CB2F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a) </w:t>
      </w:r>
      <w:r w:rsidR="00CB2FE3" w:rsidRPr="00CB2FE3">
        <w:rPr>
          <w:rFonts w:asciiTheme="minorHAnsi" w:hAnsiTheme="minorHAnsi" w:cstheme="minorHAnsi"/>
          <w:color w:val="000000" w:themeColor="text1"/>
          <w:sz w:val="22"/>
          <w:szCs w:val="22"/>
        </w:rPr>
        <w:t>niniejszego punktu</w:t>
      </w:r>
      <w:r w:rsidR="00EB3392" w:rsidRPr="00CB2F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</w:p>
    <w:p w14:paraId="22C54742" w14:textId="6E844783" w:rsidR="00CB2FE3" w:rsidRPr="00CB2FE3" w:rsidRDefault="00BC412A" w:rsidP="00CB2FE3">
      <w:pPr>
        <w:pStyle w:val="Akapitzlist"/>
        <w:numPr>
          <w:ilvl w:val="0"/>
          <w:numId w:val="12"/>
        </w:numPr>
        <w:tabs>
          <w:tab w:val="left" w:pos="851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cs="Calibri"/>
          <w:color w:val="000000" w:themeColor="text1"/>
        </w:rPr>
      </w:pPr>
      <w:r w:rsidRPr="00CB2FE3">
        <w:rPr>
          <w:rFonts w:asciiTheme="minorHAnsi" w:hAnsiTheme="minorHAnsi" w:cstheme="minorHAnsi"/>
          <w:color w:val="000000" w:themeColor="text1"/>
        </w:rPr>
        <w:t>Nie jestem</w:t>
      </w:r>
      <w:r w:rsidR="00EB3392" w:rsidRPr="00CB2FE3">
        <w:rPr>
          <w:rFonts w:asciiTheme="minorHAnsi" w:hAnsiTheme="minorHAnsi" w:cstheme="minorHAnsi"/>
          <w:color w:val="000000" w:themeColor="text1"/>
        </w:rPr>
        <w:t xml:space="preserve"> osobą fizyczną lub prawną, podmi</w:t>
      </w:r>
      <w:r w:rsidRPr="00CB2FE3">
        <w:rPr>
          <w:rFonts w:asciiTheme="minorHAnsi" w:hAnsiTheme="minorHAnsi" w:cstheme="minorHAnsi"/>
          <w:color w:val="000000" w:themeColor="text1"/>
        </w:rPr>
        <w:t>o</w:t>
      </w:r>
      <w:r w:rsidR="00EB3392" w:rsidRPr="00CB2FE3">
        <w:rPr>
          <w:rFonts w:asciiTheme="minorHAnsi" w:hAnsiTheme="minorHAnsi" w:cstheme="minorHAnsi"/>
          <w:color w:val="000000" w:themeColor="text1"/>
        </w:rPr>
        <w:t>t</w:t>
      </w:r>
      <w:r w:rsidRPr="00CB2FE3">
        <w:rPr>
          <w:rFonts w:asciiTheme="minorHAnsi" w:hAnsiTheme="minorHAnsi" w:cstheme="minorHAnsi"/>
          <w:color w:val="000000" w:themeColor="text1"/>
        </w:rPr>
        <w:t>ów</w:t>
      </w:r>
      <w:r w:rsidR="00EB3392" w:rsidRPr="00CB2FE3">
        <w:rPr>
          <w:rFonts w:asciiTheme="minorHAnsi" w:hAnsiTheme="minorHAnsi" w:cstheme="minorHAnsi"/>
          <w:color w:val="000000" w:themeColor="text1"/>
        </w:rPr>
        <w:t xml:space="preserve"> lub organ</w:t>
      </w:r>
      <w:r w:rsidRPr="00CB2FE3">
        <w:rPr>
          <w:rFonts w:asciiTheme="minorHAnsi" w:hAnsiTheme="minorHAnsi" w:cstheme="minorHAnsi"/>
          <w:color w:val="000000" w:themeColor="text1"/>
        </w:rPr>
        <w:t>ów</w:t>
      </w:r>
      <w:r w:rsidR="00EB3392" w:rsidRPr="00CB2FE3">
        <w:rPr>
          <w:rFonts w:asciiTheme="minorHAnsi" w:hAnsiTheme="minorHAnsi" w:cstheme="minorHAnsi"/>
          <w:color w:val="000000" w:themeColor="text1"/>
        </w:rPr>
        <w:t xml:space="preserve"> działającym w imieniu lub pod kierunkiem</w:t>
      </w:r>
      <w:r w:rsidRPr="00CB2FE3">
        <w:rPr>
          <w:rFonts w:asciiTheme="minorHAnsi" w:hAnsiTheme="minorHAnsi" w:cstheme="minorHAnsi"/>
          <w:color w:val="000000" w:themeColor="text1"/>
        </w:rPr>
        <w:t xml:space="preserve"> podmiotu, o którym </w:t>
      </w:r>
      <w:r w:rsidR="00CB2FE3" w:rsidRPr="00CB2FE3">
        <w:rPr>
          <w:rFonts w:asciiTheme="minorHAnsi" w:hAnsiTheme="minorHAnsi" w:cstheme="minorHAnsi"/>
          <w:color w:val="000000" w:themeColor="text1"/>
        </w:rPr>
        <w:t xml:space="preserve">mowa </w:t>
      </w:r>
      <w:r w:rsidRPr="00CB2FE3">
        <w:rPr>
          <w:rFonts w:asciiTheme="minorHAnsi" w:hAnsiTheme="minorHAnsi" w:cstheme="minorHAnsi"/>
          <w:color w:val="000000" w:themeColor="text1"/>
        </w:rPr>
        <w:t xml:space="preserve">w podpunktach a) lub b) </w:t>
      </w:r>
      <w:r w:rsidR="00CB2FE3" w:rsidRPr="00CB2FE3">
        <w:rPr>
          <w:rFonts w:asciiTheme="minorHAnsi" w:hAnsiTheme="minorHAnsi" w:cstheme="minorHAnsi"/>
          <w:color w:val="000000" w:themeColor="text1"/>
        </w:rPr>
        <w:t>niniejszego punktu</w:t>
      </w:r>
      <w:r w:rsidRPr="00CB2FE3">
        <w:rPr>
          <w:rFonts w:asciiTheme="minorHAnsi" w:hAnsiTheme="minorHAnsi" w:cstheme="minorHAnsi"/>
          <w:color w:val="000000" w:themeColor="text1"/>
        </w:rPr>
        <w:t>;</w:t>
      </w:r>
      <w:r w:rsidR="00CB2FE3" w:rsidRPr="00CB2FE3">
        <w:rPr>
          <w:rFonts w:cs="Calibri"/>
          <w:color w:val="000000" w:themeColor="text1"/>
        </w:rPr>
        <w:t xml:space="preserve"> </w:t>
      </w:r>
      <w:r w:rsidR="00CB2FE3" w:rsidRPr="00CB2FE3">
        <w:rPr>
          <w:rFonts w:cs="Calibri"/>
          <w:color w:val="000000" w:themeColor="text1"/>
        </w:rPr>
        <w:t>w tym podwykonawc</w:t>
      </w:r>
      <w:r w:rsidR="00CB2FE3" w:rsidRPr="00CB2FE3">
        <w:rPr>
          <w:rFonts w:cs="Calibri"/>
          <w:color w:val="000000" w:themeColor="text1"/>
        </w:rPr>
        <w:t>ą</w:t>
      </w:r>
      <w:r w:rsidR="00CB2FE3" w:rsidRPr="00CB2FE3">
        <w:rPr>
          <w:rFonts w:cs="Calibri"/>
          <w:color w:val="000000" w:themeColor="text1"/>
        </w:rPr>
        <w:t>, dostawc</w:t>
      </w:r>
      <w:r w:rsidR="00CB2FE3" w:rsidRPr="00CB2FE3">
        <w:rPr>
          <w:rFonts w:cs="Calibri"/>
          <w:color w:val="000000" w:themeColor="text1"/>
        </w:rPr>
        <w:t>ą</w:t>
      </w:r>
      <w:r w:rsidR="00CB2FE3" w:rsidRPr="00CB2FE3">
        <w:rPr>
          <w:rFonts w:cs="Calibri"/>
          <w:color w:val="000000" w:themeColor="text1"/>
        </w:rPr>
        <w:t xml:space="preserve"> lub podmiot</w:t>
      </w:r>
      <w:r w:rsidR="00CB2FE3" w:rsidRPr="00CB2FE3">
        <w:rPr>
          <w:rFonts w:cs="Calibri"/>
          <w:color w:val="000000" w:themeColor="text1"/>
        </w:rPr>
        <w:t>em</w:t>
      </w:r>
      <w:r w:rsidR="00CB2FE3" w:rsidRPr="00CB2FE3">
        <w:rPr>
          <w:rFonts w:cs="Calibri"/>
          <w:color w:val="000000" w:themeColor="text1"/>
        </w:rPr>
        <w:t xml:space="preserve">, na których zdolności polega się w rozumieniu dyrektyw </w:t>
      </w:r>
      <w:r w:rsidR="00CB2FE3" w:rsidRPr="00CB2FE3">
        <w:rPr>
          <w:rFonts w:cs="Calibri"/>
          <w:color w:val="000000" w:themeColor="text1"/>
        </w:rPr>
        <w:br/>
      </w:r>
      <w:r w:rsidR="00CB2FE3" w:rsidRPr="00CB2FE3">
        <w:rPr>
          <w:rFonts w:cs="Calibri"/>
          <w:color w:val="000000" w:themeColor="text1"/>
        </w:rPr>
        <w:t>w sprawie zamówień publicznych,</w:t>
      </w:r>
      <w:r w:rsidR="00CB2FE3" w:rsidRPr="00CB2FE3">
        <w:rPr>
          <w:rFonts w:cs="Calibri"/>
          <w:color w:val="000000" w:themeColor="text1"/>
        </w:rPr>
        <w:t xml:space="preserve"> </w:t>
      </w:r>
      <w:r w:rsidR="00CB2FE3" w:rsidRPr="00CB2FE3">
        <w:rPr>
          <w:rFonts w:cs="Calibri"/>
          <w:color w:val="000000" w:themeColor="text1"/>
        </w:rPr>
        <w:t xml:space="preserve">w przypadku gdy przypada na nich ponad 10% wartości zamówienia. </w:t>
      </w:r>
    </w:p>
    <w:p w14:paraId="1B348031" w14:textId="48268E6C" w:rsidR="00CB2FE3" w:rsidRDefault="00CB2FE3" w:rsidP="00CA3C42">
      <w:pPr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B8F78B" w14:textId="77777777" w:rsidR="00343042" w:rsidRPr="00EB3392" w:rsidRDefault="00343042" w:rsidP="0034304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EB3392">
        <w:rPr>
          <w:rFonts w:asciiTheme="minorHAnsi" w:hAnsiTheme="minorHAnsi" w:cstheme="minorHAnsi"/>
          <w:b/>
          <w:color w:val="000000" w:themeColor="text1"/>
        </w:rPr>
        <w:t>OŚWIADCZENIE DOTYCZĄCE PODANYCH INFORMACJI:</w:t>
      </w:r>
    </w:p>
    <w:p w14:paraId="56FD7E3D" w14:textId="77777777" w:rsidR="00343042" w:rsidRPr="00EB3392" w:rsidRDefault="00343042" w:rsidP="00343042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5E0D5D5" w14:textId="47AECA74" w:rsidR="00343042" w:rsidRPr="00EB3392" w:rsidRDefault="00343042" w:rsidP="00FA342C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  <w:r w:rsidRPr="00EB3392">
        <w:rPr>
          <w:rFonts w:asciiTheme="minorHAnsi" w:hAnsiTheme="minorHAnsi" w:cstheme="minorHAnsi"/>
          <w:color w:val="000000" w:themeColor="text1"/>
        </w:rPr>
        <w:t>Oświadczam, że wszystkie informacje podane w powyższy</w:t>
      </w:r>
      <w:r w:rsidR="00793622" w:rsidRPr="00EB3392">
        <w:rPr>
          <w:rFonts w:asciiTheme="minorHAnsi" w:hAnsiTheme="minorHAnsi" w:cstheme="minorHAnsi"/>
          <w:color w:val="000000" w:themeColor="text1"/>
        </w:rPr>
        <w:t>m</w:t>
      </w:r>
      <w:r w:rsidRPr="00EB3392">
        <w:rPr>
          <w:rFonts w:asciiTheme="minorHAnsi" w:hAnsiTheme="minorHAnsi" w:cstheme="minorHAnsi"/>
          <w:color w:val="000000" w:themeColor="text1"/>
        </w:rPr>
        <w:t xml:space="preserve"> oświadczeni</w:t>
      </w:r>
      <w:r w:rsidR="00793622" w:rsidRPr="00EB3392">
        <w:rPr>
          <w:rFonts w:asciiTheme="minorHAnsi" w:hAnsiTheme="minorHAnsi" w:cstheme="minorHAnsi"/>
          <w:color w:val="000000" w:themeColor="text1"/>
        </w:rPr>
        <w:t>u</w:t>
      </w:r>
      <w:r w:rsidRPr="00EB3392">
        <w:rPr>
          <w:rFonts w:asciiTheme="minorHAnsi" w:hAnsiTheme="minorHAnsi" w:cstheme="minorHAnsi"/>
          <w:color w:val="000000" w:themeColor="text1"/>
        </w:rPr>
        <w:t xml:space="preserve"> są aktualne </w:t>
      </w:r>
      <w:r w:rsidRPr="00EB3392">
        <w:rPr>
          <w:rFonts w:asciiTheme="minorHAnsi" w:hAnsiTheme="minorHAnsi" w:cstheme="minorHAnsi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14:paraId="2D7826E5" w14:textId="28143DF3" w:rsidR="00343042" w:rsidRDefault="00343042" w:rsidP="00FA342C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</w:p>
    <w:p w14:paraId="2B99555E" w14:textId="346CB291" w:rsidR="00A86498" w:rsidRDefault="00A86498" w:rsidP="00FA342C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</w:p>
    <w:p w14:paraId="490B4017" w14:textId="084B2871" w:rsidR="00A86498" w:rsidRDefault="00A86498" w:rsidP="00FA342C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</w:p>
    <w:p w14:paraId="465B1F36" w14:textId="5E70399E" w:rsidR="00A86498" w:rsidRDefault="00A86498" w:rsidP="00FA342C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</w:p>
    <w:p w14:paraId="125F4F33" w14:textId="5DCB543D" w:rsidR="00A86498" w:rsidRDefault="00A86498" w:rsidP="00FA342C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</w:p>
    <w:p w14:paraId="5C6B9F98" w14:textId="5E9685B1" w:rsidR="00A86498" w:rsidRDefault="00A86498" w:rsidP="00FA342C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</w:p>
    <w:p w14:paraId="4F93BF73" w14:textId="77777777" w:rsidR="00A86498" w:rsidRPr="00EB3392" w:rsidRDefault="00A86498" w:rsidP="00FA342C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</w:p>
    <w:p w14:paraId="515CCF8F" w14:textId="48449A1C" w:rsidR="00FA342C" w:rsidRPr="00EB3392" w:rsidRDefault="00FA342C" w:rsidP="00FA342C">
      <w:pPr>
        <w:pStyle w:val="Standard"/>
        <w:jc w:val="both"/>
        <w:rPr>
          <w:rFonts w:asciiTheme="minorHAnsi" w:hAnsiTheme="minorHAnsi" w:cstheme="minorHAnsi"/>
        </w:rPr>
      </w:pPr>
      <w:bookmarkStart w:id="2" w:name="_Hlk106025870"/>
      <w:r w:rsidRPr="00EB3392">
        <w:rPr>
          <w:rFonts w:asciiTheme="minorHAnsi" w:hAnsiTheme="minorHAnsi" w:cstheme="minorHAnsi"/>
          <w:color w:val="0070C0"/>
        </w:rPr>
        <w:t>Plik/ dokument należy podpisać kwalifikowanym podpisem elektronicznym</w:t>
      </w:r>
      <w:r w:rsidR="00793622" w:rsidRPr="00EB3392">
        <w:rPr>
          <w:rFonts w:asciiTheme="minorHAnsi" w:hAnsiTheme="minorHAnsi" w:cstheme="minorHAnsi"/>
          <w:color w:val="0070C0"/>
        </w:rPr>
        <w:t>.</w:t>
      </w:r>
      <w:bookmarkEnd w:id="2"/>
    </w:p>
    <w:sectPr w:rsidR="00FA342C" w:rsidRPr="00EB3392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574A" w14:textId="77777777" w:rsidR="0002147B" w:rsidRDefault="0002147B">
      <w:r>
        <w:separator/>
      </w:r>
    </w:p>
  </w:endnote>
  <w:endnote w:type="continuationSeparator" w:id="0">
    <w:p w14:paraId="24516A45" w14:textId="77777777" w:rsidR="0002147B" w:rsidRDefault="0002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5F73" w14:textId="77777777" w:rsidR="00181823" w:rsidRPr="00442C2A" w:rsidRDefault="006576E4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>
      <w:rPr>
        <w:rFonts w:ascii="Calibri" w:hAnsi="Calibri"/>
      </w:rPr>
      <w:t xml:space="preserve">                                    </w:t>
    </w:r>
    <w:r w:rsidR="00181823" w:rsidRPr="00442C2A">
      <w:rPr>
        <w:rFonts w:ascii="Calibri" w:hAnsi="Calibri"/>
      </w:rPr>
      <w:t xml:space="preserve">                         </w:t>
    </w:r>
    <w:r w:rsidR="00181823"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="00181823" w:rsidRPr="00442C2A">
      <w:rPr>
        <w:rFonts w:ascii="Calibri" w:hAnsi="Calibri"/>
      </w:rPr>
      <w:t xml:space="preserve">strona </w:t>
    </w:r>
    <w:r w:rsidR="00181823" w:rsidRPr="00442C2A">
      <w:rPr>
        <w:rStyle w:val="Numerstrony"/>
        <w:rFonts w:ascii="Calibri" w:hAnsi="Calibri"/>
        <w:b/>
      </w:rPr>
      <w:fldChar w:fldCharType="begin"/>
    </w:r>
    <w:r w:rsidR="00181823" w:rsidRPr="00442C2A">
      <w:rPr>
        <w:rStyle w:val="Numerstrony"/>
        <w:rFonts w:ascii="Calibri" w:hAnsi="Calibri"/>
        <w:b/>
      </w:rPr>
      <w:instrText xml:space="preserve"> PAGE </w:instrText>
    </w:r>
    <w:r w:rsidR="00181823" w:rsidRPr="00442C2A">
      <w:rPr>
        <w:rStyle w:val="Numerstrony"/>
        <w:rFonts w:ascii="Calibri" w:hAnsi="Calibri"/>
        <w:b/>
      </w:rPr>
      <w:fldChar w:fldCharType="separate"/>
    </w:r>
    <w:r>
      <w:rPr>
        <w:rStyle w:val="Numerstrony"/>
        <w:rFonts w:ascii="Calibri" w:hAnsi="Calibri"/>
        <w:b/>
        <w:noProof/>
      </w:rPr>
      <w:t>2</w:t>
    </w:r>
    <w:r w:rsidR="00181823" w:rsidRPr="00442C2A">
      <w:rPr>
        <w:rStyle w:val="Numerstrony"/>
        <w:rFonts w:ascii="Calibri" w:hAnsi="Calibri"/>
        <w:b/>
      </w:rPr>
      <w:fldChar w:fldCharType="end"/>
    </w:r>
  </w:p>
  <w:p w14:paraId="4F4676F9" w14:textId="77777777" w:rsidR="00181823" w:rsidRDefault="001818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4E05" w14:textId="77777777" w:rsidR="00181823" w:rsidRPr="004F57E3" w:rsidRDefault="006576E4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</w:t>
    </w:r>
    <w:r w:rsidR="00181823" w:rsidRPr="004F57E3">
      <w:rPr>
        <w:rFonts w:ascii="Calibri" w:hAnsi="Calibri"/>
        <w:sz w:val="18"/>
        <w:szCs w:val="18"/>
      </w:rPr>
      <w:t xml:space="preserve">           </w:t>
    </w:r>
    <w:r w:rsidR="00181823">
      <w:rPr>
        <w:rFonts w:ascii="Calibri" w:hAnsi="Calibri"/>
        <w:sz w:val="18"/>
        <w:szCs w:val="18"/>
      </w:rPr>
      <w:t xml:space="preserve">        </w:t>
    </w:r>
    <w:r w:rsidR="00181823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181823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732AFBA4" w14:textId="77777777" w:rsidR="00181823" w:rsidRPr="00E02583" w:rsidRDefault="00181823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A12E" w14:textId="77777777" w:rsidR="0002147B" w:rsidRDefault="0002147B">
      <w:r>
        <w:separator/>
      </w:r>
    </w:p>
  </w:footnote>
  <w:footnote w:type="continuationSeparator" w:id="0">
    <w:p w14:paraId="27B4A448" w14:textId="77777777" w:rsidR="0002147B" w:rsidRDefault="0002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2285FD2"/>
    <w:multiLevelType w:val="hybridMultilevel"/>
    <w:tmpl w:val="2576A126"/>
    <w:lvl w:ilvl="0" w:tplc="D40C7314">
      <w:start w:val="1"/>
      <w:numFmt w:val="lowerLetter"/>
      <w:lvlText w:val="%1)"/>
      <w:lvlJc w:val="left"/>
      <w:rPr>
        <w:rFonts w:asciiTheme="minorHAnsi" w:eastAsia="Times New Roman" w:hAnsiTheme="minorHAnsi" w:cstheme="minorHAns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3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4" w15:restartNumberingAfterBreak="0">
    <w:nsid w:val="715D3C49"/>
    <w:multiLevelType w:val="hybridMultilevel"/>
    <w:tmpl w:val="ED5A4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15"/>
  </w:num>
  <w:num w:numId="10">
    <w:abstractNumId w:val="13"/>
  </w:num>
  <w:num w:numId="11">
    <w:abstractNumId w:val="10"/>
  </w:num>
  <w:num w:numId="12">
    <w:abstractNumId w:val="7"/>
  </w:num>
  <w:num w:numId="1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5E"/>
    <w:rsid w:val="00002494"/>
    <w:rsid w:val="0000395E"/>
    <w:rsid w:val="00003DE8"/>
    <w:rsid w:val="00010F11"/>
    <w:rsid w:val="0002147B"/>
    <w:rsid w:val="00022234"/>
    <w:rsid w:val="00025784"/>
    <w:rsid w:val="0003082D"/>
    <w:rsid w:val="00031168"/>
    <w:rsid w:val="000466B1"/>
    <w:rsid w:val="00050144"/>
    <w:rsid w:val="00062892"/>
    <w:rsid w:val="0006393C"/>
    <w:rsid w:val="00070C4A"/>
    <w:rsid w:val="00071AC8"/>
    <w:rsid w:val="000808D4"/>
    <w:rsid w:val="00080F3F"/>
    <w:rsid w:val="00081323"/>
    <w:rsid w:val="000822AC"/>
    <w:rsid w:val="00085EE1"/>
    <w:rsid w:val="00086886"/>
    <w:rsid w:val="00092DEB"/>
    <w:rsid w:val="000952A0"/>
    <w:rsid w:val="000966C3"/>
    <w:rsid w:val="0009701D"/>
    <w:rsid w:val="000A2EC8"/>
    <w:rsid w:val="000B1830"/>
    <w:rsid w:val="000B5EA0"/>
    <w:rsid w:val="000B612F"/>
    <w:rsid w:val="000C68CB"/>
    <w:rsid w:val="000D119E"/>
    <w:rsid w:val="000D62E2"/>
    <w:rsid w:val="000E08A6"/>
    <w:rsid w:val="001073D3"/>
    <w:rsid w:val="001102D4"/>
    <w:rsid w:val="00121B96"/>
    <w:rsid w:val="00121E8B"/>
    <w:rsid w:val="00122B4D"/>
    <w:rsid w:val="00126B10"/>
    <w:rsid w:val="00132675"/>
    <w:rsid w:val="001355CF"/>
    <w:rsid w:val="001477BE"/>
    <w:rsid w:val="00156593"/>
    <w:rsid w:val="00162ED8"/>
    <w:rsid w:val="00175E6E"/>
    <w:rsid w:val="00180196"/>
    <w:rsid w:val="00180335"/>
    <w:rsid w:val="00181823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205AF"/>
    <w:rsid w:val="00222773"/>
    <w:rsid w:val="00235DFA"/>
    <w:rsid w:val="00244F60"/>
    <w:rsid w:val="002453F5"/>
    <w:rsid w:val="0026170F"/>
    <w:rsid w:val="00263334"/>
    <w:rsid w:val="002644C7"/>
    <w:rsid w:val="00270DFD"/>
    <w:rsid w:val="00270E21"/>
    <w:rsid w:val="00276981"/>
    <w:rsid w:val="00282496"/>
    <w:rsid w:val="00283B0D"/>
    <w:rsid w:val="00292DFF"/>
    <w:rsid w:val="00295FDC"/>
    <w:rsid w:val="002A2FA7"/>
    <w:rsid w:val="002A5871"/>
    <w:rsid w:val="002B0491"/>
    <w:rsid w:val="002B1F6A"/>
    <w:rsid w:val="002B237B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2F70BF"/>
    <w:rsid w:val="00301CBD"/>
    <w:rsid w:val="0030537C"/>
    <w:rsid w:val="00307037"/>
    <w:rsid w:val="003112CE"/>
    <w:rsid w:val="00312FB5"/>
    <w:rsid w:val="00314443"/>
    <w:rsid w:val="003230F1"/>
    <w:rsid w:val="00326655"/>
    <w:rsid w:val="003329B7"/>
    <w:rsid w:val="003349D6"/>
    <w:rsid w:val="00336C6C"/>
    <w:rsid w:val="003379ED"/>
    <w:rsid w:val="00343042"/>
    <w:rsid w:val="0034311B"/>
    <w:rsid w:val="003503D7"/>
    <w:rsid w:val="00350E84"/>
    <w:rsid w:val="00371C02"/>
    <w:rsid w:val="0037269F"/>
    <w:rsid w:val="003758EB"/>
    <w:rsid w:val="00377206"/>
    <w:rsid w:val="00383CE3"/>
    <w:rsid w:val="0038627D"/>
    <w:rsid w:val="00387C34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32E5E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4960"/>
    <w:rsid w:val="004964A8"/>
    <w:rsid w:val="004966CE"/>
    <w:rsid w:val="00496DFF"/>
    <w:rsid w:val="004A32BD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5F246A"/>
    <w:rsid w:val="00605D0A"/>
    <w:rsid w:val="00607286"/>
    <w:rsid w:val="00614A35"/>
    <w:rsid w:val="00616932"/>
    <w:rsid w:val="00630784"/>
    <w:rsid w:val="0063536A"/>
    <w:rsid w:val="00644CB8"/>
    <w:rsid w:val="00646E73"/>
    <w:rsid w:val="00656931"/>
    <w:rsid w:val="006576E4"/>
    <w:rsid w:val="0066125D"/>
    <w:rsid w:val="00664CE5"/>
    <w:rsid w:val="00672C7C"/>
    <w:rsid w:val="0067544D"/>
    <w:rsid w:val="00681DC4"/>
    <w:rsid w:val="006A2C42"/>
    <w:rsid w:val="006A2F82"/>
    <w:rsid w:val="006A34AD"/>
    <w:rsid w:val="006B009E"/>
    <w:rsid w:val="006B2D53"/>
    <w:rsid w:val="006B4C90"/>
    <w:rsid w:val="006C118B"/>
    <w:rsid w:val="006C18D8"/>
    <w:rsid w:val="006C7EE7"/>
    <w:rsid w:val="006D1CE9"/>
    <w:rsid w:val="006E0B3A"/>
    <w:rsid w:val="006E4D05"/>
    <w:rsid w:val="00701C4D"/>
    <w:rsid w:val="00702F12"/>
    <w:rsid w:val="007055F5"/>
    <w:rsid w:val="00711613"/>
    <w:rsid w:val="007125D9"/>
    <w:rsid w:val="0072228F"/>
    <w:rsid w:val="00736710"/>
    <w:rsid w:val="00741C35"/>
    <w:rsid w:val="00753886"/>
    <w:rsid w:val="00754474"/>
    <w:rsid w:val="00755B6E"/>
    <w:rsid w:val="007648AD"/>
    <w:rsid w:val="00765374"/>
    <w:rsid w:val="00765497"/>
    <w:rsid w:val="00766E34"/>
    <w:rsid w:val="00776693"/>
    <w:rsid w:val="00786565"/>
    <w:rsid w:val="00786705"/>
    <w:rsid w:val="00793622"/>
    <w:rsid w:val="007A72BA"/>
    <w:rsid w:val="007B0CC9"/>
    <w:rsid w:val="007B5BF5"/>
    <w:rsid w:val="007C3199"/>
    <w:rsid w:val="007C435D"/>
    <w:rsid w:val="007D1104"/>
    <w:rsid w:val="007D1E91"/>
    <w:rsid w:val="007D5032"/>
    <w:rsid w:val="007D50C5"/>
    <w:rsid w:val="007E4745"/>
    <w:rsid w:val="007E7CA5"/>
    <w:rsid w:val="007E7E96"/>
    <w:rsid w:val="007F5F5D"/>
    <w:rsid w:val="007F7352"/>
    <w:rsid w:val="007F7A60"/>
    <w:rsid w:val="00803CBA"/>
    <w:rsid w:val="00807A66"/>
    <w:rsid w:val="00812451"/>
    <w:rsid w:val="00823BA4"/>
    <w:rsid w:val="00834417"/>
    <w:rsid w:val="00835AB3"/>
    <w:rsid w:val="00841C07"/>
    <w:rsid w:val="008440EC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209A"/>
    <w:rsid w:val="008A2E23"/>
    <w:rsid w:val="008B3C22"/>
    <w:rsid w:val="008B4F60"/>
    <w:rsid w:val="008B76BA"/>
    <w:rsid w:val="008C0F39"/>
    <w:rsid w:val="008C1555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3A55"/>
    <w:rsid w:val="00936343"/>
    <w:rsid w:val="0094144E"/>
    <w:rsid w:val="00954106"/>
    <w:rsid w:val="00955D42"/>
    <w:rsid w:val="00962272"/>
    <w:rsid w:val="00966841"/>
    <w:rsid w:val="00966A0E"/>
    <w:rsid w:val="00983FC4"/>
    <w:rsid w:val="009853D2"/>
    <w:rsid w:val="00990218"/>
    <w:rsid w:val="009912CD"/>
    <w:rsid w:val="00991894"/>
    <w:rsid w:val="0099298E"/>
    <w:rsid w:val="00992FB2"/>
    <w:rsid w:val="00993C43"/>
    <w:rsid w:val="009A18AF"/>
    <w:rsid w:val="009B25E2"/>
    <w:rsid w:val="009C7D74"/>
    <w:rsid w:val="009D7D23"/>
    <w:rsid w:val="009E1961"/>
    <w:rsid w:val="009E3A10"/>
    <w:rsid w:val="009F1C56"/>
    <w:rsid w:val="00A02747"/>
    <w:rsid w:val="00A11052"/>
    <w:rsid w:val="00A13699"/>
    <w:rsid w:val="00A13D3B"/>
    <w:rsid w:val="00A15EF6"/>
    <w:rsid w:val="00A279AD"/>
    <w:rsid w:val="00A27B89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86498"/>
    <w:rsid w:val="00A91EED"/>
    <w:rsid w:val="00A93AD0"/>
    <w:rsid w:val="00A96C19"/>
    <w:rsid w:val="00AA4EB4"/>
    <w:rsid w:val="00AA60C6"/>
    <w:rsid w:val="00AB1A65"/>
    <w:rsid w:val="00AB6645"/>
    <w:rsid w:val="00AB6A79"/>
    <w:rsid w:val="00AC18D5"/>
    <w:rsid w:val="00AC4F65"/>
    <w:rsid w:val="00AC6967"/>
    <w:rsid w:val="00AC750B"/>
    <w:rsid w:val="00AD1B65"/>
    <w:rsid w:val="00AD2AF2"/>
    <w:rsid w:val="00AD6578"/>
    <w:rsid w:val="00AE7F80"/>
    <w:rsid w:val="00AF0497"/>
    <w:rsid w:val="00B05737"/>
    <w:rsid w:val="00B128CD"/>
    <w:rsid w:val="00B21926"/>
    <w:rsid w:val="00B2380B"/>
    <w:rsid w:val="00B24B06"/>
    <w:rsid w:val="00B55DC1"/>
    <w:rsid w:val="00B61941"/>
    <w:rsid w:val="00B6526E"/>
    <w:rsid w:val="00B71CA6"/>
    <w:rsid w:val="00B7216D"/>
    <w:rsid w:val="00B72611"/>
    <w:rsid w:val="00B77342"/>
    <w:rsid w:val="00B807B3"/>
    <w:rsid w:val="00B85A88"/>
    <w:rsid w:val="00B9474D"/>
    <w:rsid w:val="00B96BB3"/>
    <w:rsid w:val="00BA0762"/>
    <w:rsid w:val="00BA5969"/>
    <w:rsid w:val="00BC412A"/>
    <w:rsid w:val="00BD03B2"/>
    <w:rsid w:val="00BD2A44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853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492C"/>
    <w:rsid w:val="00C94D6C"/>
    <w:rsid w:val="00CA21FF"/>
    <w:rsid w:val="00CA3C42"/>
    <w:rsid w:val="00CA5659"/>
    <w:rsid w:val="00CB2FE3"/>
    <w:rsid w:val="00CC1010"/>
    <w:rsid w:val="00CC17E1"/>
    <w:rsid w:val="00CD1414"/>
    <w:rsid w:val="00CE0453"/>
    <w:rsid w:val="00CE3CB7"/>
    <w:rsid w:val="00CE4D2C"/>
    <w:rsid w:val="00CF1560"/>
    <w:rsid w:val="00CF6E10"/>
    <w:rsid w:val="00D00D47"/>
    <w:rsid w:val="00D04090"/>
    <w:rsid w:val="00D17716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66DC"/>
    <w:rsid w:val="00D8277B"/>
    <w:rsid w:val="00D85C41"/>
    <w:rsid w:val="00D86397"/>
    <w:rsid w:val="00DA5077"/>
    <w:rsid w:val="00DA7B52"/>
    <w:rsid w:val="00DB0CDF"/>
    <w:rsid w:val="00DB417E"/>
    <w:rsid w:val="00DB64F8"/>
    <w:rsid w:val="00DB6732"/>
    <w:rsid w:val="00DB7BFA"/>
    <w:rsid w:val="00DC125D"/>
    <w:rsid w:val="00DD3E69"/>
    <w:rsid w:val="00DD410D"/>
    <w:rsid w:val="00DD5098"/>
    <w:rsid w:val="00DF39EE"/>
    <w:rsid w:val="00DF3D5D"/>
    <w:rsid w:val="00DF6328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098D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6551A"/>
    <w:rsid w:val="00E759FA"/>
    <w:rsid w:val="00E83EA5"/>
    <w:rsid w:val="00E9248C"/>
    <w:rsid w:val="00EA018E"/>
    <w:rsid w:val="00EA4C02"/>
    <w:rsid w:val="00EA78D3"/>
    <w:rsid w:val="00EB3392"/>
    <w:rsid w:val="00EB3C32"/>
    <w:rsid w:val="00EB4A38"/>
    <w:rsid w:val="00EC68FB"/>
    <w:rsid w:val="00ED2124"/>
    <w:rsid w:val="00EE1A6E"/>
    <w:rsid w:val="00EE5DA7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25E2A"/>
    <w:rsid w:val="00F33FAE"/>
    <w:rsid w:val="00F35860"/>
    <w:rsid w:val="00F37A4A"/>
    <w:rsid w:val="00F457B0"/>
    <w:rsid w:val="00F465CA"/>
    <w:rsid w:val="00F53B32"/>
    <w:rsid w:val="00F56545"/>
    <w:rsid w:val="00F66043"/>
    <w:rsid w:val="00F67C4A"/>
    <w:rsid w:val="00F72770"/>
    <w:rsid w:val="00F72C56"/>
    <w:rsid w:val="00F8153A"/>
    <w:rsid w:val="00F8154E"/>
    <w:rsid w:val="00F831D1"/>
    <w:rsid w:val="00F86FC5"/>
    <w:rsid w:val="00F92BB3"/>
    <w:rsid w:val="00FA342C"/>
    <w:rsid w:val="00FB0781"/>
    <w:rsid w:val="00FB7469"/>
    <w:rsid w:val="00FC4023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1FDD2"/>
  <w15:docId w15:val="{7F90649E-52B0-4FC8-A278-B082C9B9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2"/>
      </w:numPr>
    </w:pPr>
  </w:style>
  <w:style w:type="numbering" w:customStyle="1" w:styleId="WWNum24">
    <w:name w:val="WWNum24"/>
    <w:basedOn w:val="Bezlisty"/>
    <w:rsid w:val="00887FBC"/>
    <w:pPr>
      <w:numPr>
        <w:numId w:val="9"/>
      </w:numPr>
    </w:pPr>
  </w:style>
  <w:style w:type="numbering" w:customStyle="1" w:styleId="WWNum25">
    <w:name w:val="WWNum25"/>
    <w:basedOn w:val="Bezlisty"/>
    <w:rsid w:val="00887FBC"/>
    <w:pPr>
      <w:numPr>
        <w:numId w:val="3"/>
      </w:numPr>
    </w:pPr>
  </w:style>
  <w:style w:type="numbering" w:customStyle="1" w:styleId="WWNum26">
    <w:name w:val="WWNum26"/>
    <w:basedOn w:val="Bezlisty"/>
    <w:rsid w:val="00887FBC"/>
    <w:pPr>
      <w:numPr>
        <w:numId w:val="4"/>
      </w:numPr>
    </w:pPr>
  </w:style>
  <w:style w:type="numbering" w:customStyle="1" w:styleId="WWNum27">
    <w:name w:val="WWNum27"/>
    <w:basedOn w:val="Bezlisty"/>
    <w:rsid w:val="00887FBC"/>
    <w:pPr>
      <w:numPr>
        <w:numId w:val="5"/>
      </w:numPr>
    </w:pPr>
  </w:style>
  <w:style w:type="numbering" w:customStyle="1" w:styleId="WWNum10">
    <w:name w:val="WWNum10"/>
    <w:basedOn w:val="Bezlisty"/>
    <w:rsid w:val="00887FBC"/>
    <w:pPr>
      <w:numPr>
        <w:numId w:val="6"/>
      </w:numPr>
    </w:pPr>
  </w:style>
  <w:style w:type="numbering" w:customStyle="1" w:styleId="WWNum19">
    <w:name w:val="WWNum19"/>
    <w:basedOn w:val="Bezlisty"/>
    <w:rsid w:val="00887FBC"/>
    <w:pPr>
      <w:numPr>
        <w:numId w:val="7"/>
      </w:numPr>
    </w:pPr>
  </w:style>
  <w:style w:type="numbering" w:customStyle="1" w:styleId="WWNum20">
    <w:name w:val="WWNum20"/>
    <w:basedOn w:val="Bezlisty"/>
    <w:rsid w:val="00B96BB3"/>
    <w:pPr>
      <w:numPr>
        <w:numId w:val="8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10"/>
      </w:numPr>
    </w:pPr>
  </w:style>
  <w:style w:type="numbering" w:customStyle="1" w:styleId="WWNum21">
    <w:name w:val="WWNum21"/>
    <w:basedOn w:val="Bezlisty"/>
    <w:rsid w:val="00343042"/>
    <w:pPr>
      <w:numPr>
        <w:numId w:val="11"/>
      </w:numPr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22773"/>
    <w:rPr>
      <w:rFonts w:ascii="Calibri" w:hAnsi="Calibri"/>
      <w:sz w:val="22"/>
      <w:szCs w:val="22"/>
    </w:rPr>
  </w:style>
  <w:style w:type="character" w:customStyle="1" w:styleId="WW8Num8z7">
    <w:name w:val="WW8Num8z7"/>
    <w:rsid w:val="00B72611"/>
  </w:style>
  <w:style w:type="character" w:customStyle="1" w:styleId="TekstkomentarzaZnak1">
    <w:name w:val="Tekst komentarza Znak1"/>
    <w:uiPriority w:val="99"/>
    <w:rsid w:val="00CB2FE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24FA-7535-4E97-A258-70A12769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Jaster Artur</cp:lastModifiedBy>
  <cp:revision>7</cp:revision>
  <cp:lastPrinted>2023-01-27T13:00:00Z</cp:lastPrinted>
  <dcterms:created xsi:type="dcterms:W3CDTF">2023-01-28T11:19:00Z</dcterms:created>
  <dcterms:modified xsi:type="dcterms:W3CDTF">2023-02-16T16:03:00Z</dcterms:modified>
</cp:coreProperties>
</file>