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79311" w14:textId="77777777" w:rsidR="00464B19" w:rsidRPr="0093007A" w:rsidRDefault="009C7287" w:rsidP="003457C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="00464B19" w:rsidRPr="0093007A">
        <w:rPr>
          <w:rFonts w:ascii="Arial" w:hAnsi="Arial" w:cs="Arial"/>
          <w:b/>
        </w:rPr>
        <w:t xml:space="preserve"> do SWZ</w:t>
      </w:r>
    </w:p>
    <w:p w14:paraId="3651DDCD" w14:textId="77777777" w:rsidR="00464B19" w:rsidRPr="000C227E" w:rsidRDefault="00464B19" w:rsidP="00464B19">
      <w:pPr>
        <w:spacing w:line="240" w:lineRule="auto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>Zamawiający:</w:t>
      </w:r>
    </w:p>
    <w:p w14:paraId="7DB6C73A" w14:textId="77777777" w:rsidR="00464B19" w:rsidRPr="000C227E" w:rsidRDefault="001574BC" w:rsidP="00464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Województwo lubuskie - </w:t>
      </w:r>
      <w:r w:rsidR="00464B19" w:rsidRPr="000C227E">
        <w:rPr>
          <w:rFonts w:ascii="Arial" w:hAnsi="Arial" w:cs="Arial"/>
        </w:rPr>
        <w:t xml:space="preserve">Regionalny Ośrodek </w:t>
      </w:r>
      <w:r w:rsidR="00464B19">
        <w:rPr>
          <w:rFonts w:ascii="Arial" w:hAnsi="Arial" w:cs="Arial"/>
        </w:rPr>
        <w:t>Polityki</w:t>
      </w:r>
      <w:r w:rsidR="00464B19" w:rsidRPr="000C227E">
        <w:rPr>
          <w:rFonts w:ascii="Arial" w:hAnsi="Arial" w:cs="Arial"/>
        </w:rPr>
        <w:t xml:space="preserve"> Społecznej w Zielonej Górze</w:t>
      </w:r>
    </w:p>
    <w:p w14:paraId="68060064" w14:textId="77777777" w:rsidR="00464B19" w:rsidRPr="000C227E" w:rsidRDefault="00464B19" w:rsidP="00464B19">
      <w:pPr>
        <w:rPr>
          <w:rFonts w:ascii="Arial" w:hAnsi="Arial" w:cs="Arial"/>
        </w:rPr>
      </w:pPr>
      <w:r w:rsidRPr="000C227E">
        <w:rPr>
          <w:rFonts w:ascii="Arial" w:hAnsi="Arial" w:cs="Arial"/>
        </w:rPr>
        <w:t>Al. Niepodległości 36</w:t>
      </w:r>
    </w:p>
    <w:p w14:paraId="4949F423" w14:textId="77777777" w:rsidR="00464B19" w:rsidRPr="001574BC" w:rsidRDefault="00464B19" w:rsidP="00464B19">
      <w:pPr>
        <w:rPr>
          <w:rFonts w:ascii="Arial" w:hAnsi="Arial" w:cs="Arial"/>
          <w:sz w:val="24"/>
          <w:szCs w:val="24"/>
        </w:rPr>
      </w:pPr>
      <w:r w:rsidRPr="000C227E">
        <w:rPr>
          <w:rFonts w:ascii="Arial" w:hAnsi="Arial" w:cs="Arial"/>
        </w:rPr>
        <w:t>65-042 Zielona Góra</w:t>
      </w:r>
    </w:p>
    <w:p w14:paraId="3527CD90" w14:textId="77777777" w:rsidR="00464B19" w:rsidRPr="001574BC" w:rsidRDefault="00464B19" w:rsidP="00464B1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5305E7E6" w14:textId="77777777" w:rsidR="00464B19" w:rsidRPr="001574BC" w:rsidRDefault="00464B19" w:rsidP="00464B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sz w:val="24"/>
          <w:szCs w:val="24"/>
        </w:rPr>
        <w:t xml:space="preserve">składane na podstawie art. 125 ust. 1 ustawy </w:t>
      </w:r>
    </w:p>
    <w:p w14:paraId="249E538C" w14:textId="77777777" w:rsidR="00464B19" w:rsidRPr="001574BC" w:rsidRDefault="00464B19" w:rsidP="00464B19">
      <w:pPr>
        <w:spacing w:before="12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74BC">
        <w:rPr>
          <w:rFonts w:ascii="Arial" w:hAnsi="Arial" w:cs="Arial"/>
          <w:sz w:val="24"/>
          <w:szCs w:val="24"/>
          <w:u w:val="single"/>
        </w:rPr>
        <w:t xml:space="preserve">DOTYCZĄCE SPEŁNIANIA WARUNKÓW UDZIAŁU W POSTĘPOWANIU </w:t>
      </w:r>
      <w:r w:rsidRPr="001574BC">
        <w:rPr>
          <w:rFonts w:ascii="Arial" w:hAnsi="Arial" w:cs="Arial"/>
          <w:sz w:val="24"/>
          <w:szCs w:val="24"/>
          <w:u w:val="single"/>
        </w:rPr>
        <w:br/>
        <w:t>ORAZ PRZESŁANEK WYKLUCZENIA Z POSTĘPOWANIA</w:t>
      </w:r>
    </w:p>
    <w:p w14:paraId="33DA2FF9" w14:textId="77777777" w:rsidR="004844A0" w:rsidRDefault="00464B19" w:rsidP="004844A0">
      <w:p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1F3892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Pr="001F3892">
        <w:rPr>
          <w:rFonts w:ascii="Arial" w:hAnsi="Arial" w:cs="Arial"/>
          <w:b/>
          <w:sz w:val="24"/>
          <w:szCs w:val="24"/>
        </w:rPr>
        <w:t xml:space="preserve"> </w:t>
      </w:r>
      <w:r w:rsidR="004844A0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546F4430" w14:textId="77777777" w:rsidR="004844A0" w:rsidRDefault="004844A0" w:rsidP="004844A0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A: Organizacja dwóch jednakowych cykli szkoleń kompetencyjnych (w formie zdalnej) dla pracowników ośrodków pomocy społecznej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4B97D262" w14:textId="77777777" w:rsidR="004844A0" w:rsidRDefault="004844A0" w:rsidP="004844A0">
      <w:pPr>
        <w:tabs>
          <w:tab w:val="left" w:pos="284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Część B: Organizacja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6714352C" w14:textId="1DC99FD2" w:rsidR="003457C3" w:rsidRPr="00FD3428" w:rsidRDefault="004844A0" w:rsidP="00FD3428">
      <w:pPr>
        <w:tabs>
          <w:tab w:val="left" w:pos="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Hlk165372915"/>
      <w:bookmarkEnd w:id="0"/>
      <w:r>
        <w:rPr>
          <w:rFonts w:ascii="Arial" w:hAnsi="Arial" w:cs="Arial"/>
          <w:bCs/>
          <w:sz w:val="24"/>
          <w:szCs w:val="24"/>
        </w:rPr>
        <w:t>Część C: Organizacja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0D48CC9A" w14:textId="157C724A" w:rsidR="00464B19" w:rsidRPr="001574BC" w:rsidRDefault="00464B19" w:rsidP="001574B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bookmarkStart w:id="1" w:name="_Hlk167203385"/>
      <w:r w:rsidR="001574BC" w:rsidRPr="001574BC">
        <w:rPr>
          <w:rFonts w:ascii="Arial" w:hAnsi="Arial" w:cs="Arial"/>
          <w:b/>
          <w:bCs/>
          <w:sz w:val="24"/>
          <w:szCs w:val="24"/>
        </w:rPr>
        <w:t>ROPS.V.5.2</w:t>
      </w:r>
      <w:r w:rsidR="001F3892">
        <w:rPr>
          <w:rFonts w:ascii="Arial" w:hAnsi="Arial" w:cs="Arial"/>
          <w:b/>
          <w:bCs/>
          <w:sz w:val="24"/>
          <w:szCs w:val="24"/>
        </w:rPr>
        <w:t>7</w:t>
      </w:r>
      <w:r w:rsidR="001574BC" w:rsidRPr="001574BC">
        <w:rPr>
          <w:rFonts w:ascii="Arial" w:hAnsi="Arial" w:cs="Arial"/>
          <w:b/>
          <w:bCs/>
          <w:sz w:val="24"/>
          <w:szCs w:val="24"/>
        </w:rPr>
        <w:t>.2024</w:t>
      </w:r>
      <w:r w:rsidR="001F3892">
        <w:rPr>
          <w:rFonts w:ascii="Arial" w:hAnsi="Arial" w:cs="Arial"/>
          <w:b/>
          <w:bCs/>
          <w:sz w:val="24"/>
          <w:szCs w:val="24"/>
        </w:rPr>
        <w:t>.WW</w:t>
      </w:r>
      <w:r w:rsidRPr="001574BC">
        <w:rPr>
          <w:rFonts w:ascii="Arial" w:hAnsi="Arial" w:cs="Arial"/>
          <w:sz w:val="24"/>
          <w:szCs w:val="24"/>
        </w:rPr>
        <w:t xml:space="preserve">, </w:t>
      </w:r>
      <w:bookmarkEnd w:id="1"/>
      <w:r w:rsidRPr="001574BC">
        <w:rPr>
          <w:rFonts w:ascii="Arial" w:hAnsi="Arial" w:cs="Arial"/>
          <w:sz w:val="24"/>
          <w:szCs w:val="24"/>
        </w:rPr>
        <w:t>oświadczam, co następuje:</w:t>
      </w:r>
    </w:p>
    <w:p w14:paraId="3CDDEDD6" w14:textId="77777777" w:rsidR="00464B19" w:rsidRPr="001574BC" w:rsidRDefault="00464B19" w:rsidP="00464B19">
      <w:pPr>
        <w:pStyle w:val="Akapitzlist"/>
        <w:spacing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64B19" w:rsidRPr="000C227E" w14:paraId="1AC2577A" w14:textId="77777777" w:rsidTr="00E85455">
        <w:trPr>
          <w:trHeight w:val="372"/>
        </w:trPr>
        <w:tc>
          <w:tcPr>
            <w:tcW w:w="5000" w:type="pct"/>
            <w:gridSpan w:val="2"/>
          </w:tcPr>
          <w:p w14:paraId="28FA05EF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DANE WYKONAWCY</w:t>
            </w:r>
          </w:p>
        </w:tc>
      </w:tr>
      <w:tr w:rsidR="00464B19" w:rsidRPr="000C227E" w14:paraId="78B923FB" w14:textId="77777777" w:rsidTr="00E85455">
        <w:trPr>
          <w:trHeight w:val="358"/>
        </w:trPr>
        <w:tc>
          <w:tcPr>
            <w:tcW w:w="1724" w:type="pct"/>
          </w:tcPr>
          <w:p w14:paraId="2CA298E5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74D05E28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3ABFFB15" w14:textId="77777777" w:rsidTr="00E85455">
        <w:trPr>
          <w:trHeight w:val="343"/>
        </w:trPr>
        <w:tc>
          <w:tcPr>
            <w:tcW w:w="1724" w:type="pct"/>
          </w:tcPr>
          <w:p w14:paraId="71A65356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14D7ED86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64B19" w:rsidRPr="000C227E" w14:paraId="4CF0479D" w14:textId="77777777" w:rsidTr="00E85455">
        <w:trPr>
          <w:trHeight w:val="343"/>
        </w:trPr>
        <w:tc>
          <w:tcPr>
            <w:tcW w:w="1724" w:type="pct"/>
          </w:tcPr>
          <w:p w14:paraId="72102074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6FB9FB72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74E6F4AF" w14:textId="77777777" w:rsidTr="00E85455">
        <w:trPr>
          <w:trHeight w:val="343"/>
        </w:trPr>
        <w:tc>
          <w:tcPr>
            <w:tcW w:w="1724" w:type="pct"/>
          </w:tcPr>
          <w:p w14:paraId="38F82DF9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lastRenderedPageBreak/>
              <w:t>KRS/CEiDG w zależności od podmiotu</w:t>
            </w:r>
          </w:p>
        </w:tc>
        <w:tc>
          <w:tcPr>
            <w:tcW w:w="3276" w:type="pct"/>
          </w:tcPr>
          <w:p w14:paraId="24087E6E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78C464C2" w14:textId="77777777" w:rsidTr="00E85455">
        <w:trPr>
          <w:trHeight w:val="343"/>
        </w:trPr>
        <w:tc>
          <w:tcPr>
            <w:tcW w:w="1724" w:type="pct"/>
          </w:tcPr>
          <w:p w14:paraId="5B45DCA7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222ECEE8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322F5E83" w14:textId="77777777" w:rsidTr="00E85455">
        <w:trPr>
          <w:trHeight w:val="343"/>
        </w:trPr>
        <w:tc>
          <w:tcPr>
            <w:tcW w:w="1724" w:type="pct"/>
          </w:tcPr>
          <w:p w14:paraId="215A5573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218CD0B4" w14:textId="77777777" w:rsidR="00464B19" w:rsidRPr="000C227E" w:rsidRDefault="00464B19" w:rsidP="00E854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B19" w:rsidRPr="000C227E" w14:paraId="45FCF616" w14:textId="77777777" w:rsidTr="00E85455">
        <w:trPr>
          <w:trHeight w:val="372"/>
        </w:trPr>
        <w:tc>
          <w:tcPr>
            <w:tcW w:w="5000" w:type="pct"/>
            <w:gridSpan w:val="2"/>
          </w:tcPr>
          <w:p w14:paraId="5E498840" w14:textId="77777777" w:rsidR="00464B19" w:rsidRPr="000C227E" w:rsidRDefault="00464B19" w:rsidP="00E85455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464B19" w:rsidRPr="000C227E" w14:paraId="3C09AF85" w14:textId="77777777" w:rsidTr="00E85455">
        <w:trPr>
          <w:trHeight w:val="773"/>
        </w:trPr>
        <w:tc>
          <w:tcPr>
            <w:tcW w:w="5000" w:type="pct"/>
            <w:gridSpan w:val="2"/>
          </w:tcPr>
          <w:p w14:paraId="147986FB" w14:textId="77777777" w:rsidR="00464B19" w:rsidRPr="000C227E" w:rsidRDefault="00464B19" w:rsidP="001574BC">
            <w:pPr>
              <w:spacing w:line="276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przez Zamawiającego w  </w:t>
            </w:r>
            <w:r w:rsidRPr="00B24F28">
              <w:rPr>
                <w:rFonts w:ascii="Arial" w:hAnsi="Arial" w:cs="Arial"/>
              </w:rPr>
              <w:t>Rozdziale V</w:t>
            </w:r>
            <w:r w:rsidR="001574BC" w:rsidRPr="00B24F28">
              <w:rPr>
                <w:rFonts w:ascii="Arial" w:hAnsi="Arial" w:cs="Arial"/>
              </w:rPr>
              <w:t>II</w:t>
            </w:r>
            <w:r w:rsidRPr="00B24F28">
              <w:rPr>
                <w:rFonts w:ascii="Arial" w:hAnsi="Arial" w:cs="Arial"/>
              </w:rPr>
              <w:t xml:space="preserve"> SWZ</w:t>
            </w:r>
            <w:r w:rsidRPr="000C227E">
              <w:rPr>
                <w:rFonts w:ascii="Arial" w:hAnsi="Arial" w:cs="Arial"/>
              </w:rPr>
              <w:t xml:space="preserve">  </w:t>
            </w:r>
          </w:p>
          <w:p w14:paraId="153C0E9F" w14:textId="0D44F956" w:rsidR="00464B19" w:rsidRPr="000C227E" w:rsidRDefault="00464B19" w:rsidP="001574BC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</w:t>
            </w:r>
            <w:r w:rsidR="001574BC">
              <w:rPr>
                <w:rFonts w:ascii="Arial" w:hAnsi="Arial" w:cs="Arial"/>
                <w:i/>
              </w:rPr>
              <w:t>II</w:t>
            </w:r>
            <w:r w:rsidRPr="000C227E">
              <w:rPr>
                <w:rFonts w:ascii="Arial" w:hAnsi="Arial" w:cs="Arial"/>
                <w:i/>
              </w:rPr>
              <w:t xml:space="preserve"> SWZ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464B19" w:rsidRPr="000C227E" w14:paraId="34C91AAC" w14:textId="77777777" w:rsidTr="00E85455">
        <w:trPr>
          <w:trHeight w:val="758"/>
        </w:trPr>
        <w:tc>
          <w:tcPr>
            <w:tcW w:w="5000" w:type="pct"/>
            <w:gridSpan w:val="2"/>
          </w:tcPr>
          <w:p w14:paraId="260A3777" w14:textId="77777777" w:rsidR="00464B19" w:rsidRPr="000C227E" w:rsidRDefault="00464B19" w:rsidP="001574BC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Czy 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narodowego.</w:t>
            </w:r>
          </w:p>
          <w:p w14:paraId="70FE855A" w14:textId="77777777" w:rsidR="00464B19" w:rsidRPr="000C227E" w:rsidRDefault="00464B19" w:rsidP="00E8545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14:paraId="6F4EC594" w14:textId="77777777" w:rsidR="00464B19" w:rsidRDefault="00464B19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3BFEB095" w14:textId="77777777" w:rsidR="001574BC" w:rsidRPr="000C227E" w:rsidRDefault="001574BC" w:rsidP="00E85455">
            <w:pPr>
              <w:pStyle w:val="Akapitzlist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4B19" w:rsidRPr="000C227E" w14:paraId="77DAF66D" w14:textId="77777777" w:rsidTr="00E85455">
        <w:trPr>
          <w:trHeight w:val="1145"/>
        </w:trPr>
        <w:tc>
          <w:tcPr>
            <w:tcW w:w="5000" w:type="pct"/>
            <w:gridSpan w:val="2"/>
          </w:tcPr>
          <w:p w14:paraId="22110A75" w14:textId="77777777" w:rsidR="001574BC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0C227E">
              <w:rPr>
                <w:rFonts w:ascii="Arial" w:hAnsi="Arial" w:cs="Arial"/>
                <w:b/>
              </w:rPr>
              <w:t>………….</w:t>
            </w:r>
            <w:r w:rsidRPr="000C227E">
              <w:rPr>
                <w:rFonts w:ascii="Arial" w:hAnsi="Arial" w:cs="Arial"/>
              </w:rPr>
              <w:t xml:space="preserve"> ustawy </w:t>
            </w:r>
            <w:r w:rsidRPr="000C227E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</w:p>
          <w:p w14:paraId="02CAF968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4A714E70" w14:textId="4278114B" w:rsidR="003457C3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  <w:r w:rsidR="001574BC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</w:tc>
      </w:tr>
      <w:tr w:rsidR="00464B19" w:rsidRPr="000C227E" w14:paraId="1A42C515" w14:textId="77777777" w:rsidTr="00E85455">
        <w:trPr>
          <w:trHeight w:val="386"/>
        </w:trPr>
        <w:tc>
          <w:tcPr>
            <w:tcW w:w="5000" w:type="pct"/>
            <w:gridSpan w:val="2"/>
          </w:tcPr>
          <w:p w14:paraId="262CA856" w14:textId="77777777" w:rsidR="00464B19" w:rsidRPr="000C227E" w:rsidRDefault="00464B19" w:rsidP="00E85455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0C227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464B19" w:rsidRPr="000C227E" w14:paraId="5EEDD135" w14:textId="77777777" w:rsidTr="00E85455">
        <w:trPr>
          <w:trHeight w:val="2275"/>
        </w:trPr>
        <w:tc>
          <w:tcPr>
            <w:tcW w:w="5000" w:type="pct"/>
            <w:gridSpan w:val="2"/>
          </w:tcPr>
          <w:p w14:paraId="0E8F884E" w14:textId="77777777" w:rsidR="00464B19" w:rsidRPr="000C227E" w:rsidRDefault="00464B19" w:rsidP="00E85455">
            <w:pPr>
              <w:spacing w:line="360" w:lineRule="auto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36CCB5D" w14:textId="77777777" w:rsidR="00464B19" w:rsidRPr="000C227E" w:rsidRDefault="00464B19" w:rsidP="00E85455">
            <w:pPr>
              <w:ind w:left="5846"/>
              <w:jc w:val="center"/>
              <w:rPr>
                <w:rFonts w:ascii="Arial" w:hAnsi="Arial" w:cs="Arial"/>
              </w:rPr>
            </w:pPr>
          </w:p>
          <w:p w14:paraId="6FC27D02" w14:textId="77777777" w:rsidR="00464B19" w:rsidRPr="000C227E" w:rsidRDefault="00464B19" w:rsidP="00E85455">
            <w:pPr>
              <w:rPr>
                <w:rFonts w:ascii="Arial" w:hAnsi="Arial" w:cs="Arial"/>
              </w:rPr>
            </w:pPr>
          </w:p>
          <w:p w14:paraId="1342A7D8" w14:textId="77777777" w:rsidR="00464B19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7F2DD584" w14:textId="77777777" w:rsidR="00464B19" w:rsidRPr="004305F7" w:rsidRDefault="00464B19" w:rsidP="00E85455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4305F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14:paraId="5995B280" w14:textId="77777777" w:rsidR="00464B19" w:rsidRPr="000C227E" w:rsidRDefault="00464B19" w:rsidP="00B24F2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47FCFFE" w14:textId="77777777" w:rsidR="00464B19" w:rsidRPr="00CA5134" w:rsidRDefault="00464B19" w:rsidP="00464B19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165B3923" w14:textId="77777777" w:rsidR="00464B19" w:rsidRPr="00CA5134" w:rsidRDefault="00464B19" w:rsidP="00464B19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4ABC2D7" w14:textId="77777777" w:rsidR="00464B19" w:rsidRPr="00F63746" w:rsidRDefault="00464B19" w:rsidP="00464B19"/>
    <w:p w14:paraId="0C5E84C1" w14:textId="77777777" w:rsidR="004C3C32" w:rsidRPr="00464B19" w:rsidRDefault="004C3C32" w:rsidP="00464B19"/>
    <w:sectPr w:rsidR="004C3C32" w:rsidRPr="00464B19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4434" w14:textId="77777777" w:rsidR="001A2A9E" w:rsidRDefault="001A2A9E" w:rsidP="006A1852">
      <w:pPr>
        <w:spacing w:after="0" w:line="240" w:lineRule="auto"/>
      </w:pPr>
      <w:r>
        <w:separator/>
      </w:r>
    </w:p>
  </w:endnote>
  <w:endnote w:type="continuationSeparator" w:id="0">
    <w:p w14:paraId="2A6D9ED0" w14:textId="77777777" w:rsidR="001A2A9E" w:rsidRDefault="001A2A9E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20946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60099E40" wp14:editId="6C08F848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86261" w14:textId="77777777" w:rsidR="001A2A9E" w:rsidRDefault="001A2A9E" w:rsidP="006A1852">
      <w:pPr>
        <w:spacing w:after="0" w:line="240" w:lineRule="auto"/>
      </w:pPr>
      <w:r>
        <w:separator/>
      </w:r>
    </w:p>
  </w:footnote>
  <w:footnote w:type="continuationSeparator" w:id="0">
    <w:p w14:paraId="6EC229D8" w14:textId="77777777" w:rsidR="001A2A9E" w:rsidRDefault="001A2A9E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1B53F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2E75B5D3" wp14:editId="74CD2675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49494A" wp14:editId="7F8DA692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83C37A1" wp14:editId="392F20C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7BC7207"/>
    <w:multiLevelType w:val="multilevel"/>
    <w:tmpl w:val="6D6C2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2674">
    <w:abstractNumId w:val="7"/>
  </w:num>
  <w:num w:numId="2" w16cid:durableId="1781876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D7D5C"/>
    <w:rsid w:val="000F5676"/>
    <w:rsid w:val="00112455"/>
    <w:rsid w:val="00116C6F"/>
    <w:rsid w:val="00125F40"/>
    <w:rsid w:val="001330A9"/>
    <w:rsid w:val="00142D39"/>
    <w:rsid w:val="001574BC"/>
    <w:rsid w:val="00175DEB"/>
    <w:rsid w:val="001A2A9E"/>
    <w:rsid w:val="001B4508"/>
    <w:rsid w:val="001C08EC"/>
    <w:rsid w:val="001E0EB2"/>
    <w:rsid w:val="001F389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457C3"/>
    <w:rsid w:val="003A3F6B"/>
    <w:rsid w:val="003B6F39"/>
    <w:rsid w:val="003C16D4"/>
    <w:rsid w:val="003E5159"/>
    <w:rsid w:val="0042018C"/>
    <w:rsid w:val="00422291"/>
    <w:rsid w:val="004645C8"/>
    <w:rsid w:val="00464B19"/>
    <w:rsid w:val="004844A0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47D76"/>
    <w:rsid w:val="007756E6"/>
    <w:rsid w:val="007B375A"/>
    <w:rsid w:val="007D386E"/>
    <w:rsid w:val="007E1574"/>
    <w:rsid w:val="007E5974"/>
    <w:rsid w:val="007F2DD7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9C7287"/>
    <w:rsid w:val="00A72C1F"/>
    <w:rsid w:val="00AA7613"/>
    <w:rsid w:val="00AB2A73"/>
    <w:rsid w:val="00AF1A0A"/>
    <w:rsid w:val="00B24F28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C386C"/>
    <w:rsid w:val="00DE7DC6"/>
    <w:rsid w:val="00E638A4"/>
    <w:rsid w:val="00EA2C15"/>
    <w:rsid w:val="00ED4486"/>
    <w:rsid w:val="00F16559"/>
    <w:rsid w:val="00F3154F"/>
    <w:rsid w:val="00F4700E"/>
    <w:rsid w:val="00FA528C"/>
    <w:rsid w:val="00FD2A13"/>
    <w:rsid w:val="00FD3428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93A692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6E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paragraph" w:customStyle="1" w:styleId="Tekstpodstawowy21">
    <w:name w:val="Tekst podstawowy 21"/>
    <w:basedOn w:val="Normalny"/>
    <w:qFormat/>
    <w:rsid w:val="001574BC"/>
    <w:pPr>
      <w:spacing w:after="0" w:line="240" w:lineRule="auto"/>
    </w:pPr>
    <w:rPr>
      <w:rFonts w:ascii="Times New Roman" w:eastAsia="Calibri" w:hAnsi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4</cp:revision>
  <cp:lastPrinted>2023-10-18T08:09:00Z</cp:lastPrinted>
  <dcterms:created xsi:type="dcterms:W3CDTF">2024-04-30T10:42:00Z</dcterms:created>
  <dcterms:modified xsi:type="dcterms:W3CDTF">2024-05-21T15:12:00Z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