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79DD8A" w14:textId="77777777" w:rsidR="00BE658C" w:rsidRDefault="00BE658C" w:rsidP="00BE658C">
      <w:pPr>
        <w:ind w:firstLine="708"/>
        <w:jc w:val="right"/>
        <w:rPr>
          <w:rFonts w:asciiTheme="minorHAnsi" w:hAnsiTheme="minorHAnsi" w:cstheme="minorHAnsi"/>
          <w:color w:val="000000"/>
          <w:sz w:val="16"/>
          <w:szCs w:val="16"/>
        </w:rPr>
      </w:pPr>
      <w:r>
        <w:rPr>
          <w:rFonts w:asciiTheme="minorHAnsi" w:hAnsiTheme="minorHAnsi" w:cstheme="minorHAnsi"/>
          <w:color w:val="000000"/>
          <w:sz w:val="16"/>
          <w:szCs w:val="16"/>
        </w:rPr>
        <w:t>Załącznik nr 1</w:t>
      </w:r>
    </w:p>
    <w:p w14:paraId="0F34D94B" w14:textId="77777777" w:rsidR="00BE658C" w:rsidRPr="00A317A4" w:rsidRDefault="00BE658C" w:rsidP="00BE658C">
      <w:pPr>
        <w:rPr>
          <w:rFonts w:asciiTheme="minorHAnsi" w:hAnsiTheme="minorHAnsi" w:cstheme="minorHAnsi"/>
          <w:color w:val="000000"/>
          <w:sz w:val="16"/>
          <w:szCs w:val="16"/>
        </w:rPr>
      </w:pPr>
      <w:r w:rsidRPr="00A317A4">
        <w:rPr>
          <w:rFonts w:asciiTheme="minorHAnsi" w:hAnsiTheme="minorHAnsi" w:cstheme="minorHAnsi"/>
          <w:color w:val="000000"/>
          <w:sz w:val="16"/>
          <w:szCs w:val="16"/>
        </w:rPr>
        <w:t>……………………</w:t>
      </w:r>
      <w:r>
        <w:rPr>
          <w:rFonts w:asciiTheme="minorHAnsi" w:hAnsiTheme="minorHAnsi" w:cstheme="minorHAnsi"/>
          <w:color w:val="000000"/>
          <w:sz w:val="16"/>
          <w:szCs w:val="16"/>
        </w:rPr>
        <w:t>…………..</w:t>
      </w:r>
      <w:r w:rsidRPr="00A317A4">
        <w:rPr>
          <w:rFonts w:asciiTheme="minorHAnsi" w:hAnsiTheme="minorHAnsi" w:cstheme="minorHAnsi"/>
          <w:color w:val="000000"/>
          <w:sz w:val="16"/>
          <w:szCs w:val="16"/>
        </w:rPr>
        <w:t>………….</w:t>
      </w:r>
    </w:p>
    <w:p w14:paraId="7980C3C5" w14:textId="77777777" w:rsidR="00BE658C" w:rsidRPr="00FE1A5A" w:rsidRDefault="00BE658C" w:rsidP="00BE658C">
      <w:pPr>
        <w:rPr>
          <w:rFonts w:asciiTheme="minorHAnsi" w:hAnsiTheme="minorHAnsi" w:cstheme="minorHAnsi"/>
          <w:color w:val="000000"/>
        </w:rPr>
      </w:pPr>
      <w:r w:rsidRPr="00FE1A5A">
        <w:rPr>
          <w:rFonts w:asciiTheme="minorHAnsi" w:hAnsiTheme="minorHAnsi" w:cstheme="minorHAnsi"/>
          <w:color w:val="000000"/>
        </w:rPr>
        <w:t xml:space="preserve"> ( pieczęć Wykonawcy)</w:t>
      </w:r>
    </w:p>
    <w:p w14:paraId="5BE35F3D" w14:textId="77777777" w:rsidR="00BE658C" w:rsidRPr="00FE1A5A" w:rsidRDefault="00BE658C" w:rsidP="00BE658C">
      <w:pPr>
        <w:jc w:val="center"/>
        <w:rPr>
          <w:rFonts w:asciiTheme="minorHAnsi" w:hAnsiTheme="minorHAnsi" w:cstheme="minorHAnsi"/>
          <w:b/>
          <w:bCs/>
          <w:color w:val="000000"/>
        </w:rPr>
      </w:pPr>
      <w:r w:rsidRPr="00FE1A5A">
        <w:rPr>
          <w:rFonts w:asciiTheme="minorHAnsi" w:hAnsiTheme="minorHAnsi" w:cstheme="minorHAnsi"/>
          <w:b/>
          <w:bCs/>
          <w:color w:val="000000"/>
        </w:rPr>
        <w:t>FORMULARZ OFERTOWY WYKONAWCY</w:t>
      </w:r>
    </w:p>
    <w:p w14:paraId="3CC99EF9" w14:textId="77777777" w:rsidR="00BE658C" w:rsidRPr="00FE1A5A" w:rsidRDefault="00BE658C" w:rsidP="00BE658C">
      <w:pPr>
        <w:rPr>
          <w:rFonts w:asciiTheme="minorHAnsi" w:hAnsiTheme="minorHAnsi" w:cstheme="minorHAnsi"/>
          <w:b/>
          <w:bCs/>
          <w:color w:val="000000"/>
          <w:u w:val="single"/>
        </w:rPr>
      </w:pPr>
      <w:r w:rsidRPr="00FE1A5A">
        <w:rPr>
          <w:rFonts w:asciiTheme="minorHAnsi" w:hAnsiTheme="minorHAnsi" w:cstheme="minorHAnsi"/>
          <w:b/>
          <w:bCs/>
          <w:color w:val="000000"/>
          <w:u w:val="single"/>
        </w:rPr>
        <w:t xml:space="preserve">Dane dotyczące </w:t>
      </w:r>
      <w:r>
        <w:rPr>
          <w:rFonts w:asciiTheme="minorHAnsi" w:hAnsiTheme="minorHAnsi" w:cstheme="minorHAnsi"/>
          <w:b/>
          <w:bCs/>
          <w:color w:val="000000"/>
          <w:u w:val="single"/>
        </w:rPr>
        <w:t>W</w:t>
      </w:r>
      <w:r w:rsidRPr="00FE1A5A">
        <w:rPr>
          <w:rFonts w:asciiTheme="minorHAnsi" w:hAnsiTheme="minorHAnsi" w:cstheme="minorHAnsi"/>
          <w:b/>
          <w:bCs/>
          <w:color w:val="000000"/>
          <w:u w:val="single"/>
        </w:rPr>
        <w:t>ykonawcy</w:t>
      </w:r>
    </w:p>
    <w:p w14:paraId="1DE47AF2" w14:textId="77777777" w:rsidR="00BE658C" w:rsidRPr="00A317A4" w:rsidRDefault="00BE658C" w:rsidP="00BE658C">
      <w:pPr>
        <w:jc w:val="both"/>
        <w:rPr>
          <w:rFonts w:asciiTheme="minorHAnsi" w:hAnsiTheme="minorHAnsi" w:cstheme="minorHAnsi"/>
          <w:color w:val="000000"/>
          <w:sz w:val="16"/>
          <w:szCs w:val="16"/>
        </w:rPr>
      </w:pPr>
      <w:r w:rsidRPr="00FE1A5A">
        <w:rPr>
          <w:rFonts w:asciiTheme="minorHAnsi" w:hAnsiTheme="minorHAnsi" w:cstheme="minorHAnsi"/>
          <w:color w:val="000000"/>
        </w:rPr>
        <w:t xml:space="preserve">Nazwa:                                           </w:t>
      </w:r>
      <w:r w:rsidRPr="00A317A4">
        <w:rPr>
          <w:rFonts w:asciiTheme="minorHAnsi" w:hAnsiTheme="minorHAnsi" w:cstheme="minorHAnsi"/>
          <w:color w:val="000000"/>
          <w:sz w:val="16"/>
          <w:szCs w:val="16"/>
        </w:rPr>
        <w:t>.........................................</w:t>
      </w:r>
      <w:r>
        <w:rPr>
          <w:rFonts w:asciiTheme="minorHAnsi" w:hAnsiTheme="minorHAnsi" w:cstheme="minorHAnsi"/>
          <w:color w:val="000000"/>
          <w:sz w:val="16"/>
          <w:szCs w:val="16"/>
        </w:rPr>
        <w:t>......................................................</w:t>
      </w:r>
      <w:r w:rsidRPr="00A317A4">
        <w:rPr>
          <w:rFonts w:asciiTheme="minorHAnsi" w:hAnsiTheme="minorHAnsi" w:cstheme="minorHAnsi"/>
          <w:color w:val="000000"/>
          <w:sz w:val="16"/>
          <w:szCs w:val="16"/>
        </w:rPr>
        <w:t>.</w:t>
      </w:r>
    </w:p>
    <w:p w14:paraId="614D4A23" w14:textId="77777777" w:rsidR="00BE658C" w:rsidRPr="00FE1A5A" w:rsidRDefault="00BE658C" w:rsidP="00BE658C">
      <w:pPr>
        <w:rPr>
          <w:rFonts w:asciiTheme="minorHAnsi" w:hAnsiTheme="minorHAnsi" w:cstheme="minorHAnsi"/>
          <w:color w:val="000000"/>
        </w:rPr>
      </w:pPr>
      <w:r w:rsidRPr="00FE1A5A">
        <w:rPr>
          <w:rFonts w:asciiTheme="minorHAnsi" w:hAnsiTheme="minorHAnsi" w:cstheme="minorHAnsi"/>
          <w:color w:val="000000"/>
        </w:rPr>
        <w:t xml:space="preserve">Siedziba:                                        </w:t>
      </w:r>
      <w:r w:rsidRPr="00A317A4">
        <w:rPr>
          <w:rFonts w:asciiTheme="minorHAnsi" w:hAnsiTheme="minorHAnsi" w:cstheme="minorHAnsi"/>
          <w:color w:val="000000"/>
          <w:sz w:val="16"/>
          <w:szCs w:val="16"/>
        </w:rPr>
        <w:t>.............................................</w:t>
      </w:r>
      <w:r>
        <w:rPr>
          <w:rFonts w:asciiTheme="minorHAnsi" w:hAnsiTheme="minorHAnsi" w:cstheme="minorHAnsi"/>
          <w:color w:val="000000"/>
          <w:sz w:val="16"/>
          <w:szCs w:val="16"/>
        </w:rPr>
        <w:t>.................................................</w:t>
      </w:r>
      <w:r w:rsidRPr="00A317A4">
        <w:rPr>
          <w:rFonts w:asciiTheme="minorHAnsi" w:hAnsiTheme="minorHAnsi" w:cstheme="minorHAnsi"/>
          <w:color w:val="000000"/>
          <w:sz w:val="16"/>
          <w:szCs w:val="16"/>
        </w:rPr>
        <w:t>..</w:t>
      </w:r>
      <w:r w:rsidRPr="00FE1A5A">
        <w:rPr>
          <w:rFonts w:asciiTheme="minorHAnsi" w:hAnsiTheme="minorHAnsi" w:cstheme="minorHAnsi"/>
          <w:color w:val="000000"/>
        </w:rPr>
        <w:tab/>
      </w:r>
    </w:p>
    <w:p w14:paraId="6D2211B4" w14:textId="77777777" w:rsidR="00BE658C" w:rsidRPr="00FE1A5A" w:rsidRDefault="00BE658C" w:rsidP="00BE658C">
      <w:pPr>
        <w:rPr>
          <w:rFonts w:asciiTheme="minorHAnsi" w:hAnsiTheme="minorHAnsi" w:cstheme="minorHAnsi"/>
          <w:color w:val="000000"/>
        </w:rPr>
      </w:pPr>
      <w:r w:rsidRPr="00FE1A5A">
        <w:rPr>
          <w:rFonts w:asciiTheme="minorHAnsi" w:hAnsiTheme="minorHAnsi" w:cstheme="minorHAnsi"/>
          <w:color w:val="000000"/>
        </w:rPr>
        <w:t xml:space="preserve">Adres poczty elektronicznej: </w:t>
      </w:r>
      <w:r w:rsidRPr="00FE1A5A">
        <w:rPr>
          <w:rFonts w:asciiTheme="minorHAnsi" w:hAnsiTheme="minorHAnsi" w:cstheme="minorHAnsi"/>
          <w:color w:val="000000"/>
        </w:rPr>
        <w:tab/>
      </w:r>
      <w:r w:rsidRPr="00A317A4">
        <w:rPr>
          <w:rFonts w:asciiTheme="minorHAnsi" w:hAnsiTheme="minorHAnsi" w:cstheme="minorHAnsi"/>
          <w:color w:val="000000"/>
          <w:sz w:val="16"/>
          <w:szCs w:val="16"/>
        </w:rPr>
        <w:t>.............................................</w:t>
      </w:r>
      <w:r>
        <w:rPr>
          <w:rFonts w:asciiTheme="minorHAnsi" w:hAnsiTheme="minorHAnsi" w:cstheme="minorHAnsi"/>
          <w:color w:val="000000"/>
          <w:sz w:val="16"/>
          <w:szCs w:val="16"/>
        </w:rPr>
        <w:t>..............................................</w:t>
      </w:r>
      <w:r w:rsidRPr="00A317A4">
        <w:rPr>
          <w:rFonts w:asciiTheme="minorHAnsi" w:hAnsiTheme="minorHAnsi" w:cstheme="minorHAnsi"/>
          <w:color w:val="000000"/>
          <w:sz w:val="16"/>
          <w:szCs w:val="16"/>
        </w:rPr>
        <w:t>...</w:t>
      </w:r>
      <w:r w:rsidRPr="00A317A4">
        <w:rPr>
          <w:rFonts w:asciiTheme="minorHAnsi" w:hAnsiTheme="minorHAnsi" w:cstheme="minorHAnsi"/>
          <w:color w:val="000000"/>
          <w:sz w:val="16"/>
          <w:szCs w:val="16"/>
        </w:rPr>
        <w:tab/>
      </w:r>
      <w:r w:rsidRPr="00FE1A5A">
        <w:rPr>
          <w:rFonts w:asciiTheme="minorHAnsi" w:hAnsiTheme="minorHAnsi" w:cstheme="minorHAnsi"/>
          <w:color w:val="000000"/>
        </w:rPr>
        <w:tab/>
      </w:r>
    </w:p>
    <w:p w14:paraId="4F0E234C" w14:textId="77777777" w:rsidR="00BE658C" w:rsidRPr="00FE1A5A" w:rsidRDefault="00BE658C" w:rsidP="00BE658C">
      <w:p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N</w:t>
      </w:r>
      <w:r w:rsidRPr="00FE1A5A">
        <w:rPr>
          <w:rFonts w:asciiTheme="minorHAnsi" w:hAnsiTheme="minorHAnsi" w:cstheme="minorHAnsi"/>
          <w:color w:val="000000"/>
        </w:rPr>
        <w:t>umer telefonu:</w:t>
      </w:r>
      <w:r w:rsidRPr="00FE1A5A">
        <w:rPr>
          <w:rFonts w:asciiTheme="minorHAnsi" w:hAnsiTheme="minorHAnsi" w:cstheme="minorHAnsi"/>
          <w:color w:val="000000"/>
        </w:rPr>
        <w:tab/>
        <w:t xml:space="preserve">              </w:t>
      </w:r>
      <w:r w:rsidRPr="00A317A4">
        <w:rPr>
          <w:rFonts w:asciiTheme="minorHAnsi" w:hAnsiTheme="minorHAnsi" w:cstheme="minorHAnsi"/>
          <w:color w:val="000000"/>
          <w:sz w:val="16"/>
          <w:szCs w:val="16"/>
        </w:rPr>
        <w:t>……......................................</w:t>
      </w:r>
      <w:r>
        <w:rPr>
          <w:rFonts w:asciiTheme="minorHAnsi" w:hAnsiTheme="minorHAnsi" w:cstheme="minorHAnsi"/>
          <w:color w:val="000000"/>
          <w:sz w:val="16"/>
          <w:szCs w:val="16"/>
        </w:rPr>
        <w:t>...............................................</w:t>
      </w:r>
      <w:r w:rsidRPr="00A317A4">
        <w:rPr>
          <w:rFonts w:asciiTheme="minorHAnsi" w:hAnsiTheme="minorHAnsi" w:cstheme="minorHAnsi"/>
          <w:color w:val="000000"/>
          <w:sz w:val="16"/>
          <w:szCs w:val="16"/>
        </w:rPr>
        <w:t xml:space="preserve">.... </w:t>
      </w:r>
      <w:r w:rsidRPr="00A317A4">
        <w:rPr>
          <w:rFonts w:asciiTheme="minorHAnsi" w:hAnsiTheme="minorHAnsi" w:cstheme="minorHAnsi"/>
          <w:color w:val="000000"/>
          <w:sz w:val="16"/>
          <w:szCs w:val="16"/>
        </w:rPr>
        <w:tab/>
      </w:r>
    </w:p>
    <w:p w14:paraId="6C6CECA7" w14:textId="77777777" w:rsidR="00BE658C" w:rsidRPr="00FC65AB" w:rsidRDefault="00BE658C" w:rsidP="00BE658C">
      <w:pPr>
        <w:rPr>
          <w:rFonts w:asciiTheme="minorHAnsi" w:hAnsiTheme="minorHAnsi" w:cstheme="minorHAnsi"/>
          <w:color w:val="000000"/>
          <w:lang w:val="en-US"/>
        </w:rPr>
      </w:pPr>
      <w:r w:rsidRPr="00FC65AB">
        <w:rPr>
          <w:rFonts w:asciiTheme="minorHAnsi" w:hAnsiTheme="minorHAnsi" w:cstheme="minorHAnsi"/>
          <w:color w:val="000000"/>
          <w:lang w:val="en-US"/>
        </w:rPr>
        <w:t>Numer faksu:</w:t>
      </w:r>
      <w:r w:rsidRPr="00FC65AB">
        <w:rPr>
          <w:rFonts w:asciiTheme="minorHAnsi" w:hAnsiTheme="minorHAnsi" w:cstheme="minorHAnsi"/>
          <w:color w:val="000000"/>
          <w:lang w:val="en-US"/>
        </w:rPr>
        <w:tab/>
      </w:r>
      <w:r w:rsidRPr="00FC65AB">
        <w:rPr>
          <w:rFonts w:asciiTheme="minorHAnsi" w:hAnsiTheme="minorHAnsi" w:cstheme="minorHAnsi"/>
          <w:color w:val="000000"/>
          <w:lang w:val="en-US"/>
        </w:rPr>
        <w:tab/>
      </w:r>
      <w:r w:rsidRPr="00FC65AB">
        <w:rPr>
          <w:rFonts w:asciiTheme="minorHAnsi" w:hAnsiTheme="minorHAnsi" w:cstheme="minorHAnsi"/>
          <w:color w:val="000000"/>
          <w:lang w:val="en-US"/>
        </w:rPr>
        <w:tab/>
      </w:r>
      <w:r w:rsidRPr="00FC65AB">
        <w:rPr>
          <w:rFonts w:asciiTheme="minorHAnsi" w:hAnsiTheme="minorHAnsi" w:cstheme="minorHAnsi"/>
          <w:color w:val="000000"/>
          <w:sz w:val="16"/>
          <w:szCs w:val="16"/>
          <w:lang w:val="en-US"/>
        </w:rPr>
        <w:t>……. .....................................................................................</w:t>
      </w:r>
      <w:r w:rsidRPr="00FC65AB">
        <w:rPr>
          <w:rFonts w:asciiTheme="minorHAnsi" w:hAnsiTheme="minorHAnsi" w:cstheme="minorHAnsi"/>
          <w:color w:val="000000"/>
          <w:lang w:val="en-US"/>
        </w:rPr>
        <w:tab/>
      </w:r>
    </w:p>
    <w:p w14:paraId="29BFBEE7" w14:textId="77777777" w:rsidR="00BE658C" w:rsidRPr="00FC65AB" w:rsidRDefault="00BE658C" w:rsidP="00BE658C">
      <w:pPr>
        <w:rPr>
          <w:rFonts w:asciiTheme="minorHAnsi" w:hAnsiTheme="minorHAnsi" w:cstheme="minorHAnsi"/>
          <w:color w:val="000000"/>
          <w:lang w:val="en-US"/>
        </w:rPr>
      </w:pPr>
      <w:r w:rsidRPr="00FC65AB">
        <w:rPr>
          <w:rFonts w:asciiTheme="minorHAnsi" w:hAnsiTheme="minorHAnsi" w:cstheme="minorHAnsi"/>
          <w:color w:val="000000"/>
          <w:lang w:val="en-US"/>
        </w:rPr>
        <w:t>Numer REGON:</w:t>
      </w:r>
      <w:r w:rsidRPr="00FC65AB">
        <w:rPr>
          <w:rFonts w:asciiTheme="minorHAnsi" w:hAnsiTheme="minorHAnsi" w:cstheme="minorHAnsi"/>
          <w:color w:val="000000"/>
          <w:lang w:val="en-US"/>
        </w:rPr>
        <w:tab/>
      </w:r>
      <w:r w:rsidRPr="00FC65AB">
        <w:rPr>
          <w:rFonts w:asciiTheme="minorHAnsi" w:hAnsiTheme="minorHAnsi" w:cstheme="minorHAnsi"/>
          <w:color w:val="000000"/>
          <w:lang w:val="en-US"/>
        </w:rPr>
        <w:tab/>
        <w:t xml:space="preserve">              </w:t>
      </w:r>
      <w:r w:rsidRPr="00FC65AB">
        <w:rPr>
          <w:rFonts w:asciiTheme="minorHAnsi" w:hAnsiTheme="minorHAnsi" w:cstheme="minorHAnsi"/>
          <w:color w:val="000000"/>
          <w:sz w:val="16"/>
          <w:szCs w:val="16"/>
          <w:lang w:val="en-US"/>
        </w:rPr>
        <w:t>.............................................................................................</w:t>
      </w:r>
    </w:p>
    <w:p w14:paraId="3C0B5DB0" w14:textId="77777777" w:rsidR="00BE658C" w:rsidRPr="00FC65AB" w:rsidRDefault="00BE658C" w:rsidP="00BE658C">
      <w:pPr>
        <w:rPr>
          <w:rFonts w:asciiTheme="minorHAnsi" w:hAnsiTheme="minorHAnsi" w:cstheme="minorHAnsi"/>
          <w:color w:val="000000"/>
          <w:sz w:val="16"/>
          <w:szCs w:val="16"/>
          <w:lang w:val="en-US"/>
        </w:rPr>
      </w:pPr>
      <w:r w:rsidRPr="00FC65AB">
        <w:rPr>
          <w:rFonts w:asciiTheme="minorHAnsi" w:hAnsiTheme="minorHAnsi" w:cstheme="minorHAnsi"/>
          <w:color w:val="000000"/>
          <w:lang w:val="en-US"/>
        </w:rPr>
        <w:t>Numer NIP:</w:t>
      </w:r>
      <w:r w:rsidRPr="00FC65AB">
        <w:rPr>
          <w:rFonts w:asciiTheme="minorHAnsi" w:hAnsiTheme="minorHAnsi" w:cstheme="minorHAnsi"/>
          <w:color w:val="000000"/>
          <w:lang w:val="en-US"/>
        </w:rPr>
        <w:tab/>
      </w:r>
      <w:r w:rsidRPr="00FC65AB">
        <w:rPr>
          <w:rFonts w:asciiTheme="minorHAnsi" w:hAnsiTheme="minorHAnsi" w:cstheme="minorHAnsi"/>
          <w:color w:val="000000"/>
          <w:lang w:val="en-US"/>
        </w:rPr>
        <w:tab/>
      </w:r>
      <w:r w:rsidRPr="00FC65AB">
        <w:rPr>
          <w:rFonts w:asciiTheme="minorHAnsi" w:hAnsiTheme="minorHAnsi" w:cstheme="minorHAnsi"/>
          <w:color w:val="000000"/>
          <w:lang w:val="en-US"/>
        </w:rPr>
        <w:tab/>
      </w:r>
      <w:r w:rsidRPr="00FC65AB">
        <w:rPr>
          <w:rFonts w:asciiTheme="minorHAnsi" w:hAnsiTheme="minorHAnsi" w:cstheme="minorHAnsi"/>
          <w:color w:val="000000"/>
          <w:sz w:val="16"/>
          <w:szCs w:val="16"/>
          <w:lang w:val="en-US"/>
        </w:rPr>
        <w:t>............................................................................................</w:t>
      </w:r>
      <w:r w:rsidRPr="00FC65AB">
        <w:rPr>
          <w:rFonts w:asciiTheme="minorHAnsi" w:hAnsiTheme="minorHAnsi" w:cstheme="minorHAnsi"/>
          <w:color w:val="000000"/>
          <w:sz w:val="16"/>
          <w:szCs w:val="16"/>
          <w:lang w:val="en-US"/>
        </w:rPr>
        <w:tab/>
      </w:r>
    </w:p>
    <w:p w14:paraId="1B160481" w14:textId="77777777" w:rsidR="00BE658C" w:rsidRPr="00FE1A5A" w:rsidRDefault="00BE658C" w:rsidP="008C0054">
      <w:pPr>
        <w:jc w:val="both"/>
        <w:rPr>
          <w:rFonts w:asciiTheme="minorHAnsi" w:hAnsiTheme="minorHAnsi" w:cstheme="minorHAnsi"/>
          <w:b/>
          <w:bCs/>
          <w:color w:val="000000"/>
          <w:u w:val="single"/>
        </w:rPr>
      </w:pPr>
      <w:r w:rsidRPr="00FE1A5A">
        <w:rPr>
          <w:rFonts w:asciiTheme="minorHAnsi" w:hAnsiTheme="minorHAnsi" w:cstheme="minorHAnsi"/>
          <w:b/>
          <w:bCs/>
          <w:color w:val="000000"/>
          <w:u w:val="single"/>
        </w:rPr>
        <w:t xml:space="preserve">Dane dotyczące </w:t>
      </w:r>
      <w:r>
        <w:rPr>
          <w:rFonts w:asciiTheme="minorHAnsi" w:hAnsiTheme="minorHAnsi" w:cstheme="minorHAnsi"/>
          <w:b/>
          <w:bCs/>
          <w:color w:val="000000"/>
          <w:u w:val="single"/>
        </w:rPr>
        <w:t>Z</w:t>
      </w:r>
      <w:r w:rsidRPr="00FE1A5A">
        <w:rPr>
          <w:rFonts w:asciiTheme="minorHAnsi" w:hAnsiTheme="minorHAnsi" w:cstheme="minorHAnsi"/>
          <w:b/>
          <w:bCs/>
          <w:color w:val="000000"/>
          <w:u w:val="single"/>
        </w:rPr>
        <w:t>amawiającego</w:t>
      </w:r>
    </w:p>
    <w:p w14:paraId="36B77AFE" w14:textId="77777777" w:rsidR="00BE658C" w:rsidRPr="00FE1A5A" w:rsidRDefault="00BE658C" w:rsidP="008C0054">
      <w:pPr>
        <w:jc w:val="both"/>
        <w:rPr>
          <w:rFonts w:asciiTheme="minorHAnsi" w:hAnsiTheme="minorHAnsi" w:cstheme="minorHAnsi"/>
          <w:b/>
          <w:color w:val="000000"/>
          <w:highlight w:val="white"/>
        </w:rPr>
      </w:pPr>
      <w:r w:rsidRPr="00FE1A5A">
        <w:rPr>
          <w:rFonts w:asciiTheme="minorHAnsi" w:hAnsiTheme="minorHAnsi" w:cstheme="minorHAnsi"/>
          <w:b/>
          <w:color w:val="000000"/>
          <w:highlight w:val="white"/>
        </w:rPr>
        <w:t>SAMODZIELNY  PUBLICZNY  ZAKŁAD  OPIEKI ZDROWOTNEJ   W   WIELUNIU</w:t>
      </w:r>
      <w:r w:rsidR="006A6B94">
        <w:rPr>
          <w:rFonts w:asciiTheme="minorHAnsi" w:hAnsiTheme="minorHAnsi" w:cstheme="minorHAnsi"/>
          <w:b/>
          <w:color w:val="000000"/>
          <w:highlight w:val="white"/>
        </w:rPr>
        <w:t xml:space="preserve">, </w:t>
      </w:r>
      <w:r w:rsidRPr="00FE1A5A">
        <w:rPr>
          <w:rFonts w:asciiTheme="minorHAnsi" w:hAnsiTheme="minorHAnsi" w:cstheme="minorHAnsi"/>
          <w:b/>
          <w:color w:val="000000"/>
          <w:highlight w:val="white"/>
        </w:rPr>
        <w:t xml:space="preserve"> </w:t>
      </w:r>
      <w:r w:rsidR="006A6B94">
        <w:rPr>
          <w:rFonts w:asciiTheme="minorHAnsi" w:hAnsiTheme="minorHAnsi" w:cstheme="minorHAnsi"/>
          <w:b/>
          <w:color w:val="000000"/>
          <w:highlight w:val="white"/>
        </w:rPr>
        <w:t xml:space="preserve">                                         </w:t>
      </w:r>
      <w:r w:rsidRPr="00FE1A5A">
        <w:rPr>
          <w:rFonts w:asciiTheme="minorHAnsi" w:hAnsiTheme="minorHAnsi" w:cstheme="minorHAnsi"/>
          <w:b/>
          <w:color w:val="000000"/>
          <w:highlight w:val="white"/>
        </w:rPr>
        <w:t>98-300 Wieluń</w:t>
      </w:r>
      <w:r w:rsidR="006A6B94">
        <w:rPr>
          <w:rFonts w:asciiTheme="minorHAnsi" w:hAnsiTheme="minorHAnsi" w:cstheme="minorHAnsi"/>
          <w:b/>
          <w:color w:val="000000"/>
          <w:highlight w:val="white"/>
        </w:rPr>
        <w:t>, ul. Szpitalna 16</w:t>
      </w:r>
    </w:p>
    <w:p w14:paraId="37F6299B" w14:textId="77777777" w:rsidR="00BE658C" w:rsidRPr="00FE1A5A" w:rsidRDefault="00BE658C" w:rsidP="008C0054">
      <w:pPr>
        <w:jc w:val="both"/>
        <w:rPr>
          <w:rFonts w:asciiTheme="minorHAnsi" w:hAnsiTheme="minorHAnsi" w:cstheme="minorHAnsi"/>
          <w:b/>
          <w:bCs/>
          <w:color w:val="000000"/>
          <w:u w:val="single"/>
        </w:rPr>
      </w:pPr>
      <w:r w:rsidRPr="00FE1A5A">
        <w:rPr>
          <w:rFonts w:asciiTheme="minorHAnsi" w:hAnsiTheme="minorHAnsi" w:cstheme="minorHAnsi"/>
          <w:b/>
          <w:bCs/>
          <w:color w:val="000000"/>
          <w:u w:val="single"/>
        </w:rPr>
        <w:t>Zobowiązania wykonawcy</w:t>
      </w:r>
    </w:p>
    <w:p w14:paraId="79A6F626" w14:textId="77777777" w:rsidR="00BE658C" w:rsidRPr="00FE1A5A" w:rsidRDefault="00BE658C" w:rsidP="008C0054">
      <w:pPr>
        <w:rPr>
          <w:rFonts w:asciiTheme="minorHAnsi" w:hAnsiTheme="minorHAnsi" w:cstheme="minorHAnsi"/>
        </w:rPr>
      </w:pPr>
      <w:r w:rsidRPr="00FE1A5A">
        <w:rPr>
          <w:rFonts w:asciiTheme="minorHAnsi" w:hAnsiTheme="minorHAnsi" w:cstheme="minorHAnsi"/>
          <w:color w:val="000000"/>
        </w:rPr>
        <w:t xml:space="preserve">Nawiązując do zaproszenia na składanie ofert na:  </w:t>
      </w:r>
    </w:p>
    <w:p w14:paraId="153DFDA7" w14:textId="703A6CAA" w:rsidR="008C0054" w:rsidRPr="008C0054" w:rsidRDefault="008C0054" w:rsidP="008C0054">
      <w:pPr>
        <w:jc w:val="both"/>
        <w:rPr>
          <w:rFonts w:asciiTheme="minorHAnsi" w:hAnsiTheme="minorHAnsi" w:cstheme="minorHAnsi"/>
        </w:rPr>
      </w:pPr>
      <w:r w:rsidRPr="008C0054">
        <w:rPr>
          <w:rFonts w:asciiTheme="minorHAnsi" w:eastAsia="Times New Roman" w:hAnsiTheme="minorHAnsi" w:cstheme="minorHAnsi"/>
          <w:b/>
          <w:bCs/>
          <w:lang w:eastAsia="pl-PL"/>
        </w:rPr>
        <w:t>„</w:t>
      </w:r>
      <w:r w:rsidRPr="008C0054">
        <w:rPr>
          <w:rFonts w:asciiTheme="minorHAnsi" w:hAnsiTheme="minorHAnsi" w:cstheme="minorHAnsi"/>
          <w:b/>
          <w:shd w:val="clear" w:color="auto" w:fill="FFFFFF" w:themeFill="background1"/>
        </w:rPr>
        <w:t xml:space="preserve">Świadczenie usługi polegającej na przeglądach technicznych, konserwacji i naprawach klimatyzatorów oraz agregatów chłodniczych w </w:t>
      </w:r>
      <w:r w:rsidRPr="008C0054">
        <w:rPr>
          <w:rFonts w:asciiTheme="minorHAnsi" w:eastAsia="Times New Roman" w:hAnsiTheme="minorHAnsi" w:cstheme="minorHAnsi"/>
          <w:b/>
          <w:lang w:eastAsia="pl-PL"/>
        </w:rPr>
        <w:t>Szpitalu w Wieluniu</w:t>
      </w:r>
      <w:r w:rsidRPr="008C0054">
        <w:rPr>
          <w:rFonts w:asciiTheme="minorHAnsi" w:eastAsia="Arial" w:hAnsiTheme="minorHAnsi" w:cstheme="minorHAnsi"/>
          <w:bCs/>
          <w:lang w:eastAsia="pl-PL"/>
        </w:rPr>
        <w:t xml:space="preserve">” </w:t>
      </w:r>
      <w:r w:rsidRPr="008C0054">
        <w:rPr>
          <w:rFonts w:asciiTheme="minorHAnsi" w:eastAsia="Times New Roman" w:hAnsiTheme="minorHAnsi" w:cstheme="minorHAnsi"/>
          <w:lang w:eastAsia="pl-PL"/>
        </w:rPr>
        <w:t xml:space="preserve">- </w:t>
      </w:r>
      <w:r w:rsidRPr="008C0054">
        <w:rPr>
          <w:rFonts w:asciiTheme="minorHAnsi" w:hAnsiTheme="minorHAnsi" w:cstheme="minorHAnsi"/>
        </w:rPr>
        <w:t xml:space="preserve">numer postępowania: </w:t>
      </w:r>
      <w:r w:rsidRPr="008C0054">
        <w:rPr>
          <w:rFonts w:asciiTheme="minorHAnsi" w:hAnsiTheme="minorHAnsi" w:cstheme="minorHAnsi"/>
          <w:bCs/>
          <w:color w:val="000000"/>
          <w:shd w:val="clear" w:color="auto" w:fill="FFFFFF"/>
        </w:rPr>
        <w:t>SPZOZ-ZP/2/24/</w:t>
      </w:r>
      <w:r w:rsidRPr="008C0054">
        <w:rPr>
          <w:rFonts w:asciiTheme="minorHAnsi" w:hAnsiTheme="minorHAnsi" w:cstheme="minorHAnsi"/>
          <w:bCs/>
          <w:shd w:val="clear" w:color="auto" w:fill="FFFFFF"/>
        </w:rPr>
        <w:t>241/23</w:t>
      </w:r>
      <w:r w:rsidR="00FC65AB">
        <w:rPr>
          <w:rFonts w:asciiTheme="minorHAnsi" w:hAnsiTheme="minorHAnsi" w:cstheme="minorHAnsi"/>
          <w:bCs/>
          <w:shd w:val="clear" w:color="auto" w:fill="FFFFFF"/>
        </w:rPr>
        <w:t>a</w:t>
      </w:r>
      <w:r w:rsidRPr="008C0054">
        <w:rPr>
          <w:rFonts w:asciiTheme="minorHAnsi" w:hAnsiTheme="minorHAnsi" w:cstheme="minorHAnsi"/>
          <w:bCs/>
          <w:shd w:val="clear" w:color="auto" w:fill="FFFFFF"/>
        </w:rPr>
        <w:t>/2020.</w:t>
      </w:r>
      <w:r w:rsidRPr="008C0054">
        <w:rPr>
          <w:rFonts w:asciiTheme="minorHAnsi" w:hAnsiTheme="minorHAnsi" w:cstheme="minorHAnsi"/>
          <w:bCs/>
          <w:color w:val="000000"/>
          <w:shd w:val="clear" w:color="auto" w:fill="FFFFFF"/>
        </w:rPr>
        <w:t xml:space="preserve">               </w:t>
      </w:r>
      <w:r w:rsidRPr="008C0054">
        <w:rPr>
          <w:rFonts w:asciiTheme="minorHAnsi" w:eastAsia="Arial" w:hAnsiTheme="minorHAnsi" w:cstheme="minorHAnsi"/>
        </w:rPr>
        <w:t xml:space="preserve">                          </w:t>
      </w:r>
    </w:p>
    <w:p w14:paraId="0638AE3D" w14:textId="77777777" w:rsidR="0042649C" w:rsidRDefault="0042649C" w:rsidP="008C0054">
      <w:pPr>
        <w:numPr>
          <w:ilvl w:val="0"/>
          <w:numId w:val="26"/>
        </w:numPr>
        <w:autoSpaceDE w:val="0"/>
        <w:autoSpaceDN w:val="0"/>
        <w:adjustRightInd w:val="0"/>
        <w:spacing w:after="0"/>
        <w:rPr>
          <w:rFonts w:cs="Calibri"/>
          <w:b/>
          <w:bCs/>
        </w:rPr>
      </w:pPr>
      <w:r w:rsidRPr="00CA4926">
        <w:rPr>
          <w:rFonts w:cs="Calibri"/>
          <w:b/>
          <w:bCs/>
        </w:rPr>
        <w:t>O</w:t>
      </w:r>
      <w:r>
        <w:rPr>
          <w:rFonts w:cs="Calibri"/>
          <w:b/>
          <w:bCs/>
        </w:rPr>
        <w:t xml:space="preserve">feruję wykonanie przedmiotu zamówienia za cenę: </w:t>
      </w:r>
    </w:p>
    <w:p w14:paraId="478100F9" w14:textId="77777777" w:rsidR="0042649C" w:rsidRPr="00CA4926" w:rsidRDefault="0042649C" w:rsidP="008C0054">
      <w:pPr>
        <w:autoSpaceDE w:val="0"/>
        <w:autoSpaceDN w:val="0"/>
        <w:adjustRightInd w:val="0"/>
        <w:ind w:left="360"/>
        <w:rPr>
          <w:rFonts w:cs="Calibri"/>
          <w:b/>
          <w:bCs/>
        </w:rPr>
      </w:pPr>
    </w:p>
    <w:tbl>
      <w:tblPr>
        <w:tblStyle w:val="Tabela-Siatka"/>
        <w:tblW w:w="5000" w:type="pct"/>
        <w:tblLook w:val="01E0" w:firstRow="1" w:lastRow="1" w:firstColumn="1" w:lastColumn="1" w:noHBand="0" w:noVBand="0"/>
      </w:tblPr>
      <w:tblGrid>
        <w:gridCol w:w="429"/>
        <w:gridCol w:w="3225"/>
        <w:gridCol w:w="990"/>
        <w:gridCol w:w="1224"/>
        <w:gridCol w:w="1029"/>
        <w:gridCol w:w="1072"/>
        <w:gridCol w:w="1319"/>
      </w:tblGrid>
      <w:tr w:rsidR="00E104B6" w:rsidRPr="00CA4926" w14:paraId="53FACE52" w14:textId="77777777" w:rsidTr="00E104B6">
        <w:tc>
          <w:tcPr>
            <w:tcW w:w="231" w:type="pct"/>
          </w:tcPr>
          <w:p w14:paraId="3B0F2DBE" w14:textId="77777777" w:rsidR="00E104B6" w:rsidRDefault="00E104B6" w:rsidP="008C005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Lp</w:t>
            </w:r>
          </w:p>
        </w:tc>
        <w:tc>
          <w:tcPr>
            <w:tcW w:w="1736" w:type="pct"/>
          </w:tcPr>
          <w:p w14:paraId="505AB155" w14:textId="77777777" w:rsidR="00E104B6" w:rsidRPr="00CA4926" w:rsidRDefault="00E104B6" w:rsidP="008C005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Przedmiot zamówienia</w:t>
            </w:r>
          </w:p>
        </w:tc>
        <w:tc>
          <w:tcPr>
            <w:tcW w:w="533" w:type="pct"/>
          </w:tcPr>
          <w:p w14:paraId="4251E584" w14:textId="77777777" w:rsidR="00E104B6" w:rsidRDefault="00E104B6" w:rsidP="008C005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Ilość</w:t>
            </w:r>
          </w:p>
          <w:p w14:paraId="5ADED869" w14:textId="77777777" w:rsidR="00E104B6" w:rsidRPr="00CA4926" w:rsidRDefault="00E104B6" w:rsidP="008C005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 xml:space="preserve">[szt.]  </w:t>
            </w:r>
          </w:p>
        </w:tc>
        <w:tc>
          <w:tcPr>
            <w:tcW w:w="659" w:type="pct"/>
          </w:tcPr>
          <w:p w14:paraId="32211DB8" w14:textId="77777777" w:rsidR="00E104B6" w:rsidRDefault="00E104B6" w:rsidP="004079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 xml:space="preserve">Wartość </w:t>
            </w:r>
            <w:r w:rsidRPr="00CA4926">
              <w:rPr>
                <w:rFonts w:cs="Calibri"/>
                <w:b/>
                <w:bCs/>
              </w:rPr>
              <w:t>netto</w:t>
            </w:r>
            <w:r>
              <w:rPr>
                <w:rFonts w:cs="Calibri"/>
                <w:b/>
                <w:bCs/>
              </w:rPr>
              <w:t xml:space="preserve"> </w:t>
            </w:r>
          </w:p>
          <w:p w14:paraId="3B7DF310" w14:textId="77777777" w:rsidR="00E104B6" w:rsidRPr="00CA4926" w:rsidRDefault="00E104B6" w:rsidP="004079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1 szt.</w:t>
            </w:r>
          </w:p>
        </w:tc>
        <w:tc>
          <w:tcPr>
            <w:tcW w:w="554" w:type="pct"/>
          </w:tcPr>
          <w:p w14:paraId="69E270C5" w14:textId="77777777" w:rsidR="00E104B6" w:rsidRDefault="00E104B6" w:rsidP="004079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 xml:space="preserve">Podatek </w:t>
            </w:r>
          </w:p>
          <w:p w14:paraId="2F0D2C1B" w14:textId="77777777" w:rsidR="00E104B6" w:rsidRDefault="00E104B6" w:rsidP="004079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b/>
                <w:bCs/>
              </w:rPr>
            </w:pPr>
            <w:r w:rsidRPr="00CA4926">
              <w:rPr>
                <w:rFonts w:cs="Calibri"/>
                <w:b/>
                <w:bCs/>
              </w:rPr>
              <w:t>VAT</w:t>
            </w:r>
          </w:p>
          <w:p w14:paraId="2761C8EC" w14:textId="77777777" w:rsidR="00E104B6" w:rsidRPr="00CA4926" w:rsidRDefault="00E104B6" w:rsidP="004079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….%</w:t>
            </w:r>
          </w:p>
        </w:tc>
        <w:tc>
          <w:tcPr>
            <w:tcW w:w="577" w:type="pct"/>
          </w:tcPr>
          <w:p w14:paraId="6D65D9A7" w14:textId="77777777" w:rsidR="00E104B6" w:rsidRDefault="00E104B6" w:rsidP="00E104B6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Wartość brutto</w:t>
            </w:r>
          </w:p>
          <w:p w14:paraId="775BC64A" w14:textId="77777777" w:rsidR="00E104B6" w:rsidRDefault="00E104B6" w:rsidP="00E104B6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1 szt.</w:t>
            </w:r>
          </w:p>
        </w:tc>
        <w:tc>
          <w:tcPr>
            <w:tcW w:w="710" w:type="pct"/>
          </w:tcPr>
          <w:p w14:paraId="16D2F102" w14:textId="77777777" w:rsidR="00E104B6" w:rsidRDefault="00E104B6" w:rsidP="00E104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Wartość brutto zadania</w:t>
            </w:r>
          </w:p>
          <w:p w14:paraId="35749166" w14:textId="77777777" w:rsidR="00F221EE" w:rsidRPr="00CA4926" w:rsidRDefault="00F221EE" w:rsidP="00E104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b/>
                <w:bCs/>
              </w:rPr>
            </w:pPr>
          </w:p>
        </w:tc>
      </w:tr>
      <w:tr w:rsidR="00E104B6" w:rsidRPr="00CA4926" w14:paraId="5099AC90" w14:textId="77777777" w:rsidTr="00E104B6">
        <w:tc>
          <w:tcPr>
            <w:tcW w:w="231" w:type="pct"/>
          </w:tcPr>
          <w:p w14:paraId="57C9F894" w14:textId="77777777" w:rsidR="00E104B6" w:rsidRPr="005947E9" w:rsidRDefault="00E104B6" w:rsidP="008C0054">
            <w:pPr>
              <w:spacing w:line="276" w:lineRule="auto"/>
              <w:rPr>
                <w:rFonts w:cs="Calibri"/>
              </w:rPr>
            </w:pPr>
            <w:r>
              <w:rPr>
                <w:rFonts w:cs="Calibri"/>
              </w:rPr>
              <w:t>1.</w:t>
            </w:r>
          </w:p>
        </w:tc>
        <w:tc>
          <w:tcPr>
            <w:tcW w:w="1736" w:type="pct"/>
          </w:tcPr>
          <w:p w14:paraId="7A5228F8" w14:textId="77777777" w:rsidR="00E104B6" w:rsidRDefault="00E104B6" w:rsidP="00F221EE">
            <w:pPr>
              <w:spacing w:line="36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P</w:t>
            </w:r>
            <w:r w:rsidRPr="00F108CF">
              <w:rPr>
                <w:rFonts w:asciiTheme="minorHAnsi" w:eastAsia="Times New Roman" w:hAnsiTheme="minorHAnsi" w:cstheme="minorHAnsi"/>
                <w:lang w:eastAsia="pl-PL"/>
              </w:rPr>
              <w:t>rzegląd technicznych klimatyzator</w:t>
            </w:r>
            <w:r>
              <w:rPr>
                <w:rFonts w:asciiTheme="minorHAnsi" w:eastAsia="Times New Roman" w:hAnsiTheme="minorHAnsi" w:cstheme="minorHAnsi"/>
                <w:lang w:eastAsia="pl-PL"/>
              </w:rPr>
              <w:t xml:space="preserve">a typu SPLIT </w:t>
            </w:r>
          </w:p>
          <w:p w14:paraId="3CFA9ED1" w14:textId="77777777" w:rsidR="00F221EE" w:rsidRPr="005947E9" w:rsidRDefault="00F221EE" w:rsidP="00F221EE">
            <w:pPr>
              <w:spacing w:line="360" w:lineRule="auto"/>
              <w:rPr>
                <w:rFonts w:eastAsia="Arial" w:cs="Calibri"/>
              </w:rPr>
            </w:pPr>
          </w:p>
        </w:tc>
        <w:tc>
          <w:tcPr>
            <w:tcW w:w="533" w:type="pct"/>
            <w:vAlign w:val="center"/>
          </w:tcPr>
          <w:p w14:paraId="75AB80FA" w14:textId="77777777" w:rsidR="00E104B6" w:rsidRPr="00CA4926" w:rsidRDefault="00E104B6" w:rsidP="00E104B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30</w:t>
            </w:r>
          </w:p>
        </w:tc>
        <w:tc>
          <w:tcPr>
            <w:tcW w:w="659" w:type="pct"/>
          </w:tcPr>
          <w:p w14:paraId="4F7FFAD8" w14:textId="77777777" w:rsidR="00E104B6" w:rsidRPr="00CA4926" w:rsidRDefault="00E104B6" w:rsidP="008C0054">
            <w:pPr>
              <w:autoSpaceDE w:val="0"/>
              <w:autoSpaceDN w:val="0"/>
              <w:adjustRightInd w:val="0"/>
              <w:spacing w:line="276" w:lineRule="auto"/>
              <w:rPr>
                <w:rFonts w:cs="Calibri"/>
                <w:b/>
                <w:bCs/>
              </w:rPr>
            </w:pPr>
          </w:p>
        </w:tc>
        <w:tc>
          <w:tcPr>
            <w:tcW w:w="554" w:type="pct"/>
          </w:tcPr>
          <w:p w14:paraId="7BC70C67" w14:textId="77777777" w:rsidR="00E104B6" w:rsidRPr="00CA4926" w:rsidRDefault="00E104B6" w:rsidP="008C0054">
            <w:pPr>
              <w:autoSpaceDE w:val="0"/>
              <w:autoSpaceDN w:val="0"/>
              <w:adjustRightInd w:val="0"/>
              <w:spacing w:line="276" w:lineRule="auto"/>
              <w:rPr>
                <w:rFonts w:cs="Calibri"/>
                <w:b/>
                <w:bCs/>
              </w:rPr>
            </w:pPr>
          </w:p>
        </w:tc>
        <w:tc>
          <w:tcPr>
            <w:tcW w:w="577" w:type="pct"/>
          </w:tcPr>
          <w:p w14:paraId="1E33C6C1" w14:textId="77777777" w:rsidR="00E104B6" w:rsidRPr="00CA4926" w:rsidRDefault="00E104B6" w:rsidP="008C0054">
            <w:pPr>
              <w:autoSpaceDE w:val="0"/>
              <w:autoSpaceDN w:val="0"/>
              <w:adjustRightInd w:val="0"/>
              <w:rPr>
                <w:rFonts w:cs="Calibri"/>
                <w:b/>
                <w:bCs/>
              </w:rPr>
            </w:pPr>
          </w:p>
        </w:tc>
        <w:tc>
          <w:tcPr>
            <w:tcW w:w="710" w:type="pct"/>
          </w:tcPr>
          <w:p w14:paraId="435C8CFD" w14:textId="77777777" w:rsidR="00E104B6" w:rsidRPr="00CA4926" w:rsidRDefault="00E104B6" w:rsidP="008C0054">
            <w:pPr>
              <w:autoSpaceDE w:val="0"/>
              <w:autoSpaceDN w:val="0"/>
              <w:adjustRightInd w:val="0"/>
              <w:rPr>
                <w:rFonts w:cs="Calibri"/>
                <w:b/>
                <w:bCs/>
              </w:rPr>
            </w:pPr>
          </w:p>
        </w:tc>
      </w:tr>
      <w:tr w:rsidR="00E104B6" w:rsidRPr="00CA4926" w14:paraId="50B513C5" w14:textId="77777777" w:rsidTr="00E104B6">
        <w:tc>
          <w:tcPr>
            <w:tcW w:w="231" w:type="pct"/>
          </w:tcPr>
          <w:p w14:paraId="327DE44F" w14:textId="77777777" w:rsidR="00E104B6" w:rsidRPr="005947E9" w:rsidRDefault="00E104B6" w:rsidP="008C0054">
            <w:pPr>
              <w:spacing w:line="276" w:lineRule="auto"/>
              <w:rPr>
                <w:rFonts w:cs="Calibri"/>
              </w:rPr>
            </w:pPr>
            <w:r>
              <w:rPr>
                <w:rFonts w:cs="Calibri"/>
              </w:rPr>
              <w:t>2.</w:t>
            </w:r>
          </w:p>
        </w:tc>
        <w:tc>
          <w:tcPr>
            <w:tcW w:w="1736" w:type="pct"/>
          </w:tcPr>
          <w:p w14:paraId="22AC75EE" w14:textId="77777777" w:rsidR="00F221EE" w:rsidRPr="00CA4926" w:rsidRDefault="00E104B6" w:rsidP="00F221EE">
            <w:pPr>
              <w:spacing w:line="360" w:lineRule="auto"/>
              <w:rPr>
                <w:rFonts w:cs="Calibri"/>
                <w:b/>
                <w:bCs/>
                <w:i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P</w:t>
            </w:r>
            <w:r w:rsidRPr="00F108CF">
              <w:rPr>
                <w:rFonts w:asciiTheme="minorHAnsi" w:eastAsia="Times New Roman" w:hAnsiTheme="minorHAnsi" w:cstheme="minorHAnsi"/>
                <w:lang w:eastAsia="pl-PL"/>
              </w:rPr>
              <w:t>rzegląd technicznych klimatyzator</w:t>
            </w:r>
            <w:r>
              <w:rPr>
                <w:rFonts w:asciiTheme="minorHAnsi" w:eastAsia="Times New Roman" w:hAnsiTheme="minorHAnsi" w:cstheme="minorHAnsi"/>
                <w:lang w:eastAsia="pl-PL"/>
              </w:rPr>
              <w:t xml:space="preserve">a współpracującego z centrala klimatyzacyjną </w:t>
            </w:r>
            <w:r w:rsidRPr="00F108CF">
              <w:rPr>
                <w:rFonts w:asciiTheme="minorHAnsi" w:eastAsia="Times New Roman" w:hAnsiTheme="minorHAnsi" w:cstheme="minorHAnsi"/>
                <w:lang w:eastAsia="pl-PL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lang w:eastAsia="pl-PL"/>
              </w:rPr>
              <w:t xml:space="preserve"> </w:t>
            </w:r>
          </w:p>
        </w:tc>
        <w:tc>
          <w:tcPr>
            <w:tcW w:w="533" w:type="pct"/>
            <w:vAlign w:val="center"/>
          </w:tcPr>
          <w:p w14:paraId="4D34ED06" w14:textId="77777777" w:rsidR="00E104B6" w:rsidRPr="00CA4926" w:rsidRDefault="00E104B6" w:rsidP="00E104B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2</w:t>
            </w:r>
          </w:p>
        </w:tc>
        <w:tc>
          <w:tcPr>
            <w:tcW w:w="659" w:type="pct"/>
          </w:tcPr>
          <w:p w14:paraId="0275D68D" w14:textId="77777777" w:rsidR="00E104B6" w:rsidRPr="00CA4926" w:rsidRDefault="00E104B6" w:rsidP="008C0054">
            <w:pPr>
              <w:autoSpaceDE w:val="0"/>
              <w:autoSpaceDN w:val="0"/>
              <w:adjustRightInd w:val="0"/>
              <w:spacing w:line="276" w:lineRule="auto"/>
              <w:rPr>
                <w:rFonts w:cs="Calibri"/>
                <w:b/>
                <w:bCs/>
              </w:rPr>
            </w:pPr>
          </w:p>
        </w:tc>
        <w:tc>
          <w:tcPr>
            <w:tcW w:w="554" w:type="pct"/>
          </w:tcPr>
          <w:p w14:paraId="7DB48AC1" w14:textId="77777777" w:rsidR="00E104B6" w:rsidRPr="00CA4926" w:rsidRDefault="00E104B6" w:rsidP="008C0054">
            <w:pPr>
              <w:autoSpaceDE w:val="0"/>
              <w:autoSpaceDN w:val="0"/>
              <w:adjustRightInd w:val="0"/>
              <w:spacing w:line="276" w:lineRule="auto"/>
              <w:rPr>
                <w:rFonts w:cs="Calibri"/>
                <w:b/>
                <w:bCs/>
              </w:rPr>
            </w:pPr>
          </w:p>
        </w:tc>
        <w:tc>
          <w:tcPr>
            <w:tcW w:w="577" w:type="pct"/>
          </w:tcPr>
          <w:p w14:paraId="123BFC6A" w14:textId="77777777" w:rsidR="00E104B6" w:rsidRPr="00CA4926" w:rsidRDefault="00E104B6" w:rsidP="008C0054">
            <w:pPr>
              <w:autoSpaceDE w:val="0"/>
              <w:autoSpaceDN w:val="0"/>
              <w:adjustRightInd w:val="0"/>
              <w:rPr>
                <w:rFonts w:cs="Calibri"/>
                <w:b/>
                <w:bCs/>
              </w:rPr>
            </w:pPr>
          </w:p>
        </w:tc>
        <w:tc>
          <w:tcPr>
            <w:tcW w:w="710" w:type="pct"/>
          </w:tcPr>
          <w:p w14:paraId="224F2116" w14:textId="77777777" w:rsidR="00E104B6" w:rsidRPr="00CA4926" w:rsidRDefault="00E104B6" w:rsidP="008C0054">
            <w:pPr>
              <w:autoSpaceDE w:val="0"/>
              <w:autoSpaceDN w:val="0"/>
              <w:adjustRightInd w:val="0"/>
              <w:rPr>
                <w:rFonts w:cs="Calibri"/>
                <w:b/>
                <w:bCs/>
              </w:rPr>
            </w:pPr>
          </w:p>
        </w:tc>
      </w:tr>
      <w:tr w:rsidR="00E104B6" w:rsidRPr="00CA4926" w14:paraId="2EA3A22B" w14:textId="77777777" w:rsidTr="00E104B6">
        <w:tc>
          <w:tcPr>
            <w:tcW w:w="231" w:type="pct"/>
          </w:tcPr>
          <w:p w14:paraId="4DC4510B" w14:textId="77777777" w:rsidR="00E104B6" w:rsidRPr="005947E9" w:rsidRDefault="00E104B6" w:rsidP="008C0054">
            <w:pPr>
              <w:spacing w:line="276" w:lineRule="auto"/>
              <w:rPr>
                <w:rFonts w:cs="Calibri"/>
              </w:rPr>
            </w:pPr>
            <w:r>
              <w:rPr>
                <w:rFonts w:cs="Calibri"/>
              </w:rPr>
              <w:lastRenderedPageBreak/>
              <w:t>3.</w:t>
            </w:r>
          </w:p>
        </w:tc>
        <w:tc>
          <w:tcPr>
            <w:tcW w:w="1736" w:type="pct"/>
          </w:tcPr>
          <w:p w14:paraId="7F660316" w14:textId="77777777" w:rsidR="00E104B6" w:rsidRPr="005947E9" w:rsidRDefault="00E104B6" w:rsidP="00E104B6">
            <w:pPr>
              <w:spacing w:line="360" w:lineRule="auto"/>
              <w:rPr>
                <w:rFonts w:cs="Calibri"/>
              </w:rPr>
            </w:pPr>
            <w:r>
              <w:rPr>
                <w:rFonts w:asciiTheme="minorHAnsi" w:hAnsiTheme="minorHAnsi" w:cstheme="minorHAnsi"/>
              </w:rPr>
              <w:t>Przeniesienie używanego klimatyzatora SPLIT/jednostki wewnętrzne i zewnętrzne, wykonanie instalacji i napełnienie czynnikiem chłodzącym/</w:t>
            </w:r>
          </w:p>
        </w:tc>
        <w:tc>
          <w:tcPr>
            <w:tcW w:w="533" w:type="pct"/>
            <w:vAlign w:val="center"/>
          </w:tcPr>
          <w:p w14:paraId="07915902" w14:textId="77777777" w:rsidR="00E104B6" w:rsidRPr="00CA4926" w:rsidRDefault="00E104B6" w:rsidP="00E104B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6</w:t>
            </w:r>
          </w:p>
        </w:tc>
        <w:tc>
          <w:tcPr>
            <w:tcW w:w="659" w:type="pct"/>
          </w:tcPr>
          <w:p w14:paraId="6E10587F" w14:textId="77777777" w:rsidR="00E104B6" w:rsidRPr="00CA4926" w:rsidRDefault="00E104B6" w:rsidP="008C0054">
            <w:pPr>
              <w:autoSpaceDE w:val="0"/>
              <w:autoSpaceDN w:val="0"/>
              <w:adjustRightInd w:val="0"/>
              <w:spacing w:line="276" w:lineRule="auto"/>
              <w:rPr>
                <w:rFonts w:cs="Calibri"/>
                <w:b/>
                <w:bCs/>
              </w:rPr>
            </w:pPr>
          </w:p>
        </w:tc>
        <w:tc>
          <w:tcPr>
            <w:tcW w:w="554" w:type="pct"/>
          </w:tcPr>
          <w:p w14:paraId="041FF7E0" w14:textId="77777777" w:rsidR="00E104B6" w:rsidRPr="00CA4926" w:rsidRDefault="00E104B6" w:rsidP="008C0054">
            <w:pPr>
              <w:autoSpaceDE w:val="0"/>
              <w:autoSpaceDN w:val="0"/>
              <w:adjustRightInd w:val="0"/>
              <w:spacing w:line="276" w:lineRule="auto"/>
              <w:rPr>
                <w:rFonts w:cs="Calibri"/>
                <w:b/>
                <w:bCs/>
              </w:rPr>
            </w:pPr>
          </w:p>
        </w:tc>
        <w:tc>
          <w:tcPr>
            <w:tcW w:w="577" w:type="pct"/>
          </w:tcPr>
          <w:p w14:paraId="59750A0A" w14:textId="77777777" w:rsidR="00E104B6" w:rsidRPr="00CA4926" w:rsidRDefault="00E104B6" w:rsidP="008C0054">
            <w:pPr>
              <w:autoSpaceDE w:val="0"/>
              <w:autoSpaceDN w:val="0"/>
              <w:adjustRightInd w:val="0"/>
              <w:rPr>
                <w:rFonts w:cs="Calibri"/>
                <w:b/>
                <w:bCs/>
              </w:rPr>
            </w:pPr>
          </w:p>
        </w:tc>
        <w:tc>
          <w:tcPr>
            <w:tcW w:w="710" w:type="pct"/>
          </w:tcPr>
          <w:p w14:paraId="7A0F0E47" w14:textId="77777777" w:rsidR="00E104B6" w:rsidRPr="00CA4926" w:rsidRDefault="00E104B6" w:rsidP="008C0054">
            <w:pPr>
              <w:autoSpaceDE w:val="0"/>
              <w:autoSpaceDN w:val="0"/>
              <w:adjustRightInd w:val="0"/>
              <w:rPr>
                <w:rFonts w:cs="Calibri"/>
                <w:b/>
                <w:bCs/>
              </w:rPr>
            </w:pPr>
          </w:p>
        </w:tc>
      </w:tr>
      <w:tr w:rsidR="00E104B6" w:rsidRPr="00CA4926" w14:paraId="7DB53B71" w14:textId="77777777" w:rsidTr="00E104B6">
        <w:tc>
          <w:tcPr>
            <w:tcW w:w="231" w:type="pct"/>
          </w:tcPr>
          <w:p w14:paraId="56912682" w14:textId="77777777" w:rsidR="00E104B6" w:rsidRDefault="00E104B6" w:rsidP="008C0054">
            <w:pPr>
              <w:rPr>
                <w:rFonts w:cs="Calibri"/>
              </w:rPr>
            </w:pPr>
            <w:r>
              <w:rPr>
                <w:rFonts w:cs="Calibri"/>
              </w:rPr>
              <w:t>4.</w:t>
            </w:r>
          </w:p>
        </w:tc>
        <w:tc>
          <w:tcPr>
            <w:tcW w:w="1736" w:type="pct"/>
          </w:tcPr>
          <w:p w14:paraId="197F2FBB" w14:textId="77777777" w:rsidR="00E104B6" w:rsidRPr="005947E9" w:rsidRDefault="00E104B6" w:rsidP="00E104B6">
            <w:pPr>
              <w:spacing w:line="360" w:lineRule="auto"/>
              <w:jc w:val="both"/>
              <w:rPr>
                <w:rFonts w:cs="Calibri"/>
              </w:rPr>
            </w:pPr>
            <w:r w:rsidRPr="006A6B94">
              <w:rPr>
                <w:rFonts w:asciiTheme="minorHAnsi" w:eastAsia="Times New Roman" w:hAnsiTheme="minorHAnsi" w:cstheme="minorHAnsi"/>
                <w:lang w:eastAsia="pl-PL"/>
              </w:rPr>
              <w:t xml:space="preserve">Naprawa / doprowadzenie do stanu użyteczności technicznej klimatyzacji zlokalizowanej na </w:t>
            </w:r>
            <w:r>
              <w:rPr>
                <w:rFonts w:asciiTheme="minorHAnsi" w:eastAsia="Times New Roman" w:hAnsiTheme="minorHAnsi" w:cstheme="minorHAnsi"/>
                <w:lang w:eastAsia="pl-PL"/>
              </w:rPr>
              <w:t>SOR</w:t>
            </w:r>
          </w:p>
        </w:tc>
        <w:tc>
          <w:tcPr>
            <w:tcW w:w="533" w:type="pct"/>
            <w:vAlign w:val="center"/>
          </w:tcPr>
          <w:p w14:paraId="3F56DEFE" w14:textId="77777777" w:rsidR="00E104B6" w:rsidRPr="00CA4926" w:rsidRDefault="00E104B6" w:rsidP="00E104B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1</w:t>
            </w:r>
          </w:p>
        </w:tc>
        <w:tc>
          <w:tcPr>
            <w:tcW w:w="659" w:type="pct"/>
          </w:tcPr>
          <w:p w14:paraId="02B589BF" w14:textId="77777777" w:rsidR="00E104B6" w:rsidRPr="00CA4926" w:rsidRDefault="00E104B6" w:rsidP="008C0054">
            <w:pPr>
              <w:autoSpaceDE w:val="0"/>
              <w:autoSpaceDN w:val="0"/>
              <w:adjustRightInd w:val="0"/>
              <w:rPr>
                <w:rFonts w:cs="Calibri"/>
                <w:b/>
                <w:bCs/>
              </w:rPr>
            </w:pPr>
          </w:p>
        </w:tc>
        <w:tc>
          <w:tcPr>
            <w:tcW w:w="554" w:type="pct"/>
          </w:tcPr>
          <w:p w14:paraId="09722534" w14:textId="77777777" w:rsidR="00E104B6" w:rsidRPr="00CA4926" w:rsidRDefault="00E104B6" w:rsidP="008C0054">
            <w:pPr>
              <w:autoSpaceDE w:val="0"/>
              <w:autoSpaceDN w:val="0"/>
              <w:adjustRightInd w:val="0"/>
              <w:rPr>
                <w:rFonts w:cs="Calibri"/>
                <w:b/>
                <w:bCs/>
              </w:rPr>
            </w:pPr>
          </w:p>
        </w:tc>
        <w:tc>
          <w:tcPr>
            <w:tcW w:w="577" w:type="pct"/>
          </w:tcPr>
          <w:p w14:paraId="7B09F3F0" w14:textId="77777777" w:rsidR="00E104B6" w:rsidRPr="00CA4926" w:rsidRDefault="00E104B6" w:rsidP="008C0054">
            <w:pPr>
              <w:autoSpaceDE w:val="0"/>
              <w:autoSpaceDN w:val="0"/>
              <w:adjustRightInd w:val="0"/>
              <w:rPr>
                <w:rFonts w:cs="Calibri"/>
                <w:b/>
                <w:bCs/>
              </w:rPr>
            </w:pPr>
          </w:p>
        </w:tc>
        <w:tc>
          <w:tcPr>
            <w:tcW w:w="710" w:type="pct"/>
          </w:tcPr>
          <w:p w14:paraId="47E029ED" w14:textId="77777777" w:rsidR="00E104B6" w:rsidRPr="00CA4926" w:rsidRDefault="00E104B6" w:rsidP="008C0054">
            <w:pPr>
              <w:autoSpaceDE w:val="0"/>
              <w:autoSpaceDN w:val="0"/>
              <w:adjustRightInd w:val="0"/>
              <w:rPr>
                <w:rFonts w:cs="Calibri"/>
                <w:b/>
                <w:bCs/>
              </w:rPr>
            </w:pPr>
          </w:p>
        </w:tc>
      </w:tr>
      <w:tr w:rsidR="00E104B6" w:rsidRPr="00CA4926" w14:paraId="34D419E4" w14:textId="77777777" w:rsidTr="00E104B6">
        <w:tc>
          <w:tcPr>
            <w:tcW w:w="231" w:type="pct"/>
          </w:tcPr>
          <w:p w14:paraId="2CB64FCB" w14:textId="77777777" w:rsidR="00E104B6" w:rsidRDefault="00E104B6" w:rsidP="008C0054">
            <w:pPr>
              <w:rPr>
                <w:rFonts w:cs="Calibri"/>
              </w:rPr>
            </w:pPr>
            <w:r>
              <w:rPr>
                <w:rFonts w:cs="Calibri"/>
              </w:rPr>
              <w:t>5.</w:t>
            </w:r>
          </w:p>
        </w:tc>
        <w:tc>
          <w:tcPr>
            <w:tcW w:w="1736" w:type="pct"/>
          </w:tcPr>
          <w:p w14:paraId="691FEE65" w14:textId="77777777" w:rsidR="00E104B6" w:rsidRDefault="00E104B6" w:rsidP="00E104B6">
            <w:pPr>
              <w:spacing w:line="36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P</w:t>
            </w:r>
            <w:r w:rsidRPr="006A6B94">
              <w:rPr>
                <w:rFonts w:asciiTheme="minorHAnsi" w:eastAsia="Times New Roman" w:hAnsiTheme="minorHAnsi" w:cstheme="minorHAnsi"/>
                <w:lang w:eastAsia="pl-PL"/>
              </w:rPr>
              <w:t>rzegląd</w:t>
            </w:r>
            <w:r>
              <w:rPr>
                <w:rFonts w:asciiTheme="minorHAnsi" w:eastAsia="Times New Roman" w:hAnsiTheme="minorHAnsi" w:cstheme="minorHAnsi"/>
                <w:lang w:eastAsia="pl-PL"/>
              </w:rPr>
              <w:t xml:space="preserve"> </w:t>
            </w:r>
            <w:r w:rsidRPr="006A6B94">
              <w:rPr>
                <w:rFonts w:asciiTheme="minorHAnsi" w:eastAsia="Times New Roman" w:hAnsiTheme="minorHAnsi" w:cstheme="minorHAnsi"/>
                <w:lang w:eastAsia="pl-PL"/>
              </w:rPr>
              <w:t xml:space="preserve"> techniczny agregat</w:t>
            </w:r>
            <w:r>
              <w:rPr>
                <w:rFonts w:asciiTheme="minorHAnsi" w:eastAsia="Times New Roman" w:hAnsiTheme="minorHAnsi" w:cstheme="minorHAnsi"/>
                <w:lang w:eastAsia="pl-PL"/>
              </w:rPr>
              <w:t>u</w:t>
            </w:r>
            <w:r w:rsidRPr="006A6B94">
              <w:rPr>
                <w:rFonts w:asciiTheme="minorHAnsi" w:eastAsia="Times New Roman" w:hAnsiTheme="minorHAnsi" w:cstheme="minorHAnsi"/>
                <w:lang w:eastAsia="pl-PL"/>
              </w:rPr>
              <w:t xml:space="preserve"> wody lodowej </w:t>
            </w:r>
          </w:p>
        </w:tc>
        <w:tc>
          <w:tcPr>
            <w:tcW w:w="533" w:type="pct"/>
            <w:vAlign w:val="center"/>
          </w:tcPr>
          <w:p w14:paraId="090975C2" w14:textId="77777777" w:rsidR="00E104B6" w:rsidRPr="00CA4926" w:rsidRDefault="00E104B6" w:rsidP="00E104B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1</w:t>
            </w:r>
          </w:p>
        </w:tc>
        <w:tc>
          <w:tcPr>
            <w:tcW w:w="659" w:type="pct"/>
          </w:tcPr>
          <w:p w14:paraId="4AF73784" w14:textId="77777777" w:rsidR="00E104B6" w:rsidRPr="00CA4926" w:rsidRDefault="00E104B6" w:rsidP="008C0054">
            <w:pPr>
              <w:autoSpaceDE w:val="0"/>
              <w:autoSpaceDN w:val="0"/>
              <w:adjustRightInd w:val="0"/>
              <w:rPr>
                <w:rFonts w:cs="Calibri"/>
                <w:b/>
                <w:bCs/>
              </w:rPr>
            </w:pPr>
          </w:p>
        </w:tc>
        <w:tc>
          <w:tcPr>
            <w:tcW w:w="554" w:type="pct"/>
          </w:tcPr>
          <w:p w14:paraId="0919AAF5" w14:textId="77777777" w:rsidR="00E104B6" w:rsidRPr="00CA4926" w:rsidRDefault="00E104B6" w:rsidP="008C0054">
            <w:pPr>
              <w:autoSpaceDE w:val="0"/>
              <w:autoSpaceDN w:val="0"/>
              <w:adjustRightInd w:val="0"/>
              <w:rPr>
                <w:rFonts w:cs="Calibri"/>
                <w:b/>
                <w:bCs/>
              </w:rPr>
            </w:pPr>
          </w:p>
        </w:tc>
        <w:tc>
          <w:tcPr>
            <w:tcW w:w="577" w:type="pct"/>
          </w:tcPr>
          <w:p w14:paraId="38C030FA" w14:textId="77777777" w:rsidR="00E104B6" w:rsidRPr="00CA4926" w:rsidRDefault="00E104B6" w:rsidP="008C0054">
            <w:pPr>
              <w:autoSpaceDE w:val="0"/>
              <w:autoSpaceDN w:val="0"/>
              <w:adjustRightInd w:val="0"/>
              <w:rPr>
                <w:rFonts w:cs="Calibri"/>
                <w:b/>
                <w:bCs/>
              </w:rPr>
            </w:pPr>
          </w:p>
        </w:tc>
        <w:tc>
          <w:tcPr>
            <w:tcW w:w="710" w:type="pct"/>
          </w:tcPr>
          <w:p w14:paraId="4023B499" w14:textId="77777777" w:rsidR="00E104B6" w:rsidRPr="00CA4926" w:rsidRDefault="00E104B6" w:rsidP="008C0054">
            <w:pPr>
              <w:autoSpaceDE w:val="0"/>
              <w:autoSpaceDN w:val="0"/>
              <w:adjustRightInd w:val="0"/>
              <w:rPr>
                <w:rFonts w:cs="Calibri"/>
                <w:b/>
                <w:bCs/>
              </w:rPr>
            </w:pPr>
          </w:p>
        </w:tc>
      </w:tr>
      <w:tr w:rsidR="00E104B6" w:rsidRPr="00CA4926" w14:paraId="170B76DC" w14:textId="77777777" w:rsidTr="00E104B6">
        <w:tc>
          <w:tcPr>
            <w:tcW w:w="231" w:type="pct"/>
          </w:tcPr>
          <w:p w14:paraId="47F1FE2B" w14:textId="77777777" w:rsidR="00E104B6" w:rsidRDefault="00E104B6" w:rsidP="008C0054">
            <w:pPr>
              <w:rPr>
                <w:rFonts w:cs="Calibri"/>
              </w:rPr>
            </w:pPr>
            <w:r>
              <w:rPr>
                <w:rFonts w:cs="Calibri"/>
              </w:rPr>
              <w:t>6.</w:t>
            </w:r>
          </w:p>
        </w:tc>
        <w:tc>
          <w:tcPr>
            <w:tcW w:w="1736" w:type="pct"/>
          </w:tcPr>
          <w:p w14:paraId="29B09642" w14:textId="77777777" w:rsidR="00E104B6" w:rsidRPr="006A6B94" w:rsidRDefault="00E104B6" w:rsidP="00E104B6">
            <w:pPr>
              <w:spacing w:line="36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P</w:t>
            </w:r>
            <w:r w:rsidRPr="006A6B94">
              <w:rPr>
                <w:rFonts w:asciiTheme="minorHAnsi" w:eastAsia="Times New Roman" w:hAnsiTheme="minorHAnsi" w:cstheme="minorHAnsi"/>
                <w:lang w:eastAsia="pl-PL"/>
              </w:rPr>
              <w:t xml:space="preserve">rzegląd techniczny agregatów chłodniczych </w:t>
            </w:r>
          </w:p>
        </w:tc>
        <w:tc>
          <w:tcPr>
            <w:tcW w:w="533" w:type="pct"/>
            <w:vAlign w:val="center"/>
          </w:tcPr>
          <w:p w14:paraId="76812542" w14:textId="77777777" w:rsidR="00E104B6" w:rsidRPr="00CA4926" w:rsidRDefault="00E104B6" w:rsidP="00E104B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2</w:t>
            </w:r>
          </w:p>
        </w:tc>
        <w:tc>
          <w:tcPr>
            <w:tcW w:w="659" w:type="pct"/>
          </w:tcPr>
          <w:p w14:paraId="537F5986" w14:textId="77777777" w:rsidR="00E104B6" w:rsidRPr="00CA4926" w:rsidRDefault="00E104B6" w:rsidP="008C0054">
            <w:pPr>
              <w:autoSpaceDE w:val="0"/>
              <w:autoSpaceDN w:val="0"/>
              <w:adjustRightInd w:val="0"/>
              <w:rPr>
                <w:rFonts w:cs="Calibri"/>
                <w:b/>
                <w:bCs/>
              </w:rPr>
            </w:pPr>
          </w:p>
        </w:tc>
        <w:tc>
          <w:tcPr>
            <w:tcW w:w="554" w:type="pct"/>
          </w:tcPr>
          <w:p w14:paraId="579A4FF5" w14:textId="77777777" w:rsidR="00E104B6" w:rsidRPr="00CA4926" w:rsidRDefault="00E104B6" w:rsidP="008C0054">
            <w:pPr>
              <w:autoSpaceDE w:val="0"/>
              <w:autoSpaceDN w:val="0"/>
              <w:adjustRightInd w:val="0"/>
              <w:rPr>
                <w:rFonts w:cs="Calibri"/>
                <w:b/>
                <w:bCs/>
              </w:rPr>
            </w:pPr>
          </w:p>
        </w:tc>
        <w:tc>
          <w:tcPr>
            <w:tcW w:w="577" w:type="pct"/>
          </w:tcPr>
          <w:p w14:paraId="55FA4185" w14:textId="77777777" w:rsidR="00E104B6" w:rsidRPr="00CA4926" w:rsidRDefault="00E104B6" w:rsidP="008C0054">
            <w:pPr>
              <w:autoSpaceDE w:val="0"/>
              <w:autoSpaceDN w:val="0"/>
              <w:adjustRightInd w:val="0"/>
              <w:rPr>
                <w:rFonts w:cs="Calibri"/>
                <w:b/>
                <w:bCs/>
              </w:rPr>
            </w:pPr>
          </w:p>
        </w:tc>
        <w:tc>
          <w:tcPr>
            <w:tcW w:w="710" w:type="pct"/>
          </w:tcPr>
          <w:p w14:paraId="7CB06B25" w14:textId="77777777" w:rsidR="00E104B6" w:rsidRPr="00CA4926" w:rsidRDefault="00E104B6" w:rsidP="008C0054">
            <w:pPr>
              <w:autoSpaceDE w:val="0"/>
              <w:autoSpaceDN w:val="0"/>
              <w:adjustRightInd w:val="0"/>
              <w:rPr>
                <w:rFonts w:cs="Calibri"/>
                <w:b/>
                <w:bCs/>
              </w:rPr>
            </w:pPr>
          </w:p>
        </w:tc>
      </w:tr>
      <w:tr w:rsidR="00E104B6" w:rsidRPr="00CA4926" w14:paraId="446D72B7" w14:textId="77777777" w:rsidTr="00E104B6">
        <w:tc>
          <w:tcPr>
            <w:tcW w:w="1967" w:type="pct"/>
            <w:gridSpan w:val="2"/>
          </w:tcPr>
          <w:p w14:paraId="2DDB98AF" w14:textId="77777777" w:rsidR="00E104B6" w:rsidRDefault="00E104B6" w:rsidP="00E104B6">
            <w:pPr>
              <w:spacing w:line="360" w:lineRule="auto"/>
              <w:jc w:val="right"/>
              <w:rPr>
                <w:rFonts w:cs="Calibri"/>
                <w:b/>
                <w:bCs/>
                <w:i/>
              </w:rPr>
            </w:pPr>
            <w:r>
              <w:rPr>
                <w:rFonts w:cs="Calibri"/>
                <w:b/>
                <w:bCs/>
                <w:i/>
              </w:rPr>
              <w:t>RAZEM</w:t>
            </w:r>
          </w:p>
        </w:tc>
        <w:tc>
          <w:tcPr>
            <w:tcW w:w="533" w:type="pct"/>
          </w:tcPr>
          <w:p w14:paraId="5C7D4558" w14:textId="77777777" w:rsidR="00E104B6" w:rsidRPr="00CA4926" w:rsidRDefault="00E104B6" w:rsidP="00E104B6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b/>
                <w:bCs/>
              </w:rPr>
            </w:pPr>
          </w:p>
        </w:tc>
        <w:tc>
          <w:tcPr>
            <w:tcW w:w="659" w:type="pct"/>
          </w:tcPr>
          <w:p w14:paraId="4CDA1DA8" w14:textId="77777777" w:rsidR="00E104B6" w:rsidRPr="00CA4926" w:rsidRDefault="00E104B6" w:rsidP="008C0054">
            <w:pPr>
              <w:autoSpaceDE w:val="0"/>
              <w:autoSpaceDN w:val="0"/>
              <w:adjustRightInd w:val="0"/>
              <w:spacing w:line="276" w:lineRule="auto"/>
              <w:rPr>
                <w:rFonts w:cs="Calibri"/>
                <w:b/>
                <w:bCs/>
              </w:rPr>
            </w:pPr>
          </w:p>
        </w:tc>
        <w:tc>
          <w:tcPr>
            <w:tcW w:w="554" w:type="pct"/>
          </w:tcPr>
          <w:p w14:paraId="66B083F4" w14:textId="77777777" w:rsidR="00E104B6" w:rsidRPr="00CA4926" w:rsidRDefault="00E104B6" w:rsidP="008C0054">
            <w:pPr>
              <w:autoSpaceDE w:val="0"/>
              <w:autoSpaceDN w:val="0"/>
              <w:adjustRightInd w:val="0"/>
              <w:spacing w:line="276" w:lineRule="auto"/>
              <w:rPr>
                <w:rFonts w:cs="Calibri"/>
                <w:b/>
                <w:bCs/>
              </w:rPr>
            </w:pPr>
          </w:p>
        </w:tc>
        <w:tc>
          <w:tcPr>
            <w:tcW w:w="577" w:type="pct"/>
          </w:tcPr>
          <w:p w14:paraId="1CC32440" w14:textId="77777777" w:rsidR="00E104B6" w:rsidRPr="00CA4926" w:rsidRDefault="00E104B6" w:rsidP="008C0054">
            <w:pPr>
              <w:autoSpaceDE w:val="0"/>
              <w:autoSpaceDN w:val="0"/>
              <w:adjustRightInd w:val="0"/>
              <w:rPr>
                <w:rFonts w:cs="Calibri"/>
                <w:b/>
                <w:bCs/>
              </w:rPr>
            </w:pPr>
          </w:p>
        </w:tc>
        <w:tc>
          <w:tcPr>
            <w:tcW w:w="710" w:type="pct"/>
          </w:tcPr>
          <w:p w14:paraId="0552615A" w14:textId="77777777" w:rsidR="00E104B6" w:rsidRPr="00CA4926" w:rsidRDefault="00E104B6" w:rsidP="008C0054">
            <w:pPr>
              <w:autoSpaceDE w:val="0"/>
              <w:autoSpaceDN w:val="0"/>
              <w:adjustRightInd w:val="0"/>
              <w:rPr>
                <w:rFonts w:cs="Calibri"/>
                <w:b/>
                <w:bCs/>
              </w:rPr>
            </w:pPr>
          </w:p>
        </w:tc>
      </w:tr>
    </w:tbl>
    <w:p w14:paraId="35D6B916" w14:textId="77777777" w:rsidR="0042649C" w:rsidRPr="00CA4926" w:rsidRDefault="0042649C" w:rsidP="008C0054">
      <w:pPr>
        <w:autoSpaceDE w:val="0"/>
        <w:autoSpaceDN w:val="0"/>
        <w:adjustRightInd w:val="0"/>
        <w:rPr>
          <w:rFonts w:cs="Calibri"/>
          <w:b/>
          <w:bCs/>
        </w:rPr>
      </w:pPr>
    </w:p>
    <w:p w14:paraId="09875C55" w14:textId="77777777" w:rsidR="0042649C" w:rsidRPr="00CA4926" w:rsidRDefault="0042649C" w:rsidP="00EF718F">
      <w:pPr>
        <w:autoSpaceDE w:val="0"/>
        <w:autoSpaceDN w:val="0"/>
        <w:adjustRightInd w:val="0"/>
        <w:spacing w:line="360" w:lineRule="auto"/>
        <w:jc w:val="both"/>
        <w:rPr>
          <w:rFonts w:cs="Calibri"/>
        </w:rPr>
      </w:pPr>
      <w:r w:rsidRPr="00CA4926">
        <w:rPr>
          <w:rFonts w:cs="Calibri"/>
        </w:rPr>
        <w:t>Całkowita łączna</w:t>
      </w:r>
      <w:r>
        <w:rPr>
          <w:rFonts w:cs="Calibri"/>
        </w:rPr>
        <w:t xml:space="preserve">  </w:t>
      </w:r>
      <w:r w:rsidRPr="00CA4926">
        <w:rPr>
          <w:rFonts w:cs="Calibri"/>
        </w:rPr>
        <w:t xml:space="preserve">wartość </w:t>
      </w:r>
      <w:r>
        <w:rPr>
          <w:rFonts w:cs="Calibri"/>
        </w:rPr>
        <w:t xml:space="preserve">przedmiotu </w:t>
      </w:r>
      <w:r w:rsidRPr="00CA4926">
        <w:rPr>
          <w:rFonts w:cs="Calibri"/>
        </w:rPr>
        <w:t>wynosi …………… złotyc</w:t>
      </w:r>
      <w:r>
        <w:rPr>
          <w:rFonts w:cs="Calibri"/>
        </w:rPr>
        <w:t>h (słownie: …………</w:t>
      </w:r>
      <w:r w:rsidR="00EF718F">
        <w:rPr>
          <w:rFonts w:cs="Calibri"/>
        </w:rPr>
        <w:t>…..</w:t>
      </w:r>
      <w:r>
        <w:rPr>
          <w:rFonts w:cs="Calibri"/>
        </w:rPr>
        <w:t>………………złot</w:t>
      </w:r>
      <w:r w:rsidRPr="00CA4926">
        <w:rPr>
          <w:rFonts w:cs="Calibri"/>
        </w:rPr>
        <w:t xml:space="preserve">ych), </w:t>
      </w:r>
      <w:r w:rsidR="00EF718F">
        <w:rPr>
          <w:rFonts w:cs="Calibri"/>
        </w:rPr>
        <w:t xml:space="preserve">              </w:t>
      </w:r>
      <w:r w:rsidRPr="00CA4926">
        <w:rPr>
          <w:rFonts w:cs="Calibri"/>
        </w:rPr>
        <w:t xml:space="preserve">w tym wartość  netto …………………………………..złotych (słownie: </w:t>
      </w:r>
      <w:r w:rsidR="00EF718F">
        <w:rPr>
          <w:rFonts w:cs="Calibri"/>
        </w:rPr>
        <w:t xml:space="preserve"> </w:t>
      </w:r>
      <w:r>
        <w:rPr>
          <w:rFonts w:cs="Calibri"/>
        </w:rPr>
        <w:t>………………</w:t>
      </w:r>
      <w:r w:rsidR="00EF718F">
        <w:rPr>
          <w:rFonts w:cs="Calibri"/>
        </w:rPr>
        <w:t>…….</w:t>
      </w:r>
      <w:r w:rsidRPr="00CA4926">
        <w:rPr>
          <w:rFonts w:cs="Calibri"/>
        </w:rPr>
        <w:t>………………………złotych),</w:t>
      </w:r>
      <w:r w:rsidR="00EF718F">
        <w:rPr>
          <w:rFonts w:cs="Calibri"/>
        </w:rPr>
        <w:t xml:space="preserve"> </w:t>
      </w:r>
    </w:p>
    <w:p w14:paraId="28EDEC77" w14:textId="77777777" w:rsidR="0042649C" w:rsidRDefault="0042649C" w:rsidP="00EF718F">
      <w:pPr>
        <w:autoSpaceDE w:val="0"/>
        <w:autoSpaceDN w:val="0"/>
        <w:adjustRightInd w:val="0"/>
        <w:spacing w:line="360" w:lineRule="auto"/>
        <w:jc w:val="both"/>
        <w:rPr>
          <w:rFonts w:cs="Calibri"/>
        </w:rPr>
      </w:pPr>
      <w:r w:rsidRPr="00CA4926">
        <w:rPr>
          <w:rFonts w:cs="Calibri"/>
        </w:rPr>
        <w:t>Podatek VAT………………………………………..….złotych  (słownie: ………</w:t>
      </w:r>
      <w:r w:rsidR="00EF718F">
        <w:rPr>
          <w:rFonts w:cs="Calibri"/>
        </w:rPr>
        <w:t>…………………..</w:t>
      </w:r>
      <w:r w:rsidRPr="00CA4926">
        <w:rPr>
          <w:rFonts w:cs="Calibri"/>
        </w:rPr>
        <w:t>………………………złotych)</w:t>
      </w:r>
    </w:p>
    <w:p w14:paraId="4A9564ED" w14:textId="77777777" w:rsidR="0042649C" w:rsidRPr="00CA4926" w:rsidRDefault="0042649C" w:rsidP="008C0054">
      <w:pPr>
        <w:autoSpaceDE w:val="0"/>
        <w:autoSpaceDN w:val="0"/>
        <w:adjustRightInd w:val="0"/>
        <w:rPr>
          <w:rFonts w:cs="Calibri"/>
          <w:b/>
          <w:bCs/>
        </w:rPr>
      </w:pPr>
      <w:r w:rsidRPr="00CA4926">
        <w:rPr>
          <w:rFonts w:cs="Calibri"/>
          <w:b/>
          <w:bCs/>
        </w:rPr>
        <w:t>Cena obejmuje wszystkie koszty związane z wykonaniem całości przedmiotu zamówienia , zgodnie</w:t>
      </w:r>
      <w:r>
        <w:rPr>
          <w:rFonts w:cs="Calibri"/>
          <w:b/>
          <w:bCs/>
        </w:rPr>
        <w:t xml:space="preserve">                     </w:t>
      </w:r>
      <w:r w:rsidRPr="00CA4926">
        <w:rPr>
          <w:rFonts w:cs="Calibri"/>
          <w:b/>
          <w:bCs/>
        </w:rPr>
        <w:t>z wymaganiami Zamawiającego.</w:t>
      </w:r>
    </w:p>
    <w:p w14:paraId="604DADD0" w14:textId="77777777" w:rsidR="0042649C" w:rsidRPr="00CA4926" w:rsidRDefault="0042649C" w:rsidP="008C0054">
      <w:pPr>
        <w:autoSpaceDE w:val="0"/>
        <w:autoSpaceDN w:val="0"/>
        <w:adjustRightInd w:val="0"/>
        <w:rPr>
          <w:rFonts w:cs="Calibri"/>
          <w:b/>
          <w:bCs/>
        </w:rPr>
      </w:pPr>
      <w:r>
        <w:rPr>
          <w:rFonts w:cs="Calibri"/>
          <w:b/>
          <w:bCs/>
        </w:rPr>
        <w:t xml:space="preserve">      2</w:t>
      </w:r>
      <w:r w:rsidRPr="00CA4926">
        <w:rPr>
          <w:rFonts w:cs="Calibri"/>
          <w:b/>
          <w:bCs/>
        </w:rPr>
        <w:t xml:space="preserve">. </w:t>
      </w:r>
      <w:r>
        <w:rPr>
          <w:rFonts w:cs="Calibri"/>
          <w:b/>
          <w:bCs/>
        </w:rPr>
        <w:t xml:space="preserve"> </w:t>
      </w:r>
      <w:r w:rsidRPr="00CA4926">
        <w:rPr>
          <w:rFonts w:cs="Calibri"/>
          <w:b/>
          <w:bCs/>
        </w:rPr>
        <w:t>Termin realizacji zamówienia:</w:t>
      </w:r>
    </w:p>
    <w:p w14:paraId="1F11FCF9" w14:textId="77777777" w:rsidR="00E104B6" w:rsidRDefault="0042649C" w:rsidP="008C0054">
      <w:pPr>
        <w:tabs>
          <w:tab w:val="left" w:pos="540"/>
        </w:tabs>
        <w:ind w:left="360"/>
        <w:jc w:val="both"/>
        <w:rPr>
          <w:rFonts w:cs="Calibri"/>
          <w:b/>
          <w:bCs/>
        </w:rPr>
      </w:pPr>
      <w:r>
        <w:rPr>
          <w:rFonts w:cs="Calibri"/>
          <w:b/>
          <w:bCs/>
        </w:rPr>
        <w:t>Oświadczam, że wykonam przedmiot zamówienia w ciągu</w:t>
      </w:r>
      <w:r w:rsidR="00E104B6">
        <w:rPr>
          <w:rFonts w:cs="Calibri"/>
          <w:b/>
          <w:bCs/>
        </w:rPr>
        <w:t>:</w:t>
      </w:r>
    </w:p>
    <w:p w14:paraId="1022B254" w14:textId="77777777" w:rsidR="00E104B6" w:rsidRPr="00E104B6" w:rsidRDefault="00E104B6" w:rsidP="00E104B6">
      <w:pPr>
        <w:pStyle w:val="Akapitzlist"/>
        <w:numPr>
          <w:ilvl w:val="0"/>
          <w:numId w:val="24"/>
        </w:numPr>
        <w:jc w:val="both"/>
        <w:rPr>
          <w:rFonts w:asciiTheme="minorHAnsi" w:hAnsiTheme="minorHAnsi" w:cstheme="minorHAnsi"/>
          <w:b/>
        </w:rPr>
      </w:pPr>
      <w:r w:rsidRPr="00E104B6">
        <w:rPr>
          <w:rFonts w:asciiTheme="minorHAnsi" w:hAnsiTheme="minorHAnsi" w:cstheme="minorHAnsi"/>
          <w:b/>
          <w:lang w:eastAsia="zh-CN"/>
        </w:rPr>
        <w:t xml:space="preserve">Przeglądy techniczne / naprawa i przeniesienie urządzeń-  </w:t>
      </w:r>
      <w:r w:rsidRPr="00E104B6">
        <w:rPr>
          <w:rFonts w:asciiTheme="minorHAnsi" w:hAnsiTheme="minorHAnsi" w:cstheme="minorHAnsi"/>
          <w:b/>
        </w:rPr>
        <w:t>maksymalnie 30 dni od daty podpisania umowy.</w:t>
      </w:r>
    </w:p>
    <w:p w14:paraId="1E1FFA23" w14:textId="77777777" w:rsidR="00E104B6" w:rsidRPr="00E104B6" w:rsidRDefault="00E104B6" w:rsidP="00E104B6">
      <w:pPr>
        <w:pStyle w:val="Akapitzlist"/>
        <w:numPr>
          <w:ilvl w:val="0"/>
          <w:numId w:val="24"/>
        </w:numPr>
        <w:jc w:val="both"/>
        <w:rPr>
          <w:rFonts w:asciiTheme="minorHAnsi" w:hAnsiTheme="minorHAnsi" w:cstheme="minorHAnsi"/>
          <w:b/>
          <w:lang w:eastAsia="zh-CN"/>
        </w:rPr>
      </w:pPr>
      <w:r w:rsidRPr="00E104B6">
        <w:rPr>
          <w:rFonts w:asciiTheme="minorHAnsi" w:hAnsiTheme="minorHAnsi" w:cstheme="minorHAnsi"/>
          <w:b/>
        </w:rPr>
        <w:t>Serwisowanie urządzeń do 12 miesięcy od daty podpisania umowy.</w:t>
      </w:r>
    </w:p>
    <w:p w14:paraId="4BCBDE57" w14:textId="77777777" w:rsidR="0042649C" w:rsidRPr="00CA4926" w:rsidRDefault="0042649C" w:rsidP="008C0054">
      <w:pPr>
        <w:pStyle w:val="Tretekstu"/>
        <w:spacing w:after="0" w:line="276" w:lineRule="auto"/>
        <w:rPr>
          <w:rFonts w:ascii="Calibri" w:hAnsi="Calibri" w:cs="Calibri"/>
          <w:b/>
          <w:sz w:val="22"/>
          <w:szCs w:val="22"/>
        </w:rPr>
      </w:pPr>
    </w:p>
    <w:p w14:paraId="671D9056" w14:textId="77777777" w:rsidR="0042649C" w:rsidRDefault="0042649C" w:rsidP="008C0054">
      <w:pPr>
        <w:pStyle w:val="Tretekstu"/>
        <w:numPr>
          <w:ilvl w:val="0"/>
          <w:numId w:val="27"/>
        </w:numPr>
        <w:spacing w:after="0" w:line="276" w:lineRule="auto"/>
        <w:ind w:hanging="18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</w:t>
      </w:r>
      <w:r w:rsidRPr="00CA4926">
        <w:rPr>
          <w:rFonts w:ascii="Calibri" w:hAnsi="Calibri" w:cs="Calibri"/>
          <w:b/>
          <w:sz w:val="22"/>
          <w:szCs w:val="22"/>
        </w:rPr>
        <w:t>Oświadczenie Wykonawcy:</w:t>
      </w:r>
    </w:p>
    <w:p w14:paraId="7437202F" w14:textId="77777777" w:rsidR="0042649C" w:rsidRPr="00CA4926" w:rsidRDefault="0042649C" w:rsidP="008C0054">
      <w:pPr>
        <w:pStyle w:val="Tretekstu"/>
        <w:numPr>
          <w:ilvl w:val="1"/>
          <w:numId w:val="25"/>
        </w:numPr>
        <w:spacing w:after="0" w:line="276" w:lineRule="auto"/>
        <w:rPr>
          <w:rFonts w:ascii="Calibri" w:hAnsi="Calibri" w:cs="Calibri"/>
          <w:b/>
          <w:sz w:val="22"/>
          <w:szCs w:val="22"/>
        </w:rPr>
      </w:pPr>
      <w:r w:rsidRPr="00CA4926">
        <w:rPr>
          <w:rFonts w:ascii="Calibri" w:hAnsi="Calibri" w:cs="Calibri"/>
          <w:sz w:val="22"/>
          <w:szCs w:val="22"/>
        </w:rPr>
        <w:t>Oświadczamy, że spełnia</w:t>
      </w:r>
      <w:r>
        <w:rPr>
          <w:rFonts w:ascii="Calibri" w:hAnsi="Calibri" w:cs="Calibri"/>
          <w:sz w:val="22"/>
          <w:szCs w:val="22"/>
        </w:rPr>
        <w:t>my</w:t>
      </w:r>
      <w:r w:rsidRPr="00CA4926">
        <w:rPr>
          <w:rFonts w:ascii="Calibri" w:hAnsi="Calibri" w:cs="Calibri"/>
          <w:sz w:val="22"/>
          <w:szCs w:val="22"/>
        </w:rPr>
        <w:t xml:space="preserve"> wszystkie warunki określone niezbędne do udziału</w:t>
      </w:r>
      <w:r>
        <w:rPr>
          <w:rFonts w:ascii="Calibri" w:hAnsi="Calibri" w:cs="Calibri"/>
          <w:sz w:val="22"/>
          <w:szCs w:val="22"/>
        </w:rPr>
        <w:t xml:space="preserve"> </w:t>
      </w:r>
      <w:r w:rsidR="00E104B6">
        <w:rPr>
          <w:rFonts w:ascii="Calibri" w:hAnsi="Calibri" w:cs="Calibri"/>
          <w:sz w:val="22"/>
          <w:szCs w:val="22"/>
        </w:rPr>
        <w:t xml:space="preserve">                                  </w:t>
      </w:r>
      <w:r w:rsidRPr="00CA4926">
        <w:rPr>
          <w:rFonts w:ascii="Calibri" w:hAnsi="Calibri" w:cs="Calibri"/>
          <w:sz w:val="22"/>
          <w:szCs w:val="22"/>
        </w:rPr>
        <w:t>w postępowaniu.</w:t>
      </w:r>
    </w:p>
    <w:p w14:paraId="01DAAF54" w14:textId="77777777" w:rsidR="0042649C" w:rsidRPr="00CA4926" w:rsidRDefault="0042649C" w:rsidP="008C0054">
      <w:pPr>
        <w:pStyle w:val="Tretekstu"/>
        <w:numPr>
          <w:ilvl w:val="1"/>
          <w:numId w:val="25"/>
        </w:numPr>
        <w:spacing w:after="0" w:line="276" w:lineRule="auto"/>
        <w:rPr>
          <w:rFonts w:ascii="Calibri" w:hAnsi="Calibri" w:cs="Calibri"/>
          <w:sz w:val="22"/>
          <w:szCs w:val="22"/>
        </w:rPr>
      </w:pPr>
      <w:r w:rsidRPr="00CA4926">
        <w:rPr>
          <w:rFonts w:ascii="Calibri" w:hAnsi="Calibri" w:cs="Calibri"/>
          <w:sz w:val="22"/>
          <w:szCs w:val="22"/>
        </w:rPr>
        <w:t>Oświadczamy, że  uzyskaliśmy niezbędne informacje, potrzebne do właściwego przygotowania oferty i nie wnosimy żadnych  uwag.</w:t>
      </w:r>
    </w:p>
    <w:p w14:paraId="3D84CD8E" w14:textId="77777777" w:rsidR="0042649C" w:rsidRDefault="0042649C" w:rsidP="008C0054">
      <w:pPr>
        <w:pStyle w:val="Tretekstu"/>
        <w:numPr>
          <w:ilvl w:val="1"/>
          <w:numId w:val="25"/>
        </w:numPr>
        <w:spacing w:after="0" w:line="276" w:lineRule="auto"/>
        <w:rPr>
          <w:rFonts w:ascii="Calibri" w:hAnsi="Calibri" w:cs="Calibri"/>
          <w:sz w:val="22"/>
          <w:szCs w:val="22"/>
        </w:rPr>
      </w:pPr>
      <w:r w:rsidRPr="00CA4926">
        <w:rPr>
          <w:rFonts w:ascii="Calibri" w:hAnsi="Calibri" w:cs="Calibri"/>
          <w:sz w:val="22"/>
          <w:szCs w:val="22"/>
        </w:rPr>
        <w:t xml:space="preserve">Oświadczamy, że załączony projekt umowy został przez nas zaakceptowany  i zobowiązujemy się, w przypadku wyboru naszej oferty do zawarcia umowy na wyżej wymienionych warunkach </w:t>
      </w:r>
      <w:r>
        <w:rPr>
          <w:rFonts w:ascii="Calibri" w:hAnsi="Calibri" w:cs="Calibri"/>
          <w:sz w:val="22"/>
          <w:szCs w:val="22"/>
        </w:rPr>
        <w:t xml:space="preserve">   </w:t>
      </w:r>
      <w:r w:rsidRPr="00CA4926">
        <w:rPr>
          <w:rFonts w:ascii="Calibri" w:hAnsi="Calibri" w:cs="Calibri"/>
          <w:sz w:val="22"/>
          <w:szCs w:val="22"/>
        </w:rPr>
        <w:t>w miejscu i terminie wyznaczonym przez zamawiającego.</w:t>
      </w:r>
    </w:p>
    <w:p w14:paraId="2ACEA897" w14:textId="77777777" w:rsidR="00E104B6" w:rsidRPr="00CA4926" w:rsidRDefault="00E104B6" w:rsidP="00E104B6">
      <w:pPr>
        <w:pStyle w:val="Tretekstu"/>
        <w:spacing w:after="0" w:line="276" w:lineRule="auto"/>
        <w:rPr>
          <w:rFonts w:ascii="Calibri" w:hAnsi="Calibri" w:cs="Calibri"/>
          <w:sz w:val="22"/>
          <w:szCs w:val="22"/>
        </w:rPr>
      </w:pPr>
    </w:p>
    <w:p w14:paraId="552677D4" w14:textId="77777777" w:rsidR="0042649C" w:rsidRPr="00CA4926" w:rsidRDefault="0042649C" w:rsidP="008C0054">
      <w:pPr>
        <w:pStyle w:val="Tretekstu"/>
        <w:spacing w:after="0" w:line="276" w:lineRule="auto"/>
        <w:ind w:left="360"/>
        <w:rPr>
          <w:rFonts w:ascii="Calibri" w:hAnsi="Calibri" w:cs="Calibri"/>
          <w:b/>
          <w:sz w:val="22"/>
          <w:szCs w:val="22"/>
        </w:rPr>
      </w:pPr>
    </w:p>
    <w:p w14:paraId="3FCFEB17" w14:textId="77777777" w:rsidR="0042649C" w:rsidRDefault="0042649C" w:rsidP="00EF718F">
      <w:pPr>
        <w:pStyle w:val="Tretekstu"/>
        <w:numPr>
          <w:ilvl w:val="0"/>
          <w:numId w:val="27"/>
        </w:numPr>
        <w:spacing w:after="0" w:line="276" w:lineRule="auto"/>
        <w:rPr>
          <w:rFonts w:ascii="Calibri" w:hAnsi="Calibri" w:cs="Calibri"/>
          <w:b/>
          <w:sz w:val="22"/>
          <w:szCs w:val="22"/>
        </w:rPr>
      </w:pPr>
      <w:r w:rsidRPr="00CA4926">
        <w:rPr>
          <w:rFonts w:ascii="Calibri" w:hAnsi="Calibri" w:cs="Calibri"/>
          <w:b/>
          <w:sz w:val="22"/>
          <w:szCs w:val="22"/>
        </w:rPr>
        <w:t>Inne informacje Wykonawcy:</w:t>
      </w:r>
    </w:p>
    <w:p w14:paraId="267A9A7D" w14:textId="77777777" w:rsidR="00EF718F" w:rsidRPr="00CA4926" w:rsidRDefault="00EF718F" w:rsidP="00EF718F">
      <w:pPr>
        <w:pStyle w:val="Tretekstu"/>
        <w:spacing w:after="0" w:line="276" w:lineRule="auto"/>
        <w:ind w:left="540"/>
        <w:rPr>
          <w:rFonts w:ascii="Calibri" w:hAnsi="Calibri" w:cs="Calibri"/>
          <w:b/>
          <w:sz w:val="22"/>
          <w:szCs w:val="22"/>
        </w:rPr>
      </w:pPr>
    </w:p>
    <w:p w14:paraId="48856BAD" w14:textId="77777777" w:rsidR="0042649C" w:rsidRPr="00CA4926" w:rsidRDefault="0042649C" w:rsidP="00EF718F">
      <w:pPr>
        <w:pStyle w:val="Tretekstu"/>
        <w:spacing w:after="0" w:line="480" w:lineRule="auto"/>
        <w:ind w:left="360"/>
        <w:rPr>
          <w:rFonts w:ascii="Calibri" w:hAnsi="Calibri" w:cs="Calibri"/>
          <w:sz w:val="22"/>
          <w:szCs w:val="22"/>
        </w:rPr>
      </w:pPr>
      <w:r w:rsidRPr="00CA4926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</w:t>
      </w:r>
    </w:p>
    <w:p w14:paraId="4180A384" w14:textId="77777777" w:rsidR="0042649C" w:rsidRPr="00CA4926" w:rsidRDefault="0042649C" w:rsidP="00EF718F">
      <w:pPr>
        <w:pStyle w:val="Tretekstu"/>
        <w:spacing w:after="0" w:line="480" w:lineRule="auto"/>
        <w:ind w:left="360"/>
        <w:rPr>
          <w:rFonts w:ascii="Calibri" w:hAnsi="Calibri" w:cs="Calibri"/>
          <w:sz w:val="22"/>
          <w:szCs w:val="22"/>
        </w:rPr>
      </w:pPr>
      <w:r w:rsidRPr="00CA4926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</w:t>
      </w:r>
      <w:r>
        <w:rPr>
          <w:rFonts w:ascii="Calibri" w:hAnsi="Calibri" w:cs="Calibri"/>
          <w:sz w:val="22"/>
          <w:szCs w:val="22"/>
        </w:rPr>
        <w:t>..</w:t>
      </w:r>
    </w:p>
    <w:p w14:paraId="7F0DC65B" w14:textId="77777777" w:rsidR="0042649C" w:rsidRDefault="0042649C" w:rsidP="00EF718F">
      <w:pPr>
        <w:pStyle w:val="Tretekstu"/>
        <w:spacing w:after="0" w:line="480" w:lineRule="auto"/>
        <w:rPr>
          <w:rFonts w:ascii="Calibri" w:hAnsi="Calibri" w:cs="Calibri"/>
          <w:sz w:val="22"/>
          <w:szCs w:val="22"/>
        </w:rPr>
      </w:pPr>
      <w:r w:rsidRPr="00CA4926">
        <w:rPr>
          <w:rFonts w:ascii="Calibri" w:hAnsi="Calibri" w:cs="Calibri"/>
          <w:sz w:val="22"/>
          <w:szCs w:val="22"/>
        </w:rPr>
        <w:t xml:space="preserve">  </w:t>
      </w:r>
      <w:r>
        <w:rPr>
          <w:rFonts w:ascii="Calibri" w:hAnsi="Calibri" w:cs="Calibri"/>
          <w:sz w:val="22"/>
          <w:szCs w:val="22"/>
        </w:rPr>
        <w:t xml:space="preserve">   </w:t>
      </w:r>
      <w:r w:rsidRPr="00CA4926">
        <w:rPr>
          <w:rFonts w:ascii="Calibri" w:hAnsi="Calibri" w:cs="Calibri"/>
          <w:sz w:val="22"/>
          <w:szCs w:val="22"/>
        </w:rPr>
        <w:t xml:space="preserve">  …………………………………………………………………………………………</w:t>
      </w:r>
    </w:p>
    <w:p w14:paraId="4E7F953B" w14:textId="77777777" w:rsidR="00E104B6" w:rsidRPr="00CA4926" w:rsidRDefault="00E104B6" w:rsidP="008C0054">
      <w:pPr>
        <w:pStyle w:val="Tretekstu"/>
        <w:spacing w:after="0" w:line="276" w:lineRule="auto"/>
        <w:rPr>
          <w:rFonts w:ascii="Calibri" w:hAnsi="Calibri" w:cs="Calibri"/>
          <w:sz w:val="22"/>
          <w:szCs w:val="22"/>
        </w:rPr>
      </w:pPr>
    </w:p>
    <w:p w14:paraId="0F8CE229" w14:textId="77777777" w:rsidR="0042649C" w:rsidRPr="00CA4926" w:rsidRDefault="0042649C" w:rsidP="008C0054">
      <w:pPr>
        <w:pStyle w:val="Tretekstu"/>
        <w:spacing w:after="0" w:line="276" w:lineRule="auto"/>
        <w:rPr>
          <w:rFonts w:ascii="Calibri" w:hAnsi="Calibri" w:cs="Calibri"/>
          <w:sz w:val="22"/>
          <w:szCs w:val="22"/>
        </w:rPr>
      </w:pPr>
    </w:p>
    <w:p w14:paraId="2ACCFDB0" w14:textId="77777777" w:rsidR="0042649C" w:rsidRPr="00CA4926" w:rsidRDefault="0042649C" w:rsidP="008C0054">
      <w:pPr>
        <w:pStyle w:val="Tretekstu"/>
        <w:spacing w:after="0" w:line="276" w:lineRule="auto"/>
        <w:rPr>
          <w:rFonts w:ascii="Calibri" w:hAnsi="Calibri" w:cs="Calibri"/>
          <w:sz w:val="22"/>
          <w:szCs w:val="22"/>
        </w:rPr>
      </w:pPr>
      <w:r w:rsidRPr="00CA4926">
        <w:rPr>
          <w:rFonts w:ascii="Calibri" w:hAnsi="Calibri" w:cs="Calibri"/>
          <w:sz w:val="22"/>
          <w:szCs w:val="22"/>
        </w:rPr>
        <w:t>Ofertę niniejszą składamy na ….…. stronach kolejno ponumerowanych od nr …</w:t>
      </w:r>
      <w:r>
        <w:rPr>
          <w:rFonts w:ascii="Calibri" w:hAnsi="Calibri" w:cs="Calibri"/>
          <w:sz w:val="22"/>
          <w:szCs w:val="22"/>
        </w:rPr>
        <w:t>..</w:t>
      </w:r>
      <w:r w:rsidRPr="00CA4926">
        <w:rPr>
          <w:rFonts w:ascii="Calibri" w:hAnsi="Calibri" w:cs="Calibri"/>
          <w:sz w:val="22"/>
          <w:szCs w:val="22"/>
        </w:rPr>
        <w:t xml:space="preserve"> do nr …</w:t>
      </w:r>
      <w:r w:rsidR="00EF718F">
        <w:rPr>
          <w:rFonts w:ascii="Calibri" w:hAnsi="Calibri" w:cs="Calibri"/>
          <w:sz w:val="22"/>
          <w:szCs w:val="22"/>
        </w:rPr>
        <w:t>…</w:t>
      </w:r>
      <w:r>
        <w:rPr>
          <w:rFonts w:ascii="Calibri" w:hAnsi="Calibri" w:cs="Calibri"/>
          <w:sz w:val="22"/>
          <w:szCs w:val="22"/>
        </w:rPr>
        <w:t>.</w:t>
      </w:r>
      <w:r w:rsidRPr="00CA4926">
        <w:rPr>
          <w:rFonts w:ascii="Calibri" w:hAnsi="Calibri" w:cs="Calibri"/>
          <w:sz w:val="22"/>
          <w:szCs w:val="22"/>
        </w:rPr>
        <w:t xml:space="preserve"> .</w:t>
      </w:r>
    </w:p>
    <w:p w14:paraId="152D04A9" w14:textId="77777777" w:rsidR="0042649C" w:rsidRPr="00CA4926" w:rsidRDefault="0042649C" w:rsidP="008C0054">
      <w:pPr>
        <w:pStyle w:val="Tretekstu"/>
        <w:spacing w:after="0" w:line="276" w:lineRule="auto"/>
        <w:rPr>
          <w:rFonts w:ascii="Calibri" w:hAnsi="Calibri" w:cs="Calibri"/>
          <w:sz w:val="22"/>
          <w:szCs w:val="22"/>
        </w:rPr>
      </w:pPr>
    </w:p>
    <w:p w14:paraId="7B1871F3" w14:textId="77777777" w:rsidR="0042649C" w:rsidRPr="00CA4926" w:rsidRDefault="0042649C" w:rsidP="008C0054">
      <w:pPr>
        <w:autoSpaceDE w:val="0"/>
        <w:autoSpaceDN w:val="0"/>
        <w:adjustRightInd w:val="0"/>
        <w:rPr>
          <w:rFonts w:cs="Calibri"/>
        </w:rPr>
      </w:pPr>
    </w:p>
    <w:p w14:paraId="73D87E12" w14:textId="77777777" w:rsidR="0042649C" w:rsidRPr="00CA4926" w:rsidRDefault="0042649C" w:rsidP="008C0054">
      <w:pPr>
        <w:autoSpaceDE w:val="0"/>
        <w:autoSpaceDN w:val="0"/>
        <w:adjustRightInd w:val="0"/>
        <w:rPr>
          <w:rFonts w:cs="Calibri"/>
        </w:rPr>
      </w:pPr>
    </w:p>
    <w:p w14:paraId="5369700D" w14:textId="77777777" w:rsidR="0042649C" w:rsidRPr="00CA4926" w:rsidRDefault="0042649C" w:rsidP="008C0054">
      <w:pPr>
        <w:autoSpaceDE w:val="0"/>
        <w:autoSpaceDN w:val="0"/>
        <w:adjustRightInd w:val="0"/>
        <w:rPr>
          <w:rFonts w:cs="Calibri"/>
        </w:rPr>
      </w:pPr>
      <w:r w:rsidRPr="00CA4926">
        <w:rPr>
          <w:rFonts w:cs="Calibri"/>
        </w:rPr>
        <w:t>…………………………… , dnia ……………………………………………</w:t>
      </w:r>
    </w:p>
    <w:p w14:paraId="0EFC71C6" w14:textId="77777777" w:rsidR="0042649C" w:rsidRPr="00CA4926" w:rsidRDefault="0042649C" w:rsidP="008C0054">
      <w:pPr>
        <w:autoSpaceDE w:val="0"/>
        <w:autoSpaceDN w:val="0"/>
        <w:adjustRightInd w:val="0"/>
        <w:rPr>
          <w:rFonts w:cs="Calibri"/>
        </w:rPr>
      </w:pPr>
      <w:r w:rsidRPr="00CA4926">
        <w:rPr>
          <w:rFonts w:cs="Calibri"/>
        </w:rPr>
        <w:t>/miejscowość/                             /data/</w:t>
      </w:r>
    </w:p>
    <w:p w14:paraId="05A5849C" w14:textId="77777777" w:rsidR="0042649C" w:rsidRPr="00CA4926" w:rsidRDefault="0042649C" w:rsidP="008C0054">
      <w:pPr>
        <w:rPr>
          <w:rFonts w:cs="Calibri"/>
        </w:rPr>
      </w:pPr>
    </w:p>
    <w:p w14:paraId="39DD19AE" w14:textId="77777777" w:rsidR="0042649C" w:rsidRPr="00E104B6" w:rsidRDefault="0042649C" w:rsidP="008C0054">
      <w:pPr>
        <w:ind w:left="3960"/>
        <w:jc w:val="center"/>
        <w:rPr>
          <w:rFonts w:cs="Calibri"/>
          <w:sz w:val="18"/>
          <w:szCs w:val="18"/>
        </w:rPr>
      </w:pPr>
      <w:r w:rsidRPr="00E104B6">
        <w:rPr>
          <w:rFonts w:cs="Calibri"/>
          <w:sz w:val="18"/>
          <w:szCs w:val="18"/>
        </w:rPr>
        <w:t>……..…….………………..…………………..</w:t>
      </w:r>
    </w:p>
    <w:p w14:paraId="722F0D36" w14:textId="77777777" w:rsidR="0042649C" w:rsidRPr="00E104B6" w:rsidRDefault="0042649C" w:rsidP="008C0054">
      <w:pPr>
        <w:ind w:left="3960"/>
        <w:jc w:val="center"/>
        <w:rPr>
          <w:rFonts w:cs="Calibri"/>
          <w:sz w:val="18"/>
          <w:szCs w:val="18"/>
        </w:rPr>
      </w:pPr>
      <w:r w:rsidRPr="00E104B6">
        <w:rPr>
          <w:rFonts w:cs="Calibri"/>
          <w:sz w:val="18"/>
          <w:szCs w:val="18"/>
        </w:rPr>
        <w:t>(podpis i pieczątka Wykonawcy</w:t>
      </w:r>
    </w:p>
    <w:p w14:paraId="121ACB21" w14:textId="77777777" w:rsidR="0042649C" w:rsidRPr="00E104B6" w:rsidRDefault="0042649C" w:rsidP="008C0054">
      <w:pPr>
        <w:ind w:left="3960"/>
        <w:jc w:val="center"/>
        <w:rPr>
          <w:rFonts w:cs="Calibri"/>
          <w:sz w:val="18"/>
          <w:szCs w:val="18"/>
        </w:rPr>
      </w:pPr>
      <w:r w:rsidRPr="00E104B6">
        <w:rPr>
          <w:rFonts w:cs="Calibri"/>
          <w:sz w:val="18"/>
          <w:szCs w:val="18"/>
        </w:rPr>
        <w:t>lub osoby upoważnionej</w:t>
      </w:r>
    </w:p>
    <w:p w14:paraId="28EF63DE" w14:textId="77777777" w:rsidR="00BE658C" w:rsidRDefault="00BE658C" w:rsidP="00BE658C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  <w:color w:val="000000"/>
          <w:sz w:val="18"/>
          <w:szCs w:val="18"/>
        </w:rPr>
      </w:pPr>
    </w:p>
    <w:p w14:paraId="02D6FBF1" w14:textId="77777777" w:rsidR="008C0054" w:rsidRDefault="008C0054" w:rsidP="00BE658C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  <w:color w:val="000000"/>
          <w:sz w:val="18"/>
          <w:szCs w:val="18"/>
        </w:rPr>
      </w:pPr>
    </w:p>
    <w:p w14:paraId="0C8BFA30" w14:textId="77777777" w:rsidR="00E104B6" w:rsidRDefault="00E104B6" w:rsidP="00BE658C">
      <w:pPr>
        <w:widowControl w:val="0"/>
        <w:autoSpaceDE w:val="0"/>
        <w:autoSpaceDN w:val="0"/>
        <w:adjustRightInd w:val="0"/>
        <w:jc w:val="right"/>
        <w:rPr>
          <w:rFonts w:asciiTheme="minorHAnsi" w:hAnsiTheme="minorHAnsi" w:cstheme="minorHAnsi"/>
          <w:bCs/>
          <w:color w:val="000000"/>
          <w:sz w:val="18"/>
          <w:szCs w:val="18"/>
        </w:rPr>
      </w:pPr>
    </w:p>
    <w:p w14:paraId="7109A84D" w14:textId="77777777" w:rsidR="00E104B6" w:rsidRDefault="00E104B6" w:rsidP="00BE658C">
      <w:pPr>
        <w:widowControl w:val="0"/>
        <w:autoSpaceDE w:val="0"/>
        <w:autoSpaceDN w:val="0"/>
        <w:adjustRightInd w:val="0"/>
        <w:jc w:val="right"/>
        <w:rPr>
          <w:rFonts w:asciiTheme="minorHAnsi" w:hAnsiTheme="minorHAnsi" w:cstheme="minorHAnsi"/>
          <w:bCs/>
          <w:color w:val="000000"/>
          <w:sz w:val="18"/>
          <w:szCs w:val="18"/>
        </w:rPr>
      </w:pPr>
    </w:p>
    <w:p w14:paraId="1A8A90E5" w14:textId="77777777" w:rsidR="00E104B6" w:rsidRDefault="00E104B6" w:rsidP="00BE658C">
      <w:pPr>
        <w:widowControl w:val="0"/>
        <w:autoSpaceDE w:val="0"/>
        <w:autoSpaceDN w:val="0"/>
        <w:adjustRightInd w:val="0"/>
        <w:jc w:val="right"/>
        <w:rPr>
          <w:rFonts w:asciiTheme="minorHAnsi" w:hAnsiTheme="minorHAnsi" w:cstheme="minorHAnsi"/>
          <w:bCs/>
          <w:color w:val="000000"/>
          <w:sz w:val="18"/>
          <w:szCs w:val="18"/>
        </w:rPr>
      </w:pPr>
    </w:p>
    <w:p w14:paraId="50E5605B" w14:textId="77777777" w:rsidR="00E104B6" w:rsidRDefault="00E104B6" w:rsidP="00BE658C">
      <w:pPr>
        <w:widowControl w:val="0"/>
        <w:autoSpaceDE w:val="0"/>
        <w:autoSpaceDN w:val="0"/>
        <w:adjustRightInd w:val="0"/>
        <w:jc w:val="right"/>
        <w:rPr>
          <w:rFonts w:asciiTheme="minorHAnsi" w:hAnsiTheme="minorHAnsi" w:cstheme="minorHAnsi"/>
          <w:bCs/>
          <w:color w:val="000000"/>
          <w:sz w:val="18"/>
          <w:szCs w:val="18"/>
        </w:rPr>
      </w:pPr>
    </w:p>
    <w:p w14:paraId="0AAE619F" w14:textId="77777777" w:rsidR="00E104B6" w:rsidRDefault="00E104B6" w:rsidP="00BE658C">
      <w:pPr>
        <w:widowControl w:val="0"/>
        <w:autoSpaceDE w:val="0"/>
        <w:autoSpaceDN w:val="0"/>
        <w:adjustRightInd w:val="0"/>
        <w:jc w:val="right"/>
        <w:rPr>
          <w:rFonts w:asciiTheme="minorHAnsi" w:hAnsiTheme="minorHAnsi" w:cstheme="minorHAnsi"/>
          <w:bCs/>
          <w:color w:val="000000"/>
          <w:sz w:val="18"/>
          <w:szCs w:val="18"/>
        </w:rPr>
      </w:pPr>
    </w:p>
    <w:p w14:paraId="5EE3CD14" w14:textId="77777777" w:rsidR="00E104B6" w:rsidRDefault="00E104B6" w:rsidP="00BE658C">
      <w:pPr>
        <w:widowControl w:val="0"/>
        <w:autoSpaceDE w:val="0"/>
        <w:autoSpaceDN w:val="0"/>
        <w:adjustRightInd w:val="0"/>
        <w:jc w:val="right"/>
        <w:rPr>
          <w:rFonts w:asciiTheme="minorHAnsi" w:hAnsiTheme="minorHAnsi" w:cstheme="minorHAnsi"/>
          <w:bCs/>
          <w:color w:val="000000"/>
          <w:sz w:val="18"/>
          <w:szCs w:val="18"/>
        </w:rPr>
      </w:pPr>
    </w:p>
    <w:p w14:paraId="643F5A92" w14:textId="77777777" w:rsidR="00E104B6" w:rsidRDefault="00E104B6" w:rsidP="00BE658C">
      <w:pPr>
        <w:widowControl w:val="0"/>
        <w:autoSpaceDE w:val="0"/>
        <w:autoSpaceDN w:val="0"/>
        <w:adjustRightInd w:val="0"/>
        <w:jc w:val="right"/>
        <w:rPr>
          <w:rFonts w:asciiTheme="minorHAnsi" w:hAnsiTheme="minorHAnsi" w:cstheme="minorHAnsi"/>
          <w:bCs/>
          <w:color w:val="000000"/>
          <w:sz w:val="18"/>
          <w:szCs w:val="18"/>
        </w:rPr>
      </w:pPr>
    </w:p>
    <w:p w14:paraId="6D8278DD" w14:textId="77777777" w:rsidR="00E104B6" w:rsidRDefault="00E104B6" w:rsidP="00BE658C">
      <w:pPr>
        <w:widowControl w:val="0"/>
        <w:autoSpaceDE w:val="0"/>
        <w:autoSpaceDN w:val="0"/>
        <w:adjustRightInd w:val="0"/>
        <w:jc w:val="right"/>
        <w:rPr>
          <w:rFonts w:asciiTheme="minorHAnsi" w:hAnsiTheme="minorHAnsi" w:cstheme="minorHAnsi"/>
          <w:bCs/>
          <w:color w:val="000000"/>
          <w:sz w:val="18"/>
          <w:szCs w:val="18"/>
        </w:rPr>
      </w:pPr>
    </w:p>
    <w:p w14:paraId="4163B0B8" w14:textId="77777777" w:rsidR="00E104B6" w:rsidRDefault="00E104B6" w:rsidP="00BE658C">
      <w:pPr>
        <w:widowControl w:val="0"/>
        <w:autoSpaceDE w:val="0"/>
        <w:autoSpaceDN w:val="0"/>
        <w:adjustRightInd w:val="0"/>
        <w:jc w:val="right"/>
        <w:rPr>
          <w:rFonts w:asciiTheme="minorHAnsi" w:hAnsiTheme="minorHAnsi" w:cstheme="minorHAnsi"/>
          <w:bCs/>
          <w:color w:val="000000"/>
          <w:sz w:val="18"/>
          <w:szCs w:val="18"/>
        </w:rPr>
      </w:pPr>
    </w:p>
    <w:p w14:paraId="287F5531" w14:textId="77777777" w:rsidR="00E104B6" w:rsidRDefault="00E104B6" w:rsidP="00BE658C">
      <w:pPr>
        <w:widowControl w:val="0"/>
        <w:autoSpaceDE w:val="0"/>
        <w:autoSpaceDN w:val="0"/>
        <w:adjustRightInd w:val="0"/>
        <w:jc w:val="right"/>
        <w:rPr>
          <w:rFonts w:asciiTheme="minorHAnsi" w:hAnsiTheme="minorHAnsi" w:cstheme="minorHAnsi"/>
          <w:bCs/>
          <w:color w:val="000000"/>
          <w:sz w:val="18"/>
          <w:szCs w:val="18"/>
        </w:rPr>
      </w:pPr>
    </w:p>
    <w:p w14:paraId="37F4042E" w14:textId="77777777" w:rsidR="00E104B6" w:rsidRDefault="00E104B6" w:rsidP="00BE658C">
      <w:pPr>
        <w:widowControl w:val="0"/>
        <w:autoSpaceDE w:val="0"/>
        <w:autoSpaceDN w:val="0"/>
        <w:adjustRightInd w:val="0"/>
        <w:jc w:val="right"/>
        <w:rPr>
          <w:rFonts w:asciiTheme="minorHAnsi" w:hAnsiTheme="minorHAnsi" w:cstheme="minorHAnsi"/>
          <w:bCs/>
          <w:color w:val="000000"/>
          <w:sz w:val="18"/>
          <w:szCs w:val="18"/>
        </w:rPr>
      </w:pPr>
    </w:p>
    <w:p w14:paraId="27512836" w14:textId="77777777" w:rsidR="00AE6770" w:rsidRPr="000A2C6E" w:rsidRDefault="00AE6770" w:rsidP="00BE658C">
      <w:pPr>
        <w:ind w:firstLine="708"/>
        <w:jc w:val="right"/>
        <w:rPr>
          <w:rFonts w:asciiTheme="minorHAnsi" w:hAnsiTheme="minorHAnsi" w:cstheme="minorHAnsi"/>
        </w:rPr>
      </w:pPr>
    </w:p>
    <w:sectPr w:rsidR="00AE6770" w:rsidRPr="000A2C6E" w:rsidSect="00EB5B08">
      <w:headerReference w:type="default" r:id="rId8"/>
      <w:footerReference w:type="default" r:id="rId9"/>
      <w:footerReference w:type="first" r:id="rId10"/>
      <w:pgSz w:w="11906" w:h="16838"/>
      <w:pgMar w:top="1417" w:right="1417" w:bottom="1417" w:left="1417" w:header="708" w:footer="4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A3A657" w14:textId="77777777" w:rsidR="00B360F6" w:rsidRDefault="00B360F6" w:rsidP="00EB78AA">
      <w:pPr>
        <w:spacing w:after="0" w:line="240" w:lineRule="auto"/>
      </w:pPr>
      <w:r>
        <w:separator/>
      </w:r>
    </w:p>
  </w:endnote>
  <w:endnote w:type="continuationSeparator" w:id="0">
    <w:p w14:paraId="0DE075F5" w14:textId="77777777" w:rsidR="00B360F6" w:rsidRDefault="00B360F6" w:rsidP="00EB7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FrankfurtGothic">
    <w:altName w:val="Times New Roman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inorHAnsi" w:hAnsiTheme="minorHAnsi" w:cstheme="minorHAnsi"/>
      </w:rPr>
      <w:id w:val="1578080814"/>
      <w:docPartObj>
        <w:docPartGallery w:val="Page Numbers (Bottom of Page)"/>
        <w:docPartUnique/>
      </w:docPartObj>
    </w:sdtPr>
    <w:sdtEndPr/>
    <w:sdtContent>
      <w:p w14:paraId="7EC8389D" w14:textId="77777777" w:rsidR="00B360F6" w:rsidRPr="00C47C6A" w:rsidRDefault="00B360F6">
        <w:pPr>
          <w:pStyle w:val="Stopka"/>
          <w:rPr>
            <w:rFonts w:asciiTheme="minorHAnsi" w:hAnsiTheme="minorHAnsi" w:cstheme="minorHAnsi"/>
          </w:rPr>
        </w:pPr>
        <w:r w:rsidRPr="00C47C6A">
          <w:rPr>
            <w:rFonts w:asciiTheme="minorHAnsi" w:hAnsiTheme="minorHAnsi" w:cstheme="minorHAnsi"/>
          </w:rPr>
          <w:t xml:space="preserve">str. </w:t>
        </w:r>
        <w:r w:rsidR="007C2F03" w:rsidRPr="00C47C6A">
          <w:rPr>
            <w:rFonts w:asciiTheme="minorHAnsi" w:hAnsiTheme="minorHAnsi" w:cstheme="minorHAnsi"/>
          </w:rPr>
          <w:fldChar w:fldCharType="begin"/>
        </w:r>
        <w:r w:rsidRPr="00C47C6A">
          <w:rPr>
            <w:rFonts w:asciiTheme="minorHAnsi" w:hAnsiTheme="minorHAnsi" w:cstheme="minorHAnsi"/>
          </w:rPr>
          <w:instrText xml:space="preserve"> PAGE    \* MERGEFORMAT </w:instrText>
        </w:r>
        <w:r w:rsidR="007C2F03" w:rsidRPr="00C47C6A">
          <w:rPr>
            <w:rFonts w:asciiTheme="minorHAnsi" w:hAnsiTheme="minorHAnsi" w:cstheme="minorHAnsi"/>
          </w:rPr>
          <w:fldChar w:fldCharType="separate"/>
        </w:r>
        <w:r w:rsidR="002F780D">
          <w:rPr>
            <w:rFonts w:asciiTheme="minorHAnsi" w:hAnsiTheme="minorHAnsi" w:cstheme="minorHAnsi"/>
            <w:noProof/>
          </w:rPr>
          <w:t>2</w:t>
        </w:r>
        <w:r w:rsidR="007C2F03" w:rsidRPr="00C47C6A">
          <w:rPr>
            <w:rFonts w:asciiTheme="minorHAnsi" w:hAnsiTheme="minorHAnsi" w:cstheme="minorHAnsi"/>
          </w:rPr>
          <w:fldChar w:fldCharType="end"/>
        </w:r>
      </w:p>
    </w:sdtContent>
  </w:sdt>
  <w:p w14:paraId="6230CA41" w14:textId="77777777" w:rsidR="00B360F6" w:rsidRPr="00A921C7" w:rsidRDefault="00B360F6" w:rsidP="00027497">
    <w:pPr>
      <w:pStyle w:val="Stopka"/>
      <w:tabs>
        <w:tab w:val="left" w:pos="7371"/>
      </w:tabs>
      <w:ind w:left="5088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78080813"/>
      <w:docPartObj>
        <w:docPartGallery w:val="Page Numbers (Bottom of Page)"/>
        <w:docPartUnique/>
      </w:docPartObj>
    </w:sdtPr>
    <w:sdtEndPr/>
    <w:sdtContent>
      <w:p w14:paraId="2585EB41" w14:textId="77777777" w:rsidR="00B360F6" w:rsidRDefault="00FC65AB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780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D9EF0E9" w14:textId="77777777" w:rsidR="00B360F6" w:rsidRDefault="00B360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806EBD" w14:textId="77777777" w:rsidR="00B360F6" w:rsidRDefault="00B360F6" w:rsidP="00EB78AA">
      <w:pPr>
        <w:spacing w:after="0" w:line="240" w:lineRule="auto"/>
      </w:pPr>
      <w:r>
        <w:separator/>
      </w:r>
    </w:p>
  </w:footnote>
  <w:footnote w:type="continuationSeparator" w:id="0">
    <w:p w14:paraId="09552473" w14:textId="77777777" w:rsidR="00B360F6" w:rsidRDefault="00B360F6" w:rsidP="00EB78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2F4212" w14:textId="77777777" w:rsidR="00B360F6" w:rsidRDefault="00B360F6" w:rsidP="00F6374E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ascii="Arial" w:hAnsi="Arial" w:cs="Times New Roman"/>
        <w:sz w:val="20"/>
        <w:szCs w:val="20"/>
      </w:rPr>
    </w:lvl>
  </w:abstractNum>
  <w:abstractNum w:abstractNumId="2" w15:restartNumberingAfterBreak="0">
    <w:nsid w:val="00000007"/>
    <w:multiLevelType w:val="multilevel"/>
    <w:tmpl w:val="DDC0B53A"/>
    <w:name w:val="WW8Num7"/>
    <w:lvl w:ilvl="0">
      <w:start w:val="1"/>
      <w:numFmt w:val="decimal"/>
      <w:lvlText w:val="%1."/>
      <w:lvlJc w:val="left"/>
      <w:pPr>
        <w:tabs>
          <w:tab w:val="num" w:pos="-2520"/>
        </w:tabs>
        <w:ind w:left="-25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-1800"/>
        </w:tabs>
        <w:ind w:left="-1800" w:hanging="360"/>
      </w:pPr>
    </w:lvl>
    <w:lvl w:ilvl="2">
      <w:start w:val="1"/>
      <w:numFmt w:val="decimal"/>
      <w:lvlText w:val="%3."/>
      <w:lvlJc w:val="left"/>
      <w:pPr>
        <w:tabs>
          <w:tab w:val="num" w:pos="-1440"/>
        </w:tabs>
        <w:ind w:left="-1440" w:hanging="360"/>
      </w:pPr>
    </w:lvl>
    <w:lvl w:ilvl="3">
      <w:start w:val="1"/>
      <w:numFmt w:val="decimal"/>
      <w:lvlText w:val="%4."/>
      <w:lvlJc w:val="left"/>
      <w:pPr>
        <w:tabs>
          <w:tab w:val="num" w:pos="-1080"/>
        </w:tabs>
        <w:ind w:left="-1080" w:hanging="360"/>
      </w:pPr>
    </w:lvl>
    <w:lvl w:ilvl="4">
      <w:start w:val="1"/>
      <w:numFmt w:val="decimal"/>
      <w:lvlText w:val="%5."/>
      <w:lvlJc w:val="left"/>
      <w:pPr>
        <w:tabs>
          <w:tab w:val="num" w:pos="-720"/>
        </w:tabs>
        <w:ind w:left="-720" w:hanging="360"/>
      </w:pPr>
    </w:lvl>
    <w:lvl w:ilvl="5">
      <w:start w:val="1"/>
      <w:numFmt w:val="decimal"/>
      <w:lvlText w:val="%6."/>
      <w:lvlJc w:val="left"/>
      <w:pPr>
        <w:tabs>
          <w:tab w:val="num" w:pos="-360"/>
        </w:tabs>
        <w:ind w:left="-3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hanging="360"/>
      </w:p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hanging="360"/>
      </w:pPr>
    </w:lvl>
    <w:lvl w:ilvl="8">
      <w:start w:val="1"/>
      <w:numFmt w:val="decimal"/>
      <w:lvlText w:val="%9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32E271E"/>
    <w:multiLevelType w:val="hybridMultilevel"/>
    <w:tmpl w:val="F194470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3562C99"/>
    <w:multiLevelType w:val="hybridMultilevel"/>
    <w:tmpl w:val="27240FD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4E334E1"/>
    <w:multiLevelType w:val="hybridMultilevel"/>
    <w:tmpl w:val="0EB0F4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7672A0C"/>
    <w:multiLevelType w:val="hybridMultilevel"/>
    <w:tmpl w:val="B86E00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5A400F"/>
    <w:multiLevelType w:val="hybridMultilevel"/>
    <w:tmpl w:val="76AAC13A"/>
    <w:lvl w:ilvl="0" w:tplc="7462335E">
      <w:start w:val="1"/>
      <w:numFmt w:val="decimal"/>
      <w:lvlText w:val="%1)"/>
      <w:lvlJc w:val="left"/>
      <w:pPr>
        <w:ind w:left="644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276BE5"/>
    <w:multiLevelType w:val="hybridMultilevel"/>
    <w:tmpl w:val="8F869F16"/>
    <w:lvl w:ilvl="0" w:tplc="8EC0CF56">
      <w:start w:val="2"/>
      <w:numFmt w:val="decimal"/>
      <w:lvlText w:val="%1)"/>
      <w:lvlJc w:val="left"/>
      <w:pPr>
        <w:ind w:left="644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0FB41FB4"/>
    <w:multiLevelType w:val="hybridMultilevel"/>
    <w:tmpl w:val="5DBC4B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AF405D"/>
    <w:multiLevelType w:val="hybridMultilevel"/>
    <w:tmpl w:val="C0A4FE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D81C19"/>
    <w:multiLevelType w:val="hybridMultilevel"/>
    <w:tmpl w:val="8F869F16"/>
    <w:lvl w:ilvl="0" w:tplc="8EC0CF56">
      <w:start w:val="2"/>
      <w:numFmt w:val="decimal"/>
      <w:lvlText w:val="%1)"/>
      <w:lvlJc w:val="left"/>
      <w:pPr>
        <w:ind w:left="644" w:hanging="360"/>
      </w:pPr>
      <w:rPr>
        <w:rFonts w:eastAsia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1B456122"/>
    <w:multiLevelType w:val="hybridMultilevel"/>
    <w:tmpl w:val="5DBC4B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69309A"/>
    <w:multiLevelType w:val="hybridMultilevel"/>
    <w:tmpl w:val="8F869F16"/>
    <w:lvl w:ilvl="0" w:tplc="8EC0CF56">
      <w:start w:val="2"/>
      <w:numFmt w:val="decimal"/>
      <w:lvlText w:val="%1)"/>
      <w:lvlJc w:val="left"/>
      <w:pPr>
        <w:ind w:left="644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1C0B14B4"/>
    <w:multiLevelType w:val="hybridMultilevel"/>
    <w:tmpl w:val="DB3C33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0F3EA2"/>
    <w:multiLevelType w:val="multilevel"/>
    <w:tmpl w:val="B70267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b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26856C94"/>
    <w:multiLevelType w:val="hybridMultilevel"/>
    <w:tmpl w:val="A5B6B2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C97339"/>
    <w:multiLevelType w:val="hybridMultilevel"/>
    <w:tmpl w:val="58345D7C"/>
    <w:lvl w:ilvl="0" w:tplc="C82CDA98">
      <w:start w:val="1"/>
      <w:numFmt w:val="decimal"/>
      <w:lvlText w:val="%1."/>
      <w:lvlJc w:val="left"/>
      <w:pPr>
        <w:ind w:left="930" w:hanging="93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C0CAB896">
      <w:start w:val="1"/>
      <w:numFmt w:val="decimal"/>
      <w:lvlText w:val="%4."/>
      <w:lvlJc w:val="left"/>
      <w:pPr>
        <w:ind w:left="252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8A15E38"/>
    <w:multiLevelType w:val="multilevel"/>
    <w:tmpl w:val="D9A297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b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2BD41E85"/>
    <w:multiLevelType w:val="multilevel"/>
    <w:tmpl w:val="5B3EBF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b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2BF519B5"/>
    <w:multiLevelType w:val="hybridMultilevel"/>
    <w:tmpl w:val="87FAF1B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95238D9"/>
    <w:multiLevelType w:val="hybridMultilevel"/>
    <w:tmpl w:val="50CC23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0E1721"/>
    <w:multiLevelType w:val="hybridMultilevel"/>
    <w:tmpl w:val="E58A65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1B4AF9"/>
    <w:multiLevelType w:val="hybridMultilevel"/>
    <w:tmpl w:val="6A04A814"/>
    <w:lvl w:ilvl="0" w:tplc="75F25674">
      <w:start w:val="1"/>
      <w:numFmt w:val="upperRoman"/>
      <w:pStyle w:val="Nagwek1"/>
      <w:lvlText w:val="%1."/>
      <w:lvlJc w:val="left"/>
      <w:pPr>
        <w:ind w:left="1080" w:hanging="720"/>
      </w:pPr>
      <w:rPr>
        <w:rFonts w:cs="Arial" w:hint="default"/>
        <w:b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pStyle w:val="Nagwek6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E11465"/>
    <w:multiLevelType w:val="hybridMultilevel"/>
    <w:tmpl w:val="50A2AC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293F0E"/>
    <w:multiLevelType w:val="hybridMultilevel"/>
    <w:tmpl w:val="8F869F16"/>
    <w:lvl w:ilvl="0" w:tplc="8EC0CF56">
      <w:start w:val="2"/>
      <w:numFmt w:val="decimal"/>
      <w:lvlText w:val="%1)"/>
      <w:lvlJc w:val="left"/>
      <w:pPr>
        <w:ind w:left="786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45271A0F"/>
    <w:multiLevelType w:val="hybridMultilevel"/>
    <w:tmpl w:val="B728EAA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5C970EB"/>
    <w:multiLevelType w:val="hybridMultilevel"/>
    <w:tmpl w:val="8FD8C6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3942D9"/>
    <w:multiLevelType w:val="hybridMultilevel"/>
    <w:tmpl w:val="7B2E2F14"/>
    <w:lvl w:ilvl="0" w:tplc="3AAEA0C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C657D4E"/>
    <w:multiLevelType w:val="hybridMultilevel"/>
    <w:tmpl w:val="DB3C33C4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01333EA"/>
    <w:multiLevelType w:val="hybridMultilevel"/>
    <w:tmpl w:val="FE440954"/>
    <w:lvl w:ilvl="0" w:tplc="460465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513110C8"/>
    <w:multiLevelType w:val="hybridMultilevel"/>
    <w:tmpl w:val="4A18E39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52013A74"/>
    <w:multiLevelType w:val="hybridMultilevel"/>
    <w:tmpl w:val="16309A84"/>
    <w:lvl w:ilvl="0" w:tplc="0415000F">
      <w:start w:val="1"/>
      <w:numFmt w:val="decimal"/>
      <w:lvlText w:val="%1.)"/>
      <w:lvlJc w:val="left"/>
      <w:pPr>
        <w:ind w:left="180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2072D6C"/>
    <w:multiLevelType w:val="hybridMultilevel"/>
    <w:tmpl w:val="9FF02A7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2B64A73"/>
    <w:multiLevelType w:val="hybridMultilevel"/>
    <w:tmpl w:val="B43CEB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2FC46DB"/>
    <w:multiLevelType w:val="hybridMultilevel"/>
    <w:tmpl w:val="50A2AC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3AC41D9"/>
    <w:multiLevelType w:val="multilevel"/>
    <w:tmpl w:val="5B3EBF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b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576F02A9"/>
    <w:multiLevelType w:val="multilevel"/>
    <w:tmpl w:val="CDE68C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792445A"/>
    <w:multiLevelType w:val="hybridMultilevel"/>
    <w:tmpl w:val="E33C2FBE"/>
    <w:lvl w:ilvl="0" w:tplc="BE961236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0" w15:restartNumberingAfterBreak="0">
    <w:nsid w:val="58061C36"/>
    <w:multiLevelType w:val="hybridMultilevel"/>
    <w:tmpl w:val="56626A04"/>
    <w:lvl w:ilvl="0" w:tplc="6D4A4F7A">
      <w:start w:val="1"/>
      <w:numFmt w:val="decimal"/>
      <w:lvlText w:val="%1)"/>
      <w:lvlJc w:val="left"/>
      <w:pPr>
        <w:ind w:left="927" w:hanging="360"/>
      </w:pPr>
      <w:rPr>
        <w:rFonts w:eastAsia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8E34DBD"/>
    <w:multiLevelType w:val="hybridMultilevel"/>
    <w:tmpl w:val="024A4176"/>
    <w:lvl w:ilvl="0" w:tplc="9C4EDAF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660F223C"/>
    <w:multiLevelType w:val="multilevel"/>
    <w:tmpl w:val="5D700C2A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3" w15:restartNumberingAfterBreak="0">
    <w:nsid w:val="748019D6"/>
    <w:multiLevelType w:val="hybridMultilevel"/>
    <w:tmpl w:val="12D6E74A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 w15:restartNumberingAfterBreak="0">
    <w:nsid w:val="7DC95AC1"/>
    <w:multiLevelType w:val="hybridMultilevel"/>
    <w:tmpl w:val="45880070"/>
    <w:lvl w:ilvl="0" w:tplc="30A21FEA">
      <w:start w:val="1"/>
      <w:numFmt w:val="lowerLetter"/>
      <w:lvlText w:val="%1)"/>
      <w:lvlJc w:val="left"/>
      <w:pPr>
        <w:ind w:left="927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 w15:restartNumberingAfterBreak="0">
    <w:nsid w:val="7E8636BF"/>
    <w:multiLevelType w:val="hybridMultilevel"/>
    <w:tmpl w:val="50A2AC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"/>
  </w:num>
  <w:num w:numId="3">
    <w:abstractNumId w:val="29"/>
  </w:num>
  <w:num w:numId="4">
    <w:abstractNumId w:val="32"/>
  </w:num>
  <w:num w:numId="5">
    <w:abstractNumId w:val="37"/>
  </w:num>
  <w:num w:numId="6">
    <w:abstractNumId w:val="18"/>
  </w:num>
  <w:num w:numId="7">
    <w:abstractNumId w:val="41"/>
  </w:num>
  <w:num w:numId="8">
    <w:abstractNumId w:val="38"/>
  </w:num>
  <w:num w:numId="9">
    <w:abstractNumId w:val="11"/>
  </w:num>
  <w:num w:numId="10">
    <w:abstractNumId w:val="33"/>
  </w:num>
  <w:num w:numId="11">
    <w:abstractNumId w:val="2"/>
  </w:num>
  <w:num w:numId="12">
    <w:abstractNumId w:val="19"/>
  </w:num>
  <w:num w:numId="13">
    <w:abstractNumId w:val="40"/>
  </w:num>
  <w:num w:numId="14">
    <w:abstractNumId w:val="44"/>
  </w:num>
  <w:num w:numId="15">
    <w:abstractNumId w:val="43"/>
  </w:num>
  <w:num w:numId="16">
    <w:abstractNumId w:val="17"/>
  </w:num>
  <w:num w:numId="17">
    <w:abstractNumId w:val="27"/>
  </w:num>
  <w:num w:numId="18">
    <w:abstractNumId w:val="30"/>
  </w:num>
  <w:num w:numId="19">
    <w:abstractNumId w:val="36"/>
  </w:num>
  <w:num w:numId="20">
    <w:abstractNumId w:val="22"/>
  </w:num>
  <w:num w:numId="21">
    <w:abstractNumId w:val="16"/>
  </w:num>
  <w:num w:numId="22">
    <w:abstractNumId w:val="14"/>
  </w:num>
  <w:num w:numId="23">
    <w:abstractNumId w:val="26"/>
  </w:num>
  <w:num w:numId="24">
    <w:abstractNumId w:val="28"/>
  </w:num>
  <w:num w:numId="25">
    <w:abstractNumId w:val="42"/>
  </w:num>
  <w:num w:numId="26">
    <w:abstractNumId w:val="6"/>
  </w:num>
  <w:num w:numId="27">
    <w:abstractNumId w:val="39"/>
  </w:num>
  <w:num w:numId="28">
    <w:abstractNumId w:val="9"/>
  </w:num>
  <w:num w:numId="29">
    <w:abstractNumId w:val="20"/>
  </w:num>
  <w:num w:numId="30">
    <w:abstractNumId w:val="35"/>
  </w:num>
  <w:num w:numId="31">
    <w:abstractNumId w:val="5"/>
  </w:num>
  <w:num w:numId="32">
    <w:abstractNumId w:val="12"/>
  </w:num>
  <w:num w:numId="33">
    <w:abstractNumId w:val="7"/>
  </w:num>
  <w:num w:numId="34">
    <w:abstractNumId w:val="31"/>
  </w:num>
  <w:num w:numId="35">
    <w:abstractNumId w:val="8"/>
  </w:num>
  <w:num w:numId="36">
    <w:abstractNumId w:val="21"/>
  </w:num>
  <w:num w:numId="37">
    <w:abstractNumId w:val="34"/>
  </w:num>
  <w:num w:numId="38">
    <w:abstractNumId w:val="15"/>
  </w:num>
  <w:num w:numId="39">
    <w:abstractNumId w:val="25"/>
  </w:num>
  <w:num w:numId="40">
    <w:abstractNumId w:val="23"/>
  </w:num>
  <w:num w:numId="41">
    <w:abstractNumId w:val="45"/>
  </w:num>
  <w:num w:numId="42">
    <w:abstractNumId w:val="13"/>
  </w:num>
  <w:num w:numId="43">
    <w:abstractNumId w:val="10"/>
  </w:num>
  <w:num w:numId="44">
    <w:abstractNumId w:val="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6C15"/>
    <w:rsid w:val="00027497"/>
    <w:rsid w:val="000371CF"/>
    <w:rsid w:val="00041B04"/>
    <w:rsid w:val="0005776C"/>
    <w:rsid w:val="00090B49"/>
    <w:rsid w:val="000A2C6E"/>
    <w:rsid w:val="000C549F"/>
    <w:rsid w:val="000D37F7"/>
    <w:rsid w:val="000F557A"/>
    <w:rsid w:val="00107A8B"/>
    <w:rsid w:val="001116F5"/>
    <w:rsid w:val="00157391"/>
    <w:rsid w:val="00167BCC"/>
    <w:rsid w:val="0017325F"/>
    <w:rsid w:val="00175F02"/>
    <w:rsid w:val="001D0558"/>
    <w:rsid w:val="00282C52"/>
    <w:rsid w:val="002A72B7"/>
    <w:rsid w:val="002B22FB"/>
    <w:rsid w:val="002F780D"/>
    <w:rsid w:val="003F48DA"/>
    <w:rsid w:val="004079CD"/>
    <w:rsid w:val="00421E77"/>
    <w:rsid w:val="0042649C"/>
    <w:rsid w:val="00435FFA"/>
    <w:rsid w:val="004750B1"/>
    <w:rsid w:val="0047580E"/>
    <w:rsid w:val="004A14B3"/>
    <w:rsid w:val="004A5F38"/>
    <w:rsid w:val="004A6AE6"/>
    <w:rsid w:val="004C5372"/>
    <w:rsid w:val="004F325A"/>
    <w:rsid w:val="00520CF4"/>
    <w:rsid w:val="005B0506"/>
    <w:rsid w:val="00615B1C"/>
    <w:rsid w:val="006565E8"/>
    <w:rsid w:val="006876AF"/>
    <w:rsid w:val="006A6B94"/>
    <w:rsid w:val="006C498D"/>
    <w:rsid w:val="006C613B"/>
    <w:rsid w:val="00727C22"/>
    <w:rsid w:val="0073080C"/>
    <w:rsid w:val="0073280D"/>
    <w:rsid w:val="007464AF"/>
    <w:rsid w:val="00767A13"/>
    <w:rsid w:val="00787B5F"/>
    <w:rsid w:val="00792190"/>
    <w:rsid w:val="0079344A"/>
    <w:rsid w:val="007C2F03"/>
    <w:rsid w:val="00802F50"/>
    <w:rsid w:val="00811314"/>
    <w:rsid w:val="00826197"/>
    <w:rsid w:val="008933E4"/>
    <w:rsid w:val="008A66F4"/>
    <w:rsid w:val="008B4914"/>
    <w:rsid w:val="008C0054"/>
    <w:rsid w:val="008C073B"/>
    <w:rsid w:val="00902A45"/>
    <w:rsid w:val="00904D3E"/>
    <w:rsid w:val="00953A03"/>
    <w:rsid w:val="00960449"/>
    <w:rsid w:val="009916FF"/>
    <w:rsid w:val="009E0905"/>
    <w:rsid w:val="00A3039C"/>
    <w:rsid w:val="00A317A4"/>
    <w:rsid w:val="00A45C3E"/>
    <w:rsid w:val="00A870E8"/>
    <w:rsid w:val="00AE6770"/>
    <w:rsid w:val="00AF0035"/>
    <w:rsid w:val="00B03F65"/>
    <w:rsid w:val="00B3139A"/>
    <w:rsid w:val="00B360F6"/>
    <w:rsid w:val="00B56B63"/>
    <w:rsid w:val="00B80D00"/>
    <w:rsid w:val="00BA589E"/>
    <w:rsid w:val="00BE658C"/>
    <w:rsid w:val="00C46B12"/>
    <w:rsid w:val="00C47C6A"/>
    <w:rsid w:val="00CA60CC"/>
    <w:rsid w:val="00CE74E9"/>
    <w:rsid w:val="00D02767"/>
    <w:rsid w:val="00D26674"/>
    <w:rsid w:val="00D33BBB"/>
    <w:rsid w:val="00D830F0"/>
    <w:rsid w:val="00E104B6"/>
    <w:rsid w:val="00E215DC"/>
    <w:rsid w:val="00E26C15"/>
    <w:rsid w:val="00E90342"/>
    <w:rsid w:val="00EB5B08"/>
    <w:rsid w:val="00EB78AA"/>
    <w:rsid w:val="00EF718F"/>
    <w:rsid w:val="00F108CF"/>
    <w:rsid w:val="00F221EE"/>
    <w:rsid w:val="00F27A01"/>
    <w:rsid w:val="00F36474"/>
    <w:rsid w:val="00F43EEF"/>
    <w:rsid w:val="00F6374E"/>
    <w:rsid w:val="00F84122"/>
    <w:rsid w:val="00F9361D"/>
    <w:rsid w:val="00F941EA"/>
    <w:rsid w:val="00F9611C"/>
    <w:rsid w:val="00FC65AB"/>
    <w:rsid w:val="00FE1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4248CDF7"/>
  <w15:docId w15:val="{38104CBD-3551-4801-A2F6-26DDDF013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6C15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EB78AA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EB78AA"/>
    <w:pPr>
      <w:numPr>
        <w:ilvl w:val="5"/>
        <w:numId w:val="1"/>
      </w:numPr>
      <w:suppressAutoHyphens/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6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6C1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26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6C15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E26C15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26C1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E26C15"/>
    <w:rPr>
      <w:color w:val="0000FF"/>
      <w:u w:val="single"/>
    </w:rPr>
  </w:style>
  <w:style w:type="character" w:styleId="Pogrubienie">
    <w:name w:val="Strong"/>
    <w:qFormat/>
    <w:rsid w:val="00E26C15"/>
    <w:rPr>
      <w:rFonts w:cs="Times New Roman"/>
      <w:b/>
      <w:bCs/>
    </w:rPr>
  </w:style>
  <w:style w:type="paragraph" w:styleId="Akapitzlist">
    <w:name w:val="List Paragraph"/>
    <w:basedOn w:val="Normalny"/>
    <w:uiPriority w:val="99"/>
    <w:qFormat/>
    <w:rsid w:val="00E26C15"/>
    <w:pPr>
      <w:suppressAutoHyphens/>
      <w:ind w:left="720"/>
      <w:contextualSpacing/>
    </w:pPr>
    <w:rPr>
      <w:lang w:eastAsia="ar-SA"/>
    </w:rPr>
  </w:style>
  <w:style w:type="paragraph" w:customStyle="1" w:styleId="Zwykytekst1">
    <w:name w:val="Zwykły tekst1"/>
    <w:basedOn w:val="Normalny"/>
    <w:rsid w:val="00E26C15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B78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B78A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B78AA"/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rsid w:val="00EB78AA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gwek6Znak">
    <w:name w:val="Nagłówek 6 Znak"/>
    <w:basedOn w:val="Domylnaczcionkaakapitu"/>
    <w:link w:val="Nagwek6"/>
    <w:rsid w:val="00EB78AA"/>
    <w:rPr>
      <w:rFonts w:ascii="Times New Roman" w:eastAsia="Times New Roman" w:hAnsi="Times New Roman" w:cs="Times New Roman"/>
      <w:b/>
      <w:bCs/>
      <w:lang w:eastAsia="ar-SA"/>
    </w:rPr>
  </w:style>
  <w:style w:type="paragraph" w:styleId="Tekstprzypisudolnego">
    <w:name w:val="footnote text"/>
    <w:basedOn w:val="Normalny"/>
    <w:link w:val="TekstprzypisudolnegoZnak"/>
    <w:rsid w:val="00EB78AA"/>
    <w:pPr>
      <w:suppressAutoHyphens/>
      <w:spacing w:before="120" w:after="0" w:line="240" w:lineRule="auto"/>
    </w:pPr>
    <w:rPr>
      <w:rFonts w:ascii="Arial" w:eastAsia="Times New Roman" w:hAnsi="Arial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EB78AA"/>
    <w:rPr>
      <w:rFonts w:ascii="Arial" w:eastAsia="Times New Roman" w:hAnsi="Arial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B78AA"/>
    <w:rPr>
      <w:vertAlign w:val="superscript"/>
    </w:rPr>
  </w:style>
  <w:style w:type="paragraph" w:styleId="Bezodstpw">
    <w:name w:val="No Spacing"/>
    <w:uiPriority w:val="1"/>
    <w:qFormat/>
    <w:rsid w:val="00EB78A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kstpodstawowy21">
    <w:name w:val="Tekst podstawowy 21"/>
    <w:basedOn w:val="Normalny"/>
    <w:rsid w:val="00EB78AA"/>
    <w:pPr>
      <w:tabs>
        <w:tab w:val="left" w:pos="-720"/>
      </w:tabs>
      <w:suppressAutoHyphens/>
      <w:spacing w:after="0" w:line="240" w:lineRule="auto"/>
      <w:ind w:left="709" w:hanging="709"/>
      <w:jc w:val="both"/>
    </w:pPr>
    <w:rPr>
      <w:rFonts w:ascii="Arial" w:eastAsia="Times New Roman" w:hAnsi="Arial"/>
      <w:spacing w:val="-3"/>
      <w:sz w:val="24"/>
      <w:szCs w:val="20"/>
      <w:lang w:val="en-US" w:eastAsia="pl-PL"/>
    </w:rPr>
  </w:style>
  <w:style w:type="paragraph" w:customStyle="1" w:styleId="WW-Zwykytekst">
    <w:name w:val="WW-Zwykły tekst"/>
    <w:basedOn w:val="Normalny"/>
    <w:rsid w:val="00EB78AA"/>
    <w:pPr>
      <w:widowControl w:val="0"/>
      <w:suppressAutoHyphens/>
      <w:spacing w:after="0" w:line="240" w:lineRule="auto"/>
    </w:pPr>
    <w:rPr>
      <w:rFonts w:ascii="Courier New" w:eastAsia="Arial Unicode MS" w:hAnsi="Courier New" w:cs="DejaVu Sans"/>
      <w:kern w:val="1"/>
      <w:sz w:val="24"/>
      <w:szCs w:val="24"/>
      <w:lang w:eastAsia="pl-PL" w:bidi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6374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6374E"/>
    <w:rPr>
      <w:rFonts w:ascii="Calibri" w:eastAsia="Calibri" w:hAnsi="Calibri" w:cs="Times New Roman"/>
      <w:sz w:val="16"/>
      <w:szCs w:val="16"/>
    </w:rPr>
  </w:style>
  <w:style w:type="paragraph" w:customStyle="1" w:styleId="glowny">
    <w:name w:val="glowny"/>
    <w:basedOn w:val="Normalny"/>
    <w:next w:val="Normalny"/>
    <w:rsid w:val="00F6374E"/>
    <w:pPr>
      <w:snapToGrid w:val="0"/>
      <w:spacing w:after="0" w:line="258" w:lineRule="atLeast"/>
      <w:jc w:val="both"/>
    </w:pPr>
    <w:rPr>
      <w:rFonts w:ascii="FrankfurtGothic" w:eastAsia="Times New Roman" w:hAnsi="FrankfurtGothic"/>
      <w:color w:val="000000"/>
      <w:sz w:val="17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C47C6A"/>
    <w:pPr>
      <w:spacing w:after="0" w:line="240" w:lineRule="auto"/>
      <w:ind w:left="1416" w:firstLine="708"/>
      <w:jc w:val="center"/>
    </w:pPr>
    <w:rPr>
      <w:rFonts w:ascii="Arial" w:eastAsia="Times New Roman" w:hAnsi="Arial" w:cs="Arial"/>
      <w:b/>
      <w:bCs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C47C6A"/>
    <w:rPr>
      <w:rFonts w:ascii="Arial" w:eastAsia="Times New Roman" w:hAnsi="Arial" w:cs="Arial"/>
      <w:b/>
      <w:bCs/>
      <w:sz w:val="32"/>
      <w:szCs w:val="32"/>
      <w:lang w:eastAsia="pl-PL"/>
    </w:rPr>
  </w:style>
  <w:style w:type="table" w:styleId="Tabela-Siatka">
    <w:name w:val="Table Grid"/>
    <w:basedOn w:val="Standardowy"/>
    <w:rsid w:val="001573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tekstu">
    <w:name w:val="Treść tekstu"/>
    <w:basedOn w:val="Normalny"/>
    <w:qFormat/>
    <w:rsid w:val="0042649C"/>
    <w:pPr>
      <w:suppressAutoHyphens/>
      <w:spacing w:after="12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ZnakZnakZnakZnakZnak1">
    <w:name w:val="Znak Znak Znak Znak Znak1"/>
    <w:basedOn w:val="Normalny"/>
    <w:rsid w:val="0042649C"/>
    <w:pPr>
      <w:spacing w:after="0" w:line="240" w:lineRule="auto"/>
    </w:pPr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6876AF"/>
    <w:pPr>
      <w:suppressAutoHyphens/>
      <w:spacing w:after="0" w:line="240" w:lineRule="auto"/>
      <w:ind w:left="720"/>
    </w:pPr>
    <w:rPr>
      <w:rFonts w:ascii="Arial" w:eastAsia="Lucida Sans Unicode" w:hAnsi="Arial" w:cs="Arial Unicode MS"/>
      <w:kern w:val="1"/>
      <w:sz w:val="24"/>
      <w:szCs w:val="24"/>
      <w:lang w:eastAsia="hi-IN" w:bidi="hi-IN"/>
    </w:rPr>
  </w:style>
  <w:style w:type="paragraph" w:customStyle="1" w:styleId="PlainText1">
    <w:name w:val="Plain Text1"/>
    <w:basedOn w:val="Normalny"/>
    <w:rsid w:val="00B360F6"/>
    <w:pPr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B9687A-CDC0-426E-B645-86F22ED71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538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Surma</dc:creator>
  <cp:lastModifiedBy>Jarek Psipsiński</cp:lastModifiedBy>
  <cp:revision>4</cp:revision>
  <cp:lastPrinted>2020-06-18T07:14:00Z</cp:lastPrinted>
  <dcterms:created xsi:type="dcterms:W3CDTF">2020-06-18T07:16:00Z</dcterms:created>
  <dcterms:modified xsi:type="dcterms:W3CDTF">2020-07-08T12:03:00Z</dcterms:modified>
</cp:coreProperties>
</file>