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AECA4" w14:textId="77777777" w:rsidR="002A55F6" w:rsidRPr="00DA2B5C" w:rsidRDefault="002A55F6" w:rsidP="0074403F">
      <w:pPr>
        <w:spacing w:before="120" w:after="120"/>
        <w:ind w:left="4956"/>
        <w:rPr>
          <w:b/>
          <w:sz w:val="26"/>
          <w:szCs w:val="26"/>
        </w:rPr>
      </w:pPr>
      <w:r w:rsidRPr="00DA2B5C">
        <w:rPr>
          <w:b/>
          <w:sz w:val="26"/>
          <w:szCs w:val="26"/>
        </w:rPr>
        <w:t>ZAMAWIAJĄCY:</w:t>
      </w:r>
    </w:p>
    <w:p w14:paraId="7374FF88" w14:textId="142BACE5" w:rsidR="002A55F6" w:rsidRPr="00DA2B5C" w:rsidRDefault="009B76EA" w:rsidP="00DA2B5C">
      <w:pPr>
        <w:ind w:left="4956"/>
        <w:rPr>
          <w:b/>
          <w:sz w:val="26"/>
          <w:szCs w:val="26"/>
        </w:rPr>
      </w:pPr>
      <w:r>
        <w:rPr>
          <w:b/>
          <w:sz w:val="26"/>
          <w:szCs w:val="26"/>
        </w:rPr>
        <w:t>Akademia</w:t>
      </w:r>
      <w:r w:rsidR="002A55F6" w:rsidRPr="00DA2B5C">
        <w:rPr>
          <w:b/>
          <w:sz w:val="26"/>
          <w:szCs w:val="26"/>
        </w:rPr>
        <w:t xml:space="preserve"> Policji w Szczytnie </w:t>
      </w:r>
    </w:p>
    <w:p w14:paraId="6A7BE7D5" w14:textId="77777777" w:rsidR="002A55F6" w:rsidRPr="00DA2B5C" w:rsidRDefault="002A55F6" w:rsidP="00DA2B5C">
      <w:pPr>
        <w:ind w:left="4956"/>
        <w:rPr>
          <w:sz w:val="26"/>
          <w:szCs w:val="26"/>
        </w:rPr>
      </w:pPr>
      <w:r w:rsidRPr="00DA2B5C">
        <w:rPr>
          <w:sz w:val="26"/>
          <w:szCs w:val="26"/>
        </w:rPr>
        <w:t>ul. Marszałka Józefa Piłsudskiego 111</w:t>
      </w:r>
    </w:p>
    <w:p w14:paraId="2E79D815" w14:textId="77777777" w:rsidR="002A55F6" w:rsidRPr="00DA2B5C" w:rsidRDefault="002A55F6" w:rsidP="00DA2B5C">
      <w:pPr>
        <w:ind w:left="4956"/>
        <w:rPr>
          <w:sz w:val="26"/>
          <w:szCs w:val="26"/>
        </w:rPr>
      </w:pPr>
      <w:r w:rsidRPr="00DA2B5C">
        <w:rPr>
          <w:sz w:val="26"/>
          <w:szCs w:val="26"/>
        </w:rPr>
        <w:t>12-100 Szczytno</w:t>
      </w:r>
    </w:p>
    <w:p w14:paraId="4A589891" w14:textId="77777777" w:rsidR="00E6212D" w:rsidRPr="00DA2B5C" w:rsidRDefault="00E6212D" w:rsidP="002A55F6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08F81892" w14:textId="77777777" w:rsidR="002A55F6" w:rsidRPr="00DA2B5C" w:rsidRDefault="002A55F6" w:rsidP="002A55F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2B5C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30D344B9" w14:textId="77777777" w:rsidR="002A55F6" w:rsidRPr="00DA2B5C" w:rsidRDefault="002A55F6" w:rsidP="002A55F6">
      <w:pPr>
        <w:rPr>
          <w:rFonts w:asciiTheme="minorHAnsi" w:hAnsiTheme="minorHAnsi" w:cstheme="minorHAnsi"/>
          <w:b/>
          <w:sz w:val="24"/>
          <w:szCs w:val="24"/>
        </w:rPr>
      </w:pPr>
    </w:p>
    <w:p w14:paraId="34004313" w14:textId="229EB85E" w:rsidR="002A55F6" w:rsidRPr="00DA2B5C" w:rsidRDefault="002A55F6" w:rsidP="00E6212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 xml:space="preserve">Nazwa wykonawcy/wykonawców: </w:t>
      </w:r>
    </w:p>
    <w:p w14:paraId="091A0FE4" w14:textId="5DA87FC9" w:rsidR="002A55F6" w:rsidRPr="00DA2B5C" w:rsidRDefault="002A55F6" w:rsidP="002A55F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………………………………………………….………………………………….…………………………..………………………</w:t>
      </w:r>
    </w:p>
    <w:p w14:paraId="47E04517" w14:textId="66BAF1D9" w:rsidR="002A55F6" w:rsidRPr="00DA2B5C" w:rsidRDefault="002A55F6" w:rsidP="002A55F6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Adres: ……………………………………..……………………………………..………………………….…………………………….…</w:t>
      </w:r>
    </w:p>
    <w:p w14:paraId="01C76418" w14:textId="5401072E" w:rsidR="002A55F6" w:rsidRPr="00DA2B5C" w:rsidRDefault="002A55F6" w:rsidP="002A55F6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Kraj: ………………………………………………………………..……………………………………….………………..………….……</w:t>
      </w:r>
    </w:p>
    <w:p w14:paraId="59578CF0" w14:textId="77777777" w:rsidR="002A55F6" w:rsidRPr="00DA2B5C" w:rsidRDefault="002A55F6" w:rsidP="002A55F6">
      <w:pPr>
        <w:spacing w:line="360" w:lineRule="auto"/>
        <w:ind w:right="-567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A2B5C">
        <w:rPr>
          <w:rFonts w:asciiTheme="minorHAnsi" w:hAnsiTheme="minorHAnsi" w:cstheme="minorHAnsi"/>
          <w:i/>
          <w:sz w:val="18"/>
          <w:szCs w:val="18"/>
        </w:rPr>
        <w:t>dokładny adres wykonawcy / województwo/ kraj siedziby wykonawcy</w:t>
      </w:r>
    </w:p>
    <w:p w14:paraId="7784073B" w14:textId="77777777" w:rsidR="002A55F6" w:rsidRPr="00DA2B5C" w:rsidRDefault="002A55F6" w:rsidP="002A55F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PESEL*: |___|___|___|___|___|___|___|___|___|___|___|</w:t>
      </w:r>
    </w:p>
    <w:p w14:paraId="1F1660C4" w14:textId="77777777" w:rsidR="002A55F6" w:rsidRPr="00DA2B5C" w:rsidRDefault="002A55F6" w:rsidP="00E6212D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Adres zamieszkania*: ………………………………………………………..……………………………………………….…………………………….…</w:t>
      </w:r>
    </w:p>
    <w:p w14:paraId="388AFC45" w14:textId="77777777" w:rsidR="002A55F6" w:rsidRPr="00DA2B5C" w:rsidRDefault="002A55F6" w:rsidP="002A55F6">
      <w:pPr>
        <w:spacing w:after="240" w:line="360" w:lineRule="auto"/>
        <w:ind w:right="7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A2B5C">
        <w:rPr>
          <w:rFonts w:asciiTheme="minorHAnsi" w:hAnsiTheme="minorHAnsi" w:cstheme="minorHAnsi"/>
          <w:sz w:val="24"/>
          <w:szCs w:val="24"/>
        </w:rPr>
        <w:t>*</w:t>
      </w:r>
      <w:r w:rsidRPr="00DA2B5C">
        <w:rPr>
          <w:rFonts w:asciiTheme="minorHAnsi" w:hAnsiTheme="minorHAnsi" w:cstheme="minorHAnsi"/>
          <w:i/>
          <w:sz w:val="18"/>
          <w:szCs w:val="18"/>
        </w:rPr>
        <w:t xml:space="preserve">dotyczy osób fizycznych prowadzących działalność gospodarczą na podstawie wpisu do </w:t>
      </w:r>
      <w:proofErr w:type="spellStart"/>
      <w:r w:rsidRPr="00DA2B5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</w:p>
    <w:p w14:paraId="691E7F7E" w14:textId="008052AF" w:rsidR="002A55F6" w:rsidRPr="00DA2B5C" w:rsidRDefault="002A55F6" w:rsidP="00E6212D">
      <w:pPr>
        <w:spacing w:before="24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Działalność gospodarcza prowadzona jest na podstawie wpisu do ………………………….  ……………………………… prowadzonego przez ………………….……………………………….… pod numerem ewidencyjnym  |___|___|___|___|___|___|___|___|___|___|</w:t>
      </w:r>
    </w:p>
    <w:p w14:paraId="520E02F4" w14:textId="77777777" w:rsidR="002A55F6" w:rsidRPr="00DA2B5C" w:rsidRDefault="002A55F6" w:rsidP="00E6212D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 xml:space="preserve">NR KRS: |___|___|___|___|___|___|___|___|___|___|        </w:t>
      </w:r>
    </w:p>
    <w:p w14:paraId="7E941FFB" w14:textId="77777777" w:rsidR="002A55F6" w:rsidRPr="00DA2B5C" w:rsidRDefault="002A55F6" w:rsidP="00E6212D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 xml:space="preserve">REGON: |___|___|___|___|___|___|___|___|___|___|___|___|___|___|        </w:t>
      </w:r>
    </w:p>
    <w:p w14:paraId="139BDC1E" w14:textId="77777777" w:rsidR="002A55F6" w:rsidRPr="00DA2B5C" w:rsidRDefault="002A55F6" w:rsidP="00E6212D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NIP: |___|___|___|___|___|___|___|___|___|___|___|___|___|</w:t>
      </w:r>
    </w:p>
    <w:p w14:paraId="5D582F28" w14:textId="77777777" w:rsidR="002A55F6" w:rsidRPr="00DA2B5C" w:rsidRDefault="002A55F6" w:rsidP="00E6212D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 xml:space="preserve">Tel. …………………………………….    </w:t>
      </w:r>
    </w:p>
    <w:p w14:paraId="1B15FD95" w14:textId="77777777" w:rsidR="002A55F6" w:rsidRPr="00DA2B5C" w:rsidRDefault="002A55F6" w:rsidP="00E6212D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Adres poczty elektronicznej : …………………………………………………</w:t>
      </w:r>
    </w:p>
    <w:p w14:paraId="35ADEDC2" w14:textId="77777777" w:rsidR="002A55F6" w:rsidRPr="00DA2B5C" w:rsidRDefault="002A55F6" w:rsidP="00E6212D">
      <w:pPr>
        <w:pStyle w:val="Akapitzlist"/>
        <w:keepNext/>
        <w:keepLines/>
        <w:autoSpaceDE w:val="0"/>
        <w:autoSpaceDN w:val="0"/>
        <w:adjustRightInd w:val="0"/>
        <w:spacing w:before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Rodzaj przedsiębiorstwa jakim jest Wykonawca (zaznaczyć X we właściwej opcji)</w:t>
      </w:r>
    </w:p>
    <w:p w14:paraId="6C8700E4" w14:textId="77777777" w:rsidR="002A55F6" w:rsidRPr="00DA2B5C" w:rsidRDefault="002A55F6" w:rsidP="002A55F6">
      <w:pPr>
        <w:pStyle w:val="Akapitzlist"/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mikroprzedsiębiorstwo: [………]</w:t>
      </w:r>
    </w:p>
    <w:p w14:paraId="123A2DBB" w14:textId="77777777" w:rsidR="002A55F6" w:rsidRPr="00DA2B5C" w:rsidRDefault="002A55F6" w:rsidP="002A55F6">
      <w:pPr>
        <w:pStyle w:val="Akapitzlist"/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małe przedsiębiorstwo: [………]</w:t>
      </w:r>
    </w:p>
    <w:p w14:paraId="5CF91EFF" w14:textId="77777777" w:rsidR="002A55F6" w:rsidRPr="00DA2B5C" w:rsidRDefault="002A55F6" w:rsidP="002A55F6">
      <w:pPr>
        <w:pStyle w:val="Akapitzlist"/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średnie przedsiębiorstwo [………]</w:t>
      </w:r>
    </w:p>
    <w:p w14:paraId="5C270217" w14:textId="77777777" w:rsidR="002A55F6" w:rsidRPr="00DA2B5C" w:rsidRDefault="002A55F6" w:rsidP="002A55F6">
      <w:pPr>
        <w:pStyle w:val="Akapitzlist"/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Inna forma ……………………………………..</w:t>
      </w:r>
    </w:p>
    <w:p w14:paraId="7CEE5FB0" w14:textId="77777777" w:rsidR="009B76EA" w:rsidRDefault="009B76EA" w:rsidP="002A55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41EB69" w14:textId="640DB53A" w:rsidR="002A55F6" w:rsidRPr="00DA2B5C" w:rsidRDefault="002A55F6" w:rsidP="002A55F6">
      <w:pPr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lastRenderedPageBreak/>
        <w:t xml:space="preserve">Udział w postępowaniu wspólnie z innymi wykonawcami ( konsorcjum, spółka cywilna, itp.) </w:t>
      </w:r>
    </w:p>
    <w:p w14:paraId="08F10480" w14:textId="77777777" w:rsidR="002A55F6" w:rsidRPr="00DA2B5C" w:rsidRDefault="002A55F6" w:rsidP="002A55F6">
      <w:pPr>
        <w:autoSpaceDE w:val="0"/>
        <w:autoSpaceDN w:val="0"/>
        <w:adjustRightInd w:val="0"/>
        <w:spacing w:before="240"/>
        <w:ind w:left="2268" w:hanging="1548"/>
        <w:jc w:val="both"/>
        <w:rPr>
          <w:rFonts w:asciiTheme="minorHAnsi" w:hAnsiTheme="minorHAnsi" w:cstheme="minorHAnsi"/>
          <w:i/>
          <w:kern w:val="22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TAK: [………]</w:t>
      </w:r>
    </w:p>
    <w:p w14:paraId="21464C3D" w14:textId="77777777" w:rsidR="002A55F6" w:rsidRPr="00DA2B5C" w:rsidRDefault="002A55F6" w:rsidP="002A55F6">
      <w:pPr>
        <w:autoSpaceDE w:val="0"/>
        <w:autoSpaceDN w:val="0"/>
        <w:adjustRightInd w:val="0"/>
        <w:spacing w:before="240"/>
        <w:ind w:left="2268" w:hanging="1548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NIE: [………]</w:t>
      </w:r>
    </w:p>
    <w:p w14:paraId="20E77A4F" w14:textId="77777777" w:rsidR="002A55F6" w:rsidRPr="009876FA" w:rsidRDefault="002A55F6" w:rsidP="002A55F6">
      <w:pPr>
        <w:autoSpaceDE w:val="0"/>
        <w:autoSpaceDN w:val="0"/>
        <w:adjustRightInd w:val="0"/>
        <w:spacing w:before="240"/>
        <w:ind w:left="2268" w:hanging="1548"/>
        <w:contextualSpacing/>
        <w:jc w:val="both"/>
        <w:rPr>
          <w:rFonts w:ascii="Trebuchet MS" w:hAnsi="Trebuchet MS"/>
          <w:i/>
          <w:kern w:val="22"/>
        </w:rPr>
      </w:pPr>
    </w:p>
    <w:p w14:paraId="6B4BDA60" w14:textId="45B75A79" w:rsidR="002A55F6" w:rsidRPr="00DF63A8" w:rsidRDefault="002A55F6" w:rsidP="00D6186E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A753F6">
        <w:rPr>
          <w:sz w:val="24"/>
          <w:szCs w:val="24"/>
        </w:rPr>
        <w:t xml:space="preserve">Nawiązując do ogłoszenia oraz treści Specyfikacji Warunków Zamówienia w postępowaniu prowadzonym w trybie </w:t>
      </w:r>
      <w:r w:rsidR="003C17D6" w:rsidRPr="00A753F6">
        <w:rPr>
          <w:sz w:val="24"/>
          <w:szCs w:val="24"/>
        </w:rPr>
        <w:t xml:space="preserve">podstawowym </w:t>
      </w:r>
      <w:r w:rsidRPr="00A753F6">
        <w:rPr>
          <w:sz w:val="24"/>
          <w:szCs w:val="24"/>
        </w:rPr>
        <w:t>na</w:t>
      </w:r>
      <w:r w:rsidR="00DF63A8">
        <w:rPr>
          <w:sz w:val="24"/>
          <w:szCs w:val="24"/>
        </w:rPr>
        <w:t xml:space="preserve"> </w:t>
      </w:r>
      <w:r w:rsidR="00DF63A8">
        <w:rPr>
          <w:b/>
          <w:sz w:val="24"/>
          <w:szCs w:val="24"/>
        </w:rPr>
        <w:t xml:space="preserve">Przebudowę i remont budynku dydaktycznego nr 52/I/2 </w:t>
      </w:r>
      <w:r w:rsidR="009B76EA">
        <w:rPr>
          <w:b/>
          <w:sz w:val="24"/>
          <w:szCs w:val="24"/>
        </w:rPr>
        <w:t>Akademii</w:t>
      </w:r>
      <w:r w:rsidRPr="00A753F6">
        <w:rPr>
          <w:b/>
          <w:sz w:val="24"/>
          <w:szCs w:val="24"/>
        </w:rPr>
        <w:t xml:space="preserve"> Policji w Szczytnie (nr postępowania 0</w:t>
      </w:r>
      <w:r w:rsidR="009B76EA">
        <w:rPr>
          <w:b/>
          <w:sz w:val="24"/>
          <w:szCs w:val="24"/>
        </w:rPr>
        <w:t>2</w:t>
      </w:r>
      <w:r w:rsidRPr="00A753F6">
        <w:rPr>
          <w:b/>
          <w:sz w:val="24"/>
          <w:szCs w:val="24"/>
        </w:rPr>
        <w:t>/SIR/2</w:t>
      </w:r>
      <w:r w:rsidR="009B76EA">
        <w:rPr>
          <w:b/>
          <w:sz w:val="24"/>
          <w:szCs w:val="24"/>
        </w:rPr>
        <w:t>4</w:t>
      </w:r>
      <w:r w:rsidRPr="00A753F6">
        <w:rPr>
          <w:b/>
          <w:sz w:val="24"/>
          <w:szCs w:val="24"/>
        </w:rPr>
        <w:t>)</w:t>
      </w:r>
      <w:r w:rsidRPr="00A753F6">
        <w:rPr>
          <w:sz w:val="24"/>
          <w:szCs w:val="24"/>
        </w:rPr>
        <w:t xml:space="preserve"> składamy ofertę</w:t>
      </w:r>
      <w:r w:rsidR="00B05D2D" w:rsidRPr="00A753F6">
        <w:rPr>
          <w:sz w:val="24"/>
          <w:szCs w:val="24"/>
        </w:rPr>
        <w:t xml:space="preserve"> na </w:t>
      </w:r>
      <w:r w:rsidR="00B05D2D" w:rsidRPr="00A753F6">
        <w:rPr>
          <w:i/>
          <w:sz w:val="20"/>
          <w:szCs w:val="20"/>
        </w:rPr>
        <w:t>(*niepotrzebne skreślić)</w:t>
      </w:r>
      <w:r w:rsidR="00E6212D" w:rsidRPr="00A753F6">
        <w:rPr>
          <w:sz w:val="20"/>
          <w:szCs w:val="20"/>
        </w:rPr>
        <w:t>:</w:t>
      </w:r>
    </w:p>
    <w:p w14:paraId="7FFACC72" w14:textId="77777777" w:rsidR="00DF63A8" w:rsidRPr="00A753F6" w:rsidRDefault="00DF63A8" w:rsidP="00DF63A8">
      <w:pPr>
        <w:pStyle w:val="Akapitzlist"/>
        <w:ind w:left="284"/>
        <w:jc w:val="both"/>
        <w:rPr>
          <w:sz w:val="24"/>
          <w:szCs w:val="24"/>
        </w:rPr>
      </w:pPr>
    </w:p>
    <w:p w14:paraId="2D520D6B" w14:textId="4E839039" w:rsidR="00B05D2D" w:rsidRPr="00A753F6" w:rsidRDefault="00B05D2D" w:rsidP="00D6186E">
      <w:pPr>
        <w:pStyle w:val="Akapitzlist"/>
        <w:numPr>
          <w:ilvl w:val="0"/>
          <w:numId w:val="7"/>
        </w:numPr>
        <w:spacing w:after="160" w:line="259" w:lineRule="auto"/>
        <w:ind w:left="709"/>
        <w:contextualSpacing/>
        <w:jc w:val="both"/>
        <w:rPr>
          <w:sz w:val="24"/>
          <w:szCs w:val="24"/>
        </w:rPr>
      </w:pPr>
      <w:r w:rsidRPr="00A753F6">
        <w:rPr>
          <w:b/>
          <w:sz w:val="24"/>
          <w:szCs w:val="24"/>
        </w:rPr>
        <w:t>OFERUJEMY</w:t>
      </w:r>
      <w:r w:rsidRPr="00A753F6">
        <w:rPr>
          <w:sz w:val="24"/>
          <w:szCs w:val="24"/>
        </w:rPr>
        <w:t xml:space="preserve"> wykonanie przedmiotu zamówienia za cenę ofertową:</w:t>
      </w:r>
    </w:p>
    <w:p w14:paraId="3FD99A49" w14:textId="77777777" w:rsidR="00B05D2D" w:rsidRPr="00A753F6" w:rsidRDefault="00B05D2D" w:rsidP="00B05D2D">
      <w:pPr>
        <w:pStyle w:val="Akapitzlist"/>
        <w:spacing w:line="360" w:lineRule="auto"/>
        <w:ind w:left="709"/>
        <w:rPr>
          <w:sz w:val="24"/>
          <w:szCs w:val="24"/>
        </w:rPr>
      </w:pPr>
      <w:r w:rsidRPr="00A753F6">
        <w:rPr>
          <w:sz w:val="24"/>
          <w:szCs w:val="24"/>
        </w:rPr>
        <w:t>Cena netto: …………………………………..  zł</w:t>
      </w:r>
    </w:p>
    <w:p w14:paraId="1A00C940" w14:textId="77777777" w:rsidR="00B05D2D" w:rsidRPr="00A753F6" w:rsidRDefault="00B05D2D" w:rsidP="00B05D2D">
      <w:pPr>
        <w:pStyle w:val="Akapitzlist"/>
        <w:spacing w:line="360" w:lineRule="auto"/>
        <w:ind w:left="709"/>
        <w:rPr>
          <w:sz w:val="24"/>
          <w:szCs w:val="24"/>
        </w:rPr>
      </w:pPr>
      <w:r w:rsidRPr="00A753F6">
        <w:rPr>
          <w:sz w:val="24"/>
          <w:szCs w:val="24"/>
        </w:rPr>
        <w:t>VAT (…….%): ………………………………….  zł</w:t>
      </w:r>
    </w:p>
    <w:p w14:paraId="2B3550DA" w14:textId="77777777" w:rsidR="00B05D2D" w:rsidRPr="00A753F6" w:rsidRDefault="00B05D2D" w:rsidP="00B05D2D">
      <w:pPr>
        <w:pStyle w:val="Akapitzlist"/>
        <w:spacing w:line="360" w:lineRule="auto"/>
        <w:ind w:left="709"/>
        <w:rPr>
          <w:sz w:val="24"/>
          <w:szCs w:val="24"/>
        </w:rPr>
      </w:pPr>
      <w:r w:rsidRPr="00A753F6">
        <w:rPr>
          <w:sz w:val="24"/>
          <w:szCs w:val="24"/>
        </w:rPr>
        <w:t xml:space="preserve">Cena brutto: ………………………………….  zł </w:t>
      </w:r>
    </w:p>
    <w:p w14:paraId="376B824E" w14:textId="77777777" w:rsidR="00B05D2D" w:rsidRPr="00A753F6" w:rsidRDefault="00B05D2D" w:rsidP="00B05D2D">
      <w:pPr>
        <w:pStyle w:val="Akapitzlist"/>
        <w:spacing w:line="360" w:lineRule="auto"/>
        <w:ind w:left="709"/>
        <w:rPr>
          <w:sz w:val="24"/>
          <w:szCs w:val="24"/>
        </w:rPr>
      </w:pPr>
      <w:r w:rsidRPr="00A753F6">
        <w:rPr>
          <w:sz w:val="24"/>
          <w:szCs w:val="24"/>
        </w:rPr>
        <w:t>(słownie złotych brutto: …………………………………………………………………………………….)</w:t>
      </w:r>
    </w:p>
    <w:p w14:paraId="4AB1298D" w14:textId="2CE4F477" w:rsidR="00B05D2D" w:rsidRPr="00A753F6" w:rsidRDefault="00B05D2D" w:rsidP="00D6186E">
      <w:pPr>
        <w:pStyle w:val="Akapitzlist"/>
        <w:numPr>
          <w:ilvl w:val="0"/>
          <w:numId w:val="7"/>
        </w:numPr>
        <w:spacing w:after="160" w:line="259" w:lineRule="auto"/>
        <w:ind w:left="709"/>
        <w:contextualSpacing/>
        <w:jc w:val="both"/>
        <w:rPr>
          <w:b/>
          <w:sz w:val="24"/>
          <w:szCs w:val="24"/>
        </w:rPr>
      </w:pPr>
      <w:r w:rsidRPr="00A753F6">
        <w:rPr>
          <w:b/>
          <w:sz w:val="24"/>
          <w:szCs w:val="24"/>
        </w:rPr>
        <w:t xml:space="preserve">OFERUJEMY </w:t>
      </w:r>
      <w:r w:rsidRPr="00A753F6">
        <w:rPr>
          <w:sz w:val="24"/>
          <w:szCs w:val="24"/>
        </w:rPr>
        <w:t>okres gwarancji na roboty na niżej zaznaczoną liczbę miesięcy:</w:t>
      </w:r>
    </w:p>
    <w:p w14:paraId="0993F57F" w14:textId="5D39BAB4" w:rsidR="00B05D2D" w:rsidRPr="00A43D0A" w:rsidRDefault="00B05D2D" w:rsidP="00B05D2D">
      <w:pPr>
        <w:pStyle w:val="Akapitzlist"/>
        <w:spacing w:line="360" w:lineRule="auto"/>
        <w:ind w:left="709"/>
        <w:rPr>
          <w:b/>
          <w:sz w:val="24"/>
          <w:szCs w:val="24"/>
        </w:rPr>
      </w:pPr>
      <w:r w:rsidRPr="00A43D0A">
        <w:rPr>
          <w:b/>
          <w:sz w:val="24"/>
          <w:szCs w:val="24"/>
        </w:rPr>
        <w:t>[……</w:t>
      </w:r>
      <w:r w:rsidR="00A43D0A" w:rsidRPr="00A43D0A">
        <w:rPr>
          <w:b/>
          <w:sz w:val="24"/>
          <w:szCs w:val="24"/>
        </w:rPr>
        <w:t>…….</w:t>
      </w:r>
      <w:r w:rsidRPr="00A43D0A">
        <w:rPr>
          <w:b/>
          <w:sz w:val="24"/>
          <w:szCs w:val="24"/>
        </w:rPr>
        <w:t xml:space="preserve">] miesięcy </w:t>
      </w:r>
    </w:p>
    <w:p w14:paraId="0C3DB280" w14:textId="5765FCAD" w:rsidR="00B05D2D" w:rsidRPr="00A43D0A" w:rsidRDefault="00B05D2D" w:rsidP="00B05D2D">
      <w:pPr>
        <w:pStyle w:val="Akapitzlist"/>
        <w:spacing w:line="360" w:lineRule="auto"/>
        <w:ind w:left="709"/>
        <w:rPr>
          <w:b/>
          <w:sz w:val="24"/>
          <w:szCs w:val="24"/>
        </w:rPr>
      </w:pPr>
      <w:r w:rsidRPr="00A43D0A">
        <w:rPr>
          <w:b/>
          <w:sz w:val="24"/>
          <w:szCs w:val="24"/>
        </w:rPr>
        <w:t>[……</w:t>
      </w:r>
      <w:r w:rsidR="00A43D0A" w:rsidRPr="00A43D0A">
        <w:rPr>
          <w:b/>
          <w:sz w:val="24"/>
          <w:szCs w:val="24"/>
        </w:rPr>
        <w:t>……..</w:t>
      </w:r>
      <w:r w:rsidRPr="00A43D0A">
        <w:rPr>
          <w:b/>
          <w:sz w:val="24"/>
          <w:szCs w:val="24"/>
        </w:rPr>
        <w:t>] miesięcy</w:t>
      </w:r>
    </w:p>
    <w:p w14:paraId="35F5962B" w14:textId="504C709A" w:rsidR="00B05D2D" w:rsidRPr="00A43D0A" w:rsidRDefault="00B05D2D" w:rsidP="00B05D2D">
      <w:pPr>
        <w:pStyle w:val="Akapitzlist"/>
        <w:spacing w:line="360" w:lineRule="auto"/>
        <w:ind w:left="709"/>
        <w:rPr>
          <w:b/>
          <w:sz w:val="24"/>
          <w:szCs w:val="24"/>
        </w:rPr>
      </w:pPr>
      <w:r w:rsidRPr="00A43D0A">
        <w:rPr>
          <w:b/>
          <w:sz w:val="24"/>
          <w:szCs w:val="24"/>
        </w:rPr>
        <w:t>[……</w:t>
      </w:r>
      <w:r w:rsidR="00A43D0A" w:rsidRPr="00A43D0A">
        <w:rPr>
          <w:b/>
          <w:sz w:val="24"/>
          <w:szCs w:val="24"/>
        </w:rPr>
        <w:t>………</w:t>
      </w:r>
      <w:r w:rsidRPr="00A43D0A">
        <w:rPr>
          <w:b/>
          <w:sz w:val="24"/>
          <w:szCs w:val="24"/>
        </w:rPr>
        <w:t>] miesięcy</w:t>
      </w:r>
    </w:p>
    <w:p w14:paraId="6793D4A8" w14:textId="0FC311A4" w:rsidR="00B05D2D" w:rsidRPr="00A753F6" w:rsidRDefault="00B05D2D" w:rsidP="00B05D2D">
      <w:pPr>
        <w:pStyle w:val="Akapitzlist"/>
        <w:rPr>
          <w:sz w:val="18"/>
          <w:szCs w:val="18"/>
        </w:rPr>
      </w:pPr>
      <w:r w:rsidRPr="00A753F6">
        <w:rPr>
          <w:sz w:val="18"/>
          <w:szCs w:val="18"/>
        </w:rPr>
        <w:t xml:space="preserve">(należy </w:t>
      </w:r>
      <w:r w:rsidR="00A43D0A">
        <w:rPr>
          <w:sz w:val="18"/>
          <w:szCs w:val="18"/>
        </w:rPr>
        <w:t>wpisać odpowiedni okres gwarancji, min 36 miesięcy max. 60 miesięcy</w:t>
      </w:r>
      <w:r w:rsidRPr="00A753F6">
        <w:rPr>
          <w:sz w:val="18"/>
          <w:szCs w:val="18"/>
        </w:rPr>
        <w:t>)</w:t>
      </w:r>
    </w:p>
    <w:p w14:paraId="02F5D92C" w14:textId="77777777" w:rsidR="001A7842" w:rsidRPr="00B05D2D" w:rsidRDefault="001A7842" w:rsidP="00B05D2D">
      <w:pPr>
        <w:spacing w:after="160" w:line="259" w:lineRule="auto"/>
        <w:contextualSpacing/>
        <w:jc w:val="both"/>
        <w:rPr>
          <w:sz w:val="24"/>
          <w:szCs w:val="24"/>
        </w:rPr>
      </w:pPr>
    </w:p>
    <w:p w14:paraId="117535B4" w14:textId="6C8EAACF" w:rsidR="002A55F6" w:rsidRPr="00DF63A8" w:rsidRDefault="002A55F6" w:rsidP="00DF63A8">
      <w:pPr>
        <w:pStyle w:val="Akapitzlist"/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DF63A8">
        <w:rPr>
          <w:b/>
          <w:sz w:val="24"/>
          <w:szCs w:val="24"/>
        </w:rPr>
        <w:t xml:space="preserve">OŚWIADCZAMY, </w:t>
      </w:r>
      <w:r w:rsidRPr="00DF63A8">
        <w:rPr>
          <w:sz w:val="24"/>
          <w:szCs w:val="24"/>
        </w:rPr>
        <w:t>że zgodnie z załączonym pe</w:t>
      </w:r>
      <w:r w:rsidR="00190110" w:rsidRPr="00DF63A8">
        <w:rPr>
          <w:sz w:val="24"/>
          <w:szCs w:val="24"/>
        </w:rPr>
        <w:t>łnomocnictwem Pełnomocnikiem do </w:t>
      </w:r>
      <w:r w:rsidRPr="00DF63A8">
        <w:rPr>
          <w:sz w:val="24"/>
          <w:szCs w:val="24"/>
        </w:rPr>
        <w:t>reprezentowania nas w postępowaniu lub repre</w:t>
      </w:r>
      <w:r w:rsidR="00DA2B5C" w:rsidRPr="00DF63A8">
        <w:rPr>
          <w:sz w:val="24"/>
          <w:szCs w:val="24"/>
        </w:rPr>
        <w:t>zentowania nas w postępowaniu i </w:t>
      </w:r>
      <w:r w:rsidRPr="00DF63A8">
        <w:rPr>
          <w:sz w:val="24"/>
          <w:szCs w:val="24"/>
        </w:rPr>
        <w:t xml:space="preserve">zawarcia umowy jest: </w:t>
      </w:r>
    </w:p>
    <w:p w14:paraId="5899E732" w14:textId="77777777" w:rsidR="002A55F6" w:rsidRPr="009876FA" w:rsidRDefault="002A55F6" w:rsidP="002A55F6">
      <w:pPr>
        <w:pStyle w:val="Akapitzlist"/>
        <w:pBdr>
          <w:bottom w:val="single" w:sz="4" w:space="1" w:color="auto"/>
        </w:pBdr>
      </w:pPr>
    </w:p>
    <w:p w14:paraId="23475AD5" w14:textId="094E5CDC" w:rsidR="002A55F6" w:rsidRPr="00DA2B5C" w:rsidRDefault="002A55F6" w:rsidP="002A55F6">
      <w:pPr>
        <w:jc w:val="center"/>
        <w:rPr>
          <w:sz w:val="18"/>
          <w:szCs w:val="18"/>
        </w:rPr>
      </w:pPr>
      <w:r w:rsidRPr="00DA2B5C">
        <w:rPr>
          <w:sz w:val="18"/>
          <w:szCs w:val="18"/>
        </w:rPr>
        <w:t xml:space="preserve">          (wypełniają jedynie przedsiębiorcy składający wspólną ofertę lub Wykonawcy, którzy w powyższym zakresie ustanowili pełnomocnictwo)</w:t>
      </w:r>
    </w:p>
    <w:p w14:paraId="1E4D1BAC" w14:textId="77777777" w:rsidR="00E6212D" w:rsidRPr="00E6212D" w:rsidRDefault="00E6212D" w:rsidP="002A55F6">
      <w:pPr>
        <w:jc w:val="center"/>
        <w:rPr>
          <w:sz w:val="14"/>
        </w:rPr>
      </w:pPr>
    </w:p>
    <w:p w14:paraId="037465EA" w14:textId="577F47AD" w:rsidR="002A55F6" w:rsidRPr="00BB004E" w:rsidRDefault="002A55F6" w:rsidP="00DF63A8">
      <w:pPr>
        <w:pStyle w:val="Akapitzlist"/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BB004E">
        <w:rPr>
          <w:b/>
          <w:sz w:val="24"/>
          <w:szCs w:val="24"/>
        </w:rPr>
        <w:t xml:space="preserve">OŚWIADCZAMY, </w:t>
      </w:r>
      <w:r w:rsidRPr="00BB004E">
        <w:rPr>
          <w:sz w:val="24"/>
          <w:szCs w:val="24"/>
        </w:rPr>
        <w:t xml:space="preserve">że zapoznaliśmy się ze Specyfikacją </w:t>
      </w:r>
      <w:r w:rsidR="001B5880">
        <w:rPr>
          <w:sz w:val="24"/>
          <w:szCs w:val="24"/>
        </w:rPr>
        <w:t>W</w:t>
      </w:r>
      <w:r w:rsidRPr="00BB004E">
        <w:rPr>
          <w:sz w:val="24"/>
          <w:szCs w:val="24"/>
        </w:rPr>
        <w:t>arunków Zamówienia i jej załącznikami oraz uznajemy się za związanych określ</w:t>
      </w:r>
      <w:r w:rsidR="00BB004E">
        <w:rPr>
          <w:sz w:val="24"/>
          <w:szCs w:val="24"/>
        </w:rPr>
        <w:t>onymi w niej postanowieniami, a </w:t>
      </w:r>
      <w:r w:rsidRPr="00BB004E">
        <w:rPr>
          <w:sz w:val="24"/>
          <w:szCs w:val="24"/>
        </w:rPr>
        <w:t xml:space="preserve">także zasadami postępowania. </w:t>
      </w:r>
    </w:p>
    <w:p w14:paraId="23766EE4" w14:textId="77777777" w:rsidR="002A55F6" w:rsidRPr="00BB004E" w:rsidRDefault="002A55F6" w:rsidP="00BB004E">
      <w:pPr>
        <w:pStyle w:val="Akapitzlist"/>
        <w:jc w:val="both"/>
        <w:rPr>
          <w:sz w:val="24"/>
          <w:szCs w:val="24"/>
        </w:rPr>
      </w:pPr>
    </w:p>
    <w:p w14:paraId="1188F31A" w14:textId="77777777" w:rsidR="002A55F6" w:rsidRPr="00BB004E" w:rsidRDefault="002A55F6" w:rsidP="00DF63A8">
      <w:pPr>
        <w:pStyle w:val="Akapitzlist"/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BB004E">
        <w:rPr>
          <w:b/>
          <w:sz w:val="24"/>
          <w:szCs w:val="24"/>
        </w:rPr>
        <w:t xml:space="preserve">OŚWIADCZAMY, </w:t>
      </w:r>
      <w:r w:rsidRPr="00BB004E">
        <w:rPr>
          <w:sz w:val="24"/>
          <w:szCs w:val="24"/>
        </w:rPr>
        <w:t xml:space="preserve">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236EC909" w14:textId="77777777" w:rsidR="002A55F6" w:rsidRPr="00BB004E" w:rsidRDefault="002A55F6" w:rsidP="002A55F6">
      <w:pPr>
        <w:pStyle w:val="Akapitzlist"/>
        <w:rPr>
          <w:sz w:val="24"/>
          <w:szCs w:val="24"/>
        </w:rPr>
      </w:pPr>
    </w:p>
    <w:p w14:paraId="6C2333C3" w14:textId="31EDD4BD" w:rsidR="002A55F6" w:rsidRPr="00BB004E" w:rsidRDefault="002A55F6" w:rsidP="00DF63A8">
      <w:pPr>
        <w:pStyle w:val="Akapitzlist"/>
        <w:numPr>
          <w:ilvl w:val="0"/>
          <w:numId w:val="5"/>
        </w:numPr>
        <w:spacing w:after="160" w:line="259" w:lineRule="auto"/>
        <w:ind w:left="284" w:hanging="284"/>
        <w:contextualSpacing/>
        <w:rPr>
          <w:b/>
          <w:sz w:val="24"/>
          <w:szCs w:val="24"/>
        </w:rPr>
      </w:pPr>
      <w:r w:rsidRPr="00BB004E">
        <w:rPr>
          <w:b/>
          <w:sz w:val="24"/>
          <w:szCs w:val="24"/>
        </w:rPr>
        <w:t xml:space="preserve">ZOBOWIĄZUJEMY SIĘ </w:t>
      </w:r>
      <w:r w:rsidRPr="00BB004E">
        <w:rPr>
          <w:sz w:val="24"/>
          <w:szCs w:val="24"/>
        </w:rPr>
        <w:t>do wykonania przedmiotu zam</w:t>
      </w:r>
      <w:r w:rsidR="00BB004E">
        <w:rPr>
          <w:sz w:val="24"/>
          <w:szCs w:val="24"/>
        </w:rPr>
        <w:t>ówienia w terminie określonym w</w:t>
      </w:r>
      <w:r w:rsidR="003B15DC">
        <w:rPr>
          <w:sz w:val="24"/>
          <w:szCs w:val="24"/>
        </w:rPr>
        <w:t> </w:t>
      </w:r>
      <w:r w:rsidRPr="00BB004E">
        <w:rPr>
          <w:sz w:val="24"/>
          <w:szCs w:val="24"/>
        </w:rPr>
        <w:t>SWZ.</w:t>
      </w:r>
    </w:p>
    <w:p w14:paraId="1D85A359" w14:textId="77777777" w:rsidR="002A55F6" w:rsidRPr="00BB004E" w:rsidRDefault="002A55F6" w:rsidP="002A55F6">
      <w:pPr>
        <w:pStyle w:val="Akapitzlist"/>
        <w:rPr>
          <w:b/>
          <w:sz w:val="24"/>
          <w:szCs w:val="24"/>
        </w:rPr>
      </w:pPr>
    </w:p>
    <w:p w14:paraId="2AD84934" w14:textId="77777777" w:rsidR="002A55F6" w:rsidRPr="003B15DC" w:rsidRDefault="002A55F6" w:rsidP="00DF63A8">
      <w:pPr>
        <w:pStyle w:val="Akapitzlist"/>
        <w:numPr>
          <w:ilvl w:val="0"/>
          <w:numId w:val="5"/>
        </w:numPr>
        <w:spacing w:after="160" w:line="259" w:lineRule="auto"/>
        <w:ind w:left="284" w:hanging="426"/>
        <w:contextualSpacing/>
        <w:jc w:val="both"/>
        <w:rPr>
          <w:b/>
          <w:sz w:val="24"/>
          <w:szCs w:val="24"/>
        </w:rPr>
      </w:pPr>
      <w:r w:rsidRPr="003B15DC">
        <w:rPr>
          <w:b/>
          <w:sz w:val="24"/>
          <w:szCs w:val="24"/>
        </w:rPr>
        <w:t xml:space="preserve">AKCEPTUJEMY </w:t>
      </w:r>
      <w:r w:rsidRPr="003B15DC">
        <w:rPr>
          <w:sz w:val="24"/>
          <w:szCs w:val="24"/>
        </w:rPr>
        <w:t>warunki płatności określone przez Zamawiającego w Projektowanych postanowieniach umowy.</w:t>
      </w:r>
    </w:p>
    <w:p w14:paraId="467D0863" w14:textId="77777777" w:rsidR="002A55F6" w:rsidRPr="003B15DC" w:rsidRDefault="002A55F6" w:rsidP="002A55F6">
      <w:pPr>
        <w:pStyle w:val="Akapitzlist"/>
        <w:rPr>
          <w:b/>
          <w:sz w:val="24"/>
          <w:szCs w:val="24"/>
        </w:rPr>
      </w:pPr>
    </w:p>
    <w:p w14:paraId="2F084E5B" w14:textId="1007A978" w:rsidR="002A55F6" w:rsidRPr="0082301F" w:rsidRDefault="002A55F6" w:rsidP="00DF63A8">
      <w:pPr>
        <w:pStyle w:val="Akapitzlist"/>
        <w:numPr>
          <w:ilvl w:val="0"/>
          <w:numId w:val="5"/>
        </w:numPr>
        <w:spacing w:after="160" w:line="259" w:lineRule="auto"/>
        <w:ind w:left="284" w:hanging="426"/>
        <w:contextualSpacing/>
        <w:jc w:val="both"/>
        <w:rPr>
          <w:rFonts w:cs="Calibri"/>
          <w:sz w:val="24"/>
          <w:szCs w:val="24"/>
        </w:rPr>
      </w:pPr>
      <w:r w:rsidRPr="003B15DC">
        <w:rPr>
          <w:b/>
          <w:sz w:val="24"/>
          <w:szCs w:val="24"/>
        </w:rPr>
        <w:t>PRZEDMIOT</w:t>
      </w:r>
      <w:r w:rsidRPr="003B15DC">
        <w:rPr>
          <w:rFonts w:cs="Calibri"/>
          <w:sz w:val="24"/>
          <w:szCs w:val="24"/>
        </w:rPr>
        <w:t xml:space="preserve"> zamówienia zamierzamy wykonać: </w:t>
      </w:r>
      <w:r w:rsidR="00DF63A8">
        <w:rPr>
          <w:rFonts w:cs="Calibri"/>
          <w:sz w:val="24"/>
          <w:szCs w:val="24"/>
        </w:rPr>
        <w:t>w całości sami / zlecimy p</w:t>
      </w:r>
      <w:r w:rsidRPr="00190110">
        <w:rPr>
          <w:rFonts w:cs="Calibri"/>
          <w:sz w:val="24"/>
          <w:szCs w:val="24"/>
        </w:rPr>
        <w:t>odwykonawcom*.</w:t>
      </w:r>
    </w:p>
    <w:p w14:paraId="6CB2BA05" w14:textId="02C45A7B" w:rsidR="002A55F6" w:rsidRPr="003B15DC" w:rsidRDefault="00DF63A8" w:rsidP="003B15DC">
      <w:pPr>
        <w:pStyle w:val="Akapitzlist"/>
        <w:spacing w:before="24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2A55F6" w:rsidRPr="003B15DC">
        <w:rPr>
          <w:sz w:val="24"/>
          <w:szCs w:val="24"/>
        </w:rPr>
        <w:t xml:space="preserve">.1 </w:t>
      </w:r>
      <w:r w:rsidR="002A55F6" w:rsidRPr="003B15DC">
        <w:rPr>
          <w:rFonts w:cs="Calibri"/>
          <w:sz w:val="24"/>
          <w:szCs w:val="24"/>
        </w:rPr>
        <w:t>Podwykonawcom</w:t>
      </w:r>
      <w:r w:rsidR="002A55F6" w:rsidRPr="003B15DC">
        <w:rPr>
          <w:sz w:val="24"/>
          <w:szCs w:val="24"/>
        </w:rPr>
        <w:t xml:space="preserve"> zamierzamy powierzyć następujące części / zakres zamówienia*  </w:t>
      </w:r>
    </w:p>
    <w:p w14:paraId="1F973E2A" w14:textId="77777777" w:rsidR="002A55F6" w:rsidRPr="003B15DC" w:rsidRDefault="002A55F6" w:rsidP="002A55F6">
      <w:pPr>
        <w:tabs>
          <w:tab w:val="left" w:pos="4320"/>
        </w:tabs>
        <w:ind w:left="425" w:hanging="425"/>
        <w:jc w:val="both"/>
        <w:rPr>
          <w:rFonts w:cs="Calibri"/>
          <w:sz w:val="18"/>
          <w:szCs w:val="18"/>
        </w:rPr>
      </w:pPr>
      <w:r w:rsidRPr="003B15DC">
        <w:rPr>
          <w:rFonts w:cs="Calibri"/>
          <w:sz w:val="18"/>
          <w:szCs w:val="18"/>
        </w:rPr>
        <w:t xml:space="preserve">        (</w:t>
      </w:r>
      <w:r w:rsidRPr="003B15DC">
        <w:rPr>
          <w:rFonts w:cs="Calibri"/>
          <w:i/>
          <w:sz w:val="18"/>
          <w:szCs w:val="18"/>
        </w:rPr>
        <w:t>wypełnić jeżeli dotyczy; w przypadku wykonywania zamówienia samodzielnie, należy przekreślić treść lub nie wypełniać tabeli</w:t>
      </w:r>
      <w:r w:rsidRPr="003B15DC">
        <w:rPr>
          <w:rFonts w:cs="Calibri"/>
          <w:sz w:val="18"/>
          <w:szCs w:val="18"/>
        </w:rPr>
        <w:t>):</w:t>
      </w:r>
    </w:p>
    <w:p w14:paraId="08389DEA" w14:textId="77777777" w:rsidR="002A55F6" w:rsidRPr="009876FA" w:rsidRDefault="002A55F6" w:rsidP="002A55F6">
      <w:pPr>
        <w:tabs>
          <w:tab w:val="left" w:pos="4320"/>
        </w:tabs>
        <w:ind w:left="425" w:hanging="425"/>
        <w:jc w:val="both"/>
        <w:rPr>
          <w:rFonts w:cs="Calibri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337"/>
        <w:gridCol w:w="2394"/>
        <w:gridCol w:w="2054"/>
        <w:gridCol w:w="2235"/>
      </w:tblGrid>
      <w:tr w:rsidR="00A23FC3" w:rsidRPr="009876FA" w14:paraId="27ABAC99" w14:textId="77777777" w:rsidTr="00A23FC3">
        <w:tc>
          <w:tcPr>
            <w:tcW w:w="504" w:type="dxa"/>
            <w:shd w:val="clear" w:color="auto" w:fill="D9D9D9"/>
          </w:tcPr>
          <w:p w14:paraId="7F0EC683" w14:textId="77777777" w:rsidR="00A23FC3" w:rsidRPr="009876FA" w:rsidRDefault="00A23FC3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 w:rsidRPr="009876FA">
              <w:rPr>
                <w:rFonts w:cs="Calibri"/>
                <w:b/>
              </w:rPr>
              <w:t>Lp.</w:t>
            </w:r>
          </w:p>
        </w:tc>
        <w:tc>
          <w:tcPr>
            <w:tcW w:w="908" w:type="dxa"/>
            <w:shd w:val="clear" w:color="auto" w:fill="D9D9D9"/>
          </w:tcPr>
          <w:p w14:paraId="1DFF7B2D" w14:textId="77777777" w:rsidR="00A23FC3" w:rsidRPr="00A753F6" w:rsidRDefault="003722FC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 w:rsidRPr="00A753F6">
              <w:rPr>
                <w:rFonts w:cs="Calibri"/>
                <w:b/>
              </w:rPr>
              <w:t>Część</w:t>
            </w:r>
          </w:p>
          <w:p w14:paraId="02992B27" w14:textId="671B1B61" w:rsidR="003722FC" w:rsidRPr="00A753F6" w:rsidRDefault="003722FC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 w:rsidRPr="00A753F6">
              <w:rPr>
                <w:rFonts w:cs="Calibri"/>
                <w:b/>
              </w:rPr>
              <w:t>Zamówienia</w:t>
            </w:r>
          </w:p>
          <w:p w14:paraId="23B662CB" w14:textId="76B94714" w:rsidR="003722FC" w:rsidRPr="0082301F" w:rsidRDefault="003722FC" w:rsidP="00765328">
            <w:pPr>
              <w:tabs>
                <w:tab w:val="left" w:pos="4320"/>
              </w:tabs>
              <w:jc w:val="center"/>
              <w:rPr>
                <w:rFonts w:cs="Calibri"/>
                <w:b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645" w:type="dxa"/>
            <w:shd w:val="clear" w:color="auto" w:fill="D9D9D9"/>
          </w:tcPr>
          <w:p w14:paraId="74E28BBE" w14:textId="3CF6F8B4" w:rsidR="00A23FC3" w:rsidRPr="009876FA" w:rsidRDefault="003722FC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</w:t>
            </w:r>
            <w:r w:rsidR="00A23FC3" w:rsidRPr="009876FA">
              <w:rPr>
                <w:rFonts w:cs="Calibri"/>
                <w:b/>
              </w:rPr>
              <w:t xml:space="preserve">akres zamówienia </w:t>
            </w:r>
          </w:p>
        </w:tc>
        <w:tc>
          <w:tcPr>
            <w:tcW w:w="2092" w:type="dxa"/>
            <w:shd w:val="clear" w:color="auto" w:fill="D9D9D9"/>
          </w:tcPr>
          <w:p w14:paraId="3217F77A" w14:textId="77777777" w:rsidR="00A23FC3" w:rsidRPr="009876FA" w:rsidRDefault="00A23FC3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 w:rsidRPr="009876FA">
              <w:rPr>
                <w:rFonts w:cs="Calibri"/>
                <w:b/>
              </w:rPr>
              <w:t>Wartość brutto PLN lub procentowy udział podwykonawstwa</w:t>
            </w:r>
          </w:p>
        </w:tc>
        <w:tc>
          <w:tcPr>
            <w:tcW w:w="2372" w:type="dxa"/>
            <w:shd w:val="clear" w:color="auto" w:fill="D9D9D9"/>
          </w:tcPr>
          <w:p w14:paraId="5C7DDC1C" w14:textId="77777777" w:rsidR="00A23FC3" w:rsidRPr="009876FA" w:rsidRDefault="00A23FC3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 w:rsidRPr="009876FA">
              <w:rPr>
                <w:rFonts w:cs="Calibri"/>
                <w:b/>
              </w:rPr>
              <w:t>Nazwa i adres podwykonawcy</w:t>
            </w:r>
          </w:p>
          <w:p w14:paraId="63720160" w14:textId="77777777" w:rsidR="00A23FC3" w:rsidRPr="009876FA" w:rsidRDefault="00A23FC3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 w:rsidRPr="009876FA">
              <w:rPr>
                <w:rFonts w:cs="Calibri"/>
                <w:b/>
              </w:rPr>
              <w:t>(o ile jest już znany)</w:t>
            </w:r>
          </w:p>
        </w:tc>
      </w:tr>
      <w:tr w:rsidR="00A23FC3" w:rsidRPr="009876FA" w14:paraId="54386C0C" w14:textId="77777777" w:rsidTr="00A23FC3">
        <w:trPr>
          <w:trHeight w:val="519"/>
        </w:trPr>
        <w:tc>
          <w:tcPr>
            <w:tcW w:w="504" w:type="dxa"/>
            <w:shd w:val="clear" w:color="auto" w:fill="auto"/>
          </w:tcPr>
          <w:p w14:paraId="00093291" w14:textId="77777777" w:rsidR="00A23FC3" w:rsidRPr="009876FA" w:rsidRDefault="00A23FC3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  <w:r w:rsidRPr="009876FA">
              <w:rPr>
                <w:rFonts w:cs="Calibri"/>
              </w:rPr>
              <w:t>1.</w:t>
            </w:r>
          </w:p>
        </w:tc>
        <w:tc>
          <w:tcPr>
            <w:tcW w:w="908" w:type="dxa"/>
          </w:tcPr>
          <w:p w14:paraId="2F370DC2" w14:textId="77777777" w:rsidR="00A23FC3" w:rsidRPr="0082301F" w:rsidRDefault="00A23FC3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2645" w:type="dxa"/>
            <w:shd w:val="clear" w:color="auto" w:fill="auto"/>
          </w:tcPr>
          <w:p w14:paraId="7BE59500" w14:textId="26F8BB52" w:rsidR="00A23FC3" w:rsidRPr="009876FA" w:rsidRDefault="00A23FC3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092" w:type="dxa"/>
            <w:shd w:val="clear" w:color="auto" w:fill="auto"/>
          </w:tcPr>
          <w:p w14:paraId="31922746" w14:textId="77777777" w:rsidR="00A23FC3" w:rsidRPr="009876FA" w:rsidRDefault="00A23FC3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372" w:type="dxa"/>
            <w:shd w:val="clear" w:color="auto" w:fill="auto"/>
          </w:tcPr>
          <w:p w14:paraId="4EF97CE0" w14:textId="77777777" w:rsidR="00A23FC3" w:rsidRPr="009876FA" w:rsidRDefault="00A23FC3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</w:tr>
      <w:tr w:rsidR="00A23FC3" w:rsidRPr="009876FA" w14:paraId="280EA5BD" w14:textId="77777777" w:rsidTr="00A23FC3">
        <w:trPr>
          <w:trHeight w:val="541"/>
        </w:trPr>
        <w:tc>
          <w:tcPr>
            <w:tcW w:w="504" w:type="dxa"/>
            <w:shd w:val="clear" w:color="auto" w:fill="auto"/>
          </w:tcPr>
          <w:p w14:paraId="1395FDED" w14:textId="77777777" w:rsidR="00A23FC3" w:rsidRPr="009876FA" w:rsidRDefault="00A23FC3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  <w:r w:rsidRPr="009876FA">
              <w:rPr>
                <w:rFonts w:cs="Calibri"/>
              </w:rPr>
              <w:t>2.</w:t>
            </w:r>
          </w:p>
        </w:tc>
        <w:tc>
          <w:tcPr>
            <w:tcW w:w="908" w:type="dxa"/>
          </w:tcPr>
          <w:p w14:paraId="1C112765" w14:textId="77777777" w:rsidR="00A23FC3" w:rsidRPr="0082301F" w:rsidRDefault="00A23FC3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2645" w:type="dxa"/>
            <w:shd w:val="clear" w:color="auto" w:fill="auto"/>
          </w:tcPr>
          <w:p w14:paraId="7C3B2058" w14:textId="6E17A490" w:rsidR="00A23FC3" w:rsidRPr="009876FA" w:rsidRDefault="00A23FC3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092" w:type="dxa"/>
            <w:shd w:val="clear" w:color="auto" w:fill="auto"/>
          </w:tcPr>
          <w:p w14:paraId="0354D977" w14:textId="77777777" w:rsidR="00A23FC3" w:rsidRPr="009876FA" w:rsidRDefault="00A23FC3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372" w:type="dxa"/>
            <w:shd w:val="clear" w:color="auto" w:fill="auto"/>
          </w:tcPr>
          <w:p w14:paraId="692769B1" w14:textId="77777777" w:rsidR="00A23FC3" w:rsidRPr="009876FA" w:rsidRDefault="00A23FC3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</w:tr>
      <w:tr w:rsidR="00A23FC3" w:rsidRPr="009876FA" w14:paraId="2B8D64B1" w14:textId="77777777" w:rsidTr="00A23FC3">
        <w:trPr>
          <w:trHeight w:val="541"/>
        </w:trPr>
        <w:tc>
          <w:tcPr>
            <w:tcW w:w="504" w:type="dxa"/>
            <w:shd w:val="clear" w:color="auto" w:fill="auto"/>
          </w:tcPr>
          <w:p w14:paraId="733A17F0" w14:textId="55AEC29A" w:rsidR="00A23FC3" w:rsidRPr="009876FA" w:rsidRDefault="00A23FC3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08" w:type="dxa"/>
          </w:tcPr>
          <w:p w14:paraId="62929C27" w14:textId="77777777" w:rsidR="00A23FC3" w:rsidRPr="0082301F" w:rsidRDefault="00A23FC3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2645" w:type="dxa"/>
            <w:shd w:val="clear" w:color="auto" w:fill="auto"/>
          </w:tcPr>
          <w:p w14:paraId="16B55397" w14:textId="59210390" w:rsidR="00A23FC3" w:rsidRPr="009876FA" w:rsidRDefault="00A23FC3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092" w:type="dxa"/>
            <w:shd w:val="clear" w:color="auto" w:fill="auto"/>
          </w:tcPr>
          <w:p w14:paraId="45549601" w14:textId="77777777" w:rsidR="00A23FC3" w:rsidRPr="009876FA" w:rsidRDefault="00A23FC3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372" w:type="dxa"/>
            <w:shd w:val="clear" w:color="auto" w:fill="auto"/>
          </w:tcPr>
          <w:p w14:paraId="590B8F82" w14:textId="77777777" w:rsidR="00A23FC3" w:rsidRPr="009876FA" w:rsidRDefault="00A23FC3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</w:tr>
      <w:tr w:rsidR="00A23FC3" w:rsidRPr="009876FA" w14:paraId="453FBEBF" w14:textId="77777777" w:rsidTr="00A23FC3">
        <w:trPr>
          <w:trHeight w:val="541"/>
        </w:trPr>
        <w:tc>
          <w:tcPr>
            <w:tcW w:w="504" w:type="dxa"/>
            <w:shd w:val="clear" w:color="auto" w:fill="auto"/>
          </w:tcPr>
          <w:p w14:paraId="6A5C9471" w14:textId="7A52768E" w:rsidR="00A23FC3" w:rsidRPr="009876FA" w:rsidRDefault="00A23FC3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08" w:type="dxa"/>
          </w:tcPr>
          <w:p w14:paraId="40B6DFEE" w14:textId="77777777" w:rsidR="00A23FC3" w:rsidRPr="0082301F" w:rsidRDefault="00A23FC3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2645" w:type="dxa"/>
            <w:shd w:val="clear" w:color="auto" w:fill="auto"/>
          </w:tcPr>
          <w:p w14:paraId="7CB7B174" w14:textId="2D7D7323" w:rsidR="00A23FC3" w:rsidRPr="009876FA" w:rsidRDefault="00A23FC3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092" w:type="dxa"/>
            <w:shd w:val="clear" w:color="auto" w:fill="auto"/>
          </w:tcPr>
          <w:p w14:paraId="2E1F9964" w14:textId="77777777" w:rsidR="00A23FC3" w:rsidRPr="009876FA" w:rsidRDefault="00A23FC3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372" w:type="dxa"/>
            <w:shd w:val="clear" w:color="auto" w:fill="auto"/>
          </w:tcPr>
          <w:p w14:paraId="0D4C5AB0" w14:textId="77777777" w:rsidR="00A23FC3" w:rsidRPr="009876FA" w:rsidRDefault="00A23FC3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</w:tr>
    </w:tbl>
    <w:p w14:paraId="54F9067F" w14:textId="77777777" w:rsidR="002A55F6" w:rsidRPr="009876FA" w:rsidRDefault="002A55F6" w:rsidP="002A55F6">
      <w:pPr>
        <w:tabs>
          <w:tab w:val="left" w:pos="4320"/>
        </w:tabs>
        <w:spacing w:line="360" w:lineRule="auto"/>
        <w:ind w:left="426" w:hanging="426"/>
        <w:jc w:val="both"/>
        <w:rPr>
          <w:rFonts w:cs="Calibri"/>
        </w:rPr>
      </w:pPr>
    </w:p>
    <w:p w14:paraId="707B10DF" w14:textId="77777777" w:rsidR="002A55F6" w:rsidRPr="009876FA" w:rsidRDefault="002A55F6" w:rsidP="002A55F6">
      <w:pPr>
        <w:pStyle w:val="Akapitzlist"/>
      </w:pPr>
    </w:p>
    <w:p w14:paraId="3C4339F1" w14:textId="0383C34D" w:rsidR="002A55F6" w:rsidRDefault="002A55F6" w:rsidP="00DF63A8">
      <w:pPr>
        <w:pStyle w:val="Akapitzlist"/>
        <w:numPr>
          <w:ilvl w:val="0"/>
          <w:numId w:val="5"/>
        </w:numPr>
        <w:spacing w:after="160" w:line="259" w:lineRule="auto"/>
        <w:ind w:left="284" w:hanging="426"/>
        <w:contextualSpacing/>
        <w:jc w:val="both"/>
        <w:rPr>
          <w:sz w:val="24"/>
          <w:szCs w:val="24"/>
        </w:rPr>
      </w:pPr>
      <w:r w:rsidRPr="003B15DC">
        <w:rPr>
          <w:b/>
          <w:sz w:val="24"/>
          <w:szCs w:val="24"/>
        </w:rPr>
        <w:t xml:space="preserve">OŚWIADCZAMY, </w:t>
      </w:r>
      <w:r w:rsidRPr="003B15DC">
        <w:rPr>
          <w:sz w:val="24"/>
          <w:szCs w:val="24"/>
        </w:rPr>
        <w:t xml:space="preserve">że zapoznaliśmy się z Projektowanymi postanowieniami umowy, określonymi w SWZ i zobowiązujemy się, w przypadku wyboru naszej oferty, do zawarcia umowy zgodnej z niniejszą ofertą, na warunkach określonych w SWZ, w terminie wyznaczonym przez Zamawiającego. </w:t>
      </w:r>
    </w:p>
    <w:p w14:paraId="70E80563" w14:textId="77777777" w:rsidR="003B15DC" w:rsidRDefault="003B15DC" w:rsidP="003B15DC">
      <w:pPr>
        <w:pStyle w:val="Akapitzlist"/>
        <w:spacing w:after="160" w:line="259" w:lineRule="auto"/>
        <w:ind w:left="284"/>
        <w:contextualSpacing/>
        <w:rPr>
          <w:sz w:val="24"/>
          <w:szCs w:val="24"/>
        </w:rPr>
      </w:pPr>
    </w:p>
    <w:p w14:paraId="37B75DA9" w14:textId="51421E1D" w:rsidR="002A55F6" w:rsidRDefault="002A55F6" w:rsidP="00DF63A8">
      <w:pPr>
        <w:pStyle w:val="Akapitzlist"/>
        <w:numPr>
          <w:ilvl w:val="0"/>
          <w:numId w:val="5"/>
        </w:numPr>
        <w:spacing w:after="160" w:line="259" w:lineRule="auto"/>
        <w:ind w:left="284" w:hanging="426"/>
        <w:contextualSpacing/>
        <w:jc w:val="both"/>
        <w:rPr>
          <w:sz w:val="24"/>
          <w:szCs w:val="24"/>
        </w:rPr>
      </w:pPr>
      <w:r w:rsidRPr="003B15DC">
        <w:rPr>
          <w:b/>
          <w:sz w:val="24"/>
          <w:szCs w:val="24"/>
        </w:rPr>
        <w:t xml:space="preserve">OŚWIADCZAMY, </w:t>
      </w:r>
      <w:r w:rsidRPr="003B15DC">
        <w:rPr>
          <w:sz w:val="24"/>
          <w:szCs w:val="24"/>
        </w:rPr>
        <w:t>że oferowany przez nas przedmiot zamówienia spełnia wymagania określone przez Zamawiającego w SWZ.</w:t>
      </w:r>
    </w:p>
    <w:p w14:paraId="3657E375" w14:textId="77777777" w:rsidR="003B15DC" w:rsidRPr="003B15DC" w:rsidRDefault="003B15DC" w:rsidP="003B15DC">
      <w:pPr>
        <w:pStyle w:val="Akapitzlist"/>
        <w:rPr>
          <w:sz w:val="24"/>
          <w:szCs w:val="24"/>
        </w:rPr>
      </w:pPr>
    </w:p>
    <w:p w14:paraId="205ADA7A" w14:textId="78BB501B" w:rsidR="002A55F6" w:rsidRPr="003B15DC" w:rsidRDefault="003B15DC" w:rsidP="00DF63A8">
      <w:pPr>
        <w:pStyle w:val="Akapitzlist"/>
        <w:numPr>
          <w:ilvl w:val="0"/>
          <w:numId w:val="5"/>
        </w:numPr>
        <w:spacing w:after="160" w:line="259" w:lineRule="auto"/>
        <w:ind w:left="284" w:hanging="426"/>
        <w:contextualSpacing/>
        <w:jc w:val="both"/>
        <w:rPr>
          <w:sz w:val="24"/>
          <w:szCs w:val="24"/>
        </w:rPr>
      </w:pPr>
      <w:r w:rsidRPr="003B15DC">
        <w:rPr>
          <w:rFonts w:cs="Calibri"/>
          <w:b/>
          <w:sz w:val="24"/>
          <w:szCs w:val="24"/>
        </w:rPr>
        <w:t>INFORMACJE DOTYCZĄCE TAJEMNICY PRZEDSIĘBIORSTWA</w:t>
      </w:r>
      <w:r w:rsidRPr="003B15DC">
        <w:rPr>
          <w:rFonts w:cs="Calibri"/>
          <w:sz w:val="24"/>
          <w:szCs w:val="24"/>
        </w:rPr>
        <w:t xml:space="preserve"> </w:t>
      </w:r>
      <w:r w:rsidR="002A55F6" w:rsidRPr="003B15DC">
        <w:rPr>
          <w:rFonts w:cs="Calibri"/>
          <w:i/>
          <w:sz w:val="24"/>
          <w:szCs w:val="24"/>
        </w:rPr>
        <w:t>(</w:t>
      </w:r>
      <w:r w:rsidR="002A55F6" w:rsidRPr="003B15DC">
        <w:rPr>
          <w:rFonts w:asciiTheme="minorHAnsi" w:hAnsiTheme="minorHAnsi" w:cstheme="minorBidi"/>
          <w:sz w:val="24"/>
          <w:szCs w:val="24"/>
        </w:rPr>
        <w:t>jeżeli</w:t>
      </w:r>
      <w:r w:rsidR="002A55F6" w:rsidRPr="003B15DC">
        <w:rPr>
          <w:rFonts w:cs="Calibri"/>
          <w:i/>
          <w:sz w:val="24"/>
          <w:szCs w:val="24"/>
        </w:rPr>
        <w:t xml:space="preserve"> dotyczy</w:t>
      </w:r>
      <w:r w:rsidR="002A55F6" w:rsidRPr="003B15DC">
        <w:rPr>
          <w:rFonts w:cs="Calibri"/>
          <w:sz w:val="24"/>
          <w:szCs w:val="24"/>
        </w:rPr>
        <w:t>):</w:t>
      </w:r>
    </w:p>
    <w:p w14:paraId="587C3C08" w14:textId="194492A5" w:rsidR="002A55F6" w:rsidRPr="003B15DC" w:rsidRDefault="002A55F6" w:rsidP="003B15DC">
      <w:pPr>
        <w:pStyle w:val="Tekstpodstawowywcity2"/>
        <w:spacing w:line="360" w:lineRule="auto"/>
        <w:ind w:left="284"/>
        <w:jc w:val="both"/>
        <w:rPr>
          <w:rFonts w:cs="Calibri"/>
          <w:sz w:val="24"/>
          <w:szCs w:val="24"/>
        </w:rPr>
      </w:pPr>
      <w:r w:rsidRPr="003B15DC">
        <w:rPr>
          <w:rFonts w:cs="Calibri"/>
          <w:sz w:val="24"/>
          <w:szCs w:val="24"/>
        </w:rPr>
        <w:t xml:space="preserve">Niniejszym informujemy, że w dokumentach składających się na ofertę zawarte </w:t>
      </w:r>
      <w:r w:rsidR="003B15DC">
        <w:rPr>
          <w:rFonts w:cs="Calibri"/>
          <w:sz w:val="24"/>
          <w:szCs w:val="24"/>
        </w:rPr>
        <w:t>są </w:t>
      </w:r>
      <w:r w:rsidRPr="003B15DC">
        <w:rPr>
          <w:rFonts w:cs="Calibri"/>
          <w:sz w:val="24"/>
          <w:szCs w:val="24"/>
        </w:rPr>
        <w:t xml:space="preserve">informacje stanowiące tajemnicę przedsiębiorstwa w rozumieniu ustawy o zwalczaniu nieuczciwej konkurencji i jako takie nie mogą być udostępnione innym uczestnikom postępowania. Dokumenty stanowiące tajemnicę </w:t>
      </w:r>
      <w:r w:rsidR="003B15DC">
        <w:rPr>
          <w:rFonts w:cs="Calibri"/>
          <w:sz w:val="24"/>
          <w:szCs w:val="24"/>
        </w:rPr>
        <w:t>przedsiębiorstwa znajdują się w </w:t>
      </w:r>
      <w:r w:rsidRPr="003B15DC">
        <w:rPr>
          <w:rFonts w:cs="Calibri"/>
          <w:sz w:val="24"/>
          <w:szCs w:val="24"/>
        </w:rPr>
        <w:t>odrębnym pliku o nazwie: …………………………………………………………………….………</w:t>
      </w:r>
    </w:p>
    <w:p w14:paraId="3A203559" w14:textId="300C59C1" w:rsidR="00E6212D" w:rsidRDefault="002A55F6" w:rsidP="003B15DC">
      <w:pPr>
        <w:pStyle w:val="Tekstpodstawowywcity2"/>
        <w:spacing w:line="360" w:lineRule="auto"/>
        <w:ind w:left="284"/>
        <w:jc w:val="both"/>
        <w:rPr>
          <w:rFonts w:cs="Calibri"/>
          <w:sz w:val="18"/>
          <w:szCs w:val="18"/>
        </w:rPr>
      </w:pPr>
      <w:r w:rsidRPr="003B15DC">
        <w:rPr>
          <w:rFonts w:cs="Calibri"/>
          <w:sz w:val="24"/>
          <w:szCs w:val="24"/>
        </w:rPr>
        <w:t>Powyższe informacje zostały zastrzeżone jako tajemni</w:t>
      </w:r>
      <w:r w:rsidR="00E6212D" w:rsidRPr="003B15DC">
        <w:rPr>
          <w:rFonts w:cs="Calibri"/>
          <w:sz w:val="24"/>
          <w:szCs w:val="24"/>
        </w:rPr>
        <w:t xml:space="preserve">ca przedsiębiorstwa z uwagi na </w:t>
      </w:r>
      <w:r w:rsidRPr="003B15DC">
        <w:rPr>
          <w:rFonts w:cs="Calibri"/>
          <w:sz w:val="24"/>
          <w:szCs w:val="24"/>
        </w:rPr>
        <w:t xml:space="preserve"> </w:t>
      </w:r>
      <w:r w:rsidR="00E6212D" w:rsidRPr="003B15DC">
        <w:rPr>
          <w:rFonts w:cs="Calibri"/>
          <w:sz w:val="24"/>
          <w:szCs w:val="24"/>
        </w:rPr>
        <w:t>…………</w:t>
      </w:r>
      <w:r w:rsidR="003B15DC">
        <w:rPr>
          <w:rFonts w:cs="Calibri"/>
          <w:sz w:val="24"/>
          <w:szCs w:val="24"/>
        </w:rPr>
        <w:t>………………………….</w:t>
      </w:r>
      <w:r w:rsidR="00E6212D" w:rsidRPr="003B15DC">
        <w:rPr>
          <w:rFonts w:cs="Calibri"/>
          <w:sz w:val="24"/>
          <w:szCs w:val="24"/>
        </w:rPr>
        <w:t>………………………………………………………………………………………………</w:t>
      </w:r>
      <w:r w:rsidRPr="003B15DC">
        <w:rPr>
          <w:rFonts w:cs="Calibri"/>
          <w:sz w:val="24"/>
          <w:szCs w:val="24"/>
        </w:rPr>
        <w:t>….</w:t>
      </w:r>
      <w:r w:rsidR="00E6212D">
        <w:rPr>
          <w:rFonts w:cs="Calibri"/>
        </w:rPr>
        <w:br/>
      </w:r>
      <w:r w:rsidR="00E6212D" w:rsidRPr="003B15DC">
        <w:rPr>
          <w:rFonts w:cs="Calibri"/>
          <w:sz w:val="18"/>
          <w:szCs w:val="18"/>
        </w:rPr>
        <w:t>(</w:t>
      </w:r>
      <w:r w:rsidR="00E6212D" w:rsidRPr="003B15DC">
        <w:rPr>
          <w:rFonts w:cs="Calibri"/>
          <w:i/>
          <w:sz w:val="18"/>
          <w:szCs w:val="18"/>
        </w:rPr>
        <w:t>należy wykazać, iż zastrzeżone informacje stanowią tajemnicę przedsiębiorstwa</w:t>
      </w:r>
      <w:r w:rsidR="00E6212D" w:rsidRPr="003B15DC">
        <w:rPr>
          <w:rFonts w:cs="Calibri"/>
          <w:sz w:val="18"/>
          <w:szCs w:val="18"/>
        </w:rPr>
        <w:t>)</w:t>
      </w:r>
    </w:p>
    <w:p w14:paraId="64DC13C2" w14:textId="51A68DEC" w:rsidR="003B15DC" w:rsidRDefault="003B15DC" w:rsidP="003B15DC">
      <w:pPr>
        <w:pStyle w:val="Tekstpodstawowywcity2"/>
        <w:spacing w:line="360" w:lineRule="auto"/>
        <w:ind w:left="284"/>
        <w:jc w:val="both"/>
        <w:rPr>
          <w:rFonts w:cs="Calibri"/>
          <w:sz w:val="18"/>
          <w:szCs w:val="18"/>
        </w:rPr>
      </w:pPr>
    </w:p>
    <w:p w14:paraId="12076444" w14:textId="77777777" w:rsidR="003B15DC" w:rsidRDefault="003B15DC" w:rsidP="00DF63A8">
      <w:pPr>
        <w:pStyle w:val="Akapitzlist"/>
        <w:numPr>
          <w:ilvl w:val="0"/>
          <w:numId w:val="5"/>
        </w:numPr>
        <w:spacing w:after="160" w:line="259" w:lineRule="auto"/>
        <w:ind w:left="284" w:hanging="426"/>
        <w:contextualSpacing/>
        <w:rPr>
          <w:sz w:val="24"/>
          <w:szCs w:val="24"/>
        </w:rPr>
      </w:pPr>
      <w:r w:rsidRPr="003B15DC">
        <w:rPr>
          <w:b/>
          <w:sz w:val="24"/>
          <w:szCs w:val="24"/>
        </w:rPr>
        <w:t xml:space="preserve"> </w:t>
      </w:r>
      <w:r w:rsidR="002A55F6" w:rsidRPr="003B15DC">
        <w:rPr>
          <w:b/>
          <w:sz w:val="24"/>
          <w:szCs w:val="24"/>
        </w:rPr>
        <w:t xml:space="preserve">WSZELKĄ KORESPONDENCJĘ </w:t>
      </w:r>
      <w:r w:rsidR="002A55F6" w:rsidRPr="003B15DC">
        <w:rPr>
          <w:sz w:val="24"/>
          <w:szCs w:val="24"/>
        </w:rPr>
        <w:t>w sprawie niniejszego postępowania należy kierować do</w:t>
      </w:r>
      <w:r>
        <w:rPr>
          <w:sz w:val="24"/>
          <w:szCs w:val="24"/>
        </w:rPr>
        <w:t>:</w:t>
      </w:r>
    </w:p>
    <w:p w14:paraId="5629071C" w14:textId="6D0C7592" w:rsidR="002A55F6" w:rsidRPr="003B15DC" w:rsidRDefault="002A55F6" w:rsidP="003B15DC">
      <w:pPr>
        <w:pStyle w:val="Akapitzlist"/>
        <w:spacing w:after="160" w:line="259" w:lineRule="auto"/>
        <w:ind w:left="284"/>
        <w:contextualSpacing/>
        <w:rPr>
          <w:sz w:val="24"/>
          <w:szCs w:val="24"/>
        </w:rPr>
      </w:pPr>
      <w:r w:rsidRPr="003B15DC">
        <w:rPr>
          <w:sz w:val="24"/>
          <w:szCs w:val="24"/>
        </w:rPr>
        <w:t xml:space="preserve"> </w:t>
      </w:r>
    </w:p>
    <w:p w14:paraId="7F029E80" w14:textId="77777777" w:rsidR="002A55F6" w:rsidRPr="003B15DC" w:rsidRDefault="002A55F6" w:rsidP="003B15DC">
      <w:pPr>
        <w:pStyle w:val="Akapitzlist"/>
        <w:spacing w:before="120"/>
        <w:ind w:left="284"/>
        <w:rPr>
          <w:sz w:val="24"/>
          <w:szCs w:val="24"/>
        </w:rPr>
      </w:pPr>
      <w:r w:rsidRPr="003B15DC">
        <w:rPr>
          <w:sz w:val="24"/>
          <w:szCs w:val="24"/>
        </w:rPr>
        <w:t>Imię i nazwisko: …………………………………………………….</w:t>
      </w:r>
    </w:p>
    <w:p w14:paraId="228792D5" w14:textId="77777777" w:rsidR="002A55F6" w:rsidRPr="003B15DC" w:rsidRDefault="002A55F6" w:rsidP="003B15DC">
      <w:pPr>
        <w:pStyle w:val="Akapitzlist"/>
        <w:spacing w:before="120"/>
        <w:ind w:left="284"/>
        <w:rPr>
          <w:sz w:val="24"/>
          <w:szCs w:val="24"/>
        </w:rPr>
      </w:pPr>
      <w:r w:rsidRPr="003B15DC">
        <w:rPr>
          <w:sz w:val="24"/>
          <w:szCs w:val="24"/>
        </w:rPr>
        <w:t>Adres: …………………………………………………………………..</w:t>
      </w:r>
    </w:p>
    <w:p w14:paraId="4618B272" w14:textId="77777777" w:rsidR="002A55F6" w:rsidRPr="003B15DC" w:rsidRDefault="002A55F6" w:rsidP="003B15DC">
      <w:pPr>
        <w:pStyle w:val="Akapitzlist"/>
        <w:spacing w:before="120"/>
        <w:ind w:left="284"/>
        <w:rPr>
          <w:sz w:val="24"/>
          <w:szCs w:val="24"/>
        </w:rPr>
      </w:pPr>
      <w:r w:rsidRPr="003B15DC">
        <w:rPr>
          <w:sz w:val="24"/>
          <w:szCs w:val="24"/>
        </w:rPr>
        <w:t>Telefon: ……………………………………………………………….</w:t>
      </w:r>
    </w:p>
    <w:p w14:paraId="3C829AAD" w14:textId="77777777" w:rsidR="002A55F6" w:rsidRPr="009876FA" w:rsidRDefault="002A55F6" w:rsidP="003B15DC">
      <w:pPr>
        <w:pStyle w:val="Akapitzlist"/>
        <w:spacing w:before="120"/>
        <w:ind w:left="284"/>
      </w:pPr>
      <w:r w:rsidRPr="003B15DC">
        <w:rPr>
          <w:sz w:val="24"/>
          <w:szCs w:val="24"/>
        </w:rPr>
        <w:t>Adres e-mail: ………………………………………………………..</w:t>
      </w:r>
    </w:p>
    <w:p w14:paraId="7974C1D3" w14:textId="77777777" w:rsidR="002A55F6" w:rsidRPr="009876FA" w:rsidRDefault="002A55F6" w:rsidP="002A55F6">
      <w:pPr>
        <w:pStyle w:val="Akapitzlist"/>
      </w:pPr>
    </w:p>
    <w:p w14:paraId="335D600C" w14:textId="38803077" w:rsidR="008D2004" w:rsidRPr="00005B76" w:rsidRDefault="008D2004" w:rsidP="00DF63A8">
      <w:pPr>
        <w:pStyle w:val="Akapitzlist"/>
        <w:numPr>
          <w:ilvl w:val="0"/>
          <w:numId w:val="5"/>
        </w:numPr>
        <w:spacing w:after="160" w:line="259" w:lineRule="auto"/>
        <w:ind w:left="284" w:hanging="426"/>
        <w:contextualSpacing/>
        <w:jc w:val="both"/>
        <w:rPr>
          <w:sz w:val="24"/>
          <w:szCs w:val="24"/>
        </w:rPr>
      </w:pPr>
      <w:r w:rsidRPr="00005B76">
        <w:rPr>
          <w:b/>
          <w:sz w:val="24"/>
          <w:szCs w:val="24"/>
        </w:rPr>
        <w:lastRenderedPageBreak/>
        <w:t>OŚWIADCZAMY</w:t>
      </w:r>
      <w:r w:rsidRPr="00005B76">
        <w:rPr>
          <w:sz w:val="24"/>
          <w:szCs w:val="24"/>
        </w:rPr>
        <w:t>, że dokumenty potwierdzające uprawnienie do podpisania oferty oraz do podpisania lub poświadczenia za zgodność z oryginałem składanych oświadczeń lub dokumentów Zamawiający może uzyskać za pomocą bezpłatnych i ogólnodostępnych baz danych, pod adresem internetowym**:</w:t>
      </w:r>
    </w:p>
    <w:p w14:paraId="28D01AF3" w14:textId="77777777" w:rsidR="00005B76" w:rsidRPr="008D2004" w:rsidRDefault="00005B76" w:rsidP="00005B76">
      <w:pPr>
        <w:pStyle w:val="Akapitzlist"/>
        <w:spacing w:after="160" w:line="259" w:lineRule="auto"/>
        <w:ind w:left="284"/>
        <w:contextualSpacing/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3140"/>
      </w:tblGrid>
      <w:tr w:rsidR="008D2004" w14:paraId="4D3D92FD" w14:textId="77777777" w:rsidTr="008D2004">
        <w:trPr>
          <w:trHeight w:val="39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A69BA" w14:textId="77777777" w:rsidR="008D2004" w:rsidRDefault="008D2004">
            <w:pPr>
              <w:pStyle w:val="Akapitzlist"/>
              <w:ind w:left="0" w:right="2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D557" w14:textId="77777777" w:rsidR="008D2004" w:rsidRDefault="009B76EA">
            <w:pPr>
              <w:pStyle w:val="Akapitzlist"/>
              <w:ind w:left="0" w:right="28"/>
              <w:rPr>
                <w:rFonts w:ascii="Trebuchet MS" w:hAnsi="Trebuchet MS" w:cs="Tahoma"/>
                <w:sz w:val="20"/>
                <w:szCs w:val="20"/>
              </w:rPr>
            </w:pPr>
            <w:hyperlink r:id="rId8" w:history="1">
              <w:r w:rsidR="008D2004">
                <w:rPr>
                  <w:rStyle w:val="Hipercze"/>
                  <w:rFonts w:ascii="Trebuchet MS" w:hAnsi="Trebuchet MS" w:cs="Tahoma"/>
                  <w:b/>
                  <w:bCs/>
                  <w:sz w:val="20"/>
                  <w:szCs w:val="20"/>
                </w:rPr>
                <w:t>https://ems.ms.gov.pl/krs/wyszukiwaniepodmiotu</w:t>
              </w:r>
            </w:hyperlink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6377" w14:textId="77777777" w:rsidR="008D2004" w:rsidRPr="00005B76" w:rsidRDefault="008D2004">
            <w:pPr>
              <w:pStyle w:val="Akapitzlist"/>
              <w:ind w:left="0" w:right="28"/>
              <w:rPr>
                <w:rFonts w:asciiTheme="minorHAnsi" w:hAnsiTheme="minorHAnsi" w:cstheme="minorHAnsi"/>
                <w:sz w:val="18"/>
                <w:szCs w:val="18"/>
              </w:rPr>
            </w:pPr>
            <w:r w:rsidRPr="00005B76">
              <w:rPr>
                <w:rFonts w:asciiTheme="minorHAnsi" w:hAnsiTheme="minorHAnsi" w:cstheme="minorHAnsi"/>
                <w:sz w:val="18"/>
                <w:szCs w:val="18"/>
              </w:rPr>
              <w:t>dotyczy podmiotów wpisanych do Krajowego Rejestru Sądowego [KRS]</w:t>
            </w:r>
          </w:p>
          <w:p w14:paraId="4AEBA59F" w14:textId="77777777" w:rsidR="008D2004" w:rsidRPr="00005B76" w:rsidRDefault="008D2004">
            <w:pPr>
              <w:pStyle w:val="Akapitzlist"/>
              <w:ind w:left="0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2004" w14:paraId="07505A3C" w14:textId="77777777" w:rsidTr="008D2004">
        <w:trPr>
          <w:trHeight w:val="39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CBFAA" w14:textId="77777777" w:rsidR="008D2004" w:rsidRDefault="008D2004">
            <w:pPr>
              <w:pStyle w:val="Akapitzlist"/>
              <w:ind w:left="0" w:right="2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A8BD" w14:textId="77777777" w:rsidR="008D2004" w:rsidRDefault="009B76EA">
            <w:pPr>
              <w:pStyle w:val="Akapitzlist"/>
              <w:ind w:right="28"/>
              <w:rPr>
                <w:rFonts w:ascii="Trebuchet MS" w:hAnsi="Trebuchet MS" w:cs="Tahoma"/>
                <w:sz w:val="20"/>
                <w:szCs w:val="20"/>
              </w:rPr>
            </w:pPr>
            <w:hyperlink r:id="rId9" w:history="1">
              <w:r w:rsidR="008D2004">
                <w:rPr>
                  <w:rStyle w:val="Hipercze"/>
                  <w:rFonts w:ascii="Trebuchet MS" w:hAnsi="Trebuchet MS" w:cs="Tahoma"/>
                  <w:b/>
                  <w:bCs/>
                  <w:sz w:val="20"/>
                  <w:szCs w:val="20"/>
                </w:rPr>
                <w:t>https://prod.ceidg.gov.pl</w:t>
              </w:r>
            </w:hyperlink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152D" w14:textId="77777777" w:rsidR="008D2004" w:rsidRPr="00005B76" w:rsidRDefault="008D2004">
            <w:pPr>
              <w:rPr>
                <w:rFonts w:asciiTheme="minorHAnsi" w:eastAsia="Verdana" w:hAnsiTheme="minorHAnsi" w:cstheme="minorHAnsi"/>
                <w:sz w:val="18"/>
                <w:szCs w:val="18"/>
                <w:lang w:eastAsia="pl-PL" w:bidi="pl-PL"/>
              </w:rPr>
            </w:pPr>
            <w:r w:rsidRPr="00005B76">
              <w:rPr>
                <w:rFonts w:asciiTheme="minorHAnsi" w:eastAsia="Verdana" w:hAnsiTheme="minorHAnsi" w:cstheme="minorHAnsi"/>
                <w:sz w:val="18"/>
                <w:szCs w:val="18"/>
                <w:lang w:eastAsia="pl-PL" w:bidi="pl-PL"/>
              </w:rPr>
              <w:t>dotyczy podmiotów wpisanych do Centralnej Ewidencji i Informacji o Działalności Gospodarczej [CEIDG]</w:t>
            </w:r>
          </w:p>
        </w:tc>
      </w:tr>
      <w:tr w:rsidR="008D2004" w14:paraId="08E8509E" w14:textId="77777777" w:rsidTr="008D2004">
        <w:trPr>
          <w:trHeight w:val="36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25F14" w14:textId="77777777" w:rsidR="008D2004" w:rsidRDefault="008D2004">
            <w:pPr>
              <w:pStyle w:val="Akapitzlist"/>
              <w:ind w:left="0" w:right="2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4D58" w14:textId="77777777" w:rsidR="008D2004" w:rsidRDefault="008D2004">
            <w:pPr>
              <w:pStyle w:val="Akapitzlist"/>
              <w:ind w:left="0" w:right="28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02F5" w14:textId="77777777" w:rsidR="008D2004" w:rsidRPr="00005B76" w:rsidRDefault="008D2004">
            <w:pPr>
              <w:pStyle w:val="Akapitzlist"/>
              <w:ind w:left="0" w:right="28"/>
              <w:rPr>
                <w:rFonts w:asciiTheme="minorHAnsi" w:hAnsiTheme="minorHAnsi" w:cstheme="minorHAnsi"/>
                <w:sz w:val="18"/>
                <w:szCs w:val="18"/>
              </w:rPr>
            </w:pPr>
            <w:r w:rsidRPr="00005B76">
              <w:rPr>
                <w:rFonts w:asciiTheme="minorHAnsi" w:hAnsiTheme="minorHAnsi" w:cstheme="minorHAnsi"/>
                <w:sz w:val="18"/>
                <w:szCs w:val="18"/>
              </w:rPr>
              <w:t>wpisać odpowiedni adres internetowy w przypadku innych baz danych niż wyżej wskazane</w:t>
            </w:r>
          </w:p>
        </w:tc>
      </w:tr>
    </w:tbl>
    <w:p w14:paraId="5369682E" w14:textId="53E04DD5" w:rsidR="008D2004" w:rsidRPr="008D2004" w:rsidRDefault="008D2004" w:rsidP="008D2004">
      <w:pPr>
        <w:pStyle w:val="Akapitzlist"/>
        <w:tabs>
          <w:tab w:val="left" w:pos="683"/>
        </w:tabs>
        <w:ind w:left="720" w:right="274"/>
        <w:rPr>
          <w:rFonts w:asciiTheme="minorHAnsi" w:hAnsiTheme="minorHAnsi" w:cstheme="minorHAnsi"/>
          <w:sz w:val="18"/>
          <w:szCs w:val="18"/>
          <w:highlight w:val="yellow"/>
        </w:rPr>
      </w:pPr>
      <w:r w:rsidRPr="008D2004">
        <w:rPr>
          <w:rFonts w:asciiTheme="minorHAnsi" w:hAnsiTheme="minorHAnsi" w:cstheme="minorHAnsi"/>
          <w:bCs/>
          <w:i/>
          <w:iCs/>
          <w:sz w:val="18"/>
          <w:szCs w:val="18"/>
        </w:rPr>
        <w:t>** Wybrać właściwe poprzez zaznaczenie odpowiedniego pola symbolem X</w:t>
      </w:r>
    </w:p>
    <w:p w14:paraId="43C54B4A" w14:textId="77777777" w:rsidR="008D2004" w:rsidRPr="008D2004" w:rsidRDefault="008D2004" w:rsidP="008D2004">
      <w:pPr>
        <w:spacing w:after="160" w:line="259" w:lineRule="auto"/>
        <w:contextualSpacing/>
      </w:pPr>
    </w:p>
    <w:p w14:paraId="0F3CB9D6" w14:textId="6ADA9DBD" w:rsidR="002A55F6" w:rsidRPr="00005B76" w:rsidRDefault="002A55F6" w:rsidP="00DF63A8">
      <w:pPr>
        <w:pStyle w:val="Akapitzlist"/>
        <w:numPr>
          <w:ilvl w:val="0"/>
          <w:numId w:val="5"/>
        </w:numPr>
        <w:spacing w:after="160" w:line="259" w:lineRule="auto"/>
        <w:ind w:left="284" w:hanging="426"/>
        <w:contextualSpacing/>
        <w:rPr>
          <w:sz w:val="24"/>
          <w:szCs w:val="24"/>
        </w:rPr>
      </w:pPr>
      <w:r w:rsidRPr="00005B76">
        <w:rPr>
          <w:b/>
          <w:sz w:val="24"/>
          <w:szCs w:val="24"/>
        </w:rPr>
        <w:t xml:space="preserve">ZAŁĄCZAMY </w:t>
      </w:r>
      <w:r w:rsidRPr="00005B76">
        <w:rPr>
          <w:sz w:val="24"/>
          <w:szCs w:val="24"/>
        </w:rPr>
        <w:t>do oferty następujące oświadczenia i dokumenty:</w:t>
      </w:r>
    </w:p>
    <w:p w14:paraId="27B1F5B9" w14:textId="77777777" w:rsidR="002A55F6" w:rsidRPr="00005B76" w:rsidRDefault="002A55F6" w:rsidP="00D6186E">
      <w:pPr>
        <w:pStyle w:val="Akapitzlist"/>
        <w:numPr>
          <w:ilvl w:val="0"/>
          <w:numId w:val="4"/>
        </w:numPr>
        <w:spacing w:before="120" w:after="120" w:line="360" w:lineRule="auto"/>
        <w:ind w:left="1077" w:hanging="357"/>
        <w:contextualSpacing/>
        <w:rPr>
          <w:sz w:val="24"/>
          <w:szCs w:val="24"/>
        </w:rPr>
      </w:pPr>
      <w:r w:rsidRPr="00005B76">
        <w:rPr>
          <w:sz w:val="24"/>
          <w:szCs w:val="24"/>
        </w:rPr>
        <w:t>……………………………………………</w:t>
      </w:r>
    </w:p>
    <w:p w14:paraId="712C8FC6" w14:textId="77777777" w:rsidR="002A55F6" w:rsidRPr="00005B76" w:rsidRDefault="002A55F6" w:rsidP="00D6186E">
      <w:pPr>
        <w:pStyle w:val="Akapitzlist"/>
        <w:numPr>
          <w:ilvl w:val="0"/>
          <w:numId w:val="4"/>
        </w:numPr>
        <w:spacing w:before="120" w:after="120" w:line="360" w:lineRule="auto"/>
        <w:ind w:left="1077" w:hanging="357"/>
        <w:contextualSpacing/>
        <w:rPr>
          <w:sz w:val="24"/>
          <w:szCs w:val="24"/>
        </w:rPr>
      </w:pPr>
      <w:r w:rsidRPr="00005B76">
        <w:rPr>
          <w:sz w:val="24"/>
          <w:szCs w:val="24"/>
        </w:rPr>
        <w:t>…………………………………………..</w:t>
      </w:r>
    </w:p>
    <w:p w14:paraId="55948967" w14:textId="77777777" w:rsidR="002A55F6" w:rsidRPr="00005B76" w:rsidRDefault="002A55F6" w:rsidP="00D6186E">
      <w:pPr>
        <w:pStyle w:val="Akapitzlist"/>
        <w:numPr>
          <w:ilvl w:val="0"/>
          <w:numId w:val="4"/>
        </w:numPr>
        <w:spacing w:before="120" w:after="120" w:line="360" w:lineRule="auto"/>
        <w:ind w:left="1077" w:hanging="357"/>
        <w:contextualSpacing/>
        <w:rPr>
          <w:sz w:val="24"/>
          <w:szCs w:val="24"/>
        </w:rPr>
      </w:pPr>
      <w:r w:rsidRPr="00005B76">
        <w:rPr>
          <w:sz w:val="24"/>
          <w:szCs w:val="24"/>
        </w:rPr>
        <w:t>……………………………………………</w:t>
      </w:r>
    </w:p>
    <w:p w14:paraId="3E68129A" w14:textId="77777777" w:rsidR="002A55F6" w:rsidRPr="009876FA" w:rsidRDefault="002A55F6" w:rsidP="002A55F6"/>
    <w:p w14:paraId="399E8426" w14:textId="77777777" w:rsidR="002A55F6" w:rsidRPr="009876FA" w:rsidRDefault="002A55F6" w:rsidP="002A55F6"/>
    <w:p w14:paraId="6F3B2F23" w14:textId="77777777" w:rsidR="004642D9" w:rsidRPr="000F43F8" w:rsidRDefault="004642D9" w:rsidP="004642D9">
      <w:pPr>
        <w:autoSpaceDN w:val="0"/>
        <w:adjustRightInd w:val="0"/>
        <w:rPr>
          <w:rFonts w:asciiTheme="minorHAnsi" w:hAnsiTheme="minorHAnsi" w:cstheme="minorHAnsi"/>
        </w:rPr>
      </w:pPr>
    </w:p>
    <w:p w14:paraId="0A903EDE" w14:textId="77777777" w:rsidR="004642D9" w:rsidRPr="000F43F8" w:rsidRDefault="004642D9" w:rsidP="004642D9">
      <w:pPr>
        <w:autoSpaceDN w:val="0"/>
        <w:adjustRightInd w:val="0"/>
        <w:rPr>
          <w:rFonts w:asciiTheme="minorHAnsi" w:hAnsiTheme="minorHAnsi" w:cstheme="minorHAnsi"/>
        </w:rPr>
      </w:pPr>
    </w:p>
    <w:p w14:paraId="55D40661" w14:textId="77777777" w:rsidR="00514446" w:rsidRDefault="00514446" w:rsidP="00514446">
      <w:pPr>
        <w:jc w:val="both"/>
        <w:rPr>
          <w:rFonts w:eastAsia="Times New Roman"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Dokument należy wypełnić elektronicznie. Zamawiający zaleca zapisanie dokumentu w formacje PDF (poprzez funkcję „zapisz jako” lub „drukuj”) i podpisanie kwalifikowanym podpisem elektronicznym w formacie </w:t>
      </w:r>
      <w:proofErr w:type="spellStart"/>
      <w:r>
        <w:rPr>
          <w:rFonts w:cs="Calibri"/>
          <w:b/>
          <w:sz w:val="18"/>
          <w:szCs w:val="18"/>
        </w:rPr>
        <w:t>PAdES</w:t>
      </w:r>
      <w:proofErr w:type="spellEnd"/>
      <w:r>
        <w:rPr>
          <w:rFonts w:cs="Calibri"/>
          <w:b/>
          <w:sz w:val="18"/>
          <w:szCs w:val="18"/>
        </w:rPr>
        <w:t xml:space="preserve"> lub podpisem zaufanym lub podpisem osobistym. Zamawiający  dopuszcza inne formaty plików i podpisów zgodnie z zapisami SWZ. </w:t>
      </w:r>
    </w:p>
    <w:p w14:paraId="2DC29BC0" w14:textId="52FAFB4C" w:rsidR="004E56C8" w:rsidRPr="008745DB" w:rsidRDefault="004E56C8" w:rsidP="004642D9">
      <w:pPr>
        <w:spacing w:line="360" w:lineRule="auto"/>
        <w:jc w:val="both"/>
      </w:pPr>
    </w:p>
    <w:sectPr w:rsidR="004E56C8" w:rsidRPr="008745DB" w:rsidSect="000A0BEB">
      <w:headerReference w:type="default" r:id="rId10"/>
      <w:footerReference w:type="default" r:id="rId11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7C268" w14:textId="77777777" w:rsidR="00D6186E" w:rsidRDefault="00D6186E" w:rsidP="00C91E3A">
      <w:r>
        <w:separator/>
      </w:r>
    </w:p>
  </w:endnote>
  <w:endnote w:type="continuationSeparator" w:id="0">
    <w:p w14:paraId="23163BF3" w14:textId="77777777" w:rsidR="00D6186E" w:rsidRDefault="00D6186E" w:rsidP="00C91E3A">
      <w:r>
        <w:continuationSeparator/>
      </w:r>
    </w:p>
  </w:endnote>
  <w:endnote w:type="continuationNotice" w:id="1">
    <w:p w14:paraId="46D31A6A" w14:textId="77777777" w:rsidR="00D6186E" w:rsidRDefault="00D61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311" w14:textId="3792FFF7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9B76EA">
      <w:rPr>
        <w:rFonts w:ascii="Arial" w:hAnsi="Arial" w:cs="Arial"/>
        <w:noProof/>
        <w:sz w:val="18"/>
        <w:szCs w:val="20"/>
      </w:rPr>
      <w:t>4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9B76EA">
      <w:rPr>
        <w:rFonts w:ascii="Arial" w:hAnsi="Arial" w:cs="Arial"/>
        <w:noProof/>
        <w:sz w:val="18"/>
        <w:szCs w:val="20"/>
      </w:rPr>
      <w:t>4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EC666" w14:textId="77777777" w:rsidR="00D6186E" w:rsidRDefault="00D6186E" w:rsidP="00C91E3A">
      <w:r>
        <w:separator/>
      </w:r>
    </w:p>
  </w:footnote>
  <w:footnote w:type="continuationSeparator" w:id="0">
    <w:p w14:paraId="3D72B900" w14:textId="77777777" w:rsidR="00D6186E" w:rsidRDefault="00D6186E" w:rsidP="00C91E3A">
      <w:r>
        <w:continuationSeparator/>
      </w:r>
    </w:p>
  </w:footnote>
  <w:footnote w:type="continuationNotice" w:id="1">
    <w:p w14:paraId="4FFB1CAC" w14:textId="77777777" w:rsidR="00D6186E" w:rsidRDefault="00D618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4C8BF" w14:textId="24EDB0EF" w:rsidR="008745DB" w:rsidRDefault="008745DB" w:rsidP="008745DB">
    <w:pPr>
      <w:pStyle w:val="Nagwek"/>
      <w:jc w:val="right"/>
    </w:pPr>
    <w:r w:rsidRPr="00DA2B5C">
      <w:rPr>
        <w:rFonts w:asciiTheme="minorHAnsi" w:hAnsiTheme="minorHAnsi" w:cstheme="minorHAnsi"/>
      </w:rPr>
      <w:t xml:space="preserve">Załącznik Nr </w:t>
    </w:r>
    <w:r w:rsidR="002A55F6" w:rsidRPr="00DA2B5C">
      <w:rPr>
        <w:rFonts w:asciiTheme="minorHAnsi" w:hAnsiTheme="minorHAnsi" w:cstheme="minorHAnsi"/>
      </w:rPr>
      <w:t>2</w:t>
    </w:r>
    <w:r w:rsidRPr="00DA2B5C">
      <w:rPr>
        <w:rFonts w:asciiTheme="minorHAnsi" w:hAnsiTheme="minorHAnsi" w:cstheme="minorHAnsi"/>
      </w:rPr>
      <w:t xml:space="preserve"> </w:t>
    </w:r>
    <w:r w:rsidR="006E60E9" w:rsidRPr="00DA2B5C">
      <w:rPr>
        <w:rFonts w:asciiTheme="minorHAnsi" w:hAnsiTheme="minorHAnsi" w:cstheme="minorHAnsi"/>
      </w:rPr>
      <w:t xml:space="preserve">do SWZ nr </w:t>
    </w:r>
    <w:r w:rsidR="006E60E9" w:rsidRPr="00AD63CD">
      <w:rPr>
        <w:rFonts w:asciiTheme="minorHAnsi" w:hAnsiTheme="minorHAnsi" w:cstheme="minorHAnsi"/>
      </w:rPr>
      <w:t>0</w:t>
    </w:r>
    <w:r w:rsidR="009B76EA">
      <w:rPr>
        <w:rFonts w:asciiTheme="minorHAnsi" w:hAnsiTheme="minorHAnsi" w:cstheme="minorHAnsi"/>
      </w:rPr>
      <w:t>2/SIR/24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B160C03"/>
    <w:multiLevelType w:val="hybridMultilevel"/>
    <w:tmpl w:val="24CABF00"/>
    <w:lvl w:ilvl="0" w:tplc="FC282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D0401"/>
    <w:multiLevelType w:val="hybridMultilevel"/>
    <w:tmpl w:val="E52C6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4DFE"/>
    <w:multiLevelType w:val="hybridMultilevel"/>
    <w:tmpl w:val="B3E4B37C"/>
    <w:lvl w:ilvl="0" w:tplc="0E6A443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567ADD"/>
    <w:multiLevelType w:val="hybridMultilevel"/>
    <w:tmpl w:val="B3E4B37C"/>
    <w:lvl w:ilvl="0" w:tplc="0E6A443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15955FA"/>
    <w:multiLevelType w:val="multilevel"/>
    <w:tmpl w:val="065A0C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10" w15:restartNumberingAfterBreak="0">
    <w:nsid w:val="61EA2ABF"/>
    <w:multiLevelType w:val="hybridMultilevel"/>
    <w:tmpl w:val="D2D8341E"/>
    <w:lvl w:ilvl="0" w:tplc="B9766F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5B76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6C6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110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5F31"/>
    <w:rsid w:val="001A66D3"/>
    <w:rsid w:val="001A6835"/>
    <w:rsid w:val="001A6883"/>
    <w:rsid w:val="001A68ED"/>
    <w:rsid w:val="001A6945"/>
    <w:rsid w:val="001A6C93"/>
    <w:rsid w:val="001A6E1A"/>
    <w:rsid w:val="001A7842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880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6F1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5F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15BF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2FC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C32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5DC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7D6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6A4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446"/>
    <w:rsid w:val="00514F82"/>
    <w:rsid w:val="00515039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2FE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0E9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03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301F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7A9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004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6CB2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F85"/>
    <w:rsid w:val="0096638B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6EA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3FC3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839"/>
    <w:rsid w:val="00A43949"/>
    <w:rsid w:val="00A43D0A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3F6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32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3CD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D2D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32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4E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2BF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86E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2B5C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A95"/>
    <w:rsid w:val="00DF5CC7"/>
    <w:rsid w:val="00DF6055"/>
    <w:rsid w:val="00DF6227"/>
    <w:rsid w:val="00DF63A8"/>
    <w:rsid w:val="00DF6434"/>
    <w:rsid w:val="00DF6610"/>
    <w:rsid w:val="00DF6B6F"/>
    <w:rsid w:val="00DF6BAF"/>
    <w:rsid w:val="00DF7226"/>
    <w:rsid w:val="00DF7427"/>
    <w:rsid w:val="00DF74E9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88C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12D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A93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975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zwykły tekst"/>
    <w:basedOn w:val="Normalny"/>
    <w:link w:val="AkapitzlistZnak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2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2A55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A55F6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2A55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1ABD-03CB-424B-8730-E3FAB6D8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6013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2023-04-18T09:01:00Z</dcterms:created>
  <dcterms:modified xsi:type="dcterms:W3CDTF">2024-07-29T09:55:00Z</dcterms:modified>
</cp:coreProperties>
</file>