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B543" w14:textId="77777777" w:rsidR="00BB63EF" w:rsidRDefault="00BB63EF" w:rsidP="00653463">
      <w:pPr>
        <w:spacing w:after="0" w:line="360" w:lineRule="auto"/>
        <w:rPr>
          <w:rFonts w:ascii="Calibri" w:hAnsi="Calibri" w:cs="Calibri"/>
          <w:b/>
        </w:rPr>
      </w:pPr>
    </w:p>
    <w:p w14:paraId="7ED1D9E7" w14:textId="65B8A1BD" w:rsidR="008935E7" w:rsidRPr="00653463" w:rsidRDefault="008935E7" w:rsidP="00653463">
      <w:pPr>
        <w:spacing w:after="0" w:line="360" w:lineRule="auto"/>
        <w:rPr>
          <w:rFonts w:ascii="Calibri" w:hAnsi="Calibri" w:cs="Calibri"/>
          <w:b/>
        </w:rPr>
      </w:pPr>
      <w:r w:rsidRPr="00653463">
        <w:rPr>
          <w:rFonts w:ascii="Calibri" w:hAnsi="Calibri" w:cs="Calibri"/>
          <w:b/>
        </w:rPr>
        <w:t xml:space="preserve">Załącznik nr </w:t>
      </w:r>
      <w:r w:rsidR="000604DF" w:rsidRPr="00653463">
        <w:rPr>
          <w:rFonts w:ascii="Calibri" w:hAnsi="Calibri" w:cs="Calibri"/>
          <w:b/>
        </w:rPr>
        <w:t>3</w:t>
      </w:r>
      <w:r w:rsidRPr="00653463">
        <w:rPr>
          <w:rFonts w:ascii="Calibri" w:hAnsi="Calibri" w:cs="Calibri"/>
          <w:b/>
        </w:rPr>
        <w:t xml:space="preserve"> do SWZ</w:t>
      </w:r>
    </w:p>
    <w:p w14:paraId="442C498F" w14:textId="77777777" w:rsidR="00B56918" w:rsidRPr="00653463" w:rsidRDefault="00B56918" w:rsidP="0065346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0" w:name="_Hlk65577197"/>
    </w:p>
    <w:p w14:paraId="2F240BB5" w14:textId="52E5596B" w:rsidR="0059528D" w:rsidRPr="00653463" w:rsidRDefault="0059528D" w:rsidP="00653463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1" w:name="_Hlk9244639"/>
      <w:bookmarkStart w:id="2" w:name="_Hlk46396802"/>
      <w:bookmarkStart w:id="3" w:name="_Hlk13220075"/>
      <w:r w:rsidRPr="00653463">
        <w:rPr>
          <w:rFonts w:ascii="Calibri" w:eastAsia="Times New Roman" w:hAnsi="Calibri" w:cs="Calibri"/>
          <w:b/>
          <w:lang w:eastAsia="pl-PL"/>
        </w:rPr>
        <w:t>OŚWIADCZENIE</w:t>
      </w:r>
    </w:p>
    <w:p w14:paraId="14E1F766" w14:textId="77777777" w:rsidR="0059528D" w:rsidRPr="00653463" w:rsidRDefault="0059528D" w:rsidP="00653463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653463">
        <w:rPr>
          <w:rFonts w:ascii="Calibri" w:eastAsia="Times New Roman" w:hAnsi="Calibri" w:cs="Calibri"/>
          <w:b/>
          <w:bCs/>
          <w:lang w:eastAsia="pl-PL"/>
        </w:rPr>
        <w:t xml:space="preserve">składane na podstawie art. 125 ust. 1 ustawy z dnia 11 września 2019 r. Prawo zamówień publicznych  </w:t>
      </w:r>
    </w:p>
    <w:p w14:paraId="63CAD139" w14:textId="77777777" w:rsidR="00B4485E" w:rsidRPr="00653463" w:rsidRDefault="00B4485E" w:rsidP="00653463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3BDCB2F6" w14:textId="616466DB" w:rsidR="0059528D" w:rsidRPr="00653463" w:rsidRDefault="0059528D" w:rsidP="00653463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653463">
        <w:rPr>
          <w:rFonts w:ascii="Calibri" w:eastAsia="Times New Roman" w:hAnsi="Calibri" w:cs="Calibri"/>
          <w:b/>
          <w:bCs/>
          <w:u w:val="single"/>
          <w:lang w:eastAsia="pl-PL"/>
        </w:rPr>
        <w:t xml:space="preserve">W ZAKRESIE </w:t>
      </w:r>
      <w:r w:rsidRPr="00653463">
        <w:rPr>
          <w:rFonts w:ascii="Calibri" w:eastAsia="Times New Roman" w:hAnsi="Calibri" w:cs="Calibri"/>
          <w:b/>
          <w:u w:val="single"/>
          <w:lang w:eastAsia="pl-PL"/>
        </w:rPr>
        <w:t>SPEŁNIANIA WARUNKÓW UDZIAŁU W POSTĘPOWANIU</w:t>
      </w:r>
      <w:r w:rsidRPr="00653463">
        <w:rPr>
          <w:rStyle w:val="Odwoanieprzypisudolnego"/>
          <w:rFonts w:ascii="Calibri" w:eastAsia="Times New Roman" w:hAnsi="Calibri" w:cs="Calibri"/>
          <w:b/>
          <w:u w:val="single"/>
          <w:lang w:eastAsia="pl-PL"/>
        </w:rPr>
        <w:footnoteReference w:id="1"/>
      </w:r>
    </w:p>
    <w:bookmarkEnd w:id="1"/>
    <w:bookmarkEnd w:id="2"/>
    <w:bookmarkEnd w:id="3"/>
    <w:p w14:paraId="54DF4BF2" w14:textId="77777777" w:rsidR="0059528D" w:rsidRPr="00653463" w:rsidRDefault="0059528D" w:rsidP="0065346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2C1B76A0" w14:textId="77777777" w:rsidR="00591B90" w:rsidRDefault="008935E7" w:rsidP="00591B90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653463">
        <w:rPr>
          <w:rFonts w:ascii="Calibri" w:eastAsia="Times New Roman" w:hAnsi="Calibri" w:cs="Calibri"/>
          <w:b/>
          <w:lang w:eastAsia="pl-PL"/>
        </w:rPr>
        <w:t xml:space="preserve">ZAMAWIAJĄCY: </w:t>
      </w:r>
    </w:p>
    <w:p w14:paraId="18EDA075" w14:textId="41EFEB1C" w:rsidR="00591B90" w:rsidRPr="00591B90" w:rsidRDefault="00591B90" w:rsidP="00591B90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6527D">
        <w:rPr>
          <w:rFonts w:eastAsia="Times New Roman" w:cs="Calibri"/>
          <w:b/>
          <w:bCs/>
          <w:lang w:eastAsia="pl-PL"/>
        </w:rPr>
        <w:t>Centrum Usług Społecznych</w:t>
      </w:r>
      <w:r>
        <w:rPr>
          <w:rFonts w:eastAsia="Times New Roman" w:cs="Calibri"/>
          <w:b/>
          <w:bCs/>
          <w:lang w:eastAsia="pl-PL"/>
        </w:rPr>
        <w:t xml:space="preserve"> Gminy Słupsk</w:t>
      </w:r>
    </w:p>
    <w:p w14:paraId="0A56299E" w14:textId="77777777" w:rsidR="009A78D9" w:rsidRPr="009A78D9" w:rsidRDefault="009A78D9" w:rsidP="009A78D9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9A78D9">
        <w:rPr>
          <w:rFonts w:ascii="Calibri" w:eastAsia="Times New Roman" w:hAnsi="Calibri" w:cs="Calibri"/>
          <w:b/>
          <w:bCs/>
          <w:lang w:eastAsia="pl-PL"/>
        </w:rPr>
        <w:t>ul. Obrońców Wybrzeża 2, 76-200 Słupsk</w:t>
      </w:r>
    </w:p>
    <w:p w14:paraId="26873F0F" w14:textId="77777777" w:rsidR="009A78D9" w:rsidRPr="009A78D9" w:rsidRDefault="009A78D9" w:rsidP="009A78D9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9A78D9">
        <w:rPr>
          <w:rFonts w:ascii="Calibri" w:eastAsia="Times New Roman" w:hAnsi="Calibri" w:cs="Calibri"/>
          <w:b/>
          <w:lang w:eastAsia="pl-PL"/>
        </w:rPr>
        <w:t xml:space="preserve">Tel.: </w:t>
      </w:r>
      <w:r w:rsidRPr="009A78D9">
        <w:rPr>
          <w:rFonts w:ascii="Calibri" w:eastAsia="Times New Roman" w:hAnsi="Calibri" w:cs="Calibri"/>
          <w:b/>
          <w:bCs/>
          <w:lang w:eastAsia="pl-PL"/>
        </w:rPr>
        <w:t>+48 59 842 84 02</w:t>
      </w:r>
    </w:p>
    <w:p w14:paraId="2D8ADFD1" w14:textId="77777777" w:rsidR="009A78D9" w:rsidRPr="00591B90" w:rsidRDefault="009A78D9" w:rsidP="009A78D9">
      <w:pPr>
        <w:suppressAutoHyphens/>
        <w:spacing w:after="0" w:line="360" w:lineRule="auto"/>
        <w:rPr>
          <w:rFonts w:ascii="Calibri" w:eastAsia="Times New Roman" w:hAnsi="Calibri" w:cs="Calibri"/>
          <w:b/>
          <w:lang w:val="en-US" w:eastAsia="pl-PL"/>
        </w:rPr>
      </w:pPr>
      <w:r w:rsidRPr="00591B90">
        <w:rPr>
          <w:rFonts w:ascii="Calibri" w:eastAsia="Times New Roman" w:hAnsi="Calibri" w:cs="Calibri"/>
          <w:b/>
          <w:lang w:val="en-US" w:eastAsia="pl-PL"/>
        </w:rPr>
        <w:t xml:space="preserve">Adres e-mail: </w:t>
      </w:r>
      <w:hyperlink r:id="rId8" w:history="1">
        <w:r w:rsidRPr="00591B90">
          <w:rPr>
            <w:rStyle w:val="Hipercze"/>
            <w:rFonts w:ascii="Calibri" w:eastAsia="Times New Roman" w:hAnsi="Calibri" w:cs="Calibri"/>
            <w:b/>
            <w:lang w:val="en-US" w:eastAsia="pl-PL"/>
          </w:rPr>
          <w:t>cus@gminaslupsk.pl</w:t>
        </w:r>
      </w:hyperlink>
      <w:r w:rsidRPr="00591B90">
        <w:rPr>
          <w:rFonts w:ascii="Calibri" w:eastAsia="Times New Roman" w:hAnsi="Calibri" w:cs="Calibri"/>
          <w:b/>
          <w:lang w:val="en-US" w:eastAsia="pl-PL"/>
        </w:rPr>
        <w:t xml:space="preserve"> </w:t>
      </w:r>
    </w:p>
    <w:p w14:paraId="6E04A2F1" w14:textId="43B925B3" w:rsidR="008935E7" w:rsidRPr="00653463" w:rsidRDefault="009A78D9" w:rsidP="009A78D9">
      <w:pPr>
        <w:suppressAutoHyphens/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9A78D9">
        <w:rPr>
          <w:rFonts w:ascii="Calibri" w:eastAsia="Times New Roman" w:hAnsi="Calibri" w:cs="Calibri"/>
          <w:b/>
          <w:lang w:eastAsia="pl-PL"/>
        </w:rPr>
        <w:t xml:space="preserve">Platforma zakupowa: </w:t>
      </w:r>
      <w:bookmarkStart w:id="5" w:name="_Hlk121140929"/>
      <w:r w:rsidRPr="009A78D9">
        <w:rPr>
          <w:rFonts w:ascii="Calibri" w:eastAsia="Times New Roman" w:hAnsi="Calibri" w:cs="Calibri"/>
          <w:b/>
          <w:lang w:eastAsia="pl-PL"/>
        </w:rPr>
        <w:fldChar w:fldCharType="begin"/>
      </w:r>
      <w:r w:rsidRPr="009A78D9">
        <w:rPr>
          <w:rFonts w:ascii="Calibri" w:eastAsia="Times New Roman" w:hAnsi="Calibri" w:cs="Calibri"/>
          <w:b/>
          <w:lang w:eastAsia="pl-PL"/>
        </w:rPr>
        <w:instrText xml:space="preserve"> HYPERLINK "https://platformazakupowa.pl" </w:instrText>
      </w:r>
      <w:r w:rsidRPr="009A78D9">
        <w:rPr>
          <w:rFonts w:ascii="Calibri" w:eastAsia="Times New Roman" w:hAnsi="Calibri" w:cs="Calibri"/>
          <w:b/>
          <w:lang w:eastAsia="pl-PL"/>
        </w:rPr>
      </w:r>
      <w:r w:rsidRPr="009A78D9">
        <w:rPr>
          <w:rFonts w:ascii="Calibri" w:eastAsia="Times New Roman" w:hAnsi="Calibri" w:cs="Calibri"/>
          <w:b/>
          <w:lang w:eastAsia="pl-PL"/>
        </w:rPr>
        <w:fldChar w:fldCharType="separate"/>
      </w:r>
      <w:r w:rsidRPr="009A78D9">
        <w:rPr>
          <w:rStyle w:val="Hipercze"/>
          <w:rFonts w:ascii="Calibri" w:eastAsia="Times New Roman" w:hAnsi="Calibri" w:cs="Calibri"/>
          <w:b/>
          <w:lang w:eastAsia="pl-PL"/>
        </w:rPr>
        <w:t>https://platformazakupowa.pl</w:t>
      </w:r>
      <w:r w:rsidRPr="009A78D9">
        <w:rPr>
          <w:rFonts w:ascii="Calibri" w:eastAsia="Times New Roman" w:hAnsi="Calibri" w:cs="Calibri"/>
          <w:b/>
          <w:lang w:eastAsia="pl-PL"/>
        </w:rPr>
        <w:fldChar w:fldCharType="end"/>
      </w:r>
      <w:bookmarkEnd w:id="5"/>
      <w:r w:rsidR="00653463">
        <w:rPr>
          <w:rFonts w:ascii="Calibri" w:hAnsi="Calibri" w:cs="Calibri"/>
        </w:rPr>
        <w:t xml:space="preserve"> </w:t>
      </w:r>
      <w:r w:rsidR="008935E7" w:rsidRPr="00653463">
        <w:rPr>
          <w:rFonts w:ascii="Calibri" w:eastAsia="Times New Roman" w:hAnsi="Calibri" w:cs="Calibri"/>
          <w:bCs/>
          <w:lang w:eastAsia="pl-PL"/>
        </w:rPr>
        <w:t xml:space="preserve"> </w:t>
      </w:r>
      <w:r w:rsidR="008935E7" w:rsidRPr="00653463">
        <w:rPr>
          <w:rFonts w:ascii="Calibri" w:eastAsia="Calibri" w:hAnsi="Calibri" w:cs="Calibri"/>
          <w:bCs/>
        </w:rPr>
        <w:t xml:space="preserve"> </w:t>
      </w:r>
    </w:p>
    <w:p w14:paraId="42EBE7B8" w14:textId="77777777" w:rsidR="008935E7" w:rsidRPr="00653463" w:rsidRDefault="008935E7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F255489" w14:textId="4A53EFE7" w:rsidR="008935E7" w:rsidRPr="00653463" w:rsidRDefault="008935E7" w:rsidP="00653463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6" w:name="_Hlk65576709"/>
      <w:bookmarkStart w:id="7" w:name="_Hlk64881583"/>
      <w:r w:rsidRPr="00653463">
        <w:rPr>
          <w:rFonts w:ascii="Calibri" w:eastAsia="Times New Roman" w:hAnsi="Calibri" w:cs="Calibri"/>
          <w:b/>
          <w:bCs/>
          <w:lang w:eastAsia="pl-PL"/>
        </w:rPr>
        <w:t>WYKONAWCA:</w:t>
      </w:r>
      <w:r w:rsidRPr="00653463">
        <w:rPr>
          <w:rFonts w:ascii="Calibri" w:eastAsia="Times New Roman" w:hAnsi="Calibri" w:cs="Calibri"/>
          <w:lang w:eastAsia="pl-PL"/>
        </w:rPr>
        <w:t xml:space="preserve"> </w:t>
      </w:r>
      <w:r w:rsidR="001E75DC" w:rsidRPr="00653463">
        <w:rPr>
          <w:rFonts w:ascii="Calibri" w:eastAsia="Times New Roman" w:hAnsi="Calibri" w:cs="Calibri"/>
          <w:lang w:eastAsia="pl-PL"/>
        </w:rPr>
        <w:t>_______________________________________________</w:t>
      </w:r>
    </w:p>
    <w:p w14:paraId="0628EBAE" w14:textId="5BEAE8D9" w:rsidR="008935E7" w:rsidRPr="00653463" w:rsidRDefault="001E75DC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6AE638DE" w14:textId="45850AD6" w:rsidR="008935E7" w:rsidRPr="00653463" w:rsidRDefault="001E75DC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0314F83A" w14:textId="1DD8EBC5" w:rsidR="008935E7" w:rsidRPr="00653463" w:rsidRDefault="008935E7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bookmarkStart w:id="8" w:name="_Hlk19272628"/>
      <w:r w:rsidRPr="00653463">
        <w:rPr>
          <w:rFonts w:ascii="Calibri" w:eastAsia="Times New Roman" w:hAnsi="Calibri" w:cs="Calibri"/>
          <w:lang w:eastAsia="pl-PL"/>
        </w:rPr>
        <w:t xml:space="preserve">Nr telefonu: </w:t>
      </w:r>
      <w:r w:rsidR="001E75DC" w:rsidRPr="00653463">
        <w:rPr>
          <w:rFonts w:ascii="Calibri" w:eastAsia="Times New Roman" w:hAnsi="Calibri" w:cs="Calibri"/>
          <w:lang w:eastAsia="pl-PL"/>
        </w:rPr>
        <w:t>__________________</w:t>
      </w:r>
      <w:r w:rsidRPr="00653463">
        <w:rPr>
          <w:rFonts w:ascii="Calibri" w:eastAsia="Times New Roman" w:hAnsi="Calibri" w:cs="Calibri"/>
          <w:lang w:eastAsia="pl-PL"/>
        </w:rPr>
        <w:t xml:space="preserve"> e-mail: </w:t>
      </w:r>
      <w:r w:rsidR="001E75DC" w:rsidRPr="00653463">
        <w:rPr>
          <w:rFonts w:ascii="Calibri" w:eastAsia="Times New Roman" w:hAnsi="Calibri" w:cs="Calibri"/>
          <w:lang w:eastAsia="pl-PL"/>
        </w:rPr>
        <w:t>________________________________</w:t>
      </w:r>
    </w:p>
    <w:p w14:paraId="2771F531" w14:textId="77777777" w:rsidR="00B4485E" w:rsidRPr="00653463" w:rsidRDefault="00B4485E" w:rsidP="00653463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bookmarkStart w:id="9" w:name="_Hlk65576762"/>
      <w:bookmarkEnd w:id="0"/>
      <w:bookmarkEnd w:id="6"/>
      <w:bookmarkEnd w:id="7"/>
      <w:bookmarkEnd w:id="8"/>
    </w:p>
    <w:p w14:paraId="58401553" w14:textId="6E4E2BA0" w:rsidR="00123294" w:rsidRPr="00653463" w:rsidRDefault="008935E7" w:rsidP="001F2DCB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bCs/>
          <w:lang w:eastAsia="pl-PL"/>
        </w:rPr>
        <w:t xml:space="preserve">Na potrzeby postępowania o udzielenie zamówienia publicznego prowadzonego w trybie podstawowym bez negocjacji </w:t>
      </w:r>
      <w:bookmarkStart w:id="10" w:name="_Hlk11741589"/>
      <w:r w:rsidRPr="00653463">
        <w:rPr>
          <w:rFonts w:ascii="Calibri" w:eastAsia="Times New Roman" w:hAnsi="Calibri" w:cs="Calibri"/>
          <w:bCs/>
          <w:lang w:eastAsia="pl-PL"/>
        </w:rPr>
        <w:t xml:space="preserve">(art. 275 pkt 1 ustawy </w:t>
      </w:r>
      <w:proofErr w:type="spellStart"/>
      <w:r w:rsidRPr="00653463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="009A78D9" w:rsidRPr="009A78D9">
        <w:rPr>
          <w:rFonts w:ascii="Calibri" w:eastAsia="Times New Roman" w:hAnsi="Calibri" w:cs="Calibri"/>
          <w:bCs/>
          <w:lang w:eastAsia="pl-PL"/>
        </w:rPr>
        <w:t xml:space="preserve"> w związku z art. 359 pkt 2</w:t>
      </w:r>
      <w:r w:rsidRPr="00653463">
        <w:rPr>
          <w:rFonts w:ascii="Calibri" w:eastAsia="Times New Roman" w:hAnsi="Calibri" w:cs="Calibri"/>
          <w:bCs/>
          <w:lang w:eastAsia="pl-PL"/>
        </w:rPr>
        <w:t xml:space="preserve">) na </w:t>
      </w:r>
      <w:bookmarkStart w:id="11" w:name="_Hlk10791084"/>
      <w:r w:rsidRPr="00653463">
        <w:rPr>
          <w:rFonts w:ascii="Calibri" w:eastAsia="Times New Roman" w:hAnsi="Calibri" w:cs="Calibri"/>
          <w:bCs/>
          <w:lang w:eastAsia="pl-PL"/>
        </w:rPr>
        <w:t xml:space="preserve">wykonanie </w:t>
      </w:r>
      <w:r w:rsidR="00A34F5C">
        <w:rPr>
          <w:rFonts w:ascii="Calibri" w:eastAsia="Times New Roman" w:hAnsi="Calibri" w:cs="Calibri"/>
          <w:bCs/>
          <w:lang w:eastAsia="pl-PL"/>
        </w:rPr>
        <w:t>usługi</w:t>
      </w:r>
      <w:r w:rsidRPr="00653463">
        <w:rPr>
          <w:rFonts w:ascii="Calibri" w:eastAsia="Times New Roman" w:hAnsi="Calibri" w:cs="Calibri"/>
          <w:bCs/>
          <w:lang w:eastAsia="pl-PL"/>
        </w:rPr>
        <w:t xml:space="preserve"> pn. </w:t>
      </w:r>
      <w:r w:rsidR="000E2D85" w:rsidRPr="000E2D85">
        <w:rPr>
          <w:rFonts w:ascii="Calibri" w:eastAsia="Calibri" w:hAnsi="Calibri" w:cs="Calibri"/>
          <w:b/>
          <w:bCs/>
          <w:color w:val="00000A"/>
        </w:rPr>
        <w:t>„Przygotowywanie                                 i dostarczanie  posiłków w szkołach na terenie Gminy Słupsk w okresie od 1 stycznia 2024 do  30 czerwca 2024 roku w Szkole Podstawowej we Wrześciu i w Szkole Podstawowej w Jezierzycach”</w:t>
      </w:r>
      <w:r w:rsidR="000E2D85">
        <w:rPr>
          <w:rFonts w:ascii="Calibri" w:eastAsia="Times New Roman" w:hAnsi="Calibri" w:cs="Calibri"/>
          <w:bCs/>
          <w:lang w:eastAsia="pl-PL"/>
        </w:rPr>
        <w:t xml:space="preserve"> </w:t>
      </w:r>
      <w:r w:rsidR="006F380F">
        <w:rPr>
          <w:rFonts w:ascii="Calibri" w:eastAsia="Times New Roman" w:hAnsi="Calibri" w:cs="Calibri"/>
          <w:bCs/>
          <w:lang w:eastAsia="pl-PL"/>
        </w:rPr>
        <w:t>„</w:t>
      </w:r>
      <w:r w:rsidRPr="00653463">
        <w:rPr>
          <w:rFonts w:ascii="Calibri" w:eastAsia="Times New Roman" w:hAnsi="Calibri" w:cs="Calibri"/>
          <w:b/>
          <w:bCs/>
          <w:lang w:eastAsia="pl-PL"/>
        </w:rPr>
        <w:t>,</w:t>
      </w:r>
      <w:r w:rsidRPr="00653463">
        <w:rPr>
          <w:rFonts w:ascii="Calibri" w:eastAsia="Times New Roman" w:hAnsi="Calibri" w:cs="Calibri"/>
          <w:bCs/>
          <w:lang w:eastAsia="pl-PL"/>
        </w:rPr>
        <w:t xml:space="preserve"> </w:t>
      </w:r>
      <w:bookmarkEnd w:id="10"/>
      <w:bookmarkEnd w:id="11"/>
      <w:r w:rsidRPr="00653463">
        <w:rPr>
          <w:rFonts w:ascii="Calibri" w:eastAsia="Times New Roman" w:hAnsi="Calibri" w:cs="Calibri"/>
          <w:bCs/>
          <w:lang w:eastAsia="pl-PL"/>
        </w:rPr>
        <w:t>oświadczam</w:t>
      </w:r>
      <w:r w:rsidRPr="00653463">
        <w:rPr>
          <w:rFonts w:ascii="Calibri" w:eastAsia="Times New Roman" w:hAnsi="Calibri" w:cs="Calibri"/>
          <w:bCs/>
          <w:u w:val="single"/>
          <w:lang w:eastAsia="pl-PL"/>
        </w:rPr>
        <w:t>,</w:t>
      </w:r>
      <w:r w:rsidRPr="00653463">
        <w:rPr>
          <w:rFonts w:ascii="Calibri" w:eastAsia="Times New Roman" w:hAnsi="Calibri" w:cs="Calibri"/>
          <w:bCs/>
          <w:lang w:eastAsia="pl-PL"/>
        </w:rPr>
        <w:t xml:space="preserve"> </w:t>
      </w:r>
      <w:r w:rsidR="00123294" w:rsidRPr="00653463">
        <w:rPr>
          <w:rFonts w:ascii="Calibri" w:eastAsia="Times New Roman" w:hAnsi="Calibri" w:cs="Calibri"/>
          <w:lang w:eastAsia="pl-PL"/>
        </w:rPr>
        <w:t>że spełniam warunki udziału w postępowaniu określone przez Zamawiającego w specyfikacji warunków zamówienia</w:t>
      </w:r>
      <w:r w:rsidR="0084199D" w:rsidRPr="00653463">
        <w:rPr>
          <w:rFonts w:ascii="Calibri" w:eastAsia="Times New Roman" w:hAnsi="Calibri" w:cs="Calibri"/>
          <w:lang w:eastAsia="pl-PL"/>
        </w:rPr>
        <w:t xml:space="preserve"> </w:t>
      </w:r>
      <w:r w:rsidR="008C1589" w:rsidRPr="00653463">
        <w:rPr>
          <w:rFonts w:ascii="Calibri" w:eastAsia="Times New Roman" w:hAnsi="Calibri" w:cs="Calibri"/>
          <w:lang w:eastAsia="pl-PL"/>
        </w:rPr>
        <w:t>w zakresie</w:t>
      </w:r>
      <w:r w:rsidR="00D10253" w:rsidRPr="00653463">
        <w:rPr>
          <w:rFonts w:ascii="Calibri" w:eastAsia="Times New Roman" w:hAnsi="Calibri" w:cs="Calibri"/>
          <w:lang w:eastAsia="pl-PL"/>
        </w:rPr>
        <w:t xml:space="preserve"> </w:t>
      </w:r>
      <w:r w:rsidR="00132E03" w:rsidRPr="00653463">
        <w:rPr>
          <w:rFonts w:ascii="Calibri" w:eastAsia="Times New Roman" w:hAnsi="Calibri" w:cs="Calibri"/>
          <w:lang w:eastAsia="pl-PL"/>
        </w:rPr>
        <w:t xml:space="preserve"> - </w:t>
      </w:r>
      <w:r w:rsidR="00132E03" w:rsidRPr="00653463">
        <w:rPr>
          <w:rFonts w:ascii="Calibri" w:eastAsia="Times New Roman" w:hAnsi="Calibri" w:cs="Calibri"/>
          <w:b/>
          <w:bCs/>
          <w:lang w:eastAsia="pl-PL"/>
        </w:rPr>
        <w:t>należy wykazać zakres, w jakim Wykonawca / Wykonawca wspólnie ubiegający się o udzielenie zamówienia / podmiot udost</w:t>
      </w:r>
      <w:r w:rsidR="00934B0E" w:rsidRPr="00653463">
        <w:rPr>
          <w:rFonts w:ascii="Calibri" w:eastAsia="Times New Roman" w:hAnsi="Calibri" w:cs="Calibri"/>
          <w:b/>
          <w:bCs/>
          <w:lang w:eastAsia="pl-PL"/>
        </w:rPr>
        <w:t>ę</w:t>
      </w:r>
      <w:r w:rsidR="00132E03" w:rsidRPr="00653463">
        <w:rPr>
          <w:rFonts w:ascii="Calibri" w:eastAsia="Times New Roman" w:hAnsi="Calibri" w:cs="Calibri"/>
          <w:b/>
          <w:bCs/>
          <w:lang w:eastAsia="pl-PL"/>
        </w:rPr>
        <w:t>pniający zasoby spełnia warunek udziału w post</w:t>
      </w:r>
      <w:r w:rsidR="00934B0E" w:rsidRPr="00653463">
        <w:rPr>
          <w:rFonts w:ascii="Calibri" w:eastAsia="Times New Roman" w:hAnsi="Calibri" w:cs="Calibri"/>
          <w:b/>
          <w:bCs/>
          <w:lang w:eastAsia="pl-PL"/>
        </w:rPr>
        <w:t>ę</w:t>
      </w:r>
      <w:r w:rsidR="00132E03" w:rsidRPr="00653463">
        <w:rPr>
          <w:rFonts w:ascii="Calibri" w:eastAsia="Times New Roman" w:hAnsi="Calibri" w:cs="Calibri"/>
          <w:b/>
          <w:bCs/>
          <w:lang w:eastAsia="pl-PL"/>
        </w:rPr>
        <w:t>powaniu wskazany w SWZ w Rozdziale VII</w:t>
      </w:r>
    </w:p>
    <w:bookmarkEnd w:id="9"/>
    <w:p w14:paraId="02DDAC72" w14:textId="737C5DC7" w:rsidR="00546121" w:rsidRPr="00653463" w:rsidRDefault="001E75DC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t>__________________________________________________________________________________________________________________________________________________________________</w:t>
      </w:r>
    </w:p>
    <w:p w14:paraId="4A163035" w14:textId="0359B671" w:rsidR="000150BE" w:rsidRDefault="000150BE" w:rsidP="00D4761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23B8B464" w14:textId="7FED21A9" w:rsidR="009A78D9" w:rsidRDefault="009A78D9" w:rsidP="00D4761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7315F95" w14:textId="7F993C9B" w:rsidR="009A78D9" w:rsidRDefault="009A78D9" w:rsidP="00D4761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34B70B4F" w14:textId="77777777" w:rsidR="009A78D9" w:rsidRDefault="009A78D9" w:rsidP="00D4761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D8440CA" w14:textId="3FD1A4DD" w:rsidR="007610CF" w:rsidRPr="00653463" w:rsidRDefault="007610CF" w:rsidP="00D47615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12" w:name="_Hlk65577135"/>
      <w:r w:rsidRPr="00653463">
        <w:rPr>
          <w:rFonts w:ascii="Calibri" w:eastAsia="Times New Roman" w:hAnsi="Calibri" w:cs="Calibri"/>
          <w:b/>
          <w:bCs/>
          <w:highlight w:val="lightGray"/>
          <w:lang w:eastAsia="pl-PL"/>
        </w:rPr>
        <w:t>OŚWIADCZENIE DOTYCZĄCE PODANYCH INFORMACJI:</w:t>
      </w:r>
    </w:p>
    <w:p w14:paraId="6A101006" w14:textId="2C615799" w:rsidR="00A50789" w:rsidRPr="00653463" w:rsidRDefault="007610CF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bookmarkEnd w:id="12"/>
      <w:r w:rsidRPr="00653463">
        <w:rPr>
          <w:rFonts w:ascii="Calibri" w:eastAsia="Times New Roman" w:hAnsi="Calibri" w:cs="Calibri"/>
          <w:lang w:eastAsia="pl-PL"/>
        </w:rPr>
        <w:t>.</w:t>
      </w:r>
    </w:p>
    <w:p w14:paraId="7104A83E" w14:textId="77777777" w:rsidR="000604DF" w:rsidRPr="00653463" w:rsidRDefault="000604DF" w:rsidP="00653463">
      <w:pPr>
        <w:tabs>
          <w:tab w:val="left" w:pos="0"/>
        </w:tabs>
        <w:suppressAutoHyphens/>
        <w:spacing w:after="0" w:line="360" w:lineRule="auto"/>
        <w:ind w:right="57"/>
        <w:rPr>
          <w:rFonts w:ascii="Calibri" w:eastAsia="Times New Roman" w:hAnsi="Calibri" w:cs="Calibri"/>
          <w:b/>
          <w:bCs/>
          <w:color w:val="FF3333"/>
          <w:lang w:eastAsia="pl-PL"/>
        </w:rPr>
      </w:pPr>
    </w:p>
    <w:p w14:paraId="54FC1C2E" w14:textId="77777777" w:rsidR="00B4485E" w:rsidRPr="00653463" w:rsidRDefault="00B4485E" w:rsidP="00653463">
      <w:pPr>
        <w:tabs>
          <w:tab w:val="left" w:pos="0"/>
        </w:tabs>
        <w:suppressAutoHyphens/>
        <w:spacing w:after="0" w:line="360" w:lineRule="auto"/>
        <w:ind w:right="57"/>
        <w:rPr>
          <w:rFonts w:ascii="Calibri" w:eastAsia="Times New Roman" w:hAnsi="Calibri" w:cs="Calibri"/>
          <w:b/>
          <w:bCs/>
          <w:lang w:eastAsia="pl-PL"/>
        </w:rPr>
      </w:pPr>
    </w:p>
    <w:p w14:paraId="3572BBF0" w14:textId="77777777" w:rsidR="000160F1" w:rsidRDefault="00546121" w:rsidP="001F2DCB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53463">
        <w:rPr>
          <w:rFonts w:ascii="Calibri" w:eastAsia="Times New Roman" w:hAnsi="Calibri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3B67B56C" w14:textId="77777777" w:rsidR="006F380F" w:rsidRDefault="00546121" w:rsidP="001F2DCB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53463">
        <w:rPr>
          <w:rFonts w:ascii="Calibri" w:eastAsia="Times New Roman" w:hAnsi="Calibri" w:cs="Calibri"/>
          <w:b/>
          <w:bCs/>
          <w:lang w:eastAsia="pl-PL"/>
        </w:rPr>
        <w:t>UWAGA!</w:t>
      </w:r>
    </w:p>
    <w:p w14:paraId="26FCD4F9" w14:textId="38FC2016" w:rsidR="00D8428B" w:rsidRPr="00653463" w:rsidRDefault="00546121" w:rsidP="001F2DCB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53463">
        <w:rPr>
          <w:rFonts w:ascii="Calibri" w:eastAsia="Times New Roman" w:hAnsi="Calibri" w:cs="Calibri"/>
          <w:b/>
          <w:bCs/>
          <w:lang w:eastAsia="pl-PL"/>
        </w:rPr>
        <w:t xml:space="preserve"> NANOSZENIE JAKICHKOLWIEK ZMIAN W TREŚCI DOKUMENTU PO OPATRZENIU WW. PODPISEM MOŻE SKUTKOWAĆ NARUSZENIEM INTEGRALNOŚCI PODPISU, A W KONSEKWENCJI SKUTKOWAĆ ODRZUCENIEM OFERTY.</w:t>
      </w:r>
    </w:p>
    <w:sectPr w:rsidR="00D8428B" w:rsidRPr="00653463" w:rsidSect="00B448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0373" w14:textId="77777777" w:rsidR="00B82403" w:rsidRDefault="00B82403" w:rsidP="00597E0F">
      <w:pPr>
        <w:spacing w:after="0" w:line="240" w:lineRule="auto"/>
      </w:pPr>
      <w:r>
        <w:separator/>
      </w:r>
    </w:p>
  </w:endnote>
  <w:endnote w:type="continuationSeparator" w:id="0">
    <w:p w14:paraId="54E88FC3" w14:textId="77777777" w:rsidR="00B82403" w:rsidRDefault="00B82403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0F374D" w:rsidRDefault="000F374D">
            <w:pPr>
              <w:pStyle w:val="Stopka"/>
              <w:jc w:val="right"/>
              <w:rPr>
                <w:sz w:val="16"/>
                <w:szCs w:val="16"/>
              </w:rPr>
            </w:pP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FEE6" w14:textId="77777777" w:rsidR="00B82403" w:rsidRDefault="00B82403" w:rsidP="00597E0F">
      <w:pPr>
        <w:spacing w:after="0" w:line="240" w:lineRule="auto"/>
      </w:pPr>
      <w:r>
        <w:separator/>
      </w:r>
    </w:p>
  </w:footnote>
  <w:footnote w:type="continuationSeparator" w:id="0">
    <w:p w14:paraId="296AB140" w14:textId="77777777" w:rsidR="00B82403" w:rsidRDefault="00B82403" w:rsidP="00597E0F">
      <w:pPr>
        <w:spacing w:after="0" w:line="240" w:lineRule="auto"/>
      </w:pPr>
      <w:r>
        <w:continuationSeparator/>
      </w:r>
    </w:p>
  </w:footnote>
  <w:footnote w:id="1">
    <w:p w14:paraId="1CCA55F8" w14:textId="5B794F0D" w:rsidR="0059528D" w:rsidRPr="00BD4A4E" w:rsidRDefault="0059528D" w:rsidP="0059528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BD4A4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4" w:name="_Hlk65585806"/>
      <w:r>
        <w:rPr>
          <w:rFonts w:ascii="Times New Roman" w:hAnsi="Times New Roman" w:cs="Times New Roman"/>
          <w:sz w:val="18"/>
          <w:szCs w:val="18"/>
        </w:rPr>
        <w:t>Oświadczenie składane przez Wykonawcę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Wykonawców wspólnie ubiegających się o udzielenie </w:t>
      </w:r>
      <w:proofErr w:type="spellStart"/>
      <w:r>
        <w:rPr>
          <w:rFonts w:ascii="Times New Roman" w:hAnsi="Times New Roman" w:cs="Times New Roman"/>
          <w:sz w:val="18"/>
          <w:szCs w:val="18"/>
        </w:rPr>
        <w:t>zamówenia</w:t>
      </w:r>
      <w:proofErr w:type="spellEnd"/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podmiot udostępniający zasoby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60FD" w14:textId="77777777" w:rsidR="006F380F" w:rsidRDefault="006F380F" w:rsidP="008569D4">
    <w:pPr>
      <w:pStyle w:val="Nagwek"/>
      <w:rPr>
        <w:rFonts w:ascii="Calibri" w:hAnsi="Calibri" w:cs="Calibri"/>
        <w:bCs/>
      </w:rPr>
    </w:pPr>
  </w:p>
  <w:p w14:paraId="1B7834E8" w14:textId="43FC169B" w:rsidR="006F380F" w:rsidRDefault="006F380F" w:rsidP="008569D4">
    <w:pPr>
      <w:pStyle w:val="Nagwek"/>
      <w:rPr>
        <w:rFonts w:ascii="Calibri" w:hAnsi="Calibri" w:cs="Calibri"/>
        <w:bCs/>
      </w:rPr>
    </w:pPr>
    <w:r>
      <w:rPr>
        <w:rFonts w:ascii="Calibri" w:hAnsi="Calibri" w:cs="Calibri"/>
        <w:bCs/>
        <w:noProof/>
      </w:rPr>
      <w:drawing>
        <wp:inline distT="0" distB="0" distL="0" distR="0" wp14:anchorId="2BB95CEC" wp14:editId="2E02FEF7">
          <wp:extent cx="5761355" cy="487680"/>
          <wp:effectExtent l="0" t="0" r="0" b="7620"/>
          <wp:docPr id="3925968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E7AFD8" w14:textId="77777777" w:rsidR="006F380F" w:rsidRDefault="006F380F" w:rsidP="008569D4">
    <w:pPr>
      <w:pStyle w:val="Nagwek"/>
      <w:rPr>
        <w:rFonts w:ascii="Calibri" w:hAnsi="Calibri" w:cs="Calibri"/>
        <w:bCs/>
      </w:rPr>
    </w:pPr>
  </w:p>
  <w:p w14:paraId="166B5AF8" w14:textId="6193C7BD" w:rsidR="008569D4" w:rsidRPr="00E30A44" w:rsidRDefault="000E2D85" w:rsidP="008569D4">
    <w:pPr>
      <w:pStyle w:val="Nagwek"/>
      <w:rPr>
        <w:rFonts w:ascii="Calibri" w:hAnsi="Calibri" w:cs="Calibri"/>
        <w:bCs/>
      </w:rPr>
    </w:pPr>
    <w:r>
      <w:rPr>
        <w:rFonts w:ascii="Calibri" w:hAnsi="Calibri" w:cs="Calibri"/>
        <w:bCs/>
      </w:rPr>
      <w:t>0</w:t>
    </w:r>
    <w:r w:rsidR="00DD1E6B">
      <w:rPr>
        <w:rFonts w:ascii="Calibri" w:hAnsi="Calibri" w:cs="Calibri"/>
        <w:bCs/>
      </w:rPr>
      <w:t>4</w:t>
    </w:r>
    <w:r w:rsidR="00591B90">
      <w:rPr>
        <w:rFonts w:ascii="Calibri" w:hAnsi="Calibri" w:cs="Calibri"/>
        <w:bCs/>
      </w:rPr>
      <w:t>/</w:t>
    </w:r>
    <w:r w:rsidR="00AE6861">
      <w:rPr>
        <w:rFonts w:ascii="Calibri" w:hAnsi="Calibri" w:cs="Calibri"/>
        <w:bCs/>
      </w:rPr>
      <w:t>1</w:t>
    </w:r>
    <w:r>
      <w:rPr>
        <w:rFonts w:ascii="Calibri" w:hAnsi="Calibri" w:cs="Calibri"/>
        <w:bCs/>
      </w:rPr>
      <w:t>2</w:t>
    </w:r>
    <w:r w:rsidR="00591B90">
      <w:rPr>
        <w:rFonts w:ascii="Calibri" w:hAnsi="Calibri" w:cs="Calibri"/>
        <w:bCs/>
      </w:rPr>
      <w:t>/202</w:t>
    </w:r>
    <w:r w:rsidR="002D6E10">
      <w:rPr>
        <w:rFonts w:ascii="Calibri" w:hAnsi="Calibri" w:cs="Calibri"/>
        <w:b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08AB" w14:textId="77777777" w:rsidR="006F380F" w:rsidRDefault="006F380F" w:rsidP="00A05348">
    <w:pPr>
      <w:pStyle w:val="Nagwek"/>
      <w:rPr>
        <w:rFonts w:ascii="Calibri" w:hAnsi="Calibri" w:cs="Calibri"/>
        <w:bCs/>
      </w:rPr>
    </w:pPr>
  </w:p>
  <w:p w14:paraId="19979514" w14:textId="31921B65" w:rsidR="006F380F" w:rsidRDefault="006F380F" w:rsidP="00A05348">
    <w:pPr>
      <w:pStyle w:val="Nagwek"/>
      <w:rPr>
        <w:rFonts w:ascii="Calibri" w:hAnsi="Calibri" w:cs="Calibri"/>
        <w:bCs/>
      </w:rPr>
    </w:pPr>
    <w:r>
      <w:rPr>
        <w:noProof/>
      </w:rPr>
      <w:drawing>
        <wp:inline distT="0" distB="0" distL="0" distR="0" wp14:anchorId="4D31C60F" wp14:editId="09881B86">
          <wp:extent cx="5761355" cy="487680"/>
          <wp:effectExtent l="0" t="0" r="0" b="7620"/>
          <wp:docPr id="1515069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69777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97B94" w14:textId="77777777" w:rsidR="006F380F" w:rsidRDefault="006F380F" w:rsidP="00A05348">
    <w:pPr>
      <w:pStyle w:val="Nagwek"/>
      <w:rPr>
        <w:rFonts w:ascii="Calibri" w:hAnsi="Calibri" w:cs="Calibri"/>
        <w:bCs/>
      </w:rPr>
    </w:pPr>
  </w:p>
  <w:p w14:paraId="55A19B8C" w14:textId="689ACD50" w:rsidR="00EA19EE" w:rsidRPr="00653463" w:rsidRDefault="000E2D85" w:rsidP="00A05348">
    <w:pPr>
      <w:pStyle w:val="Nagwek"/>
      <w:rPr>
        <w:rFonts w:ascii="Calibri" w:hAnsi="Calibri" w:cs="Calibri"/>
        <w:bCs/>
      </w:rPr>
    </w:pPr>
    <w:r>
      <w:rPr>
        <w:rFonts w:ascii="Calibri" w:hAnsi="Calibri" w:cs="Calibri"/>
        <w:bCs/>
      </w:rPr>
      <w:t>0</w:t>
    </w:r>
    <w:r w:rsidR="00DD1E6B">
      <w:rPr>
        <w:rFonts w:ascii="Calibri" w:hAnsi="Calibri" w:cs="Calibri"/>
        <w:bCs/>
      </w:rPr>
      <w:t>4</w:t>
    </w:r>
    <w:r w:rsidR="00591B90">
      <w:rPr>
        <w:rFonts w:ascii="Calibri" w:hAnsi="Calibri" w:cs="Calibri"/>
        <w:bCs/>
      </w:rPr>
      <w:t>/</w:t>
    </w:r>
    <w:r w:rsidR="0076087F">
      <w:rPr>
        <w:rFonts w:ascii="Calibri" w:hAnsi="Calibri" w:cs="Calibri"/>
        <w:bCs/>
      </w:rPr>
      <w:t>1</w:t>
    </w:r>
    <w:r>
      <w:rPr>
        <w:rFonts w:ascii="Calibri" w:hAnsi="Calibri" w:cs="Calibri"/>
        <w:bCs/>
      </w:rPr>
      <w:t>2</w:t>
    </w:r>
    <w:r w:rsidR="002D6E10">
      <w:rPr>
        <w:rFonts w:ascii="Calibri" w:hAnsi="Calibri" w:cs="Calibri"/>
        <w:bCs/>
      </w:rPr>
      <w:t>/</w:t>
    </w:r>
    <w:r w:rsidR="00591B90">
      <w:rPr>
        <w:rFonts w:ascii="Calibri" w:hAnsi="Calibri" w:cs="Calibri"/>
        <w:bCs/>
      </w:rPr>
      <w:t>202</w:t>
    </w:r>
    <w:r w:rsidR="002D6E10">
      <w:rPr>
        <w:rFonts w:ascii="Calibri" w:hAnsi="Calibri" w:cs="Calibri"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 w15:restartNumberingAfterBreak="0">
    <w:nsid w:val="1EC17801"/>
    <w:multiLevelType w:val="hybridMultilevel"/>
    <w:tmpl w:val="9B86F08A"/>
    <w:lvl w:ilvl="0" w:tplc="CB5070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E2D1494"/>
    <w:multiLevelType w:val="hybridMultilevel"/>
    <w:tmpl w:val="DA404B2E"/>
    <w:lvl w:ilvl="0" w:tplc="B4324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0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0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3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9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0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3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6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932241">
    <w:abstractNumId w:val="73"/>
  </w:num>
  <w:num w:numId="2" w16cid:durableId="973289716">
    <w:abstractNumId w:val="39"/>
  </w:num>
  <w:num w:numId="3" w16cid:durableId="185758574">
    <w:abstractNumId w:val="66"/>
  </w:num>
  <w:num w:numId="4" w16cid:durableId="237206005">
    <w:abstractNumId w:val="50"/>
  </w:num>
  <w:num w:numId="5" w16cid:durableId="1858425480">
    <w:abstractNumId w:val="47"/>
  </w:num>
  <w:num w:numId="6" w16cid:durableId="270937524">
    <w:abstractNumId w:val="81"/>
  </w:num>
  <w:num w:numId="7" w16cid:durableId="909387495">
    <w:abstractNumId w:val="19"/>
  </w:num>
  <w:num w:numId="8" w16cid:durableId="1518928451">
    <w:abstractNumId w:val="53"/>
  </w:num>
  <w:num w:numId="9" w16cid:durableId="976572487">
    <w:abstractNumId w:val="0"/>
  </w:num>
  <w:num w:numId="10" w16cid:durableId="1913927266">
    <w:abstractNumId w:val="1"/>
  </w:num>
  <w:num w:numId="11" w16cid:durableId="2081783428">
    <w:abstractNumId w:val="2"/>
  </w:num>
  <w:num w:numId="12" w16cid:durableId="1139032303">
    <w:abstractNumId w:val="3"/>
  </w:num>
  <w:num w:numId="13" w16cid:durableId="1649937929">
    <w:abstractNumId w:val="4"/>
  </w:num>
  <w:num w:numId="14" w16cid:durableId="1053770682">
    <w:abstractNumId w:val="7"/>
  </w:num>
  <w:num w:numId="15" w16cid:durableId="95954189">
    <w:abstractNumId w:val="9"/>
  </w:num>
  <w:num w:numId="16" w16cid:durableId="1531844338">
    <w:abstractNumId w:val="10"/>
  </w:num>
  <w:num w:numId="17" w16cid:durableId="342360099">
    <w:abstractNumId w:val="11"/>
  </w:num>
  <w:num w:numId="18" w16cid:durableId="542713430">
    <w:abstractNumId w:val="12"/>
  </w:num>
  <w:num w:numId="19" w16cid:durableId="911812318">
    <w:abstractNumId w:val="16"/>
  </w:num>
  <w:num w:numId="20" w16cid:durableId="695817304">
    <w:abstractNumId w:val="17"/>
  </w:num>
  <w:num w:numId="21" w16cid:durableId="1912617250">
    <w:abstractNumId w:val="18"/>
  </w:num>
  <w:num w:numId="22" w16cid:durableId="1945067698">
    <w:abstractNumId w:val="20"/>
  </w:num>
  <w:num w:numId="23" w16cid:durableId="1877817565">
    <w:abstractNumId w:val="21"/>
  </w:num>
  <w:num w:numId="24" w16cid:durableId="1824470868">
    <w:abstractNumId w:val="22"/>
  </w:num>
  <w:num w:numId="25" w16cid:durableId="1324890778">
    <w:abstractNumId w:val="23"/>
  </w:num>
  <w:num w:numId="26" w16cid:durableId="1012300055">
    <w:abstractNumId w:val="24"/>
  </w:num>
  <w:num w:numId="27" w16cid:durableId="27533111">
    <w:abstractNumId w:val="25"/>
  </w:num>
  <w:num w:numId="28" w16cid:durableId="2084646640">
    <w:abstractNumId w:val="52"/>
  </w:num>
  <w:num w:numId="29" w16cid:durableId="506752185">
    <w:abstractNumId w:val="77"/>
  </w:num>
  <w:num w:numId="30" w16cid:durableId="1263222002">
    <w:abstractNumId w:val="60"/>
  </w:num>
  <w:num w:numId="31" w16cid:durableId="1587570704">
    <w:abstractNumId w:val="63"/>
  </w:num>
  <w:num w:numId="32" w16cid:durableId="851989098">
    <w:abstractNumId w:val="35"/>
  </w:num>
  <w:num w:numId="33" w16cid:durableId="1543054445">
    <w:abstractNumId w:val="48"/>
  </w:num>
  <w:num w:numId="34" w16cid:durableId="597715624">
    <w:abstractNumId w:val="74"/>
  </w:num>
  <w:num w:numId="35" w16cid:durableId="1493258813">
    <w:abstractNumId w:val="46"/>
  </w:num>
  <w:num w:numId="36" w16cid:durableId="630597798">
    <w:abstractNumId w:val="85"/>
  </w:num>
  <w:num w:numId="37" w16cid:durableId="1920408605">
    <w:abstractNumId w:val="57"/>
  </w:num>
  <w:num w:numId="38" w16cid:durableId="1696737082">
    <w:abstractNumId w:val="40"/>
  </w:num>
  <w:num w:numId="39" w16cid:durableId="1883247255">
    <w:abstractNumId w:val="80"/>
  </w:num>
  <w:num w:numId="40" w16cid:durableId="1881935541">
    <w:abstractNumId w:val="71"/>
  </w:num>
  <w:num w:numId="41" w16cid:durableId="29646635">
    <w:abstractNumId w:val="36"/>
  </w:num>
  <w:num w:numId="42" w16cid:durableId="436873021">
    <w:abstractNumId w:val="87"/>
  </w:num>
  <w:num w:numId="43" w16cid:durableId="1523129641">
    <w:abstractNumId w:val="82"/>
  </w:num>
  <w:num w:numId="44" w16cid:durableId="573903252">
    <w:abstractNumId w:val="44"/>
  </w:num>
  <w:num w:numId="45" w16cid:durableId="729814342">
    <w:abstractNumId w:val="37"/>
  </w:num>
  <w:num w:numId="46" w16cid:durableId="2025672703">
    <w:abstractNumId w:val="76"/>
  </w:num>
  <w:num w:numId="47" w16cid:durableId="1316454354">
    <w:abstractNumId w:val="69"/>
  </w:num>
  <w:num w:numId="48" w16cid:durableId="1308784219">
    <w:abstractNumId w:val="56"/>
  </w:num>
  <w:num w:numId="49" w16cid:durableId="747842906">
    <w:abstractNumId w:val="84"/>
  </w:num>
  <w:num w:numId="50" w16cid:durableId="608440523">
    <w:abstractNumId w:val="59"/>
  </w:num>
  <w:num w:numId="51" w16cid:durableId="2000571742">
    <w:abstractNumId w:val="38"/>
  </w:num>
  <w:num w:numId="52" w16cid:durableId="414984388">
    <w:abstractNumId w:val="51"/>
  </w:num>
  <w:num w:numId="53" w16cid:durableId="1632712062">
    <w:abstractNumId w:val="89"/>
  </w:num>
  <w:num w:numId="54" w16cid:durableId="1480223883">
    <w:abstractNumId w:val="70"/>
  </w:num>
  <w:num w:numId="55" w16cid:durableId="1108358058">
    <w:abstractNumId w:val="65"/>
  </w:num>
  <w:num w:numId="56" w16cid:durableId="528030520">
    <w:abstractNumId w:val="68"/>
  </w:num>
  <w:num w:numId="57" w16cid:durableId="742800709">
    <w:abstractNumId w:val="79"/>
  </w:num>
  <w:num w:numId="58" w16cid:durableId="1965959880">
    <w:abstractNumId w:val="41"/>
  </w:num>
  <w:num w:numId="59" w16cid:durableId="1977560935">
    <w:abstractNumId w:val="78"/>
  </w:num>
  <w:num w:numId="60" w16cid:durableId="1491942312">
    <w:abstractNumId w:val="88"/>
  </w:num>
  <w:num w:numId="61" w16cid:durableId="1083645353">
    <w:abstractNumId w:val="86"/>
  </w:num>
  <w:num w:numId="62" w16cid:durableId="683093157">
    <w:abstractNumId w:val="61"/>
  </w:num>
  <w:num w:numId="63" w16cid:durableId="438716537">
    <w:abstractNumId w:val="67"/>
  </w:num>
  <w:num w:numId="64" w16cid:durableId="1446340892">
    <w:abstractNumId w:val="43"/>
  </w:num>
  <w:num w:numId="65" w16cid:durableId="1645544858">
    <w:abstractNumId w:val="42"/>
  </w:num>
  <w:num w:numId="66" w16cid:durableId="119275551">
    <w:abstractNumId w:val="54"/>
  </w:num>
  <w:num w:numId="67" w16cid:durableId="763654119">
    <w:abstractNumId w:val="55"/>
  </w:num>
  <w:num w:numId="68" w16cid:durableId="241179105">
    <w:abstractNumId w:val="75"/>
  </w:num>
  <w:num w:numId="69" w16cid:durableId="2096973659">
    <w:abstractNumId w:val="64"/>
  </w:num>
  <w:num w:numId="70" w16cid:durableId="1747460214">
    <w:abstractNumId w:val="49"/>
  </w:num>
  <w:num w:numId="71" w16cid:durableId="318653999">
    <w:abstractNumId w:val="58"/>
  </w:num>
  <w:num w:numId="72" w16cid:durableId="1192453892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0BE"/>
    <w:rsid w:val="00015414"/>
    <w:rsid w:val="0001543A"/>
    <w:rsid w:val="000160F1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00"/>
    <w:rsid w:val="000375BE"/>
    <w:rsid w:val="000378FD"/>
    <w:rsid w:val="0004051F"/>
    <w:rsid w:val="00040ADE"/>
    <w:rsid w:val="00040FBB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4DF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5FD4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81C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2D85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294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2E03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77B00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5AA6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226"/>
    <w:rsid w:val="001E75DC"/>
    <w:rsid w:val="001E7F5C"/>
    <w:rsid w:val="001F0503"/>
    <w:rsid w:val="001F06EE"/>
    <w:rsid w:val="001F17B2"/>
    <w:rsid w:val="001F1AC6"/>
    <w:rsid w:val="001F22CB"/>
    <w:rsid w:val="001F22D8"/>
    <w:rsid w:val="001F2833"/>
    <w:rsid w:val="001F2DCB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0CD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6E10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BD6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2F1C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177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6121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B90"/>
    <w:rsid w:val="00591E97"/>
    <w:rsid w:val="005927C7"/>
    <w:rsid w:val="00592E59"/>
    <w:rsid w:val="00594959"/>
    <w:rsid w:val="0059528D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463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1639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9B4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3B35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0F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17FA4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56D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1D4"/>
    <w:rsid w:val="00755D1F"/>
    <w:rsid w:val="0075696F"/>
    <w:rsid w:val="00756AEE"/>
    <w:rsid w:val="00757EB9"/>
    <w:rsid w:val="0076087F"/>
    <w:rsid w:val="00760EDF"/>
    <w:rsid w:val="007610CF"/>
    <w:rsid w:val="007617A3"/>
    <w:rsid w:val="00761D8C"/>
    <w:rsid w:val="007625DC"/>
    <w:rsid w:val="0076373D"/>
    <w:rsid w:val="007644C5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794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7B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99D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5E7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9DF"/>
    <w:rsid w:val="008B3ACA"/>
    <w:rsid w:val="008B3BBE"/>
    <w:rsid w:val="008B3BC2"/>
    <w:rsid w:val="008B40D1"/>
    <w:rsid w:val="008B50BC"/>
    <w:rsid w:val="008B5400"/>
    <w:rsid w:val="008C1589"/>
    <w:rsid w:val="008C214F"/>
    <w:rsid w:val="008C2C34"/>
    <w:rsid w:val="008C39BC"/>
    <w:rsid w:val="008C4224"/>
    <w:rsid w:val="008C42FC"/>
    <w:rsid w:val="008C4A0A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62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4B0E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56FDD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A78D9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867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2BC8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685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0AAA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348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5C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5B3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171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0A3C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61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0F8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2E62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85E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375"/>
    <w:rsid w:val="00B56918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403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4EE4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3EF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A4E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7EE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71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1AA"/>
    <w:rsid w:val="00C61259"/>
    <w:rsid w:val="00C61889"/>
    <w:rsid w:val="00C618D1"/>
    <w:rsid w:val="00C61F23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31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253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501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15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28B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E6B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544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0A44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5D84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908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5D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347"/>
    <w:rsid w:val="00F53FCE"/>
    <w:rsid w:val="00F540C1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631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89B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3445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gmina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Lisiewicz</dc:creator>
  <cp:lastModifiedBy>Małgorzata Walczyńska</cp:lastModifiedBy>
  <cp:revision>13</cp:revision>
  <cp:lastPrinted>2021-03-02T10:34:00Z</cp:lastPrinted>
  <dcterms:created xsi:type="dcterms:W3CDTF">2023-09-29T07:14:00Z</dcterms:created>
  <dcterms:modified xsi:type="dcterms:W3CDTF">2023-12-04T11:52:00Z</dcterms:modified>
</cp:coreProperties>
</file>