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000000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9pt;height:61.1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4D4F7219" w14:textId="2D703DD2" w:rsidR="009206A1" w:rsidRPr="00197849" w:rsidRDefault="00511309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19784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FB5AFA" w:rsidRPr="00197849">
        <w:rPr>
          <w:rFonts w:cstheme="minorHAnsi"/>
          <w:b/>
          <w:bCs/>
          <w:sz w:val="24"/>
          <w:szCs w:val="24"/>
        </w:rPr>
        <w:t xml:space="preserve">   </w:t>
      </w:r>
      <w:r w:rsidR="009206A1" w:rsidRPr="00197849">
        <w:rPr>
          <w:rFonts w:cstheme="minorHAnsi"/>
          <w:b/>
          <w:bCs/>
          <w:sz w:val="24"/>
          <w:szCs w:val="24"/>
        </w:rPr>
        <w:t xml:space="preserve">Mikołajki </w:t>
      </w:r>
      <w:r w:rsidRPr="00197849">
        <w:rPr>
          <w:rFonts w:cstheme="minorHAnsi"/>
          <w:b/>
          <w:bCs/>
          <w:sz w:val="24"/>
          <w:szCs w:val="24"/>
        </w:rPr>
        <w:t>Pomorskie, 2024-0</w:t>
      </w:r>
      <w:r w:rsidR="00197849" w:rsidRPr="00197849">
        <w:rPr>
          <w:rFonts w:cstheme="minorHAnsi"/>
          <w:b/>
          <w:bCs/>
          <w:sz w:val="24"/>
          <w:szCs w:val="24"/>
        </w:rPr>
        <w:t>6-06</w:t>
      </w:r>
    </w:p>
    <w:p w14:paraId="7BD91427" w14:textId="77777777" w:rsidR="009206A1" w:rsidRPr="00197849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197849">
        <w:rPr>
          <w:rFonts w:cstheme="minorHAnsi"/>
          <w:b/>
          <w:bCs/>
          <w:sz w:val="24"/>
          <w:szCs w:val="24"/>
        </w:rPr>
        <w:t>Strona internetowa prowadzonego postępowania</w:t>
      </w:r>
    </w:p>
    <w:p w14:paraId="2978B2C8" w14:textId="3ED015DA" w:rsidR="008630AB" w:rsidRPr="00197849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bCs/>
          <w:sz w:val="24"/>
          <w:szCs w:val="24"/>
        </w:rPr>
      </w:pPr>
      <w:hyperlink r:id="rId10" w:history="1">
        <w:r w:rsidR="009206A1" w:rsidRPr="00197849">
          <w:rPr>
            <w:rStyle w:val="Hipercze"/>
            <w:rFonts w:cstheme="minorHAnsi"/>
            <w:b/>
            <w:bCs/>
            <w:sz w:val="24"/>
            <w:szCs w:val="24"/>
          </w:rPr>
          <w:t>https://platformazakupowa.pl/pn/mikolajkipomorskie</w:t>
        </w:r>
      </w:hyperlink>
    </w:p>
    <w:p w14:paraId="6FD91815" w14:textId="77777777" w:rsidR="000D12CE" w:rsidRPr="00197849" w:rsidRDefault="000D12CE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4"/>
          <w:szCs w:val="24"/>
          <w:u w:val="single"/>
        </w:rPr>
      </w:pPr>
    </w:p>
    <w:p w14:paraId="52BC147B" w14:textId="77777777" w:rsidR="00197849" w:rsidRPr="00197849" w:rsidRDefault="00197849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4"/>
          <w:szCs w:val="24"/>
          <w:u w:val="single"/>
        </w:rPr>
      </w:pPr>
    </w:p>
    <w:p w14:paraId="57B115F8" w14:textId="688F1E44" w:rsidR="009206A1" w:rsidRPr="00197849" w:rsidRDefault="000D12CE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197849">
        <w:rPr>
          <w:rFonts w:cstheme="minorHAnsi"/>
          <w:b/>
          <w:bCs/>
          <w:color w:val="0000FF"/>
          <w:sz w:val="24"/>
          <w:szCs w:val="24"/>
        </w:rPr>
        <w:t xml:space="preserve">                                                         </w:t>
      </w:r>
      <w:r w:rsidR="009206A1" w:rsidRPr="00197849">
        <w:rPr>
          <w:rFonts w:cstheme="minorHAnsi"/>
          <w:b/>
          <w:bCs/>
          <w:sz w:val="24"/>
          <w:szCs w:val="24"/>
        </w:rPr>
        <w:t>Informacja o złożonych ofertach</w:t>
      </w:r>
    </w:p>
    <w:p w14:paraId="3FA4B4D1" w14:textId="77777777" w:rsidR="009206A1" w:rsidRPr="00197849" w:rsidRDefault="009206A1" w:rsidP="009206A1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14:paraId="5F84EE84" w14:textId="3A0B5AF1" w:rsidR="00972666" w:rsidRPr="00197849" w:rsidRDefault="009206A1" w:rsidP="00972666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7849">
        <w:rPr>
          <w:rFonts w:cstheme="minorHAnsi"/>
          <w:sz w:val="24"/>
          <w:szCs w:val="24"/>
        </w:rPr>
        <w:t>Dot. postepowania prowadzonego w  trybie podstawowym  przewidzianym  art. 275 pkt 1ustawy z dnia 11 września 2019r. Prawo zamówień publicznych ( Dz.U. z 2023r. poz</w:t>
      </w:r>
      <w:r w:rsidR="00972666" w:rsidRPr="00197849">
        <w:rPr>
          <w:rFonts w:cstheme="minorHAnsi"/>
          <w:sz w:val="24"/>
          <w:szCs w:val="24"/>
        </w:rPr>
        <w:t xml:space="preserve">.    </w:t>
      </w:r>
      <w:r w:rsidRPr="00197849">
        <w:rPr>
          <w:rFonts w:cstheme="minorHAnsi"/>
          <w:sz w:val="24"/>
          <w:szCs w:val="24"/>
        </w:rPr>
        <w:t>1605),</w:t>
      </w:r>
      <w:r w:rsidR="00972666" w:rsidRPr="00197849">
        <w:rPr>
          <w:rFonts w:cstheme="minorHAnsi"/>
          <w:sz w:val="24"/>
          <w:szCs w:val="24"/>
        </w:rPr>
        <w:t xml:space="preserve">   </w:t>
      </w:r>
      <w:proofErr w:type="spellStart"/>
      <w:r w:rsidR="000D12CE" w:rsidRPr="00197849">
        <w:rPr>
          <w:rFonts w:cstheme="minorHAnsi"/>
          <w:sz w:val="24"/>
          <w:szCs w:val="24"/>
        </w:rPr>
        <w:t>pn</w:t>
      </w:r>
      <w:proofErr w:type="spellEnd"/>
      <w:r w:rsidR="000D12CE" w:rsidRPr="00197849">
        <w:rPr>
          <w:rFonts w:cstheme="minorHAnsi"/>
          <w:sz w:val="24"/>
          <w:szCs w:val="24"/>
        </w:rPr>
        <w:t xml:space="preserve"> :</w:t>
      </w:r>
      <w:r w:rsidRPr="00197849">
        <w:rPr>
          <w:rFonts w:cstheme="minorHAnsi"/>
          <w:b/>
          <w:bCs/>
          <w:sz w:val="24"/>
          <w:szCs w:val="24"/>
        </w:rPr>
        <w:t xml:space="preserve"> </w:t>
      </w:r>
      <w:r w:rsidRPr="001978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D12CE" w:rsidRPr="00197849">
        <w:rPr>
          <w:rFonts w:eastAsia="Times New Roman" w:cstheme="minorHAnsi"/>
          <w:b/>
          <w:bCs/>
          <w:sz w:val="24"/>
          <w:szCs w:val="24"/>
          <w:lang w:eastAsia="pl-PL"/>
        </w:rPr>
        <w:t>, Znak sprawy: ZP.271.</w:t>
      </w:r>
      <w:r w:rsidR="00197849" w:rsidRPr="00197849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0D12CE" w:rsidRPr="00197849">
        <w:rPr>
          <w:rFonts w:eastAsia="Times New Roman" w:cstheme="minorHAnsi"/>
          <w:b/>
          <w:bCs/>
          <w:sz w:val="24"/>
          <w:szCs w:val="24"/>
          <w:lang w:eastAsia="pl-PL"/>
        </w:rPr>
        <w:t>.2024.BP</w:t>
      </w:r>
    </w:p>
    <w:p w14:paraId="295DE8D6" w14:textId="6B9DFEF5" w:rsidR="00972666" w:rsidRPr="00197849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78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630AB" w:rsidRPr="00197849">
        <w:rPr>
          <w:rFonts w:eastAsia="Calibri" w:cstheme="minorHAnsi"/>
          <w:b/>
          <w:bCs/>
          <w:color w:val="000000"/>
          <w:sz w:val="24"/>
          <w:szCs w:val="24"/>
        </w:rPr>
        <w:t>„</w:t>
      </w:r>
      <w:r w:rsidR="00197849" w:rsidRPr="00197849">
        <w:rPr>
          <w:rFonts w:cstheme="minorHAnsi"/>
          <w:b/>
          <w:bCs/>
          <w:sz w:val="24"/>
          <w:szCs w:val="24"/>
        </w:rPr>
        <w:t>Budowa kompleksu sportowo-rekreacyjnego w Mikołajkach Pomorskich</w:t>
      </w:r>
      <w:r w:rsidR="008630AB" w:rsidRPr="00197849">
        <w:rPr>
          <w:rFonts w:cstheme="minorHAnsi"/>
          <w:b/>
          <w:bCs/>
          <w:sz w:val="24"/>
          <w:szCs w:val="24"/>
        </w:rPr>
        <w:t>”</w:t>
      </w:r>
      <w:r w:rsidR="00972666" w:rsidRPr="001978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009926E" w14:textId="23F5BF97" w:rsidR="009206A1" w:rsidRPr="00197849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Pr="00197849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80"/>
        <w:gridCol w:w="1816"/>
        <w:gridCol w:w="1155"/>
      </w:tblGrid>
      <w:tr w:rsidR="00A55662" w:rsidRPr="00197849" w14:paraId="7680A585" w14:textId="77777777" w:rsidTr="00972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Pr="00197849" w:rsidRDefault="009206A1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Nr oferty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Pr="00197849" w:rsidRDefault="009206A1" w:rsidP="00A55662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Nazwa i adres Wykonawcy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Pr="00197849" w:rsidRDefault="009206A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Cena oferty brutto</w:t>
            </w:r>
            <w:r w:rsidR="006B3CBB" w:rsidRPr="00197849">
              <w:rPr>
                <w:rFonts w:eastAsia="Calibri" w:cstheme="minorHAnsi"/>
                <w:sz w:val="24"/>
                <w:szCs w:val="24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Pr="00197849" w:rsidRDefault="009206A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Okres gwarancji</w:t>
            </w:r>
          </w:p>
        </w:tc>
      </w:tr>
      <w:tr w:rsidR="00A55662" w:rsidRPr="00197849" w14:paraId="067261B9" w14:textId="77777777" w:rsidTr="00D42D3E">
        <w:trPr>
          <w:trHeight w:val="6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8630AB" w:rsidRPr="00197849" w:rsidRDefault="008630A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710" w14:textId="77777777" w:rsidR="000D12CE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 xml:space="preserve">PHU Dawid </w:t>
            </w:r>
            <w:proofErr w:type="spellStart"/>
            <w:r w:rsidRPr="00197849">
              <w:rPr>
                <w:rFonts w:eastAsia="Calibri" w:cstheme="minorHAnsi"/>
                <w:sz w:val="24"/>
                <w:szCs w:val="24"/>
              </w:rPr>
              <w:t>Szeluga</w:t>
            </w:r>
            <w:proofErr w:type="spellEnd"/>
          </w:p>
          <w:p w14:paraId="373DE32B" w14:textId="651A4B1E" w:rsidR="00197849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14-240 Jakubowo Kisielickie 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3F2" w14:textId="77777777" w:rsid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5C40B340" w14:textId="2947922C" w:rsidR="000D12CE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 xml:space="preserve">1 728 829,50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24D" w14:textId="77777777" w:rsidR="008630AB" w:rsidRPr="00197849" w:rsidRDefault="008630AB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92974CB" w14:textId="6EB85FBD" w:rsidR="000D12CE" w:rsidRPr="00197849" w:rsidRDefault="00197849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60 m-</w:t>
            </w:r>
            <w:proofErr w:type="spellStart"/>
            <w:r w:rsidRPr="00197849">
              <w:rPr>
                <w:rFonts w:eastAsia="Calibri" w:cstheme="minorHAnsi"/>
                <w:sz w:val="24"/>
                <w:szCs w:val="24"/>
              </w:rPr>
              <w:t>cy</w:t>
            </w:r>
            <w:proofErr w:type="spellEnd"/>
          </w:p>
        </w:tc>
      </w:tr>
      <w:tr w:rsidR="00D42D3E" w:rsidRPr="00197849" w14:paraId="745F728C" w14:textId="77777777" w:rsidTr="00972666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4DF" w14:textId="77777777" w:rsidR="00D42D3E" w:rsidRPr="00197849" w:rsidRDefault="00D42D3E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AFD" w14:textId="77777777" w:rsidR="00D42D3E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PT M. Ignaciuk Spółka Komandytowa </w:t>
            </w:r>
          </w:p>
          <w:p w14:paraId="0084950A" w14:textId="068BB245" w:rsidR="00197849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Ul. Hutnicza 47, 81-061 Gdynia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2AF" w14:textId="576F4AAC" w:rsidR="00D42D3E" w:rsidRPr="00197849" w:rsidRDefault="00197849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1 629 750,00</w:t>
            </w:r>
            <w:r w:rsidR="000D12CE" w:rsidRPr="0019784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A4C" w14:textId="708186D5" w:rsidR="00D42D3E" w:rsidRPr="00197849" w:rsidRDefault="000D12CE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60 m-</w:t>
            </w:r>
            <w:proofErr w:type="spellStart"/>
            <w:r w:rsidRPr="00197849">
              <w:rPr>
                <w:rFonts w:eastAsia="Calibri" w:cstheme="minorHAnsi"/>
                <w:sz w:val="24"/>
                <w:szCs w:val="24"/>
              </w:rPr>
              <w:t>cy</w:t>
            </w:r>
            <w:proofErr w:type="spellEnd"/>
          </w:p>
        </w:tc>
      </w:tr>
      <w:tr w:rsidR="00D42D3E" w:rsidRPr="00197849" w14:paraId="0D720EA3" w14:textId="77777777" w:rsidTr="00D42D3E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91F" w14:textId="77777777" w:rsidR="00D42D3E" w:rsidRPr="00197849" w:rsidRDefault="00D42D3E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5AF" w14:textId="77777777" w:rsidR="00D42D3E" w:rsidRDefault="00197849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Firma Handlowo-Usługowa Radosław Król</w:t>
            </w:r>
          </w:p>
          <w:p w14:paraId="0DDD4B2F" w14:textId="783DDFEC" w:rsidR="00197849" w:rsidRPr="00197849" w:rsidRDefault="00197849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Ul. Dzierzgońska 3a, 82-433 Mikołajki Pomorskie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348" w14:textId="22AAF592" w:rsidR="00D42D3E" w:rsidRPr="00197849" w:rsidRDefault="004D17C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1 760 888,24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D9D" w14:textId="1F6A3543" w:rsidR="00D42D3E" w:rsidRPr="00197849" w:rsidRDefault="000D12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60 m-</w:t>
            </w:r>
            <w:proofErr w:type="spellStart"/>
            <w:r w:rsidRPr="00197849">
              <w:rPr>
                <w:rFonts w:eastAsia="Calibri" w:cstheme="minorHAnsi"/>
                <w:sz w:val="24"/>
                <w:szCs w:val="24"/>
              </w:rPr>
              <w:t>cy</w:t>
            </w:r>
            <w:proofErr w:type="spellEnd"/>
          </w:p>
        </w:tc>
      </w:tr>
    </w:tbl>
    <w:p w14:paraId="348F35BD" w14:textId="77777777" w:rsidR="00560EFA" w:rsidRPr="00197849" w:rsidRDefault="00560EFA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F037B1D" w14:textId="77777777" w:rsidR="00560EFA" w:rsidRPr="00197849" w:rsidRDefault="00560EFA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C068BEE" w14:textId="77777777" w:rsidR="00560EFA" w:rsidRPr="00197849" w:rsidRDefault="00560EFA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6A45712" w14:textId="65EFE84B" w:rsidR="009206A1" w:rsidRPr="00197849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 xml:space="preserve">                                                                                                  Mikołajki Pomorskie, 2024-0</w:t>
      </w:r>
      <w:r w:rsidR="004D17C6">
        <w:rPr>
          <w:rFonts w:cstheme="minorHAnsi"/>
          <w:sz w:val="24"/>
          <w:szCs w:val="24"/>
        </w:rPr>
        <w:t>6-06</w:t>
      </w:r>
    </w:p>
    <w:p w14:paraId="29AD1F4A" w14:textId="77777777" w:rsidR="009206A1" w:rsidRPr="00197849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>Zatwierdził: Wójt Gminy Mikołajki Pomorskie</w:t>
      </w:r>
    </w:p>
    <w:p w14:paraId="0A23B6B1" w14:textId="0DE31121" w:rsidR="009D5240" w:rsidRPr="00197849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197849">
        <w:rPr>
          <w:rFonts w:cstheme="minorHAnsi"/>
          <w:sz w:val="24"/>
          <w:szCs w:val="24"/>
        </w:rPr>
        <w:t>Pałkowska</w:t>
      </w:r>
      <w:proofErr w:type="spellEnd"/>
      <w:r w:rsidRPr="00197849">
        <w:rPr>
          <w:rFonts w:cstheme="minorHAnsi"/>
          <w:sz w:val="24"/>
          <w:szCs w:val="24"/>
        </w:rPr>
        <w:t>-Rybicka</w:t>
      </w:r>
    </w:p>
    <w:sectPr w:rsidR="009D5240" w:rsidRPr="00197849" w:rsidSect="00D479FE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93254" w14:textId="77777777" w:rsidR="007132E8" w:rsidRDefault="007132E8" w:rsidP="003F1027">
      <w:pPr>
        <w:spacing w:after="0" w:line="240" w:lineRule="auto"/>
      </w:pPr>
      <w:r>
        <w:separator/>
      </w:r>
    </w:p>
  </w:endnote>
  <w:endnote w:type="continuationSeparator" w:id="0">
    <w:p w14:paraId="5FB89A92" w14:textId="77777777" w:rsidR="007132E8" w:rsidRDefault="007132E8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24419" w14:textId="77777777" w:rsidR="007132E8" w:rsidRDefault="007132E8" w:rsidP="003F1027">
      <w:pPr>
        <w:spacing w:after="0" w:line="240" w:lineRule="auto"/>
      </w:pPr>
      <w:r>
        <w:separator/>
      </w:r>
    </w:p>
  </w:footnote>
  <w:footnote w:type="continuationSeparator" w:id="0">
    <w:p w14:paraId="4E95BBD4" w14:textId="77777777" w:rsidR="007132E8" w:rsidRDefault="007132E8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12CE"/>
    <w:rsid w:val="000D23A0"/>
    <w:rsid w:val="000D5F30"/>
    <w:rsid w:val="000E7AA3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97849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23EF"/>
    <w:rsid w:val="003462DE"/>
    <w:rsid w:val="00350F03"/>
    <w:rsid w:val="003521D4"/>
    <w:rsid w:val="00363257"/>
    <w:rsid w:val="003675A3"/>
    <w:rsid w:val="00371149"/>
    <w:rsid w:val="00390D7C"/>
    <w:rsid w:val="003977C3"/>
    <w:rsid w:val="003A305C"/>
    <w:rsid w:val="003B15BF"/>
    <w:rsid w:val="003B4138"/>
    <w:rsid w:val="003E1BD7"/>
    <w:rsid w:val="003E3B4B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33190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17C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32E8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17FB6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72666"/>
    <w:rsid w:val="0097787F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5662"/>
    <w:rsid w:val="00A57EB4"/>
    <w:rsid w:val="00A62804"/>
    <w:rsid w:val="00A637B3"/>
    <w:rsid w:val="00A66E30"/>
    <w:rsid w:val="00A77B4A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2D3E"/>
    <w:rsid w:val="00D43DB7"/>
    <w:rsid w:val="00D479FE"/>
    <w:rsid w:val="00D50A0E"/>
    <w:rsid w:val="00D522F0"/>
    <w:rsid w:val="00D52EE2"/>
    <w:rsid w:val="00D5601B"/>
    <w:rsid w:val="00D56B5E"/>
    <w:rsid w:val="00D609DA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135E8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B5AFA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2024-06-06T11:10:00Z</cp:lastPrinted>
  <dcterms:created xsi:type="dcterms:W3CDTF">2024-06-06T11:11:00Z</dcterms:created>
  <dcterms:modified xsi:type="dcterms:W3CDTF">2024-06-06T11:11:00Z</dcterms:modified>
</cp:coreProperties>
</file>