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F985" w14:textId="77777777" w:rsidR="00511309" w:rsidRDefault="009206A1" w:rsidP="0051130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</w:t>
      </w:r>
      <w:r w:rsidR="00511309">
        <w:fldChar w:fldCharType="begin"/>
      </w:r>
      <w:r w:rsidR="00511309">
        <w:instrText xml:space="preserve"> INCLUDEPICTURE  "cid:image001.png@01DA5F35.E83258D0" \* MERGEFORMATINET </w:instrText>
      </w:r>
      <w:r w:rsidR="00511309"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"cid:image001.png@01DA5F35.E83258D0" \* MERGEFORMATINET </w:instrText>
      </w:r>
      <w:r w:rsidR="00000000">
        <w:fldChar w:fldCharType="separate"/>
      </w:r>
      <w:r w:rsidR="0028293E">
        <w:pict w14:anchorId="5A8815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90.7pt;height:60.5pt">
            <v:imagedata r:id="rId8" r:href="rId9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 w:rsidR="00511309">
        <w:fldChar w:fldCharType="end"/>
      </w: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</w:t>
      </w:r>
    </w:p>
    <w:p w14:paraId="5FB8BD9F" w14:textId="11FA8B37" w:rsidR="009206A1" w:rsidRDefault="00511309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9206A1">
        <w:rPr>
          <w:rFonts w:ascii="Calibri,Bold" w:hAnsi="Calibri,Bold" w:cs="Calibri,Bold"/>
          <w:b/>
          <w:bCs/>
          <w:sz w:val="24"/>
          <w:szCs w:val="24"/>
        </w:rPr>
        <w:t xml:space="preserve">Mikołajki </w:t>
      </w:r>
      <w:r>
        <w:rPr>
          <w:rFonts w:ascii="Calibri,Bold" w:hAnsi="Calibri,Bold" w:cs="Calibri,Bold"/>
          <w:b/>
          <w:bCs/>
          <w:sz w:val="24"/>
          <w:szCs w:val="24"/>
        </w:rPr>
        <w:t>Pomorskie, 2024-02-2</w:t>
      </w:r>
      <w:r w:rsidR="008D0738">
        <w:rPr>
          <w:rFonts w:ascii="Calibri,Bold" w:hAnsi="Calibri,Bold" w:cs="Calibri,Bold"/>
          <w:b/>
          <w:bCs/>
          <w:sz w:val="24"/>
          <w:szCs w:val="24"/>
        </w:rPr>
        <w:t>7</w:t>
      </w:r>
    </w:p>
    <w:p w14:paraId="4D4F7219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BD91427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Strona internetowa prowadzonego postępowania</w:t>
      </w:r>
    </w:p>
    <w:p w14:paraId="3AC6B8D9" w14:textId="0ABA18B3" w:rsidR="009206A1" w:rsidRDefault="00000000" w:rsidP="009206A1">
      <w:pPr>
        <w:autoSpaceDE w:val="0"/>
        <w:autoSpaceDN w:val="0"/>
        <w:adjustRightInd w:val="0"/>
        <w:spacing w:after="0"/>
        <w:jc w:val="both"/>
        <w:rPr>
          <w:rStyle w:val="Hipercze"/>
          <w:rFonts w:ascii="Calibri,Bold" w:hAnsi="Calibri,Bold" w:cs="Calibri,Bold"/>
          <w:b/>
          <w:bCs/>
          <w:sz w:val="24"/>
          <w:szCs w:val="24"/>
        </w:rPr>
      </w:pPr>
      <w:hyperlink r:id="rId10" w:history="1">
        <w:r w:rsidR="009206A1">
          <w:rPr>
            <w:rStyle w:val="Hipercze"/>
            <w:rFonts w:ascii="Calibri,Bold" w:hAnsi="Calibri,Bold" w:cs="Calibri,Bold"/>
            <w:b/>
            <w:bCs/>
            <w:sz w:val="24"/>
            <w:szCs w:val="24"/>
          </w:rPr>
          <w:t>https://platformazakupowa.pl/pn/mikolajkipomorskie</w:t>
        </w:r>
      </w:hyperlink>
    </w:p>
    <w:p w14:paraId="2978B2C8" w14:textId="77777777" w:rsidR="008630AB" w:rsidRDefault="008630AB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3FA4B4D1" w14:textId="439665A7" w:rsidR="009206A1" w:rsidRPr="008630AB" w:rsidRDefault="008D0738" w:rsidP="009206A1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 xml:space="preserve">INFORMACJA O UNIEWAŻNIENIU POSTĘPOWANIA </w:t>
      </w:r>
    </w:p>
    <w:p w14:paraId="217BE608" w14:textId="0EB75742" w:rsidR="008630AB" w:rsidRDefault="009206A1" w:rsidP="008630AB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630AB">
        <w:rPr>
          <w:rFonts w:ascii="Calibri,Bold" w:hAnsi="Calibri,Bold" w:cs="Calibri,Bold"/>
          <w:sz w:val="24"/>
          <w:szCs w:val="24"/>
        </w:rPr>
        <w:t>Dot. postepowania prowadzonego w  trybie podstawowym  przewidzianym  art. 275 pkt 1 ustawy z dnia 11 września 2019r. Prawo zamówień publicznych ( Dz.U. z 2023r. poz. 1605),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pn</w:t>
      </w:r>
      <w:r w:rsidR="008630AB">
        <w:rPr>
          <w:rFonts w:ascii="Calibri,Bold" w:hAnsi="Calibri,Bold" w:cs="Calibri,Bold"/>
          <w:b/>
          <w:bCs/>
          <w:sz w:val="24"/>
          <w:szCs w:val="24"/>
        </w:rPr>
        <w:t>: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</w:p>
    <w:p w14:paraId="677F3058" w14:textId="61666674" w:rsidR="009206A1" w:rsidRPr="008630AB" w:rsidRDefault="008630AB" w:rsidP="008630AB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6152B">
        <w:rPr>
          <w:rFonts w:ascii="Tahoma" w:eastAsia="Calibri" w:hAnsi="Tahoma" w:cs="Tahoma"/>
          <w:b/>
          <w:bCs/>
          <w:color w:val="000000"/>
        </w:rPr>
        <w:t>„</w:t>
      </w:r>
      <w:r w:rsidR="00511309">
        <w:rPr>
          <w:rFonts w:asciiTheme="majorHAnsi" w:hAnsiTheme="majorHAnsi" w:cstheme="majorHAnsi"/>
          <w:b/>
          <w:bCs/>
          <w:sz w:val="24"/>
          <w:szCs w:val="24"/>
        </w:rPr>
        <w:t>Remont oczyszczalni ścieków w Mikołajkach Pomorskich</w:t>
      </w:r>
      <w:r w:rsidRPr="0026152B">
        <w:rPr>
          <w:rFonts w:ascii="Tahoma" w:hAnsi="Tahoma" w:cs="Tahoma"/>
          <w:b/>
          <w:bCs/>
        </w:rPr>
        <w:t>”</w:t>
      </w:r>
    </w:p>
    <w:p w14:paraId="156E9742" w14:textId="333907DD" w:rsidR="009206A1" w:rsidRDefault="009206A1" w:rsidP="009206A1">
      <w:pPr>
        <w:autoSpaceDE w:val="0"/>
        <w:autoSpaceDN w:val="0"/>
        <w:adjustRightInd w:val="0"/>
        <w:spacing w:after="0"/>
        <w:jc w:val="center"/>
        <w:rPr>
          <w:rFonts w:ascii="Calibri,Bold" w:eastAsia="Times New Roman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Znak sprawy : ZP.271.</w:t>
      </w:r>
      <w:r w:rsidR="00511309">
        <w:rPr>
          <w:rFonts w:ascii="Calibri,Bold" w:hAnsi="Calibri,Bold" w:cs="Calibri,Bold"/>
          <w:b/>
          <w:bCs/>
          <w:sz w:val="24"/>
          <w:szCs w:val="24"/>
        </w:rPr>
        <w:t>4</w:t>
      </w:r>
      <w:r>
        <w:rPr>
          <w:rFonts w:ascii="Calibri,Bold" w:hAnsi="Calibri,Bold" w:cs="Calibri,Bold"/>
          <w:b/>
          <w:bCs/>
          <w:sz w:val="24"/>
          <w:szCs w:val="24"/>
        </w:rPr>
        <w:t>.2024.BP</w:t>
      </w:r>
    </w:p>
    <w:p w14:paraId="4EAD790C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</w:p>
    <w:p w14:paraId="775F3F16" w14:textId="6F41100A" w:rsidR="008D0738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 xml:space="preserve">Na podstawie art. </w:t>
      </w:r>
      <w:r w:rsidR="008D0738">
        <w:rPr>
          <w:rFonts w:ascii="Calibri,Bold" w:hAnsi="Calibri,Bold" w:cs="Calibri,Bold"/>
          <w:sz w:val="24"/>
          <w:szCs w:val="24"/>
        </w:rPr>
        <w:t>260 ust. 2 ustawy Pzp, Zamawiający informuje, że unieważnia postępowanie o udzielenie  zamówienia na</w:t>
      </w:r>
      <w:r w:rsidR="00E814C1">
        <w:rPr>
          <w:rFonts w:ascii="Calibri,Bold" w:hAnsi="Calibri,Bold" w:cs="Calibri,Bold"/>
          <w:sz w:val="24"/>
          <w:szCs w:val="24"/>
        </w:rPr>
        <w:t xml:space="preserve"> </w:t>
      </w:r>
      <w:r w:rsidR="008D0738">
        <w:rPr>
          <w:rFonts w:ascii="Calibri,Bold" w:hAnsi="Calibri,Bold" w:cs="Calibri,Bold"/>
          <w:sz w:val="24"/>
          <w:szCs w:val="24"/>
        </w:rPr>
        <w:t>”Remont oczyszczalni ścieków w Mikołajkach Pomorskich”, na podstawie art. 255 pkt 3 ustawy Prawo zamówień publicznych.</w:t>
      </w:r>
    </w:p>
    <w:p w14:paraId="351B0846" w14:textId="77777777" w:rsidR="008D0738" w:rsidRDefault="008D0738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</w:p>
    <w:p w14:paraId="665CA024" w14:textId="07E60A98" w:rsidR="008D0738" w:rsidRDefault="008D0738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Uzasadnienie faktyczne:</w:t>
      </w:r>
    </w:p>
    <w:p w14:paraId="3BC77796" w14:textId="413CBCE0" w:rsidR="008D0738" w:rsidRDefault="008D0738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W post</w:t>
      </w:r>
      <w:r w:rsidR="00E814C1">
        <w:rPr>
          <w:rFonts w:ascii="Calibri,Bold" w:hAnsi="Calibri,Bold" w:cs="Calibri,Bold"/>
          <w:sz w:val="24"/>
          <w:szCs w:val="24"/>
        </w:rPr>
        <w:t>ę</w:t>
      </w:r>
      <w:r>
        <w:rPr>
          <w:rFonts w:ascii="Calibri,Bold" w:hAnsi="Calibri,Bold" w:cs="Calibri,Bold"/>
          <w:sz w:val="24"/>
          <w:szCs w:val="24"/>
        </w:rPr>
        <w:t>powaniu została zło</w:t>
      </w:r>
      <w:r w:rsidR="00E814C1">
        <w:rPr>
          <w:rFonts w:ascii="Calibri,Bold" w:hAnsi="Calibri,Bold" w:cs="Calibri,Bold"/>
          <w:sz w:val="24"/>
          <w:szCs w:val="24"/>
        </w:rPr>
        <w:t>żona jedna oferta, której wartość przewyższa kwotę,</w:t>
      </w:r>
      <w:r>
        <w:rPr>
          <w:rFonts w:ascii="Calibri,Bold" w:hAnsi="Calibri,Bold" w:cs="Calibri,Bold"/>
          <w:sz w:val="24"/>
          <w:szCs w:val="24"/>
        </w:rPr>
        <w:t xml:space="preserve"> któr</w:t>
      </w:r>
      <w:r w:rsidR="00E814C1">
        <w:rPr>
          <w:rFonts w:ascii="Calibri,Bold" w:hAnsi="Calibri,Bold" w:cs="Calibri,Bold"/>
          <w:sz w:val="24"/>
          <w:szCs w:val="24"/>
        </w:rPr>
        <w:t>ą</w:t>
      </w:r>
      <w:r>
        <w:rPr>
          <w:rFonts w:ascii="Calibri,Bold" w:hAnsi="Calibri,Bold" w:cs="Calibri,Bold"/>
          <w:sz w:val="24"/>
          <w:szCs w:val="24"/>
        </w:rPr>
        <w:t xml:space="preserve">  Zamawiający zamierzał przeznaczyć na realizację zadania  i w chwili obecnej Zamawiający nie może zwiększyć tej kwoty do wysokości kwoty oferty.</w:t>
      </w:r>
    </w:p>
    <w:p w14:paraId="083D000C" w14:textId="77777777" w:rsidR="008D0738" w:rsidRDefault="008D0738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</w:p>
    <w:p w14:paraId="184F797C" w14:textId="759D929D" w:rsidR="008D0738" w:rsidRDefault="008D0738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Uzasadnienie prawne:</w:t>
      </w:r>
    </w:p>
    <w:p w14:paraId="41F7A257" w14:textId="33A59B43" w:rsidR="009206A1" w:rsidRPr="008D0738" w:rsidRDefault="008D0738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Zgodnie z art. 255 pkt. 3 ustawy Prawo zamówień publicznych</w:t>
      </w:r>
      <w:r w:rsidR="00E814C1">
        <w:rPr>
          <w:rFonts w:ascii="Calibri,Bold" w:hAnsi="Calibri,Bold" w:cs="Calibri,Bold"/>
          <w:sz w:val="24"/>
          <w:szCs w:val="24"/>
        </w:rPr>
        <w:t xml:space="preserve"> ( t.j. Dz,U, z 2023r. poz. 1605 ze zm.), </w:t>
      </w:r>
      <w:r>
        <w:rPr>
          <w:rFonts w:ascii="Calibri,Bold" w:hAnsi="Calibri,Bold" w:cs="Calibri,Bold"/>
          <w:sz w:val="24"/>
          <w:szCs w:val="24"/>
        </w:rPr>
        <w:t>Zamawiający unieważnia post</w:t>
      </w:r>
      <w:r w:rsidR="0028293E">
        <w:rPr>
          <w:rFonts w:ascii="Calibri,Bold" w:hAnsi="Calibri,Bold" w:cs="Calibri,Bold"/>
          <w:sz w:val="24"/>
          <w:szCs w:val="24"/>
        </w:rPr>
        <w:t>ę</w:t>
      </w:r>
      <w:r>
        <w:rPr>
          <w:rFonts w:ascii="Calibri,Bold" w:hAnsi="Calibri,Bold" w:cs="Calibri,Bold"/>
          <w:sz w:val="24"/>
          <w:szCs w:val="24"/>
        </w:rPr>
        <w:t>powanie  o udzielenie zamó</w:t>
      </w:r>
      <w:r w:rsidR="00E814C1">
        <w:rPr>
          <w:rFonts w:ascii="Calibri,Bold" w:hAnsi="Calibri,Bold" w:cs="Calibri,Bold"/>
          <w:sz w:val="24"/>
          <w:szCs w:val="24"/>
        </w:rPr>
        <w:t>w</w:t>
      </w:r>
      <w:r>
        <w:rPr>
          <w:rFonts w:ascii="Calibri,Bold" w:hAnsi="Calibri,Bold" w:cs="Calibri,Bold"/>
          <w:sz w:val="24"/>
          <w:szCs w:val="24"/>
        </w:rPr>
        <w:t xml:space="preserve">ienia, jeżeli 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14:paraId="541BB966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48F35BD" w14:textId="77777777" w:rsidR="00560EFA" w:rsidRDefault="00560EFA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F037B1D" w14:textId="77777777" w:rsidR="00560EFA" w:rsidRDefault="00560EFA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C068BEE" w14:textId="77777777" w:rsidR="00560EFA" w:rsidRPr="008630AB" w:rsidRDefault="00560EFA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6A45712" w14:textId="75853202" w:rsidR="009206A1" w:rsidRPr="008630AB" w:rsidRDefault="009206A1" w:rsidP="009206A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  <w:r w:rsidRPr="008630A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Mikołajki Pomorskie, 2024-02-</w:t>
      </w:r>
      <w:r w:rsidR="00511309">
        <w:rPr>
          <w:rFonts w:asciiTheme="majorHAnsi" w:hAnsiTheme="majorHAnsi" w:cstheme="majorHAnsi"/>
          <w:sz w:val="24"/>
          <w:szCs w:val="24"/>
        </w:rPr>
        <w:t>2</w:t>
      </w:r>
      <w:r w:rsidR="00E814C1">
        <w:rPr>
          <w:rFonts w:asciiTheme="majorHAnsi" w:hAnsiTheme="majorHAnsi" w:cstheme="majorHAnsi"/>
          <w:sz w:val="24"/>
          <w:szCs w:val="24"/>
        </w:rPr>
        <w:t>7</w:t>
      </w:r>
    </w:p>
    <w:p w14:paraId="29AD1F4A" w14:textId="77777777" w:rsidR="009206A1" w:rsidRPr="008630AB" w:rsidRDefault="009206A1" w:rsidP="009206A1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8630AB">
        <w:rPr>
          <w:rFonts w:asciiTheme="majorHAnsi" w:hAnsiTheme="majorHAnsi" w:cstheme="majorHAnsi"/>
          <w:sz w:val="24"/>
          <w:szCs w:val="24"/>
        </w:rPr>
        <w:t>Zatwierdził: Wójt Gminy Mikołajki Pomorskie</w:t>
      </w:r>
    </w:p>
    <w:p w14:paraId="0A23B6B1" w14:textId="0DE31121" w:rsidR="009D5240" w:rsidRPr="008630AB" w:rsidRDefault="009206A1" w:rsidP="000B1F9F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  <w:r w:rsidRPr="008630A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Maria Pałkowska-Rybicka</w:t>
      </w:r>
    </w:p>
    <w:sectPr w:rsidR="009D5240" w:rsidRPr="008630AB" w:rsidSect="00D159BF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DDBD" w14:textId="77777777" w:rsidR="00D159BF" w:rsidRDefault="00D159BF" w:rsidP="003F1027">
      <w:pPr>
        <w:spacing w:after="0" w:line="240" w:lineRule="auto"/>
      </w:pPr>
      <w:r>
        <w:separator/>
      </w:r>
    </w:p>
  </w:endnote>
  <w:endnote w:type="continuationSeparator" w:id="0">
    <w:p w14:paraId="3BDB7090" w14:textId="77777777" w:rsidR="00D159BF" w:rsidRDefault="00D159BF" w:rsidP="003F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481799"/>
      <w:docPartObj>
        <w:docPartGallery w:val="Page Numbers (Bottom of Page)"/>
        <w:docPartUnique/>
      </w:docPartObj>
    </w:sdtPr>
    <w:sdtContent>
      <w:p w14:paraId="76400E52" w14:textId="49663E9C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734573" w14:textId="7D3CC33C" w:rsidR="003A305C" w:rsidRPr="00D3733F" w:rsidRDefault="003A305C" w:rsidP="003A305C">
    <w:pPr>
      <w:pStyle w:val="Stopka"/>
      <w:rPr>
        <w:i/>
        <w:iCs/>
        <w:caps/>
        <w:color w:val="002060"/>
        <w:sz w:val="18"/>
        <w:szCs w:val="18"/>
      </w:rPr>
    </w:pPr>
    <w:r w:rsidRPr="00D3733F">
      <w:rPr>
        <w:rFonts w:ascii="Tahoma" w:hAnsi="Tahoma" w:cs="Tahoma"/>
        <w:i/>
        <w:iCs/>
        <w:color w:val="002060"/>
        <w:sz w:val="18"/>
        <w:szCs w:val="18"/>
      </w:rPr>
      <w:t xml:space="preserve">Dofinansowanie z  Programu Rządowy Fundusz Polski  Ład:Program Inwestycji Strategicznych  z dnia </w:t>
    </w:r>
    <w:r w:rsidR="009D29DF">
      <w:rPr>
        <w:rFonts w:ascii="Tahoma" w:hAnsi="Tahoma" w:cs="Tahoma"/>
        <w:i/>
        <w:iCs/>
        <w:color w:val="002060"/>
        <w:sz w:val="18"/>
        <w:szCs w:val="18"/>
      </w:rPr>
      <w:t>12.10.</w:t>
    </w:r>
    <w:r w:rsidRPr="00D3733F">
      <w:rPr>
        <w:rFonts w:ascii="Tahoma" w:hAnsi="Tahoma" w:cs="Tahoma"/>
        <w:i/>
        <w:iCs/>
        <w:color w:val="002060"/>
        <w:sz w:val="18"/>
        <w:szCs w:val="18"/>
      </w:rPr>
      <w:t>202</w:t>
    </w:r>
    <w:r w:rsidR="009D29DF">
      <w:rPr>
        <w:rFonts w:ascii="Tahoma" w:hAnsi="Tahoma" w:cs="Tahoma"/>
        <w:i/>
        <w:iCs/>
        <w:color w:val="002060"/>
        <w:sz w:val="18"/>
        <w:szCs w:val="18"/>
      </w:rPr>
      <w:t xml:space="preserve">3 </w:t>
    </w:r>
    <w:r w:rsidRPr="00D3733F">
      <w:rPr>
        <w:rFonts w:ascii="Tahoma" w:hAnsi="Tahoma" w:cs="Tahoma"/>
        <w:i/>
        <w:iCs/>
        <w:color w:val="002060"/>
        <w:sz w:val="18"/>
        <w:szCs w:val="18"/>
      </w:rPr>
      <w:t>nr Edycja8/2023/5624/PolskiLad</w:t>
    </w:r>
  </w:p>
  <w:p w14:paraId="5A2A67AC" w14:textId="77777777" w:rsidR="00311F33" w:rsidRDefault="00311F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044273"/>
      <w:docPartObj>
        <w:docPartGallery w:val="Page Numbers (Bottom of Page)"/>
        <w:docPartUnique/>
      </w:docPartObj>
    </w:sdtPr>
    <w:sdtContent>
      <w:p w14:paraId="3D5CEFD9" w14:textId="507976BE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580C85" w14:textId="77777777" w:rsidR="00311F33" w:rsidRDefault="00311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8D77F" w14:textId="77777777" w:rsidR="00D159BF" w:rsidRDefault="00D159BF" w:rsidP="003F1027">
      <w:pPr>
        <w:spacing w:after="0" w:line="240" w:lineRule="auto"/>
      </w:pPr>
      <w:r>
        <w:separator/>
      </w:r>
    </w:p>
  </w:footnote>
  <w:footnote w:type="continuationSeparator" w:id="0">
    <w:p w14:paraId="7823E826" w14:textId="77777777" w:rsidR="00D159BF" w:rsidRDefault="00D159BF" w:rsidP="003F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kern w:val="0"/>
        <w:lang w:eastAsia="en-US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kern w:val="0"/>
        <w:sz w:val="22"/>
        <w:szCs w:val="20"/>
        <w:lang w:eastAsia="pl-P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1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Calibri" w:hint="default"/>
        <w:kern w:val="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kern w:val="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 w:hint="default"/>
        <w:kern w:val="0"/>
        <w:lang w:eastAsia="en-US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9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2.%3."/>
      <w:lvlJc w:val="right"/>
      <w:pPr>
        <w:tabs>
          <w:tab w:val="num" w:pos="0"/>
        </w:tabs>
        <w:ind w:left="72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hint="default"/>
        <w:color w:val="000000"/>
        <w:szCs w:val="24"/>
      </w:rPr>
    </w:lvl>
  </w:abstractNum>
  <w:abstractNum w:abstractNumId="6" w15:restartNumberingAfterBreak="0">
    <w:nsid w:val="00000030"/>
    <w:multiLevelType w:val="singleLevel"/>
    <w:tmpl w:val="68BC94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7" w15:restartNumberingAfterBreak="0">
    <w:nsid w:val="021C14B3"/>
    <w:multiLevelType w:val="multilevel"/>
    <w:tmpl w:val="0652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3674A7"/>
    <w:multiLevelType w:val="multilevel"/>
    <w:tmpl w:val="EC3A2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EE1B2D"/>
    <w:multiLevelType w:val="hybridMultilevel"/>
    <w:tmpl w:val="B7408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503F2B"/>
    <w:multiLevelType w:val="hybridMultilevel"/>
    <w:tmpl w:val="F60AA4B8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03224"/>
    <w:multiLevelType w:val="multilevel"/>
    <w:tmpl w:val="A402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D6553F"/>
    <w:multiLevelType w:val="multilevel"/>
    <w:tmpl w:val="225C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066C07"/>
    <w:multiLevelType w:val="hybridMultilevel"/>
    <w:tmpl w:val="4458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E47AE6"/>
    <w:multiLevelType w:val="hybridMultilevel"/>
    <w:tmpl w:val="80A83F10"/>
    <w:lvl w:ilvl="0" w:tplc="6BB800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887E70"/>
    <w:multiLevelType w:val="multilevel"/>
    <w:tmpl w:val="B364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1A6EEC"/>
    <w:multiLevelType w:val="multilevel"/>
    <w:tmpl w:val="D4E6F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BF03B6"/>
    <w:multiLevelType w:val="hybridMultilevel"/>
    <w:tmpl w:val="29DAF1A0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193BA0"/>
    <w:multiLevelType w:val="multilevel"/>
    <w:tmpl w:val="76B2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2B79AB"/>
    <w:multiLevelType w:val="multilevel"/>
    <w:tmpl w:val="ED9C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804F02"/>
    <w:multiLevelType w:val="multilevel"/>
    <w:tmpl w:val="B67C5A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0C69AD"/>
    <w:multiLevelType w:val="multilevel"/>
    <w:tmpl w:val="9B5C9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494D4A"/>
    <w:multiLevelType w:val="multilevel"/>
    <w:tmpl w:val="1C28A1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6F7D82"/>
    <w:multiLevelType w:val="multilevel"/>
    <w:tmpl w:val="9098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6B2A02"/>
    <w:multiLevelType w:val="multilevel"/>
    <w:tmpl w:val="A0F2C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1403C8"/>
    <w:multiLevelType w:val="multilevel"/>
    <w:tmpl w:val="961AE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344C8D"/>
    <w:multiLevelType w:val="multilevel"/>
    <w:tmpl w:val="9FA64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026237"/>
    <w:multiLevelType w:val="multilevel"/>
    <w:tmpl w:val="27A2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5860D8"/>
    <w:multiLevelType w:val="multilevel"/>
    <w:tmpl w:val="76C0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A61912"/>
    <w:multiLevelType w:val="multilevel"/>
    <w:tmpl w:val="F232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A401F2"/>
    <w:multiLevelType w:val="multilevel"/>
    <w:tmpl w:val="7DA0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1133E3"/>
    <w:multiLevelType w:val="multilevel"/>
    <w:tmpl w:val="D3B69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9123733"/>
    <w:multiLevelType w:val="multilevel"/>
    <w:tmpl w:val="64F805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D604E55"/>
    <w:multiLevelType w:val="multilevel"/>
    <w:tmpl w:val="BB36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8E33BC"/>
    <w:multiLevelType w:val="multilevel"/>
    <w:tmpl w:val="FD9A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2625CFF"/>
    <w:multiLevelType w:val="multilevel"/>
    <w:tmpl w:val="A830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7332E9B"/>
    <w:multiLevelType w:val="hybridMultilevel"/>
    <w:tmpl w:val="E4649234"/>
    <w:lvl w:ilvl="0" w:tplc="D9F66CB6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50B874BD"/>
    <w:multiLevelType w:val="multilevel"/>
    <w:tmpl w:val="A11AE0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29553C9"/>
    <w:multiLevelType w:val="multilevel"/>
    <w:tmpl w:val="A3BA83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31C148D"/>
    <w:multiLevelType w:val="multilevel"/>
    <w:tmpl w:val="1216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3B46583"/>
    <w:multiLevelType w:val="multilevel"/>
    <w:tmpl w:val="4EEE5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64444BA"/>
    <w:multiLevelType w:val="multilevel"/>
    <w:tmpl w:val="D1B257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6471E1C"/>
    <w:multiLevelType w:val="multilevel"/>
    <w:tmpl w:val="9A288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43" w15:restartNumberingAfterBreak="0">
    <w:nsid w:val="56596F4C"/>
    <w:multiLevelType w:val="multilevel"/>
    <w:tmpl w:val="322E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7FA4760"/>
    <w:multiLevelType w:val="multilevel"/>
    <w:tmpl w:val="5EAC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E274E3"/>
    <w:multiLevelType w:val="hybridMultilevel"/>
    <w:tmpl w:val="2CE83A20"/>
    <w:lvl w:ilvl="0" w:tplc="E6501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B813AD"/>
    <w:multiLevelType w:val="hybridMultilevel"/>
    <w:tmpl w:val="97A895F2"/>
    <w:lvl w:ilvl="0" w:tplc="830CCDA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AE26225"/>
    <w:multiLevelType w:val="multilevel"/>
    <w:tmpl w:val="FEDE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503AE6"/>
    <w:multiLevelType w:val="multilevel"/>
    <w:tmpl w:val="7BF4B0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D666F04"/>
    <w:multiLevelType w:val="multilevel"/>
    <w:tmpl w:val="D918F6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DDD41A9"/>
    <w:multiLevelType w:val="hybridMultilevel"/>
    <w:tmpl w:val="4ED0F0CA"/>
    <w:lvl w:ilvl="0" w:tplc="F962CC1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1AE1202"/>
    <w:multiLevelType w:val="multilevel"/>
    <w:tmpl w:val="EEC237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66B6063"/>
    <w:multiLevelType w:val="multilevel"/>
    <w:tmpl w:val="388E2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6E11941"/>
    <w:multiLevelType w:val="multilevel"/>
    <w:tmpl w:val="1542C8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8001861"/>
    <w:multiLevelType w:val="multilevel"/>
    <w:tmpl w:val="0FA45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>
      <w:start w:val="2"/>
      <w:numFmt w:val="decimal"/>
      <w:lvlText w:val="%4"/>
      <w:lvlJc w:val="left"/>
      <w:pPr>
        <w:ind w:left="644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80717F5"/>
    <w:multiLevelType w:val="multilevel"/>
    <w:tmpl w:val="95707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807299C"/>
    <w:multiLevelType w:val="multilevel"/>
    <w:tmpl w:val="10D0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BF8540F"/>
    <w:multiLevelType w:val="multilevel"/>
    <w:tmpl w:val="1EBC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0130AC"/>
    <w:multiLevelType w:val="multilevel"/>
    <w:tmpl w:val="C4F47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D03B73"/>
    <w:multiLevelType w:val="multilevel"/>
    <w:tmpl w:val="AB5C76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8F07444"/>
    <w:multiLevelType w:val="multilevel"/>
    <w:tmpl w:val="34F6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8FE67A5"/>
    <w:multiLevelType w:val="hybridMultilevel"/>
    <w:tmpl w:val="25EC2086"/>
    <w:lvl w:ilvl="0" w:tplc="17324D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050568"/>
    <w:multiLevelType w:val="multilevel"/>
    <w:tmpl w:val="37AC5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954647C"/>
    <w:multiLevelType w:val="multilevel"/>
    <w:tmpl w:val="6B760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9EE0390"/>
    <w:multiLevelType w:val="multilevel"/>
    <w:tmpl w:val="9890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D5B5261"/>
    <w:multiLevelType w:val="multilevel"/>
    <w:tmpl w:val="4308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E281DFD"/>
    <w:multiLevelType w:val="hybridMultilevel"/>
    <w:tmpl w:val="4A700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805A47"/>
    <w:multiLevelType w:val="multilevel"/>
    <w:tmpl w:val="2F74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F0B13F5"/>
    <w:multiLevelType w:val="multilevel"/>
    <w:tmpl w:val="914219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65705">
    <w:abstractNumId w:val="45"/>
  </w:num>
  <w:num w:numId="2" w16cid:durableId="1231119299">
    <w:abstractNumId w:val="29"/>
  </w:num>
  <w:num w:numId="3" w16cid:durableId="498351501">
    <w:abstractNumId w:val="26"/>
  </w:num>
  <w:num w:numId="4" w16cid:durableId="761873605">
    <w:abstractNumId w:val="18"/>
  </w:num>
  <w:num w:numId="5" w16cid:durableId="982928792">
    <w:abstractNumId w:val="34"/>
  </w:num>
  <w:num w:numId="6" w16cid:durableId="498547415">
    <w:abstractNumId w:val="22"/>
    <w:lvlOverride w:ilvl="0">
      <w:lvl w:ilvl="0">
        <w:numFmt w:val="decimal"/>
        <w:lvlText w:val="%1."/>
        <w:lvlJc w:val="left"/>
      </w:lvl>
    </w:lvlOverride>
  </w:num>
  <w:num w:numId="7" w16cid:durableId="1179655690">
    <w:abstractNumId w:val="22"/>
    <w:lvlOverride w:ilvl="0">
      <w:lvl w:ilvl="0">
        <w:numFmt w:val="decimal"/>
        <w:lvlText w:val="%1."/>
        <w:lvlJc w:val="left"/>
      </w:lvl>
    </w:lvlOverride>
  </w:num>
  <w:num w:numId="8" w16cid:durableId="620307402">
    <w:abstractNumId w:val="30"/>
  </w:num>
  <w:num w:numId="9" w16cid:durableId="1966623128">
    <w:abstractNumId w:val="16"/>
    <w:lvlOverride w:ilvl="0">
      <w:lvl w:ilvl="0">
        <w:numFmt w:val="decimal"/>
        <w:lvlText w:val="%1."/>
        <w:lvlJc w:val="left"/>
      </w:lvl>
    </w:lvlOverride>
  </w:num>
  <w:num w:numId="10" w16cid:durableId="1624386528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 w16cid:durableId="1518814171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2" w16cid:durableId="503671659">
    <w:abstractNumId w:val="44"/>
  </w:num>
  <w:num w:numId="13" w16cid:durableId="822235872">
    <w:abstractNumId w:val="15"/>
  </w:num>
  <w:num w:numId="14" w16cid:durableId="2004313422">
    <w:abstractNumId w:val="43"/>
  </w:num>
  <w:num w:numId="15" w16cid:durableId="153647917">
    <w:abstractNumId w:val="35"/>
  </w:num>
  <w:num w:numId="16" w16cid:durableId="1960140173">
    <w:abstractNumId w:val="63"/>
    <w:lvlOverride w:ilvl="0">
      <w:lvl w:ilvl="0">
        <w:numFmt w:val="decimal"/>
        <w:lvlText w:val="%1."/>
        <w:lvlJc w:val="left"/>
      </w:lvl>
    </w:lvlOverride>
  </w:num>
  <w:num w:numId="17" w16cid:durableId="341057616">
    <w:abstractNumId w:val="28"/>
  </w:num>
  <w:num w:numId="18" w16cid:durableId="1307200021">
    <w:abstractNumId w:val="31"/>
  </w:num>
  <w:num w:numId="19" w16cid:durableId="932858480">
    <w:abstractNumId w:val="40"/>
    <w:lvlOverride w:ilvl="0">
      <w:lvl w:ilvl="0">
        <w:numFmt w:val="decimal"/>
        <w:lvlText w:val="%1."/>
        <w:lvlJc w:val="left"/>
      </w:lvl>
    </w:lvlOverride>
  </w:num>
  <w:num w:numId="20" w16cid:durableId="1741362418">
    <w:abstractNumId w:val="66"/>
  </w:num>
  <w:num w:numId="21" w16cid:durableId="1081677833">
    <w:abstractNumId w:val="58"/>
  </w:num>
  <w:num w:numId="22" w16cid:durableId="1570654562">
    <w:abstractNumId w:val="55"/>
    <w:lvlOverride w:ilvl="0">
      <w:lvl w:ilvl="0">
        <w:numFmt w:val="decimal"/>
        <w:lvlText w:val="%1."/>
        <w:lvlJc w:val="left"/>
      </w:lvl>
    </w:lvlOverride>
  </w:num>
  <w:num w:numId="23" w16cid:durableId="739402076">
    <w:abstractNumId w:val="55"/>
    <w:lvlOverride w:ilvl="0">
      <w:lvl w:ilvl="0">
        <w:numFmt w:val="decimal"/>
        <w:lvlText w:val="%1."/>
        <w:lvlJc w:val="left"/>
      </w:lvl>
    </w:lvlOverride>
  </w:num>
  <w:num w:numId="24" w16cid:durableId="955605224">
    <w:abstractNumId w:val="55"/>
    <w:lvlOverride w:ilvl="0">
      <w:lvl w:ilvl="0">
        <w:numFmt w:val="decimal"/>
        <w:lvlText w:val="%1."/>
        <w:lvlJc w:val="left"/>
      </w:lvl>
    </w:lvlOverride>
  </w:num>
  <w:num w:numId="25" w16cid:durableId="1376923812">
    <w:abstractNumId w:val="55"/>
    <w:lvlOverride w:ilvl="0">
      <w:lvl w:ilvl="0">
        <w:numFmt w:val="decimal"/>
        <w:lvlText w:val="%1."/>
        <w:lvlJc w:val="left"/>
      </w:lvl>
    </w:lvlOverride>
  </w:num>
  <w:num w:numId="26" w16cid:durableId="100343964">
    <w:abstractNumId w:val="47"/>
  </w:num>
  <w:num w:numId="27" w16cid:durableId="247736345">
    <w:abstractNumId w:val="23"/>
  </w:num>
  <w:num w:numId="28" w16cid:durableId="98375387">
    <w:abstractNumId w:val="12"/>
  </w:num>
  <w:num w:numId="29" w16cid:durableId="725566029">
    <w:abstractNumId w:val="52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0" w16cid:durableId="425464657">
    <w:abstractNumId w:val="52"/>
    <w:lvlOverride w:ilvl="0">
      <w:lvl w:ilvl="0">
        <w:numFmt w:val="decimal"/>
        <w:lvlText w:val="%1."/>
        <w:lvlJc w:val="left"/>
      </w:lvl>
    </w:lvlOverride>
  </w:num>
  <w:num w:numId="31" w16cid:durableId="1273392624">
    <w:abstractNumId w:val="52"/>
    <w:lvlOverride w:ilvl="0">
      <w:lvl w:ilvl="0">
        <w:numFmt w:val="decimal"/>
        <w:lvlText w:val="%1."/>
        <w:lvlJc w:val="left"/>
      </w:lvl>
    </w:lvlOverride>
  </w:num>
  <w:num w:numId="32" w16cid:durableId="286856399">
    <w:abstractNumId w:val="38"/>
    <w:lvlOverride w:ilvl="0">
      <w:lvl w:ilvl="0">
        <w:numFmt w:val="decimal"/>
        <w:lvlText w:val="%1."/>
        <w:lvlJc w:val="left"/>
      </w:lvl>
    </w:lvlOverride>
  </w:num>
  <w:num w:numId="33" w16cid:durableId="1589731671">
    <w:abstractNumId w:val="41"/>
    <w:lvlOverride w:ilvl="0">
      <w:lvl w:ilvl="0">
        <w:numFmt w:val="decimal"/>
        <w:lvlText w:val="%1."/>
        <w:lvlJc w:val="left"/>
      </w:lvl>
    </w:lvlOverride>
  </w:num>
  <w:num w:numId="34" w16cid:durableId="401410744">
    <w:abstractNumId w:val="41"/>
    <w:lvlOverride w:ilvl="0">
      <w:lvl w:ilvl="0">
        <w:numFmt w:val="decimal"/>
        <w:lvlText w:val="%1."/>
        <w:lvlJc w:val="left"/>
      </w:lvl>
    </w:lvlOverride>
  </w:num>
  <w:num w:numId="35" w16cid:durableId="1011641909">
    <w:abstractNumId w:val="57"/>
  </w:num>
  <w:num w:numId="36" w16cid:durableId="863634335">
    <w:abstractNumId w:val="8"/>
    <w:lvlOverride w:ilvl="0">
      <w:lvl w:ilvl="0">
        <w:numFmt w:val="decimal"/>
        <w:lvlText w:val="%1."/>
        <w:lvlJc w:val="left"/>
      </w:lvl>
    </w:lvlOverride>
  </w:num>
  <w:num w:numId="37" w16cid:durableId="568002336">
    <w:abstractNumId w:val="8"/>
    <w:lvlOverride w:ilvl="0">
      <w:lvl w:ilvl="0">
        <w:numFmt w:val="decimal"/>
        <w:lvlText w:val="%1."/>
        <w:lvlJc w:val="left"/>
      </w:lvl>
    </w:lvlOverride>
  </w:num>
  <w:num w:numId="38" w16cid:durableId="1779251719">
    <w:abstractNumId w:val="8"/>
    <w:lvlOverride w:ilvl="0">
      <w:lvl w:ilvl="0">
        <w:numFmt w:val="decimal"/>
        <w:lvlText w:val="%1."/>
        <w:lvlJc w:val="left"/>
      </w:lvl>
    </w:lvlOverride>
  </w:num>
  <w:num w:numId="39" w16cid:durableId="369960819">
    <w:abstractNumId w:val="8"/>
    <w:lvlOverride w:ilvl="0">
      <w:lvl w:ilvl="0">
        <w:numFmt w:val="decimal"/>
        <w:lvlText w:val="%1."/>
        <w:lvlJc w:val="left"/>
      </w:lvl>
    </w:lvlOverride>
  </w:num>
  <w:num w:numId="40" w16cid:durableId="224797567">
    <w:abstractNumId w:val="20"/>
    <w:lvlOverride w:ilvl="0">
      <w:lvl w:ilvl="0">
        <w:numFmt w:val="decimal"/>
        <w:lvlText w:val="%1."/>
        <w:lvlJc w:val="left"/>
      </w:lvl>
    </w:lvlOverride>
  </w:num>
  <w:num w:numId="41" w16cid:durableId="1010983409">
    <w:abstractNumId w:val="59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42" w16cid:durableId="534122611">
    <w:abstractNumId w:val="59"/>
    <w:lvlOverride w:ilvl="0">
      <w:lvl w:ilvl="0">
        <w:numFmt w:val="decimal"/>
        <w:lvlText w:val="%1."/>
        <w:lvlJc w:val="left"/>
      </w:lvl>
    </w:lvlOverride>
  </w:num>
  <w:num w:numId="43" w16cid:durableId="293293125">
    <w:abstractNumId w:val="59"/>
    <w:lvlOverride w:ilvl="0">
      <w:lvl w:ilvl="0">
        <w:numFmt w:val="decimal"/>
        <w:lvlText w:val="%1."/>
        <w:lvlJc w:val="left"/>
      </w:lvl>
    </w:lvlOverride>
  </w:num>
  <w:num w:numId="44" w16cid:durableId="1096973652">
    <w:abstractNumId w:val="11"/>
  </w:num>
  <w:num w:numId="45" w16cid:durableId="2109428896">
    <w:abstractNumId w:val="53"/>
    <w:lvlOverride w:ilvl="0">
      <w:lvl w:ilvl="0">
        <w:numFmt w:val="decimal"/>
        <w:lvlText w:val="%1."/>
        <w:lvlJc w:val="left"/>
      </w:lvl>
    </w:lvlOverride>
  </w:num>
  <w:num w:numId="46" w16cid:durableId="1152067761">
    <w:abstractNumId w:val="53"/>
    <w:lvlOverride w:ilvl="0">
      <w:lvl w:ilvl="0">
        <w:numFmt w:val="decimal"/>
        <w:lvlText w:val="%1."/>
        <w:lvlJc w:val="left"/>
      </w:lvl>
    </w:lvlOverride>
  </w:num>
  <w:num w:numId="47" w16cid:durableId="381446535">
    <w:abstractNumId w:val="53"/>
    <w:lvlOverride w:ilvl="0">
      <w:lvl w:ilvl="0">
        <w:numFmt w:val="decimal"/>
        <w:lvlText w:val="%1."/>
        <w:lvlJc w:val="left"/>
      </w:lvl>
    </w:lvlOverride>
  </w:num>
  <w:num w:numId="48" w16cid:durableId="1521898103">
    <w:abstractNumId w:val="53"/>
    <w:lvlOverride w:ilvl="0">
      <w:lvl w:ilvl="0">
        <w:numFmt w:val="decimal"/>
        <w:lvlText w:val="%1."/>
        <w:lvlJc w:val="left"/>
      </w:lvl>
    </w:lvlOverride>
  </w:num>
  <w:num w:numId="49" w16cid:durableId="1904099091">
    <w:abstractNumId w:val="53"/>
    <w:lvlOverride w:ilvl="0">
      <w:lvl w:ilvl="0">
        <w:numFmt w:val="decimal"/>
        <w:lvlText w:val="%1."/>
        <w:lvlJc w:val="left"/>
      </w:lvl>
    </w:lvlOverride>
  </w:num>
  <w:num w:numId="50" w16cid:durableId="1747142109">
    <w:abstractNumId w:val="53"/>
    <w:lvlOverride w:ilvl="0">
      <w:lvl w:ilvl="0">
        <w:numFmt w:val="decimal"/>
        <w:lvlText w:val="%1."/>
        <w:lvlJc w:val="left"/>
      </w:lvl>
    </w:lvlOverride>
  </w:num>
  <w:num w:numId="51" w16cid:durableId="1489906038">
    <w:abstractNumId w:val="39"/>
  </w:num>
  <w:num w:numId="52" w16cid:durableId="1446149246">
    <w:abstractNumId w:val="37"/>
    <w:lvlOverride w:ilvl="0">
      <w:lvl w:ilvl="0">
        <w:numFmt w:val="decimal"/>
        <w:lvlText w:val="%1."/>
        <w:lvlJc w:val="left"/>
      </w:lvl>
    </w:lvlOverride>
  </w:num>
  <w:num w:numId="53" w16cid:durableId="637298087">
    <w:abstractNumId w:val="27"/>
  </w:num>
  <w:num w:numId="54" w16cid:durableId="1019163174">
    <w:abstractNumId w:val="49"/>
  </w:num>
  <w:num w:numId="55" w16cid:durableId="536158906">
    <w:abstractNumId w:val="62"/>
    <w:lvlOverride w:ilvl="0">
      <w:lvl w:ilvl="0">
        <w:numFmt w:val="decimal"/>
        <w:lvlText w:val="%1."/>
        <w:lvlJc w:val="left"/>
      </w:lvl>
    </w:lvlOverride>
  </w:num>
  <w:num w:numId="56" w16cid:durableId="879586488">
    <w:abstractNumId w:val="24"/>
    <w:lvlOverride w:ilvl="0">
      <w:lvl w:ilvl="0">
        <w:numFmt w:val="decimal"/>
        <w:lvlText w:val="%1."/>
        <w:lvlJc w:val="left"/>
      </w:lvl>
    </w:lvlOverride>
  </w:num>
  <w:num w:numId="57" w16cid:durableId="2093039305">
    <w:abstractNumId w:val="51"/>
  </w:num>
  <w:num w:numId="58" w16cid:durableId="996693645">
    <w:abstractNumId w:val="25"/>
    <w:lvlOverride w:ilvl="0">
      <w:lvl w:ilvl="0">
        <w:numFmt w:val="decimal"/>
        <w:lvlText w:val="%1."/>
        <w:lvlJc w:val="left"/>
      </w:lvl>
    </w:lvlOverride>
  </w:num>
  <w:num w:numId="59" w16cid:durableId="1198130256">
    <w:abstractNumId w:val="25"/>
    <w:lvlOverride w:ilvl="0">
      <w:lvl w:ilvl="0">
        <w:numFmt w:val="decimal"/>
        <w:lvlText w:val="%1."/>
        <w:lvlJc w:val="left"/>
      </w:lvl>
    </w:lvlOverride>
  </w:num>
  <w:num w:numId="60" w16cid:durableId="45809717">
    <w:abstractNumId w:val="60"/>
  </w:num>
  <w:num w:numId="61" w16cid:durableId="863906491">
    <w:abstractNumId w:val="19"/>
  </w:num>
  <w:num w:numId="62" w16cid:durableId="700209984">
    <w:abstractNumId w:val="64"/>
  </w:num>
  <w:num w:numId="63" w16cid:durableId="306471566">
    <w:abstractNumId w:val="10"/>
  </w:num>
  <w:num w:numId="64" w16cid:durableId="188417200">
    <w:abstractNumId w:val="68"/>
  </w:num>
  <w:num w:numId="65" w16cid:durableId="1372268235">
    <w:abstractNumId w:val="32"/>
  </w:num>
  <w:num w:numId="66" w16cid:durableId="354964708">
    <w:abstractNumId w:val="54"/>
    <w:lvlOverride w:ilvl="0">
      <w:lvl w:ilvl="0">
        <w:numFmt w:val="decimal"/>
        <w:lvlText w:val="%1."/>
        <w:lvlJc w:val="left"/>
      </w:lvl>
    </w:lvlOverride>
  </w:num>
  <w:num w:numId="67" w16cid:durableId="1463885737">
    <w:abstractNumId w:val="21"/>
    <w:lvlOverride w:ilvl="0">
      <w:lvl w:ilvl="0">
        <w:numFmt w:val="decimal"/>
        <w:lvlText w:val="%1."/>
        <w:lvlJc w:val="left"/>
      </w:lvl>
    </w:lvlOverride>
  </w:num>
  <w:num w:numId="68" w16cid:durableId="1164590155">
    <w:abstractNumId w:val="21"/>
    <w:lvlOverride w:ilvl="0">
      <w:lvl w:ilvl="0">
        <w:numFmt w:val="decimal"/>
        <w:lvlText w:val="%1."/>
        <w:lvlJc w:val="left"/>
      </w:lvl>
    </w:lvlOverride>
  </w:num>
  <w:num w:numId="69" w16cid:durableId="1753310530">
    <w:abstractNumId w:val="21"/>
    <w:lvlOverride w:ilvl="0">
      <w:lvl w:ilvl="0">
        <w:numFmt w:val="decimal"/>
        <w:lvlText w:val="%1."/>
        <w:lvlJc w:val="left"/>
      </w:lvl>
    </w:lvlOverride>
  </w:num>
  <w:num w:numId="70" w16cid:durableId="1147631642">
    <w:abstractNumId w:val="7"/>
  </w:num>
  <w:num w:numId="71" w16cid:durableId="640117335">
    <w:abstractNumId w:val="33"/>
  </w:num>
  <w:num w:numId="72" w16cid:durableId="60715708">
    <w:abstractNumId w:val="56"/>
  </w:num>
  <w:num w:numId="73" w16cid:durableId="1438017250">
    <w:abstractNumId w:val="69"/>
    <w:lvlOverride w:ilvl="0">
      <w:lvl w:ilvl="0">
        <w:numFmt w:val="decimal"/>
        <w:lvlText w:val="%1."/>
        <w:lvlJc w:val="left"/>
      </w:lvl>
    </w:lvlOverride>
  </w:num>
  <w:num w:numId="74" w16cid:durableId="941302665">
    <w:abstractNumId w:val="69"/>
    <w:lvlOverride w:ilvl="0">
      <w:lvl w:ilvl="0">
        <w:numFmt w:val="decimal"/>
        <w:lvlText w:val="%1."/>
        <w:lvlJc w:val="left"/>
      </w:lvl>
    </w:lvlOverride>
  </w:num>
  <w:num w:numId="75" w16cid:durableId="886649074">
    <w:abstractNumId w:val="69"/>
    <w:lvlOverride w:ilvl="0">
      <w:lvl w:ilvl="0">
        <w:numFmt w:val="decimal"/>
        <w:lvlText w:val="%1."/>
        <w:lvlJc w:val="left"/>
      </w:lvl>
    </w:lvlOverride>
  </w:num>
  <w:num w:numId="76" w16cid:durableId="312222791">
    <w:abstractNumId w:val="48"/>
    <w:lvlOverride w:ilvl="0">
      <w:lvl w:ilvl="0">
        <w:numFmt w:val="decimal"/>
        <w:lvlText w:val="%1."/>
        <w:lvlJc w:val="left"/>
      </w:lvl>
    </w:lvlOverride>
  </w:num>
  <w:num w:numId="77" w16cid:durableId="185826019">
    <w:abstractNumId w:val="48"/>
    <w:lvlOverride w:ilvl="0">
      <w:lvl w:ilvl="0">
        <w:numFmt w:val="decimal"/>
        <w:lvlText w:val="%1."/>
        <w:lvlJc w:val="left"/>
      </w:lvl>
    </w:lvlOverride>
  </w:num>
  <w:num w:numId="78" w16cid:durableId="130363169">
    <w:abstractNumId w:val="48"/>
    <w:lvlOverride w:ilvl="0">
      <w:lvl w:ilvl="0">
        <w:numFmt w:val="decimal"/>
        <w:lvlText w:val="%1."/>
        <w:lvlJc w:val="left"/>
      </w:lvl>
    </w:lvlOverride>
  </w:num>
  <w:num w:numId="79" w16cid:durableId="1181512138">
    <w:abstractNumId w:val="48"/>
    <w:lvlOverride w:ilvl="0">
      <w:lvl w:ilvl="0">
        <w:numFmt w:val="decimal"/>
        <w:lvlText w:val="%1."/>
        <w:lvlJc w:val="left"/>
      </w:lvl>
    </w:lvlOverride>
  </w:num>
  <w:num w:numId="80" w16cid:durableId="515074759">
    <w:abstractNumId w:val="48"/>
    <w:lvlOverride w:ilvl="0">
      <w:lvl w:ilvl="0">
        <w:numFmt w:val="decimal"/>
        <w:lvlText w:val="%1."/>
        <w:lvlJc w:val="left"/>
      </w:lvl>
    </w:lvlOverride>
  </w:num>
  <w:num w:numId="81" w16cid:durableId="1555196986">
    <w:abstractNumId w:val="48"/>
    <w:lvlOverride w:ilvl="0">
      <w:lvl w:ilvl="0">
        <w:numFmt w:val="decimal"/>
        <w:lvlText w:val="%1."/>
        <w:lvlJc w:val="left"/>
      </w:lvl>
    </w:lvlOverride>
  </w:num>
  <w:num w:numId="82" w16cid:durableId="523984929">
    <w:abstractNumId w:val="61"/>
  </w:num>
  <w:num w:numId="83" w16cid:durableId="182938328">
    <w:abstractNumId w:val="46"/>
  </w:num>
  <w:num w:numId="84" w16cid:durableId="439253959">
    <w:abstractNumId w:val="14"/>
  </w:num>
  <w:num w:numId="85" w16cid:durableId="1635914184">
    <w:abstractNumId w:val="6"/>
  </w:num>
  <w:num w:numId="86" w16cid:durableId="396166414">
    <w:abstractNumId w:val="42"/>
  </w:num>
  <w:num w:numId="87" w16cid:durableId="1203134329">
    <w:abstractNumId w:val="13"/>
  </w:num>
  <w:num w:numId="88" w16cid:durableId="1306201712">
    <w:abstractNumId w:val="9"/>
  </w:num>
  <w:num w:numId="89" w16cid:durableId="1429891928">
    <w:abstractNumId w:val="50"/>
  </w:num>
  <w:num w:numId="90" w16cid:durableId="874271422">
    <w:abstractNumId w:val="17"/>
  </w:num>
  <w:num w:numId="91" w16cid:durableId="459500787">
    <w:abstractNumId w:val="67"/>
  </w:num>
  <w:num w:numId="92" w16cid:durableId="951979081">
    <w:abstractNumId w:val="65"/>
  </w:num>
  <w:num w:numId="93" w16cid:durableId="10252533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38"/>
    <w:rsid w:val="00011856"/>
    <w:rsid w:val="00012439"/>
    <w:rsid w:val="00013C7F"/>
    <w:rsid w:val="000155E5"/>
    <w:rsid w:val="000173E6"/>
    <w:rsid w:val="0001794A"/>
    <w:rsid w:val="00022E37"/>
    <w:rsid w:val="00026786"/>
    <w:rsid w:val="00035982"/>
    <w:rsid w:val="00036110"/>
    <w:rsid w:val="00036DBD"/>
    <w:rsid w:val="00047E88"/>
    <w:rsid w:val="00051F8D"/>
    <w:rsid w:val="000746A9"/>
    <w:rsid w:val="00086541"/>
    <w:rsid w:val="00087BDB"/>
    <w:rsid w:val="000908EA"/>
    <w:rsid w:val="000A222B"/>
    <w:rsid w:val="000A6A6F"/>
    <w:rsid w:val="000B0120"/>
    <w:rsid w:val="000B1F1E"/>
    <w:rsid w:val="000B1F9F"/>
    <w:rsid w:val="000B373F"/>
    <w:rsid w:val="000B67EA"/>
    <w:rsid w:val="000C2D65"/>
    <w:rsid w:val="000C7A28"/>
    <w:rsid w:val="000D23A0"/>
    <w:rsid w:val="000D5F30"/>
    <w:rsid w:val="00107EAF"/>
    <w:rsid w:val="00110C9C"/>
    <w:rsid w:val="001144BA"/>
    <w:rsid w:val="00117D9D"/>
    <w:rsid w:val="00121182"/>
    <w:rsid w:val="00125074"/>
    <w:rsid w:val="00137D96"/>
    <w:rsid w:val="00143B0E"/>
    <w:rsid w:val="00147ECB"/>
    <w:rsid w:val="00162AE9"/>
    <w:rsid w:val="00162B2C"/>
    <w:rsid w:val="00172D3A"/>
    <w:rsid w:val="00173C47"/>
    <w:rsid w:val="00177436"/>
    <w:rsid w:val="00177D41"/>
    <w:rsid w:val="00183D9F"/>
    <w:rsid w:val="0018557D"/>
    <w:rsid w:val="00187360"/>
    <w:rsid w:val="00193A07"/>
    <w:rsid w:val="00195F57"/>
    <w:rsid w:val="001A1FE0"/>
    <w:rsid w:val="001B039F"/>
    <w:rsid w:val="001B266B"/>
    <w:rsid w:val="001B2C07"/>
    <w:rsid w:val="001B5051"/>
    <w:rsid w:val="001C6343"/>
    <w:rsid w:val="001E43BC"/>
    <w:rsid w:val="001E590A"/>
    <w:rsid w:val="001E65CF"/>
    <w:rsid w:val="001F58B9"/>
    <w:rsid w:val="001F6222"/>
    <w:rsid w:val="002012FB"/>
    <w:rsid w:val="00202D08"/>
    <w:rsid w:val="00204D7F"/>
    <w:rsid w:val="00206B49"/>
    <w:rsid w:val="00213A31"/>
    <w:rsid w:val="002164ED"/>
    <w:rsid w:val="00216C57"/>
    <w:rsid w:val="002306C6"/>
    <w:rsid w:val="00230A77"/>
    <w:rsid w:val="00236D42"/>
    <w:rsid w:val="002470EF"/>
    <w:rsid w:val="00265842"/>
    <w:rsid w:val="00281270"/>
    <w:rsid w:val="0028293E"/>
    <w:rsid w:val="00285BC0"/>
    <w:rsid w:val="00285D19"/>
    <w:rsid w:val="002928CD"/>
    <w:rsid w:val="00296676"/>
    <w:rsid w:val="002A74E9"/>
    <w:rsid w:val="002B1641"/>
    <w:rsid w:val="002B32EA"/>
    <w:rsid w:val="002B3B89"/>
    <w:rsid w:val="002B5CBD"/>
    <w:rsid w:val="002C6F68"/>
    <w:rsid w:val="002C739C"/>
    <w:rsid w:val="002E663D"/>
    <w:rsid w:val="002F17FC"/>
    <w:rsid w:val="002F2BE2"/>
    <w:rsid w:val="002F5209"/>
    <w:rsid w:val="0030442D"/>
    <w:rsid w:val="00305595"/>
    <w:rsid w:val="00306746"/>
    <w:rsid w:val="00311F33"/>
    <w:rsid w:val="00323379"/>
    <w:rsid w:val="003462DE"/>
    <w:rsid w:val="00350F03"/>
    <w:rsid w:val="003521D4"/>
    <w:rsid w:val="00363257"/>
    <w:rsid w:val="003675A3"/>
    <w:rsid w:val="00371149"/>
    <w:rsid w:val="003977C3"/>
    <w:rsid w:val="003A305C"/>
    <w:rsid w:val="003B15BF"/>
    <w:rsid w:val="003B4138"/>
    <w:rsid w:val="003E1BD7"/>
    <w:rsid w:val="003E3C6A"/>
    <w:rsid w:val="003E6A7E"/>
    <w:rsid w:val="003F1027"/>
    <w:rsid w:val="003F77B5"/>
    <w:rsid w:val="00407B35"/>
    <w:rsid w:val="00415048"/>
    <w:rsid w:val="0042086D"/>
    <w:rsid w:val="00430E74"/>
    <w:rsid w:val="00431ABD"/>
    <w:rsid w:val="00450F95"/>
    <w:rsid w:val="004570B4"/>
    <w:rsid w:val="00460FA5"/>
    <w:rsid w:val="0046468B"/>
    <w:rsid w:val="00466011"/>
    <w:rsid w:val="00470D9C"/>
    <w:rsid w:val="00470FD4"/>
    <w:rsid w:val="004739A2"/>
    <w:rsid w:val="00477085"/>
    <w:rsid w:val="00477A93"/>
    <w:rsid w:val="00480C81"/>
    <w:rsid w:val="004839C9"/>
    <w:rsid w:val="00493450"/>
    <w:rsid w:val="00496690"/>
    <w:rsid w:val="004A2CF9"/>
    <w:rsid w:val="004A31AA"/>
    <w:rsid w:val="004C0246"/>
    <w:rsid w:val="004D26D2"/>
    <w:rsid w:val="004D594F"/>
    <w:rsid w:val="004F274C"/>
    <w:rsid w:val="00501463"/>
    <w:rsid w:val="00502B5E"/>
    <w:rsid w:val="00511309"/>
    <w:rsid w:val="0051159D"/>
    <w:rsid w:val="005156D6"/>
    <w:rsid w:val="00515C79"/>
    <w:rsid w:val="00531573"/>
    <w:rsid w:val="0053793F"/>
    <w:rsid w:val="00543600"/>
    <w:rsid w:val="005503AB"/>
    <w:rsid w:val="00552ADA"/>
    <w:rsid w:val="00553366"/>
    <w:rsid w:val="00556E3A"/>
    <w:rsid w:val="00560EFA"/>
    <w:rsid w:val="005643AD"/>
    <w:rsid w:val="00570D47"/>
    <w:rsid w:val="005729EF"/>
    <w:rsid w:val="00572AAB"/>
    <w:rsid w:val="00572E46"/>
    <w:rsid w:val="00575DE4"/>
    <w:rsid w:val="00576BF2"/>
    <w:rsid w:val="0058267B"/>
    <w:rsid w:val="0058446C"/>
    <w:rsid w:val="0059168E"/>
    <w:rsid w:val="0059516A"/>
    <w:rsid w:val="00597975"/>
    <w:rsid w:val="005B0BBD"/>
    <w:rsid w:val="005B1452"/>
    <w:rsid w:val="005B751A"/>
    <w:rsid w:val="005B79C2"/>
    <w:rsid w:val="005C02F7"/>
    <w:rsid w:val="005D44B0"/>
    <w:rsid w:val="005E1245"/>
    <w:rsid w:val="005E1BAA"/>
    <w:rsid w:val="005E742B"/>
    <w:rsid w:val="005F3D8B"/>
    <w:rsid w:val="00603334"/>
    <w:rsid w:val="0062226D"/>
    <w:rsid w:val="00651AF5"/>
    <w:rsid w:val="0065737C"/>
    <w:rsid w:val="00666182"/>
    <w:rsid w:val="00680B37"/>
    <w:rsid w:val="006825F0"/>
    <w:rsid w:val="00683EB3"/>
    <w:rsid w:val="00686065"/>
    <w:rsid w:val="00686A53"/>
    <w:rsid w:val="00692323"/>
    <w:rsid w:val="00693B97"/>
    <w:rsid w:val="00695FEA"/>
    <w:rsid w:val="006B1130"/>
    <w:rsid w:val="006B3CBB"/>
    <w:rsid w:val="006D3052"/>
    <w:rsid w:val="006D6243"/>
    <w:rsid w:val="006E3073"/>
    <w:rsid w:val="006E5B4B"/>
    <w:rsid w:val="00703371"/>
    <w:rsid w:val="00717F7E"/>
    <w:rsid w:val="00722B50"/>
    <w:rsid w:val="0073308D"/>
    <w:rsid w:val="007346DA"/>
    <w:rsid w:val="00736285"/>
    <w:rsid w:val="0074389D"/>
    <w:rsid w:val="00747BB5"/>
    <w:rsid w:val="0075760E"/>
    <w:rsid w:val="007576F7"/>
    <w:rsid w:val="0077154E"/>
    <w:rsid w:val="007778F5"/>
    <w:rsid w:val="00780D52"/>
    <w:rsid w:val="0079190C"/>
    <w:rsid w:val="00797204"/>
    <w:rsid w:val="007A0DFB"/>
    <w:rsid w:val="007B1B27"/>
    <w:rsid w:val="007B2D8C"/>
    <w:rsid w:val="007B40AB"/>
    <w:rsid w:val="007B62C1"/>
    <w:rsid w:val="007B744B"/>
    <w:rsid w:val="007C462C"/>
    <w:rsid w:val="007D4169"/>
    <w:rsid w:val="007E712B"/>
    <w:rsid w:val="007F38A7"/>
    <w:rsid w:val="007F536B"/>
    <w:rsid w:val="008228DF"/>
    <w:rsid w:val="008232A8"/>
    <w:rsid w:val="008272B0"/>
    <w:rsid w:val="008317EB"/>
    <w:rsid w:val="00832FB1"/>
    <w:rsid w:val="00834F4F"/>
    <w:rsid w:val="008420F9"/>
    <w:rsid w:val="008548A0"/>
    <w:rsid w:val="00857BB8"/>
    <w:rsid w:val="008630AB"/>
    <w:rsid w:val="00865A45"/>
    <w:rsid w:val="00877AEA"/>
    <w:rsid w:val="008868FE"/>
    <w:rsid w:val="00887C03"/>
    <w:rsid w:val="00891283"/>
    <w:rsid w:val="008A42F5"/>
    <w:rsid w:val="008A5887"/>
    <w:rsid w:val="008A67A5"/>
    <w:rsid w:val="008B2874"/>
    <w:rsid w:val="008C52DD"/>
    <w:rsid w:val="008C6BC3"/>
    <w:rsid w:val="008C73F3"/>
    <w:rsid w:val="008D0738"/>
    <w:rsid w:val="008D185D"/>
    <w:rsid w:val="008D4BBE"/>
    <w:rsid w:val="008D5E27"/>
    <w:rsid w:val="008E68E6"/>
    <w:rsid w:val="00901224"/>
    <w:rsid w:val="00905701"/>
    <w:rsid w:val="00915039"/>
    <w:rsid w:val="009206A1"/>
    <w:rsid w:val="0092256C"/>
    <w:rsid w:val="00923850"/>
    <w:rsid w:val="00924FBD"/>
    <w:rsid w:val="00933B7B"/>
    <w:rsid w:val="00936377"/>
    <w:rsid w:val="00936C6B"/>
    <w:rsid w:val="009513EB"/>
    <w:rsid w:val="00951612"/>
    <w:rsid w:val="009617DB"/>
    <w:rsid w:val="0096379E"/>
    <w:rsid w:val="00983C47"/>
    <w:rsid w:val="009C0F67"/>
    <w:rsid w:val="009C5E45"/>
    <w:rsid w:val="009C7036"/>
    <w:rsid w:val="009D29DF"/>
    <w:rsid w:val="009D36DD"/>
    <w:rsid w:val="009D471A"/>
    <w:rsid w:val="009D5240"/>
    <w:rsid w:val="009E1244"/>
    <w:rsid w:val="009F0923"/>
    <w:rsid w:val="00A07CD8"/>
    <w:rsid w:val="00A11433"/>
    <w:rsid w:val="00A114EE"/>
    <w:rsid w:val="00A11CFB"/>
    <w:rsid w:val="00A1209E"/>
    <w:rsid w:val="00A12998"/>
    <w:rsid w:val="00A21DED"/>
    <w:rsid w:val="00A31F7F"/>
    <w:rsid w:val="00A32082"/>
    <w:rsid w:val="00A373D9"/>
    <w:rsid w:val="00A3749C"/>
    <w:rsid w:val="00A42036"/>
    <w:rsid w:val="00A436F7"/>
    <w:rsid w:val="00A52C4B"/>
    <w:rsid w:val="00A530EA"/>
    <w:rsid w:val="00A57EB4"/>
    <w:rsid w:val="00A62804"/>
    <w:rsid w:val="00A637B3"/>
    <w:rsid w:val="00A827A3"/>
    <w:rsid w:val="00A90449"/>
    <w:rsid w:val="00A90886"/>
    <w:rsid w:val="00A9446D"/>
    <w:rsid w:val="00AA6167"/>
    <w:rsid w:val="00AA61F3"/>
    <w:rsid w:val="00AB19C0"/>
    <w:rsid w:val="00AB6B93"/>
    <w:rsid w:val="00AB7548"/>
    <w:rsid w:val="00AC572F"/>
    <w:rsid w:val="00AC62C8"/>
    <w:rsid w:val="00AD1048"/>
    <w:rsid w:val="00AE3EA6"/>
    <w:rsid w:val="00AE4744"/>
    <w:rsid w:val="00AE5427"/>
    <w:rsid w:val="00B032F1"/>
    <w:rsid w:val="00B06EDD"/>
    <w:rsid w:val="00B11B58"/>
    <w:rsid w:val="00B223E6"/>
    <w:rsid w:val="00B22B91"/>
    <w:rsid w:val="00B25122"/>
    <w:rsid w:val="00B253F7"/>
    <w:rsid w:val="00B42D64"/>
    <w:rsid w:val="00B43CD8"/>
    <w:rsid w:val="00B509D4"/>
    <w:rsid w:val="00B54816"/>
    <w:rsid w:val="00B5561A"/>
    <w:rsid w:val="00B6144C"/>
    <w:rsid w:val="00B6497C"/>
    <w:rsid w:val="00B65398"/>
    <w:rsid w:val="00B7665E"/>
    <w:rsid w:val="00B969C4"/>
    <w:rsid w:val="00BA498D"/>
    <w:rsid w:val="00BB332B"/>
    <w:rsid w:val="00BB7FC9"/>
    <w:rsid w:val="00BC35FA"/>
    <w:rsid w:val="00BC3BED"/>
    <w:rsid w:val="00BD4866"/>
    <w:rsid w:val="00BE4D9B"/>
    <w:rsid w:val="00BF1879"/>
    <w:rsid w:val="00BF409F"/>
    <w:rsid w:val="00C04531"/>
    <w:rsid w:val="00C05D33"/>
    <w:rsid w:val="00C10D7F"/>
    <w:rsid w:val="00C13C5D"/>
    <w:rsid w:val="00C20E7E"/>
    <w:rsid w:val="00C254F1"/>
    <w:rsid w:val="00C349EB"/>
    <w:rsid w:val="00C37CFD"/>
    <w:rsid w:val="00C41261"/>
    <w:rsid w:val="00C418A5"/>
    <w:rsid w:val="00C4215A"/>
    <w:rsid w:val="00C55E64"/>
    <w:rsid w:val="00C56B03"/>
    <w:rsid w:val="00C71991"/>
    <w:rsid w:val="00C82C47"/>
    <w:rsid w:val="00C84C75"/>
    <w:rsid w:val="00C93F58"/>
    <w:rsid w:val="00CA0A23"/>
    <w:rsid w:val="00CE70E8"/>
    <w:rsid w:val="00CF0513"/>
    <w:rsid w:val="00CF164D"/>
    <w:rsid w:val="00D0151D"/>
    <w:rsid w:val="00D02B19"/>
    <w:rsid w:val="00D14C75"/>
    <w:rsid w:val="00D159BF"/>
    <w:rsid w:val="00D1696E"/>
    <w:rsid w:val="00D32CE0"/>
    <w:rsid w:val="00D3733F"/>
    <w:rsid w:val="00D43DB7"/>
    <w:rsid w:val="00D50A0E"/>
    <w:rsid w:val="00D522F0"/>
    <w:rsid w:val="00D52EE2"/>
    <w:rsid w:val="00D5601B"/>
    <w:rsid w:val="00D56B5E"/>
    <w:rsid w:val="00D64C95"/>
    <w:rsid w:val="00D7728A"/>
    <w:rsid w:val="00D85170"/>
    <w:rsid w:val="00D87C80"/>
    <w:rsid w:val="00D90A9D"/>
    <w:rsid w:val="00D93F49"/>
    <w:rsid w:val="00DA1397"/>
    <w:rsid w:val="00DA4A17"/>
    <w:rsid w:val="00DA6C50"/>
    <w:rsid w:val="00DB22A1"/>
    <w:rsid w:val="00DB7B1D"/>
    <w:rsid w:val="00DC0C4E"/>
    <w:rsid w:val="00DC1304"/>
    <w:rsid w:val="00DC2D7E"/>
    <w:rsid w:val="00DE70D6"/>
    <w:rsid w:val="00DF44C3"/>
    <w:rsid w:val="00E047C0"/>
    <w:rsid w:val="00E0678B"/>
    <w:rsid w:val="00E2703E"/>
    <w:rsid w:val="00E35836"/>
    <w:rsid w:val="00E364DE"/>
    <w:rsid w:val="00E37BCD"/>
    <w:rsid w:val="00E43116"/>
    <w:rsid w:val="00E47D39"/>
    <w:rsid w:val="00E51AA2"/>
    <w:rsid w:val="00E5246A"/>
    <w:rsid w:val="00E5282E"/>
    <w:rsid w:val="00E56075"/>
    <w:rsid w:val="00E60579"/>
    <w:rsid w:val="00E615B6"/>
    <w:rsid w:val="00E66C1C"/>
    <w:rsid w:val="00E66FFF"/>
    <w:rsid w:val="00E70841"/>
    <w:rsid w:val="00E71524"/>
    <w:rsid w:val="00E71786"/>
    <w:rsid w:val="00E74B61"/>
    <w:rsid w:val="00E814C1"/>
    <w:rsid w:val="00E93728"/>
    <w:rsid w:val="00E95DEB"/>
    <w:rsid w:val="00EA0206"/>
    <w:rsid w:val="00EA33E5"/>
    <w:rsid w:val="00EA3DEA"/>
    <w:rsid w:val="00EA50B1"/>
    <w:rsid w:val="00EC7DBB"/>
    <w:rsid w:val="00EE072C"/>
    <w:rsid w:val="00EE60AF"/>
    <w:rsid w:val="00EF019B"/>
    <w:rsid w:val="00EF3FB5"/>
    <w:rsid w:val="00F00D3A"/>
    <w:rsid w:val="00F00EAF"/>
    <w:rsid w:val="00F10E1D"/>
    <w:rsid w:val="00F1519F"/>
    <w:rsid w:val="00F17C50"/>
    <w:rsid w:val="00F32FBC"/>
    <w:rsid w:val="00F34CA2"/>
    <w:rsid w:val="00F5054C"/>
    <w:rsid w:val="00F53C63"/>
    <w:rsid w:val="00F555A7"/>
    <w:rsid w:val="00F57C82"/>
    <w:rsid w:val="00F6160A"/>
    <w:rsid w:val="00F61B87"/>
    <w:rsid w:val="00F81630"/>
    <w:rsid w:val="00F84FA2"/>
    <w:rsid w:val="00FA132D"/>
    <w:rsid w:val="00FA1CB8"/>
    <w:rsid w:val="00FA3A91"/>
    <w:rsid w:val="00FA40CB"/>
    <w:rsid w:val="00FA4DE3"/>
    <w:rsid w:val="00FC2B89"/>
    <w:rsid w:val="00FC30D9"/>
    <w:rsid w:val="00FC3A49"/>
    <w:rsid w:val="00FD04BD"/>
    <w:rsid w:val="00FE4986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D0533"/>
  <w15:chartTrackingRefBased/>
  <w15:docId w15:val="{3C69F048-6875-4E90-BE5A-DC1F35F2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10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027"/>
  </w:style>
  <w:style w:type="paragraph" w:styleId="Stopka">
    <w:name w:val="footer"/>
    <w:basedOn w:val="Normalny"/>
    <w:link w:val="Stopka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027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13A31"/>
    <w:pPr>
      <w:ind w:left="720"/>
      <w:contextualSpacing/>
    </w:pPr>
  </w:style>
  <w:style w:type="character" w:styleId="Hipercze">
    <w:name w:val="Hyperlink"/>
    <w:rsid w:val="008C73F3"/>
    <w:rPr>
      <w:color w:val="0000FF"/>
      <w:u w:val="single"/>
    </w:rPr>
  </w:style>
  <w:style w:type="paragraph" w:customStyle="1" w:styleId="Default">
    <w:name w:val="Default"/>
    <w:rsid w:val="008C7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3F3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C1304"/>
  </w:style>
  <w:style w:type="paragraph" w:styleId="Bezodstpw">
    <w:name w:val="No Spacing"/>
    <w:uiPriority w:val="1"/>
    <w:qFormat/>
    <w:rsid w:val="00110C9C"/>
    <w:pPr>
      <w:spacing w:after="0" w:line="240" w:lineRule="auto"/>
    </w:pPr>
  </w:style>
  <w:style w:type="character" w:customStyle="1" w:styleId="WW8Num1z5">
    <w:name w:val="WW8Num1z5"/>
    <w:rsid w:val="00110C9C"/>
  </w:style>
  <w:style w:type="paragraph" w:customStyle="1" w:styleId="Tekstpodstawowy31">
    <w:name w:val="Tekst podstawowy 31"/>
    <w:basedOn w:val="Normalny"/>
    <w:rsid w:val="00110C9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1209E"/>
    <w:rPr>
      <w:color w:val="954F72" w:themeColor="followedHyperlink"/>
      <w:u w:val="single"/>
    </w:rPr>
  </w:style>
  <w:style w:type="character" w:customStyle="1" w:styleId="Teksttreci">
    <w:name w:val="Tekst treści_"/>
    <w:uiPriority w:val="99"/>
    <w:rsid w:val="00877AEA"/>
    <w:rPr>
      <w:rFonts w:ascii="Times New Roman" w:hAnsi="Times New Roman" w:cs="Times New Roman"/>
      <w:sz w:val="21"/>
      <w:szCs w:val="21"/>
      <w:u w:val="none"/>
    </w:rPr>
  </w:style>
  <w:style w:type="character" w:customStyle="1" w:styleId="Nagwek30">
    <w:name w:val="Nagłówek #3_"/>
    <w:link w:val="Nagwek31"/>
    <w:uiPriority w:val="99"/>
    <w:locked/>
    <w:rsid w:val="00877AEA"/>
    <w:rPr>
      <w:rFonts w:ascii="Calibri" w:hAnsi="Calibri" w:cs="Calibri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0"/>
    <w:uiPriority w:val="99"/>
    <w:rsid w:val="00877AEA"/>
    <w:pPr>
      <w:widowControl w:val="0"/>
      <w:shd w:val="clear" w:color="auto" w:fill="FFFFFF"/>
      <w:spacing w:after="300" w:line="240" w:lineRule="atLeast"/>
      <w:ind w:hanging="460"/>
      <w:jc w:val="center"/>
      <w:outlineLvl w:val="2"/>
    </w:pPr>
    <w:rPr>
      <w:rFonts w:ascii="Calibri" w:hAnsi="Calibri" w:cs="Calibr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10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mikolajkipomorski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A5F35.E83258D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14C3-93C6-4B83-9A16-49581208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Użytkownik systemu Windows</cp:lastModifiedBy>
  <cp:revision>3</cp:revision>
  <cp:lastPrinted>2024-02-26T12:28:00Z</cp:lastPrinted>
  <dcterms:created xsi:type="dcterms:W3CDTF">2024-02-26T12:30:00Z</dcterms:created>
  <dcterms:modified xsi:type="dcterms:W3CDTF">2024-02-27T06:23:00Z</dcterms:modified>
</cp:coreProperties>
</file>