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01371B" w:rsidRDefault="004856FE" w:rsidP="004856FE">
      <w:pPr>
        <w:spacing w:line="276" w:lineRule="auto"/>
        <w:jc w:val="center"/>
        <w:rPr>
          <w:rFonts w:ascii="Calibri" w:hAnsi="Calibri" w:cs="Calibri"/>
          <w:b/>
          <w:spacing w:val="-2"/>
          <w:sz w:val="24"/>
          <w:szCs w:val="24"/>
        </w:rPr>
      </w:pPr>
      <w:r w:rsidRPr="00322F6A">
        <w:rPr>
          <w:rFonts w:ascii="Calibri" w:hAnsi="Calibri" w:cs="Calibri"/>
          <w:b/>
          <w:spacing w:val="-2"/>
          <w:sz w:val="24"/>
          <w:szCs w:val="24"/>
        </w:rPr>
        <w:t>„</w:t>
      </w:r>
      <w:r w:rsidR="006E75B0">
        <w:rPr>
          <w:rFonts w:ascii="Calibri" w:hAnsi="Calibri" w:cs="Calibri"/>
          <w:b/>
          <w:spacing w:val="-2"/>
          <w:sz w:val="24"/>
          <w:szCs w:val="24"/>
        </w:rPr>
        <w:t xml:space="preserve">Opracowanie kompletnej dokumentacji projektowo-kosztorysowej </w:t>
      </w:r>
      <w:r w:rsidR="00783DA7">
        <w:rPr>
          <w:rFonts w:ascii="Calibri" w:hAnsi="Calibri" w:cs="Calibri"/>
          <w:b/>
          <w:spacing w:val="-2"/>
          <w:sz w:val="24"/>
          <w:szCs w:val="24"/>
        </w:rPr>
        <w:t>remontu budynków</w:t>
      </w:r>
      <w:r w:rsidR="006E75B0">
        <w:rPr>
          <w:rFonts w:ascii="Calibri" w:hAnsi="Calibri" w:cs="Calibri"/>
          <w:b/>
          <w:spacing w:val="-2"/>
          <w:sz w:val="24"/>
          <w:szCs w:val="24"/>
        </w:rPr>
        <w:t xml:space="preserve"> mieszkalnych wielorodzinnych </w:t>
      </w:r>
      <w:r w:rsidR="00783DA7">
        <w:rPr>
          <w:rFonts w:ascii="Calibri" w:hAnsi="Calibri" w:cs="Calibri"/>
          <w:b/>
          <w:spacing w:val="-2"/>
          <w:sz w:val="24"/>
          <w:szCs w:val="24"/>
        </w:rPr>
        <w:t>przy al. Powstańców</w:t>
      </w:r>
      <w:r w:rsidR="0001371B">
        <w:rPr>
          <w:rFonts w:ascii="Calibri" w:hAnsi="Calibri" w:cs="Calibri"/>
          <w:b/>
          <w:spacing w:val="-2"/>
          <w:sz w:val="24"/>
          <w:szCs w:val="24"/>
        </w:rPr>
        <w:t xml:space="preserve"> Wielkopolskich 31, 37, 38, 39</w:t>
      </w:r>
    </w:p>
    <w:p w:rsidR="00C237FA" w:rsidRPr="00322F6A" w:rsidRDefault="00195900" w:rsidP="004856FE">
      <w:pPr>
        <w:spacing w:line="276" w:lineRule="auto"/>
        <w:jc w:val="center"/>
        <w:rPr>
          <w:rFonts w:ascii="Calibri" w:hAnsi="Calibri" w:cs="Calibri"/>
          <w:b/>
          <w:spacing w:val="-2"/>
          <w:sz w:val="24"/>
          <w:szCs w:val="24"/>
        </w:rPr>
      </w:pPr>
      <w:r>
        <w:rPr>
          <w:rFonts w:ascii="Calibri" w:hAnsi="Calibri" w:cs="Calibri"/>
          <w:b/>
          <w:spacing w:val="-2"/>
          <w:sz w:val="24"/>
          <w:szCs w:val="24"/>
        </w:rPr>
        <w:t xml:space="preserve">                    </w:t>
      </w:r>
      <w:r w:rsidR="00783DA7">
        <w:rPr>
          <w:rFonts w:ascii="Calibri" w:hAnsi="Calibri" w:cs="Calibri"/>
          <w:b/>
          <w:spacing w:val="-2"/>
          <w:sz w:val="24"/>
          <w:szCs w:val="24"/>
        </w:rPr>
        <w:t>w Szczecinie</w:t>
      </w:r>
      <w:r w:rsidR="00C237FA" w:rsidRPr="00322F6A">
        <w:rPr>
          <w:rFonts w:ascii="Calibri" w:hAnsi="Calibri" w:cs="Calibri"/>
          <w:b/>
          <w:spacing w:val="-2"/>
          <w:sz w:val="24"/>
          <w:szCs w:val="24"/>
        </w:rPr>
        <w:t>”</w:t>
      </w: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71242000-6</w:t>
      </w:r>
      <w:r w:rsidRPr="00195900">
        <w:rPr>
          <w:rFonts w:ascii="Calibri" w:hAnsi="Calibri" w:cs="Calibri"/>
          <w:b/>
          <w:sz w:val="24"/>
          <w:szCs w:val="24"/>
        </w:rPr>
        <w:tab/>
        <w:t>Przygotowanie przedsięwzięcia i projektu, oszacowanie kosztów</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 xml:space="preserve">71247000-1    Nadzór na robotami budowlanymi </w:t>
      </w:r>
    </w:p>
    <w:p w:rsidR="00C237FA" w:rsidRPr="00286CEB" w:rsidRDefault="00C237FA"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B22115" w:rsidRPr="00B67C8E">
        <w:rPr>
          <w:rFonts w:cs="Calibri"/>
          <w:color w:val="000000"/>
          <w:sz w:val="24"/>
          <w:szCs w:val="24"/>
        </w:rPr>
        <w:t>Emilia Bielak tel. 91 35</w:t>
      </w:r>
      <w:r w:rsidR="00270067" w:rsidRPr="00B67C8E">
        <w:rPr>
          <w:rFonts w:cs="Calibri"/>
          <w:color w:val="000000"/>
          <w:sz w:val="24"/>
          <w:szCs w:val="24"/>
        </w:rPr>
        <w:t xml:space="preserve"> </w:t>
      </w:r>
      <w:r w:rsidR="00B22115" w:rsidRPr="00B67C8E">
        <w:rPr>
          <w:rFonts w:cs="Calibri"/>
          <w:color w:val="000000"/>
          <w:sz w:val="24"/>
          <w:szCs w:val="24"/>
        </w:rPr>
        <w:t>1</w:t>
      </w:r>
      <w:r w:rsidRPr="00B67C8E">
        <w:rPr>
          <w:rFonts w:cs="Calibri"/>
          <w:color w:val="000000"/>
          <w:sz w:val="24"/>
          <w:szCs w:val="24"/>
        </w:rPr>
        <w:t>6</w:t>
      </w:r>
      <w:r w:rsidR="00B67C8E" w:rsidRPr="00B67C8E">
        <w:rPr>
          <w:rFonts w:cs="Calibri"/>
          <w:color w:val="000000"/>
          <w:sz w:val="24"/>
          <w:szCs w:val="24"/>
        </w:rPr>
        <w:t> </w:t>
      </w:r>
      <w:r w:rsidR="00B22115" w:rsidRPr="00B67C8E">
        <w:rPr>
          <w:rFonts w:cs="Calibri"/>
          <w:color w:val="000000"/>
          <w:sz w:val="24"/>
          <w:szCs w:val="24"/>
        </w:rPr>
        <w:t>405</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B22115" w:rsidRPr="00B67C8E">
          <w:rPr>
            <w:rStyle w:val="Hipercze"/>
            <w:rFonts w:cs="Calibri"/>
            <w:sz w:val="24"/>
            <w:szCs w:val="24"/>
          </w:rPr>
          <w:t>bielak@zbilk.szczecin.pl</w:t>
        </w:r>
      </w:hyperlink>
      <w:r w:rsidRPr="00B67C8E">
        <w:rPr>
          <w:rFonts w:cs="Calibri"/>
          <w:color w:val="000000"/>
          <w:sz w:val="24"/>
          <w:szCs w:val="24"/>
        </w:rPr>
        <w:t xml:space="preserve"> </w:t>
      </w:r>
    </w:p>
    <w:p w:rsidR="008553DC"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B67C8E" w:rsidRPr="002C6E88" w:rsidRDefault="008553DC" w:rsidP="009A36E4">
      <w:pPr>
        <w:pStyle w:val="Akapitzlist"/>
        <w:numPr>
          <w:ilvl w:val="0"/>
          <w:numId w:val="26"/>
        </w:numPr>
        <w:ind w:left="284" w:hanging="284"/>
        <w:jc w:val="both"/>
        <w:rPr>
          <w:rFonts w:cs="Calibri"/>
          <w:b/>
          <w:spacing w:val="-2"/>
          <w:sz w:val="24"/>
          <w:szCs w:val="24"/>
        </w:rPr>
      </w:pPr>
      <w:r w:rsidRPr="002C6E88">
        <w:rPr>
          <w:rFonts w:cs="Calibri"/>
          <w:sz w:val="24"/>
          <w:szCs w:val="24"/>
        </w:rPr>
        <w:t xml:space="preserve">Nazwa postępowania: </w:t>
      </w:r>
      <w:r w:rsidR="00B67C8E" w:rsidRPr="002C6E88">
        <w:rPr>
          <w:rFonts w:cs="Calibri"/>
          <w:sz w:val="24"/>
          <w:szCs w:val="24"/>
        </w:rPr>
        <w:t>„</w:t>
      </w:r>
      <w:r w:rsidR="00195900" w:rsidRPr="002C6E88">
        <w:rPr>
          <w:rFonts w:cs="Calibri"/>
          <w:b/>
          <w:spacing w:val="-2"/>
          <w:sz w:val="24"/>
          <w:szCs w:val="24"/>
        </w:rPr>
        <w:t>Opracowanie kompletnej dokumentacji projektowo-kosztorysowej remontu budynków mieszkalnych wielorodzinnych przy al. Powstańców Wielkopolskich 31, al. Powstańców Wielkopolskich 37, al. Powstańców Wielkopolskich 38 i al. Powstańców Wielkopolskich 39 w Szczecinie</w:t>
      </w:r>
      <w:r w:rsidR="00B67C8E" w:rsidRPr="002C6E88">
        <w:rPr>
          <w:rFonts w:cs="Calibri"/>
          <w:b/>
          <w:spacing w:val="-2"/>
          <w:sz w:val="24"/>
          <w:szCs w:val="24"/>
        </w:rPr>
        <w:t>”</w:t>
      </w:r>
    </w:p>
    <w:p w:rsidR="00B67C8E" w:rsidRPr="00B67C8E" w:rsidRDefault="008553DC" w:rsidP="009A36E4">
      <w:pPr>
        <w:pStyle w:val="Akapitzlist"/>
        <w:numPr>
          <w:ilvl w:val="0"/>
          <w:numId w:val="26"/>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proofErr w:type="spellStart"/>
      <w:r w:rsidRPr="00B67C8E">
        <w:rPr>
          <w:rFonts w:cs="Calibri"/>
          <w:color w:val="000000"/>
          <w:sz w:val="24"/>
          <w:szCs w:val="24"/>
        </w:rPr>
        <w:t>Dz.U</w:t>
      </w:r>
      <w:proofErr w:type="spellEnd"/>
      <w:r w:rsidRPr="00B67C8E">
        <w:rPr>
          <w:rFonts w:cs="Calibri"/>
          <w:color w:val="000000"/>
          <w:sz w:val="24"/>
          <w:szCs w:val="24"/>
        </w:rPr>
        <w:t xml:space="preserve">. z 2019 r., poz. 2019 ze zm.), zwana dalej ustawą.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0B4990" w:rsidRPr="000E3D5D" w:rsidRDefault="008553DC" w:rsidP="00195900">
      <w:pPr>
        <w:pStyle w:val="Akapitzlist"/>
        <w:numPr>
          <w:ilvl w:val="0"/>
          <w:numId w:val="26"/>
        </w:numPr>
        <w:ind w:left="284" w:hanging="284"/>
        <w:jc w:val="both"/>
        <w:rPr>
          <w:rFonts w:cs="Calibri"/>
          <w:spacing w:val="-6"/>
          <w:sz w:val="24"/>
          <w:szCs w:val="24"/>
        </w:rPr>
      </w:pPr>
      <w:r w:rsidRPr="009A36E4">
        <w:rPr>
          <w:rFonts w:cs="Calibri"/>
          <w:bCs/>
          <w:spacing w:val="-6"/>
          <w:sz w:val="24"/>
          <w:szCs w:val="24"/>
        </w:rPr>
        <w:t>Zamawiający</w:t>
      </w:r>
      <w:r w:rsidR="00845F49" w:rsidRPr="009A36E4">
        <w:rPr>
          <w:rFonts w:cs="Calibri"/>
          <w:bCs/>
          <w:spacing w:val="-6"/>
          <w:sz w:val="24"/>
          <w:szCs w:val="24"/>
        </w:rPr>
        <w:t xml:space="preserve"> </w:t>
      </w:r>
      <w:r w:rsidR="00195900">
        <w:rPr>
          <w:rFonts w:cs="Calibri"/>
          <w:bCs/>
          <w:spacing w:val="-6"/>
          <w:sz w:val="24"/>
          <w:szCs w:val="24"/>
        </w:rPr>
        <w:t xml:space="preserve">nie </w:t>
      </w:r>
      <w:r w:rsidRPr="009A36E4">
        <w:rPr>
          <w:rFonts w:cs="Calibri"/>
          <w:bCs/>
          <w:spacing w:val="-6"/>
          <w:sz w:val="24"/>
          <w:szCs w:val="24"/>
        </w:rPr>
        <w:t xml:space="preserve">dopuszcza składanie ofert częściowych. </w:t>
      </w:r>
    </w:p>
    <w:p w:rsidR="000E3D5D" w:rsidRPr="000E3D5D" w:rsidRDefault="000E3D5D" w:rsidP="00195900">
      <w:pPr>
        <w:pStyle w:val="Akapitzlist"/>
        <w:numPr>
          <w:ilvl w:val="0"/>
          <w:numId w:val="26"/>
        </w:numPr>
        <w:ind w:left="284" w:hanging="284"/>
        <w:jc w:val="both"/>
        <w:rPr>
          <w:rFonts w:cs="Calibri"/>
          <w:spacing w:val="-6"/>
          <w:sz w:val="24"/>
          <w:szCs w:val="24"/>
        </w:rPr>
      </w:pPr>
      <w:r>
        <w:rPr>
          <w:rFonts w:cs="Calibri"/>
          <w:bCs/>
          <w:spacing w:val="-6"/>
          <w:sz w:val="24"/>
          <w:szCs w:val="24"/>
        </w:rPr>
        <w:t>Powody niedokonania podziału zamówienia na części:</w:t>
      </w:r>
    </w:p>
    <w:p w:rsidR="000E3D5D" w:rsidRPr="002C6E88" w:rsidRDefault="000E3D5D" w:rsidP="000E3D5D">
      <w:pPr>
        <w:pStyle w:val="Akapitzlist"/>
        <w:numPr>
          <w:ilvl w:val="0"/>
          <w:numId w:val="39"/>
        </w:numPr>
        <w:jc w:val="both"/>
        <w:rPr>
          <w:rFonts w:cs="Calibri"/>
          <w:spacing w:val="-6"/>
          <w:sz w:val="24"/>
          <w:szCs w:val="24"/>
        </w:rPr>
      </w:pPr>
      <w:r w:rsidRPr="002C6E88">
        <w:rPr>
          <w:rFonts w:cs="Calibri"/>
          <w:bCs/>
          <w:spacing w:val="-6"/>
          <w:sz w:val="24"/>
          <w:szCs w:val="24"/>
        </w:rPr>
        <w:t>brak podziału na części nie wpływa na konkurencję,</w:t>
      </w:r>
    </w:p>
    <w:p w:rsidR="000E3D5D" w:rsidRPr="002C6E88" w:rsidRDefault="000E3D5D" w:rsidP="000E3D5D">
      <w:pPr>
        <w:pStyle w:val="Akapitzlist"/>
        <w:numPr>
          <w:ilvl w:val="0"/>
          <w:numId w:val="39"/>
        </w:numPr>
        <w:jc w:val="both"/>
        <w:rPr>
          <w:rFonts w:cs="Calibri"/>
          <w:spacing w:val="-6"/>
          <w:sz w:val="24"/>
          <w:szCs w:val="24"/>
        </w:rPr>
      </w:pPr>
      <w:r w:rsidRPr="002C6E88">
        <w:rPr>
          <w:rFonts w:cs="Calibri"/>
          <w:bCs/>
          <w:spacing w:val="-6"/>
          <w:sz w:val="24"/>
          <w:szCs w:val="24"/>
        </w:rPr>
        <w:lastRenderedPageBreak/>
        <w:t xml:space="preserve">brak podziału </w:t>
      </w:r>
      <w:r w:rsidR="006249B3" w:rsidRPr="002C6E88">
        <w:rPr>
          <w:rFonts w:cs="Calibri"/>
          <w:bCs/>
          <w:spacing w:val="-6"/>
          <w:sz w:val="24"/>
          <w:szCs w:val="24"/>
        </w:rPr>
        <w:t xml:space="preserve">na części podyktowany jest </w:t>
      </w:r>
      <w:r w:rsidRPr="002C6E88">
        <w:rPr>
          <w:rFonts w:cs="Calibri"/>
          <w:bCs/>
          <w:spacing w:val="-6"/>
          <w:sz w:val="24"/>
          <w:szCs w:val="24"/>
        </w:rPr>
        <w:t xml:space="preserve">względami technicznymi, co umożliwi jednolity wygląd budynków w </w:t>
      </w:r>
      <w:r w:rsidR="006249B3" w:rsidRPr="002C6E88">
        <w:rPr>
          <w:rFonts w:cs="Calibri"/>
          <w:bCs/>
          <w:spacing w:val="-6"/>
          <w:sz w:val="24"/>
          <w:szCs w:val="24"/>
        </w:rPr>
        <w:t>pierzei</w:t>
      </w:r>
      <w:r w:rsidR="00C15602" w:rsidRPr="002C6E88">
        <w:rPr>
          <w:rFonts w:cs="Calibri"/>
          <w:bCs/>
          <w:spacing w:val="-6"/>
          <w:sz w:val="24"/>
          <w:szCs w:val="24"/>
        </w:rPr>
        <w:t xml:space="preserve"> pod względem architektonicznym,</w:t>
      </w:r>
    </w:p>
    <w:p w:rsidR="00C15602" w:rsidRPr="002C6E88" w:rsidRDefault="00C15602" w:rsidP="000E3D5D">
      <w:pPr>
        <w:pStyle w:val="Akapitzlist"/>
        <w:numPr>
          <w:ilvl w:val="0"/>
          <w:numId w:val="39"/>
        </w:numPr>
        <w:jc w:val="both"/>
        <w:rPr>
          <w:rFonts w:cs="Calibri"/>
          <w:spacing w:val="-6"/>
          <w:sz w:val="24"/>
          <w:szCs w:val="24"/>
        </w:rPr>
      </w:pPr>
      <w:r w:rsidRPr="002C6E88">
        <w:rPr>
          <w:rFonts w:cs="Calibri"/>
          <w:bCs/>
          <w:spacing w:val="-6"/>
          <w:sz w:val="24"/>
          <w:szCs w:val="24"/>
        </w:rPr>
        <w:t>brak podziału na części podyktowany jest względami ekonomicznymi – realizacja efektu skali.</w:t>
      </w:r>
    </w:p>
    <w:p w:rsidR="008C68B3" w:rsidRPr="008C68B3" w:rsidRDefault="008553DC" w:rsidP="000E3D5D">
      <w:pPr>
        <w:pStyle w:val="Akapitzlist"/>
        <w:numPr>
          <w:ilvl w:val="0"/>
          <w:numId w:val="26"/>
        </w:numPr>
        <w:autoSpaceDE w:val="0"/>
        <w:autoSpaceDN w:val="0"/>
        <w:adjustRightInd w:val="0"/>
        <w:ind w:left="284" w:hanging="426"/>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DC494A">
      <w:pPr>
        <w:pStyle w:val="Akapitzlist"/>
        <w:numPr>
          <w:ilvl w:val="0"/>
          <w:numId w:val="26"/>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DC494A">
      <w:pPr>
        <w:pStyle w:val="Akapitzlist"/>
        <w:numPr>
          <w:ilvl w:val="0"/>
          <w:numId w:val="32"/>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17199C"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DC494A">
      <w:pPr>
        <w:pStyle w:val="Akapitzlist"/>
        <w:numPr>
          <w:ilvl w:val="0"/>
          <w:numId w:val="32"/>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lastRenderedPageBreak/>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17199C"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DC494A">
      <w:pPr>
        <w:pStyle w:val="Akapitzlist"/>
        <w:numPr>
          <w:ilvl w:val="0"/>
          <w:numId w:val="15"/>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C15602" w:rsidRDefault="00735FE7" w:rsidP="00DC494A">
      <w:pPr>
        <w:pStyle w:val="Akapitzlist"/>
        <w:numPr>
          <w:ilvl w:val="0"/>
          <w:numId w:val="16"/>
        </w:numPr>
        <w:spacing w:after="0"/>
        <w:ind w:left="284" w:right="192"/>
        <w:contextualSpacing w:val="0"/>
        <w:jc w:val="both"/>
        <w:rPr>
          <w:rFonts w:cs="Calibri"/>
          <w:bCs/>
          <w:spacing w:val="-6"/>
          <w:sz w:val="24"/>
          <w:szCs w:val="24"/>
        </w:rPr>
      </w:pPr>
      <w:r w:rsidRPr="00C15602">
        <w:rPr>
          <w:rFonts w:cs="Calibri"/>
          <w:b/>
          <w:bCs/>
          <w:spacing w:val="-6"/>
          <w:sz w:val="24"/>
          <w:szCs w:val="24"/>
        </w:rPr>
        <w:t>Zamawiający nie ponosi odpowiedzialności za złożenie oferty w sposób niezgodny z Instrukcją korzystania</w:t>
      </w:r>
      <w:r w:rsidRPr="00C15602">
        <w:rPr>
          <w:rFonts w:cs="Calibri"/>
          <w:bCs/>
          <w:spacing w:val="-6"/>
          <w:sz w:val="24"/>
          <w:szCs w:val="24"/>
        </w:rPr>
        <w:t xml:space="preserve"> z </w:t>
      </w:r>
      <w:hyperlink r:id="rId23">
        <w:r w:rsidRPr="00C15602">
          <w:rPr>
            <w:rFonts w:cs="Calibri"/>
            <w:color w:val="1155CC"/>
            <w:spacing w:val="-6"/>
            <w:sz w:val="24"/>
            <w:szCs w:val="24"/>
            <w:u w:val="single"/>
          </w:rPr>
          <w:t>platformazakupowa.pl</w:t>
        </w:r>
      </w:hyperlink>
      <w:r w:rsidRPr="00C15602">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C15602">
        <w:rPr>
          <w:rFonts w:cs="Calibri"/>
          <w:bCs/>
          <w:spacing w:val="-6"/>
          <w:sz w:val="24"/>
          <w:szCs w:val="24"/>
        </w:rPr>
        <w:t>a oferta zostanie uznana przez z</w:t>
      </w:r>
      <w:r w:rsidRPr="00C15602">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lastRenderedPageBreak/>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 xml:space="preserve">o udzielenie zamówienia publicznego i zachowaniem odpowiedniego odstępu czasu do </w:t>
      </w:r>
      <w:r w:rsidRPr="00F40319">
        <w:rPr>
          <w:rFonts w:ascii="Calibri" w:hAnsi="Calibri" w:cs="Calibri"/>
          <w:spacing w:val="-4"/>
          <w:sz w:val="24"/>
          <w:szCs w:val="24"/>
        </w:rPr>
        <w:lastRenderedPageBreak/>
        <w:t>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lastRenderedPageBreak/>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lastRenderedPageBreak/>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 xml:space="preserve">jeżeli zamawiający może stwierdzić, na podstawie wiarygodnych przesłanek, że wykonawca zawarł z innymi wykonawcami porozumienie mające na celu zakłócenie </w:t>
      </w:r>
      <w:r w:rsidRPr="00302CF1">
        <w:rPr>
          <w:rFonts w:ascii="Calibri" w:hAnsi="Calibri" w:cs="Calibri"/>
          <w:sz w:val="24"/>
          <w:szCs w:val="24"/>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DC494A">
      <w:pPr>
        <w:pStyle w:val="Akapitzlist"/>
        <w:numPr>
          <w:ilvl w:val="0"/>
          <w:numId w:val="21"/>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DC494A">
      <w:pPr>
        <w:pStyle w:val="Default"/>
        <w:numPr>
          <w:ilvl w:val="0"/>
          <w:numId w:val="21"/>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DC494A">
      <w:pPr>
        <w:pStyle w:val="Default"/>
        <w:numPr>
          <w:ilvl w:val="0"/>
          <w:numId w:val="21"/>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Pr="007F393C" w:rsidRDefault="007F393C" w:rsidP="00DC494A">
      <w:pPr>
        <w:pStyle w:val="Akapitzlist"/>
        <w:numPr>
          <w:ilvl w:val="0"/>
          <w:numId w:val="31"/>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7F393C" w:rsidRPr="00566969" w:rsidRDefault="00DA1C6C" w:rsidP="00001102">
      <w:pPr>
        <w:pStyle w:val="Akapitzlist"/>
        <w:numPr>
          <w:ilvl w:val="2"/>
          <w:numId w:val="17"/>
        </w:numPr>
        <w:tabs>
          <w:tab w:val="left" w:pos="284"/>
        </w:tabs>
        <w:ind w:left="709" w:hanging="283"/>
        <w:jc w:val="both"/>
        <w:rPr>
          <w:rFonts w:cs="Calibri"/>
          <w:spacing w:val="-6"/>
          <w:sz w:val="24"/>
          <w:szCs w:val="24"/>
        </w:rPr>
      </w:pPr>
      <w:r w:rsidRPr="00566969">
        <w:rPr>
          <w:rFonts w:cs="Calibri"/>
          <w:spacing w:val="-6"/>
          <w:sz w:val="24"/>
          <w:szCs w:val="24"/>
        </w:rPr>
        <w:t xml:space="preserve">wykonał </w:t>
      </w:r>
      <w:r w:rsidR="007F393C" w:rsidRPr="00566969">
        <w:rPr>
          <w:rFonts w:cs="Calibri"/>
          <w:spacing w:val="-6"/>
          <w:sz w:val="24"/>
          <w:szCs w:val="24"/>
        </w:rPr>
        <w:t xml:space="preserve"> w okresie ostatnich </w:t>
      </w:r>
      <w:r w:rsidRPr="00566969">
        <w:rPr>
          <w:rFonts w:cs="Calibri"/>
          <w:spacing w:val="-6"/>
          <w:sz w:val="24"/>
          <w:szCs w:val="24"/>
        </w:rPr>
        <w:t>trzech</w:t>
      </w:r>
      <w:r w:rsidR="007F393C" w:rsidRPr="00566969">
        <w:rPr>
          <w:rFonts w:cs="Calibri"/>
          <w:spacing w:val="-6"/>
          <w:sz w:val="24"/>
          <w:szCs w:val="24"/>
        </w:rPr>
        <w:t xml:space="preserve"> lat przed upływem terminu składania ofert, a jeżeli okres prowadzeni</w:t>
      </w:r>
      <w:r w:rsidRPr="00566969">
        <w:rPr>
          <w:rFonts w:cs="Calibri"/>
          <w:spacing w:val="-6"/>
          <w:sz w:val="24"/>
          <w:szCs w:val="24"/>
        </w:rPr>
        <w:t xml:space="preserve">a działalności jest krótszy – w tym okresie: minimum jedną usługę </w:t>
      </w:r>
      <w:r w:rsidR="00331B19" w:rsidRPr="00566969">
        <w:rPr>
          <w:rFonts w:cs="Calibri"/>
          <w:spacing w:val="-6"/>
          <w:sz w:val="24"/>
          <w:szCs w:val="24"/>
        </w:rPr>
        <w:t xml:space="preserve">polegającą na opracowaniu </w:t>
      </w:r>
      <w:r w:rsidR="00001102" w:rsidRPr="00566969">
        <w:rPr>
          <w:rFonts w:cs="Calibri"/>
          <w:spacing w:val="-6"/>
          <w:sz w:val="24"/>
          <w:szCs w:val="24"/>
        </w:rPr>
        <w:t>kompletnej</w:t>
      </w:r>
      <w:r w:rsidRPr="00566969">
        <w:rPr>
          <w:rFonts w:cs="Calibri"/>
          <w:spacing w:val="-6"/>
          <w:sz w:val="24"/>
          <w:szCs w:val="24"/>
        </w:rPr>
        <w:t xml:space="preserve"> dokumentacji projektowo-kosztorysowe</w:t>
      </w:r>
      <w:r w:rsidR="00331B19" w:rsidRPr="00566969">
        <w:rPr>
          <w:rFonts w:cs="Calibri"/>
          <w:spacing w:val="-6"/>
          <w:sz w:val="24"/>
          <w:szCs w:val="24"/>
        </w:rPr>
        <w:t>j, obejmującej swoim zakresem remont lub budowę</w:t>
      </w:r>
      <w:r w:rsidR="00B572CA" w:rsidRPr="00566969">
        <w:rPr>
          <w:rFonts w:cs="Calibri"/>
          <w:spacing w:val="-6"/>
          <w:sz w:val="24"/>
          <w:szCs w:val="24"/>
        </w:rPr>
        <w:t xml:space="preserve"> budynku mieszkalnego </w:t>
      </w:r>
      <w:r w:rsidR="00331B19" w:rsidRPr="00566969">
        <w:rPr>
          <w:rFonts w:cs="Calibri"/>
          <w:spacing w:val="-6"/>
          <w:sz w:val="24"/>
          <w:szCs w:val="24"/>
        </w:rPr>
        <w:t xml:space="preserve">lub budynku użytkowego, na kwotę nie </w:t>
      </w:r>
      <w:r w:rsidR="00331B19" w:rsidRPr="00566969">
        <w:rPr>
          <w:rFonts w:cs="Calibri"/>
          <w:spacing w:val="-6"/>
          <w:sz w:val="24"/>
          <w:szCs w:val="24"/>
        </w:rPr>
        <w:lastRenderedPageBreak/>
        <w:t>niższą niż 15 000,00 zł brutto, wraz z uzyskaniem pozwolenia na budowę i sprawowaniem nadzoru autorskiego.</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Pr="001C4A63" w:rsidRDefault="007F393C" w:rsidP="007F393C">
      <w:pPr>
        <w:tabs>
          <w:tab w:val="left" w:pos="284"/>
        </w:tabs>
        <w:spacing w:line="276" w:lineRule="auto"/>
        <w:ind w:left="284" w:hanging="284"/>
        <w:jc w:val="both"/>
        <w:rPr>
          <w:rFonts w:ascii="Calibri" w:hAnsi="Calibri" w:cs="Calibri"/>
          <w:i/>
          <w:color w:val="FF0000"/>
          <w:sz w:val="24"/>
          <w:szCs w:val="24"/>
        </w:rPr>
      </w:pPr>
    </w:p>
    <w:p w:rsidR="007F393C" w:rsidRPr="00566969" w:rsidRDefault="007F393C" w:rsidP="00DC494A">
      <w:pPr>
        <w:pStyle w:val="Akapitzlist"/>
        <w:numPr>
          <w:ilvl w:val="2"/>
          <w:numId w:val="17"/>
        </w:numPr>
        <w:tabs>
          <w:tab w:val="left" w:pos="284"/>
        </w:tabs>
        <w:ind w:left="709" w:hanging="283"/>
        <w:jc w:val="both"/>
        <w:rPr>
          <w:rFonts w:cs="Calibri"/>
          <w:sz w:val="24"/>
          <w:szCs w:val="24"/>
        </w:rPr>
      </w:pPr>
      <w:r w:rsidRPr="00566969">
        <w:rPr>
          <w:rFonts w:cs="Calibri"/>
          <w:sz w:val="24"/>
          <w:szCs w:val="24"/>
        </w:rPr>
        <w:t>dysponuje lub będzie dysponował co najmniej:</w:t>
      </w:r>
    </w:p>
    <w:p w:rsidR="007F393C" w:rsidRPr="00566969" w:rsidRDefault="007F393C" w:rsidP="007F393C">
      <w:pPr>
        <w:pStyle w:val="Akapitzlist"/>
        <w:tabs>
          <w:tab w:val="left" w:pos="284"/>
        </w:tabs>
        <w:ind w:left="709"/>
        <w:jc w:val="both"/>
        <w:rPr>
          <w:rFonts w:cs="Calibri"/>
          <w:spacing w:val="-6"/>
          <w:sz w:val="24"/>
          <w:szCs w:val="24"/>
        </w:rPr>
      </w:pPr>
      <w:r w:rsidRPr="00566969">
        <w:rPr>
          <w:rFonts w:cs="Calibri"/>
          <w:spacing w:val="-6"/>
          <w:sz w:val="24"/>
          <w:szCs w:val="24"/>
        </w:rPr>
        <w:t xml:space="preserve">b.1) jedną osobą posiadającą uprawnienia do pełnienia samodzielnych funkcji technicznych w budownictwie  tj. do </w:t>
      </w:r>
      <w:r w:rsidR="001C4A63" w:rsidRPr="00566969">
        <w:rPr>
          <w:rFonts w:cs="Calibri"/>
          <w:spacing w:val="-6"/>
          <w:sz w:val="24"/>
          <w:szCs w:val="24"/>
        </w:rPr>
        <w:t xml:space="preserve">projektowania </w:t>
      </w:r>
      <w:r w:rsidRPr="00566969">
        <w:rPr>
          <w:rFonts w:cs="Calibri"/>
          <w:spacing w:val="-6"/>
          <w:sz w:val="24"/>
          <w:szCs w:val="24"/>
        </w:rPr>
        <w:t>w specjalności</w:t>
      </w:r>
      <w:r w:rsidRPr="00566969">
        <w:rPr>
          <w:rFonts w:cs="Calibri"/>
          <w:b/>
          <w:spacing w:val="-6"/>
          <w:sz w:val="24"/>
          <w:szCs w:val="24"/>
        </w:rPr>
        <w:t xml:space="preserve"> </w:t>
      </w:r>
      <w:r w:rsidR="001C4A63" w:rsidRPr="00566969">
        <w:rPr>
          <w:rFonts w:cs="Calibri"/>
          <w:b/>
          <w:spacing w:val="-6"/>
          <w:sz w:val="24"/>
          <w:szCs w:val="24"/>
        </w:rPr>
        <w:t>architektonicznej</w:t>
      </w:r>
      <w:r w:rsidRPr="00566969">
        <w:rPr>
          <w:rFonts w:cs="Calibri"/>
          <w:b/>
          <w:spacing w:val="-6"/>
          <w:sz w:val="24"/>
          <w:szCs w:val="24"/>
        </w:rPr>
        <w:t xml:space="preserve"> bez ograniczeń</w:t>
      </w:r>
      <w:r w:rsidR="001C4A63" w:rsidRPr="00566969">
        <w:rPr>
          <w:rFonts w:cs="Calibri"/>
          <w:spacing w:val="-6"/>
          <w:sz w:val="24"/>
          <w:szCs w:val="24"/>
        </w:rPr>
        <w:t xml:space="preserve">, </w:t>
      </w:r>
    </w:p>
    <w:p w:rsidR="007F393C" w:rsidRPr="00566969" w:rsidRDefault="007F393C" w:rsidP="007F393C">
      <w:pPr>
        <w:pStyle w:val="Akapitzlist"/>
        <w:tabs>
          <w:tab w:val="left" w:pos="284"/>
        </w:tabs>
        <w:ind w:left="709"/>
        <w:jc w:val="both"/>
        <w:rPr>
          <w:rFonts w:cs="Calibri"/>
          <w:spacing w:val="-6"/>
          <w:sz w:val="24"/>
          <w:szCs w:val="24"/>
        </w:rPr>
      </w:pPr>
      <w:r w:rsidRPr="00566969">
        <w:rPr>
          <w:rFonts w:cs="Calibri"/>
          <w:spacing w:val="-6"/>
          <w:sz w:val="24"/>
          <w:szCs w:val="24"/>
        </w:rPr>
        <w:t xml:space="preserve">b.2) jedną osobą posiadającą uprawnienia do pełnienia samodzielnych funkcji technicznych w budownictwie tj. do </w:t>
      </w:r>
      <w:r w:rsidR="001C4A63" w:rsidRPr="00566969">
        <w:rPr>
          <w:rFonts w:cs="Calibri"/>
          <w:spacing w:val="-6"/>
          <w:sz w:val="24"/>
          <w:szCs w:val="24"/>
        </w:rPr>
        <w:t>projektowania</w:t>
      </w:r>
      <w:r w:rsidRPr="00566969">
        <w:rPr>
          <w:rFonts w:cs="Calibri"/>
          <w:spacing w:val="-6"/>
          <w:sz w:val="24"/>
          <w:szCs w:val="24"/>
        </w:rPr>
        <w:t xml:space="preserve"> w specjalności </w:t>
      </w:r>
      <w:r w:rsidR="000F303B" w:rsidRPr="00566969">
        <w:rPr>
          <w:rFonts w:cs="Calibri"/>
          <w:b/>
          <w:spacing w:val="-6"/>
          <w:sz w:val="24"/>
          <w:szCs w:val="24"/>
        </w:rPr>
        <w:t>konstrukcyjno-budowlanej</w:t>
      </w:r>
      <w:r w:rsidRPr="00566969">
        <w:rPr>
          <w:rFonts w:cs="Calibri"/>
          <w:b/>
          <w:spacing w:val="-6"/>
          <w:sz w:val="24"/>
          <w:szCs w:val="24"/>
        </w:rPr>
        <w:t xml:space="preserve"> bez ograniczeń, </w:t>
      </w:r>
    </w:p>
    <w:p w:rsidR="007F393C" w:rsidRPr="00566969" w:rsidRDefault="007F393C" w:rsidP="007F393C">
      <w:pPr>
        <w:pStyle w:val="Akapitzlist"/>
        <w:tabs>
          <w:tab w:val="left" w:pos="284"/>
        </w:tabs>
        <w:ind w:left="709"/>
        <w:jc w:val="both"/>
        <w:rPr>
          <w:rFonts w:cs="Calibri"/>
          <w:spacing w:val="-6"/>
          <w:sz w:val="24"/>
          <w:szCs w:val="24"/>
        </w:rPr>
      </w:pPr>
      <w:r w:rsidRPr="00566969">
        <w:rPr>
          <w:rFonts w:cs="Calibri"/>
          <w:spacing w:val="-6"/>
          <w:sz w:val="24"/>
          <w:szCs w:val="24"/>
        </w:rPr>
        <w:t xml:space="preserve">b.3) jedną osobą posiadającą uprawnienia do pełnienia samodzielnych funkcji w budownictwie tj. do </w:t>
      </w:r>
      <w:r w:rsidR="000F303B" w:rsidRPr="00566969">
        <w:rPr>
          <w:rFonts w:cs="Calibri"/>
          <w:spacing w:val="-6"/>
          <w:sz w:val="24"/>
          <w:szCs w:val="24"/>
        </w:rPr>
        <w:t>projektowania</w:t>
      </w:r>
      <w:r w:rsidRPr="00566969">
        <w:rPr>
          <w:rFonts w:cs="Calibri"/>
          <w:spacing w:val="-6"/>
          <w:sz w:val="24"/>
          <w:szCs w:val="24"/>
        </w:rPr>
        <w:t xml:space="preserve"> w specjalności instalacyjnej w zakresie </w:t>
      </w:r>
      <w:r w:rsidRPr="00566969">
        <w:rPr>
          <w:rFonts w:cs="Calibri"/>
          <w:b/>
          <w:spacing w:val="-6"/>
          <w:sz w:val="24"/>
          <w:szCs w:val="24"/>
        </w:rPr>
        <w:t>sieci, instalacji i urządzeń elektrycznych bez ograniczeń,</w:t>
      </w:r>
      <w:r w:rsidR="000F303B" w:rsidRPr="00566969">
        <w:rPr>
          <w:rFonts w:cs="Calibri"/>
          <w:spacing w:val="-6"/>
          <w:sz w:val="24"/>
          <w:szCs w:val="24"/>
        </w:rPr>
        <w:t xml:space="preserve"> </w:t>
      </w:r>
    </w:p>
    <w:p w:rsidR="007F393C" w:rsidRPr="00566969" w:rsidRDefault="007F393C" w:rsidP="007F393C">
      <w:pPr>
        <w:tabs>
          <w:tab w:val="left" w:pos="284"/>
        </w:tabs>
        <w:ind w:left="284"/>
        <w:jc w:val="both"/>
        <w:rPr>
          <w:rFonts w:cs="Calibri"/>
          <w:spacing w:val="-6"/>
          <w:sz w:val="24"/>
          <w:szCs w:val="24"/>
        </w:rPr>
      </w:pPr>
      <w:r w:rsidRPr="00566969">
        <w:rPr>
          <w:rFonts w:ascii="Calibri" w:hAnsi="Calibri" w:cs="Calibri"/>
          <w:i/>
          <w:spacing w:val="-2"/>
          <w:sz w:val="22"/>
          <w:szCs w:val="22"/>
        </w:rPr>
        <w:t>Zamawiający dopuszcza łączenie ww. specjalności jeżeli którakolwiek z uprawnionych osób będzie</w:t>
      </w:r>
      <w:r w:rsidRPr="00566969">
        <w:rPr>
          <w:rFonts w:ascii="Calibri" w:hAnsi="Calibri" w:cs="Calibri"/>
          <w:i/>
          <w:spacing w:val="-2"/>
          <w:sz w:val="22"/>
          <w:szCs w:val="22"/>
          <w:u w:val="single"/>
        </w:rPr>
        <w:t xml:space="preserve"> </w:t>
      </w:r>
      <w:r w:rsidRPr="00566969">
        <w:rPr>
          <w:rFonts w:ascii="Calibri" w:hAnsi="Calibri" w:cs="Calibri"/>
          <w:i/>
          <w:spacing w:val="-2"/>
          <w:sz w:val="22"/>
          <w:szCs w:val="22"/>
        </w:rPr>
        <w:t>posiadała łącznie wymagane przez zamawiającego uprawnienia.</w:t>
      </w:r>
    </w:p>
    <w:p w:rsidR="007F393C" w:rsidRPr="00566969" w:rsidRDefault="007F393C" w:rsidP="007F393C">
      <w:pPr>
        <w:tabs>
          <w:tab w:val="left" w:pos="284"/>
        </w:tabs>
        <w:spacing w:line="276" w:lineRule="auto"/>
        <w:ind w:left="284" w:hanging="284"/>
        <w:jc w:val="both"/>
        <w:rPr>
          <w:rFonts w:ascii="Calibri" w:hAnsi="Calibri" w:cs="Calibri"/>
          <w:i/>
          <w:spacing w:val="-4"/>
          <w:sz w:val="22"/>
          <w:szCs w:val="22"/>
        </w:rPr>
      </w:pPr>
      <w:r w:rsidRPr="00566969">
        <w:rPr>
          <w:rFonts w:ascii="Calibri" w:hAnsi="Calibri" w:cs="Calibri"/>
          <w:i/>
          <w:spacing w:val="-4"/>
          <w:sz w:val="22"/>
          <w:szCs w:val="22"/>
        </w:rPr>
        <w:t xml:space="preserve">     W przypadku składania oferty wspólnej ww. warunek wykonawcy mogą spełniać łącznie.</w:t>
      </w:r>
    </w:p>
    <w:p w:rsidR="007F393C" w:rsidRDefault="007F393C" w:rsidP="007F393C">
      <w:pPr>
        <w:tabs>
          <w:tab w:val="left" w:pos="284"/>
        </w:tabs>
        <w:spacing w:line="276" w:lineRule="auto"/>
        <w:ind w:left="284" w:hanging="284"/>
        <w:jc w:val="both"/>
        <w:rPr>
          <w:rFonts w:ascii="Calibri" w:hAnsi="Calibri" w:cs="Calibri"/>
          <w:i/>
          <w:spacing w:val="-4"/>
          <w:sz w:val="22"/>
          <w:szCs w:val="22"/>
          <w:u w:val="single"/>
        </w:rPr>
      </w:pPr>
    </w:p>
    <w:p w:rsidR="007F393C" w:rsidRPr="0011297A" w:rsidRDefault="007F393C" w:rsidP="007F393C">
      <w:pPr>
        <w:spacing w:line="276" w:lineRule="auto"/>
        <w:ind w:left="426"/>
        <w:jc w:val="both"/>
        <w:rPr>
          <w:rFonts w:ascii="Calibri" w:hAnsi="Calibri" w:cs="Calibri"/>
          <w:i/>
        </w:rPr>
      </w:pPr>
      <w:r w:rsidRPr="00B958F6">
        <w:rPr>
          <w:rFonts w:ascii="Calibri" w:hAnsi="Calibri" w:cs="Calibri"/>
          <w:b/>
          <w:sz w:val="24"/>
          <w:szCs w:val="24"/>
        </w:rPr>
        <w:t xml:space="preserve">UWAGA: </w:t>
      </w:r>
      <w:r w:rsidRPr="006D46F2">
        <w:rPr>
          <w:rFonts w:ascii="Calibri" w:hAnsi="Calibri" w:cs="Calibri"/>
          <w:i/>
        </w:rPr>
        <w:sym w:font="Symbol" w:char="F02D"/>
      </w:r>
      <w:r w:rsidRPr="006D46F2">
        <w:rPr>
          <w:rFonts w:ascii="Calibri" w:hAnsi="Calibri" w:cs="Calibri"/>
          <w:i/>
        </w:rPr>
        <w:t xml:space="preserve"> przez „uprawnienia budowlane” zamawiający rozumie uprawnienia</w:t>
      </w:r>
      <w:r w:rsidRPr="0011297A">
        <w:rPr>
          <w:rFonts w:ascii="Calibri" w:hAnsi="Calibri" w:cs="Calibri"/>
          <w:i/>
        </w:rPr>
        <w:t xml:space="preserve"> budowlane, o których mowa w ustawie Prawo budowlane oraz w Rozporządzeniu Ministra Infrastruktury i Rozwoju z dnia 11 września 2014 r. w sprawie samodzielnych funkcji technicznych w budownictw</w:t>
      </w:r>
      <w:r>
        <w:rPr>
          <w:rFonts w:ascii="Calibri" w:hAnsi="Calibri" w:cs="Calibri"/>
          <w:i/>
        </w:rPr>
        <w:t>ie (Dz. U. z 2014 r., poz. 1278</w:t>
      </w:r>
      <w:r w:rsidRPr="0011297A">
        <w:rPr>
          <w:rFonts w:ascii="Calibri" w:hAnsi="Calibri" w:cs="Calibri"/>
          <w:i/>
        </w:rPr>
        <w:t xml:space="preserv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w:t>
      </w:r>
      <w:r w:rsidRPr="0011297A">
        <w:rPr>
          <w:rFonts w:ascii="Calibri" w:hAnsi="Calibri" w:cs="Calibri"/>
          <w:i/>
        </w:rPr>
        <w:lastRenderedPageBreak/>
        <w:t>braku decyzji o uznaniu kwalifikacji zawodowych, by spełniły wymagania, o których mowa w art. 20a ust. 2- 6 ustawy z dnia 15 grudnia 2000 r. o samorządach zawodowych architektów oraz inżynierów budownictwa (</w:t>
      </w:r>
      <w:proofErr w:type="spellStart"/>
      <w:r w:rsidRPr="0011297A">
        <w:rPr>
          <w:rFonts w:ascii="Calibri" w:hAnsi="Calibri" w:cs="Calibri"/>
          <w:i/>
        </w:rPr>
        <w:t>t.j</w:t>
      </w:r>
      <w:proofErr w:type="spellEnd"/>
      <w:r w:rsidRPr="0011297A">
        <w:rPr>
          <w:rFonts w:ascii="Calibri" w:hAnsi="Calibri" w:cs="Calibri"/>
          <w:i/>
        </w:rPr>
        <w:t xml:space="preserve">.: Dz. U. z 2016 r., poz. 1725, ze zmianami), dotyczące świadczenia usług </w:t>
      </w:r>
      <w:proofErr w:type="spellStart"/>
      <w:r w:rsidRPr="0011297A">
        <w:rPr>
          <w:rFonts w:ascii="Calibri" w:hAnsi="Calibri" w:cs="Calibri"/>
          <w:i/>
        </w:rPr>
        <w:t>transgranicznych</w:t>
      </w:r>
      <w:proofErr w:type="spellEnd"/>
      <w:r w:rsidRPr="0011297A">
        <w:rPr>
          <w:rFonts w:ascii="Calibri" w:hAnsi="Calibri" w:cs="Calibri"/>
          <w:i/>
        </w:rPr>
        <w:t xml:space="preserve">, tj. aby uzyskały one tymczasowy wpis na listę członków właściwej izby samorządu zawodowego.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765F63"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zakres uprawnień budowlanych należy odczytywać zgodnie z treścią decyzji o ich nadaniu i w oparciu o przepisy będące podstawą ich nadania. </w:t>
      </w:r>
      <w:r w:rsidRPr="00765F63">
        <w:rPr>
          <w:rFonts w:ascii="Calibri" w:hAnsi="Calibri" w:cs="Calibri"/>
          <w:b/>
          <w:i/>
        </w:rPr>
        <w:t>W celu uniknięcia wątpliwości zaleca się podanie daty wydania uprawnień i dokładne cytowanie zakresu uprawnień z posiadanego zaświadczenia</w:t>
      </w:r>
      <w:r>
        <w:rPr>
          <w:rFonts w:ascii="Calibri" w:hAnsi="Calibri" w:cs="Calibri"/>
          <w:b/>
          <w:i/>
        </w:rPr>
        <w:t>, a nie jedynie ich numeru.</w:t>
      </w:r>
      <w:r w:rsidRPr="00765F63">
        <w:rPr>
          <w:rFonts w:ascii="Calibri" w:hAnsi="Calibri" w:cs="Calibri"/>
          <w:i/>
        </w:rPr>
        <w:t xml:space="preserve"> </w:t>
      </w:r>
    </w:p>
    <w:p w:rsidR="007F393C"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DC494A">
      <w:pPr>
        <w:pStyle w:val="Akapitzlist"/>
        <w:numPr>
          <w:ilvl w:val="1"/>
          <w:numId w:val="27"/>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lastRenderedPageBreak/>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DC494A">
      <w:pPr>
        <w:pStyle w:val="Akapitzlist"/>
        <w:numPr>
          <w:ilvl w:val="0"/>
          <w:numId w:val="21"/>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DC494A">
      <w:pPr>
        <w:pStyle w:val="Akapitzlist"/>
        <w:numPr>
          <w:ilvl w:val="0"/>
          <w:numId w:val="21"/>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Pr="00050730"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 xml:space="preserve">wzywa wykonawcę, którego oferta została najwyżej oceniona, do złożenia w wyznaczonym </w:t>
      </w:r>
      <w:r w:rsidRPr="00976391">
        <w:rPr>
          <w:rFonts w:cs="Calibri"/>
          <w:b/>
          <w:bCs/>
          <w:color w:val="000000"/>
          <w:spacing w:val="-1"/>
          <w:sz w:val="24"/>
          <w:szCs w:val="24"/>
        </w:rPr>
        <w:lastRenderedPageBreak/>
        <w:t>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DC494A">
      <w:pPr>
        <w:pStyle w:val="Akapitzlist"/>
        <w:numPr>
          <w:ilvl w:val="0"/>
          <w:numId w:val="11"/>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 xml:space="preserve">w zakresie art.109 ust.1 </w:t>
      </w:r>
      <w:proofErr w:type="spellStart"/>
      <w:r w:rsidR="00093CAE">
        <w:rPr>
          <w:rFonts w:cs="Calibri"/>
          <w:bCs/>
          <w:sz w:val="24"/>
          <w:szCs w:val="24"/>
        </w:rPr>
        <w:t>pkt</w:t>
      </w:r>
      <w:proofErr w:type="spellEnd"/>
      <w:r w:rsidR="00093CAE">
        <w:rPr>
          <w:rFonts w:cs="Calibri"/>
          <w:bCs/>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566969" w:rsidRDefault="00A97773" w:rsidP="00DC494A">
      <w:pPr>
        <w:pStyle w:val="Akapitzlist"/>
        <w:numPr>
          <w:ilvl w:val="0"/>
          <w:numId w:val="11"/>
        </w:numPr>
        <w:autoSpaceDE w:val="0"/>
        <w:autoSpaceDN w:val="0"/>
        <w:adjustRightInd w:val="0"/>
        <w:spacing w:after="15"/>
        <w:ind w:left="709" w:hanging="283"/>
        <w:jc w:val="both"/>
        <w:rPr>
          <w:rFonts w:cs="Calibri"/>
          <w:sz w:val="24"/>
          <w:szCs w:val="24"/>
        </w:rPr>
      </w:pPr>
      <w:r w:rsidRPr="00566969">
        <w:rPr>
          <w:rFonts w:cs="Calibri"/>
          <w:b/>
          <w:spacing w:val="-6"/>
          <w:sz w:val="24"/>
          <w:szCs w:val="24"/>
        </w:rPr>
        <w:t xml:space="preserve"> </w:t>
      </w:r>
      <w:r w:rsidR="0045569E" w:rsidRPr="00566969">
        <w:rPr>
          <w:rFonts w:cs="Calibri"/>
          <w:b/>
          <w:spacing w:val="-6"/>
          <w:sz w:val="24"/>
          <w:szCs w:val="24"/>
        </w:rPr>
        <w:t>wyka</w:t>
      </w:r>
      <w:r w:rsidR="000806C5" w:rsidRPr="00566969">
        <w:rPr>
          <w:rFonts w:cs="Calibri"/>
          <w:b/>
          <w:spacing w:val="-6"/>
          <w:sz w:val="24"/>
          <w:szCs w:val="24"/>
        </w:rPr>
        <w:t>z usług</w:t>
      </w:r>
      <w:r w:rsidR="004D7870" w:rsidRPr="00566969">
        <w:rPr>
          <w:rFonts w:cs="Calibri"/>
          <w:b/>
          <w:spacing w:val="-6"/>
          <w:sz w:val="24"/>
          <w:szCs w:val="24"/>
        </w:rPr>
        <w:t xml:space="preserve"> </w:t>
      </w:r>
      <w:r w:rsidR="00993801" w:rsidRPr="00566969">
        <w:rPr>
          <w:rFonts w:cs="Calibri"/>
          <w:spacing w:val="-6"/>
          <w:sz w:val="24"/>
          <w:szCs w:val="24"/>
        </w:rPr>
        <w:t>wykonanych,</w:t>
      </w:r>
      <w:r w:rsidR="0045569E" w:rsidRPr="00566969">
        <w:rPr>
          <w:rFonts w:cs="Calibri"/>
          <w:spacing w:val="-6"/>
          <w:sz w:val="24"/>
          <w:szCs w:val="24"/>
        </w:rPr>
        <w:t xml:space="preserve"> w okresie ostatnich </w:t>
      </w:r>
      <w:r w:rsidR="000806C5" w:rsidRPr="00566969">
        <w:rPr>
          <w:rFonts w:cs="Calibri"/>
          <w:spacing w:val="-6"/>
          <w:sz w:val="24"/>
          <w:szCs w:val="24"/>
        </w:rPr>
        <w:t>3</w:t>
      </w:r>
      <w:r w:rsidR="00993801" w:rsidRPr="00566969">
        <w:rPr>
          <w:rFonts w:cs="Calibri"/>
          <w:spacing w:val="-6"/>
          <w:sz w:val="24"/>
          <w:szCs w:val="24"/>
        </w:rPr>
        <w:t xml:space="preserve"> lat</w:t>
      </w:r>
      <w:r w:rsidR="0045569E" w:rsidRPr="00566969">
        <w:rPr>
          <w:rFonts w:cs="Calibri"/>
          <w:spacing w:val="-6"/>
          <w:sz w:val="24"/>
          <w:szCs w:val="24"/>
        </w:rPr>
        <w:t xml:space="preserve">, a jeżeli okres prowadzenia działalności jest krótszy- w tym okresie, wraz z podaniem </w:t>
      </w:r>
      <w:r w:rsidR="006648F0" w:rsidRPr="00566969">
        <w:rPr>
          <w:rFonts w:cs="Calibri"/>
          <w:spacing w:val="-6"/>
          <w:sz w:val="24"/>
          <w:szCs w:val="24"/>
        </w:rPr>
        <w:t xml:space="preserve">przedmiotu, dat wykonania i </w:t>
      </w:r>
      <w:r w:rsidR="0045569E" w:rsidRPr="00566969">
        <w:rPr>
          <w:rFonts w:cs="Calibri"/>
          <w:spacing w:val="-6"/>
          <w:sz w:val="24"/>
          <w:szCs w:val="24"/>
        </w:rPr>
        <w:t>pod</w:t>
      </w:r>
      <w:r w:rsidR="000806C5" w:rsidRPr="00566969">
        <w:rPr>
          <w:rFonts w:cs="Calibri"/>
          <w:spacing w:val="-6"/>
          <w:sz w:val="24"/>
          <w:szCs w:val="24"/>
        </w:rPr>
        <w:t>miotów, na rzecz których usługi</w:t>
      </w:r>
      <w:r w:rsidR="0045569E" w:rsidRPr="00566969">
        <w:rPr>
          <w:rFonts w:cs="Calibri"/>
          <w:spacing w:val="-6"/>
          <w:sz w:val="24"/>
          <w:szCs w:val="24"/>
        </w:rPr>
        <w:t xml:space="preserve"> te zostały wykonane, oraz załączeniem </w:t>
      </w:r>
      <w:r w:rsidR="0045569E" w:rsidRPr="00566969">
        <w:rPr>
          <w:rFonts w:cs="Calibri"/>
          <w:b/>
          <w:spacing w:val="-6"/>
          <w:sz w:val="24"/>
          <w:szCs w:val="24"/>
        </w:rPr>
        <w:t xml:space="preserve">dowodów </w:t>
      </w:r>
      <w:r w:rsidR="0045569E" w:rsidRPr="00566969">
        <w:rPr>
          <w:rFonts w:cs="Calibri"/>
          <w:spacing w:val="-6"/>
          <w:sz w:val="24"/>
          <w:szCs w:val="24"/>
        </w:rPr>
        <w:t>określających</w:t>
      </w:r>
      <w:r w:rsidR="00902368" w:rsidRPr="00566969">
        <w:rPr>
          <w:rFonts w:cs="Calibri"/>
          <w:spacing w:val="-6"/>
          <w:sz w:val="24"/>
          <w:szCs w:val="24"/>
        </w:rPr>
        <w:t xml:space="preserve">, czy te </w:t>
      </w:r>
      <w:r w:rsidR="002348A7" w:rsidRPr="00566969">
        <w:rPr>
          <w:rFonts w:cs="Calibri"/>
          <w:spacing w:val="-6"/>
          <w:sz w:val="24"/>
          <w:szCs w:val="24"/>
        </w:rPr>
        <w:t>usługi</w:t>
      </w:r>
      <w:r w:rsidR="00902368" w:rsidRPr="00566969">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6648F0" w:rsidRPr="00566969">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566969">
        <w:rPr>
          <w:rFonts w:ascii="Calibri" w:hAnsi="Calibri" w:cs="Calibri"/>
          <w:i/>
          <w:sz w:val="24"/>
          <w:szCs w:val="24"/>
        </w:rPr>
        <w:t xml:space="preserve">       </w:t>
      </w:r>
      <w:r w:rsidR="004D7870" w:rsidRPr="00566969">
        <w:rPr>
          <w:rFonts w:ascii="Calibri" w:hAnsi="Calibri" w:cs="Calibri"/>
          <w:i/>
          <w:sz w:val="24"/>
          <w:szCs w:val="24"/>
        </w:rPr>
        <w:t>W przypadku składania oferty wspólnej wykonawcy składający ofertę wspólną składają jeden wspólny ww. wykaz.</w:t>
      </w:r>
    </w:p>
    <w:p w:rsidR="004D7870" w:rsidRPr="00566969"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566969">
        <w:rPr>
          <w:rFonts w:cs="Calibri"/>
          <w:b/>
          <w:spacing w:val="-6"/>
          <w:sz w:val="24"/>
          <w:szCs w:val="24"/>
        </w:rPr>
        <w:t xml:space="preserve">wykaz osób, </w:t>
      </w:r>
      <w:r w:rsidRPr="00566969">
        <w:rPr>
          <w:rFonts w:cs="Calibri"/>
          <w:spacing w:val="-6"/>
          <w:sz w:val="24"/>
          <w:szCs w:val="24"/>
        </w:rPr>
        <w:t>skierowanych przez wykonawcę do re</w:t>
      </w:r>
      <w:r w:rsidR="00671EE5" w:rsidRPr="00566969">
        <w:rPr>
          <w:rFonts w:cs="Calibri"/>
          <w:spacing w:val="-6"/>
          <w:sz w:val="24"/>
          <w:szCs w:val="24"/>
        </w:rPr>
        <w:t xml:space="preserve">alizacji zamówienia publicznego, w szczególności odpowiedzialnych za </w:t>
      </w:r>
      <w:r w:rsidR="00866E8B" w:rsidRPr="00566969">
        <w:rPr>
          <w:rFonts w:cs="Calibri"/>
          <w:spacing w:val="-6"/>
          <w:sz w:val="24"/>
          <w:szCs w:val="24"/>
        </w:rPr>
        <w:t>świadczenie usług,</w:t>
      </w:r>
      <w:r w:rsidR="00671EE5" w:rsidRPr="00566969">
        <w:rPr>
          <w:rFonts w:cs="Calibri"/>
          <w:spacing w:val="-6"/>
          <w:sz w:val="24"/>
          <w:szCs w:val="24"/>
        </w:rPr>
        <w:t xml:space="preserve"> wraz z informacjami na temat ich kwalifikacji zawodowych, uprawnień, doświadczenia i wykształcenia niezbędnych do wykonania zamówienia publicznego, a także zakresu wykonywanych przez nie czynności oraz informacją o podstawi</w:t>
      </w:r>
      <w:r w:rsidR="006648F0" w:rsidRPr="00566969">
        <w:rPr>
          <w:rFonts w:cs="Calibri"/>
          <w:spacing w:val="-6"/>
          <w:sz w:val="24"/>
          <w:szCs w:val="24"/>
        </w:rPr>
        <w:t>e do dysponowania tymi osobami,</w:t>
      </w:r>
    </w:p>
    <w:p w:rsidR="00671EE5" w:rsidRPr="00566969" w:rsidRDefault="00671EE5" w:rsidP="00671EE5">
      <w:pPr>
        <w:spacing w:line="276" w:lineRule="auto"/>
        <w:ind w:left="709" w:hanging="709"/>
        <w:jc w:val="both"/>
        <w:rPr>
          <w:rFonts w:ascii="Calibri" w:hAnsi="Calibri" w:cs="Calibri"/>
          <w:i/>
          <w:iCs/>
          <w:sz w:val="24"/>
          <w:szCs w:val="24"/>
        </w:rPr>
      </w:pPr>
      <w:r w:rsidRPr="00566969">
        <w:rPr>
          <w:rFonts w:cs="Calibri"/>
          <w:sz w:val="24"/>
          <w:szCs w:val="24"/>
        </w:rPr>
        <w:t xml:space="preserve">     </w:t>
      </w:r>
      <w:r w:rsidRPr="00566969">
        <w:rPr>
          <w:rFonts w:cs="Calibri"/>
          <w:i/>
          <w:sz w:val="24"/>
          <w:szCs w:val="24"/>
        </w:rPr>
        <w:t xml:space="preserve">      </w:t>
      </w:r>
      <w:r w:rsidR="004D7870" w:rsidRPr="00566969">
        <w:rPr>
          <w:rFonts w:ascii="Calibri" w:hAnsi="Calibri" w:cs="Calibri"/>
          <w:i/>
          <w:sz w:val="24"/>
          <w:szCs w:val="24"/>
        </w:rPr>
        <w:t>W przypadku składania ofert</w:t>
      </w:r>
      <w:r w:rsidRPr="00566969">
        <w:rPr>
          <w:rFonts w:ascii="Calibri" w:hAnsi="Calibri" w:cs="Calibri"/>
          <w:i/>
          <w:sz w:val="24"/>
          <w:szCs w:val="24"/>
        </w:rPr>
        <w:t xml:space="preserve">y wspólnej </w:t>
      </w:r>
      <w:r w:rsidR="00154C42" w:rsidRPr="00566969">
        <w:rPr>
          <w:rFonts w:ascii="Calibri" w:hAnsi="Calibri" w:cs="Calibri"/>
          <w:i/>
          <w:sz w:val="24"/>
          <w:szCs w:val="24"/>
        </w:rPr>
        <w:t>wykonawcy składaj</w:t>
      </w:r>
      <w:r w:rsidRPr="00566969">
        <w:rPr>
          <w:rFonts w:ascii="Calibri" w:hAnsi="Calibri" w:cs="Calibri"/>
          <w:i/>
          <w:sz w:val="24"/>
          <w:szCs w:val="24"/>
        </w:rPr>
        <w:t>ący ofertę wspólną s</w:t>
      </w:r>
      <w:r w:rsidR="00691A7E" w:rsidRPr="00566969">
        <w:rPr>
          <w:rFonts w:ascii="Calibri" w:hAnsi="Calibri" w:cs="Calibri"/>
          <w:i/>
          <w:sz w:val="24"/>
          <w:szCs w:val="24"/>
        </w:rPr>
        <w:t>kładają jeden wspólny ww. wykaz.</w:t>
      </w: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 xml:space="preserve">w ust 2 </w:t>
      </w:r>
      <w:proofErr w:type="spellStart"/>
      <w:r w:rsidR="00F271D1">
        <w:rPr>
          <w:rFonts w:ascii="Calibri" w:hAnsi="Calibri" w:cs="Calibri"/>
        </w:rPr>
        <w:t>pkt</w:t>
      </w:r>
      <w:proofErr w:type="spellEnd"/>
      <w:r w:rsidR="00F271D1">
        <w:rPr>
          <w:rFonts w:ascii="Calibri" w:hAnsi="Calibri" w:cs="Calibri"/>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nie wzywa do złożenia podmiotowych środków dowodowych, jeżeli może je uzyskać za pomocą bezpłatnych i ogólnodostępnych baz danych, w szczególności rejestrów </w:t>
      </w:r>
      <w:r>
        <w:rPr>
          <w:rFonts w:ascii="Calibri" w:hAnsi="Calibri" w:cs="Calibri"/>
        </w:rPr>
        <w:lastRenderedPageBreak/>
        <w:t>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551C06" w:rsidRPr="005D103E" w:rsidRDefault="009144D4" w:rsidP="00DC494A">
      <w:pPr>
        <w:numPr>
          <w:ilvl w:val="0"/>
          <w:numId w:val="3"/>
        </w:numPr>
        <w:spacing w:line="276" w:lineRule="auto"/>
        <w:jc w:val="both"/>
        <w:rPr>
          <w:rFonts w:ascii="Calibri" w:hAnsi="Calibri" w:cs="Calibri"/>
          <w:b/>
          <w:spacing w:val="-6"/>
          <w:sz w:val="24"/>
          <w:szCs w:val="24"/>
        </w:rPr>
      </w:pPr>
      <w:r w:rsidRPr="005D103E">
        <w:rPr>
          <w:rFonts w:ascii="Calibri" w:hAnsi="Calibri" w:cs="Calibri"/>
          <w:b/>
          <w:spacing w:val="-6"/>
          <w:sz w:val="24"/>
          <w:szCs w:val="24"/>
        </w:rPr>
        <w:t xml:space="preserve">Termin wykonania </w:t>
      </w:r>
      <w:r w:rsidR="003E26D9" w:rsidRPr="005D103E">
        <w:rPr>
          <w:rFonts w:ascii="Calibri" w:hAnsi="Calibri" w:cs="Calibri"/>
          <w:b/>
          <w:spacing w:val="-6"/>
          <w:sz w:val="24"/>
          <w:szCs w:val="24"/>
        </w:rPr>
        <w:t xml:space="preserve"> zamówienia</w:t>
      </w:r>
      <w:r w:rsidR="003E26D9" w:rsidRPr="005D103E">
        <w:rPr>
          <w:rFonts w:ascii="Calibri" w:hAnsi="Calibri" w:cs="Calibri"/>
          <w:spacing w:val="-6"/>
          <w:sz w:val="24"/>
          <w:szCs w:val="24"/>
        </w:rPr>
        <w:t xml:space="preserve"> </w:t>
      </w:r>
      <w:r w:rsidR="00551C06" w:rsidRPr="005D103E">
        <w:rPr>
          <w:rFonts w:ascii="Calibri" w:hAnsi="Calibri" w:cs="Calibri"/>
          <w:spacing w:val="-6"/>
          <w:sz w:val="24"/>
          <w:szCs w:val="24"/>
        </w:rPr>
        <w:t>:</w:t>
      </w:r>
    </w:p>
    <w:p w:rsidR="003E26D9" w:rsidRPr="005D103E" w:rsidRDefault="003E26D9" w:rsidP="00551C06">
      <w:pPr>
        <w:pStyle w:val="Akapitzlist"/>
        <w:numPr>
          <w:ilvl w:val="1"/>
          <w:numId w:val="3"/>
        </w:numPr>
        <w:jc w:val="both"/>
        <w:rPr>
          <w:rFonts w:cs="Calibri"/>
          <w:b/>
          <w:spacing w:val="-6"/>
          <w:sz w:val="24"/>
          <w:szCs w:val="24"/>
        </w:rPr>
      </w:pPr>
      <w:r w:rsidRPr="005D103E">
        <w:rPr>
          <w:rFonts w:cs="Calibri"/>
          <w:spacing w:val="-6"/>
          <w:sz w:val="24"/>
          <w:szCs w:val="24"/>
        </w:rPr>
        <w:t xml:space="preserve"> </w:t>
      </w:r>
      <w:r w:rsidR="009C5BFD" w:rsidRPr="005D103E">
        <w:rPr>
          <w:rFonts w:cs="Calibri"/>
          <w:b/>
          <w:spacing w:val="-6"/>
          <w:sz w:val="24"/>
          <w:szCs w:val="24"/>
        </w:rPr>
        <w:t>10</w:t>
      </w:r>
      <w:r w:rsidR="008704FD" w:rsidRPr="005D103E">
        <w:rPr>
          <w:rFonts w:cs="Calibri"/>
          <w:b/>
          <w:spacing w:val="-6"/>
          <w:sz w:val="24"/>
          <w:szCs w:val="24"/>
        </w:rPr>
        <w:t>0</w:t>
      </w:r>
      <w:r w:rsidR="009144D4" w:rsidRPr="005D103E">
        <w:rPr>
          <w:rFonts w:cs="Calibri"/>
          <w:b/>
          <w:spacing w:val="-6"/>
          <w:sz w:val="24"/>
          <w:szCs w:val="24"/>
        </w:rPr>
        <w:t xml:space="preserve"> dni kalendarzowych </w:t>
      </w:r>
      <w:r w:rsidR="009144D4" w:rsidRPr="005D103E">
        <w:rPr>
          <w:rFonts w:cs="Calibri"/>
          <w:spacing w:val="-6"/>
          <w:sz w:val="24"/>
          <w:szCs w:val="24"/>
        </w:rPr>
        <w:t>liczonych</w:t>
      </w:r>
      <w:r w:rsidR="009144D4" w:rsidRPr="005D103E">
        <w:rPr>
          <w:rFonts w:cs="Calibri"/>
          <w:b/>
          <w:spacing w:val="-6"/>
          <w:sz w:val="24"/>
          <w:szCs w:val="24"/>
        </w:rPr>
        <w:t xml:space="preserve"> </w:t>
      </w:r>
      <w:r w:rsidR="008704FD" w:rsidRPr="005D103E">
        <w:rPr>
          <w:rFonts w:cs="Calibri"/>
          <w:spacing w:val="-6"/>
          <w:sz w:val="24"/>
          <w:szCs w:val="24"/>
        </w:rPr>
        <w:t>od dnia podpisania umow</w:t>
      </w:r>
      <w:r w:rsidR="00DC5DF8" w:rsidRPr="005D103E">
        <w:rPr>
          <w:rFonts w:cs="Calibri"/>
          <w:spacing w:val="-6"/>
          <w:sz w:val="24"/>
          <w:szCs w:val="24"/>
        </w:rPr>
        <w:t>y</w:t>
      </w:r>
      <w:r w:rsidR="009C5BFD" w:rsidRPr="005D103E">
        <w:rPr>
          <w:rFonts w:cs="Calibri"/>
          <w:spacing w:val="-6"/>
          <w:sz w:val="24"/>
          <w:szCs w:val="24"/>
        </w:rPr>
        <w:t xml:space="preserve">, na opracowanie </w:t>
      </w:r>
      <w:r w:rsidR="00551C06" w:rsidRPr="005D103E">
        <w:rPr>
          <w:rFonts w:cs="Calibri"/>
          <w:spacing w:val="-6"/>
          <w:sz w:val="24"/>
          <w:szCs w:val="24"/>
        </w:rPr>
        <w:t>wszystkich (</w:t>
      </w:r>
      <w:r w:rsidR="00944353" w:rsidRPr="005D103E">
        <w:rPr>
          <w:rFonts w:cs="Calibri"/>
          <w:spacing w:val="-6"/>
          <w:sz w:val="24"/>
          <w:szCs w:val="24"/>
        </w:rPr>
        <w:t xml:space="preserve">dla </w:t>
      </w:r>
      <w:r w:rsidR="00551C06" w:rsidRPr="005D103E">
        <w:rPr>
          <w:rFonts w:cs="Calibri"/>
          <w:spacing w:val="-6"/>
          <w:sz w:val="24"/>
          <w:szCs w:val="24"/>
        </w:rPr>
        <w:t>4 budynków) kompletnych dokumentacji projektowo-kosztorysowych i złożenia wniosków o udzielenie pozwolenia na budowę lub wniosków o wydanie zaświadczenia o zgłoszeniu robót budowlanych nie wymagających pozwolenia na budowę,</w:t>
      </w:r>
    </w:p>
    <w:p w:rsidR="00551C06" w:rsidRPr="00551C06" w:rsidRDefault="00551C06" w:rsidP="00551C06">
      <w:pPr>
        <w:pStyle w:val="Akapitzlist"/>
        <w:numPr>
          <w:ilvl w:val="1"/>
          <w:numId w:val="3"/>
        </w:numPr>
        <w:jc w:val="both"/>
        <w:rPr>
          <w:rFonts w:cs="Calibri"/>
          <w:b/>
          <w:color w:val="FF0000"/>
          <w:spacing w:val="-6"/>
          <w:sz w:val="24"/>
          <w:szCs w:val="24"/>
        </w:rPr>
      </w:pPr>
      <w:r w:rsidRPr="005D103E">
        <w:rPr>
          <w:rFonts w:cs="Calibri"/>
          <w:b/>
          <w:spacing w:val="-6"/>
          <w:sz w:val="24"/>
          <w:szCs w:val="24"/>
        </w:rPr>
        <w:t>10 dni kalendarzowych</w:t>
      </w:r>
      <w:r w:rsidRPr="005D103E">
        <w:rPr>
          <w:rFonts w:cs="Calibri"/>
          <w:spacing w:val="-6"/>
          <w:sz w:val="24"/>
          <w:szCs w:val="24"/>
        </w:rPr>
        <w:t xml:space="preserve"> </w:t>
      </w:r>
      <w:r w:rsidR="00241678" w:rsidRPr="005D103E">
        <w:rPr>
          <w:rFonts w:cs="Calibri"/>
          <w:spacing w:val="-6"/>
          <w:sz w:val="24"/>
          <w:szCs w:val="24"/>
        </w:rPr>
        <w:t>od daty wydania pozwolenia na budowę  lub zaświadczenia o zgłoszeniu robót budowlanych nie wymagających pozwolenia na budowę,</w:t>
      </w:r>
      <w:r w:rsidRPr="005D103E">
        <w:rPr>
          <w:rFonts w:cs="Calibri"/>
          <w:spacing w:val="-6"/>
          <w:sz w:val="24"/>
          <w:szCs w:val="24"/>
        </w:rPr>
        <w:t xml:space="preserve"> dostarczenie</w:t>
      </w:r>
      <w:r w:rsidRPr="00551C06">
        <w:rPr>
          <w:rFonts w:cs="Calibri"/>
          <w:color w:val="FF0000"/>
          <w:spacing w:val="-6"/>
          <w:sz w:val="24"/>
          <w:szCs w:val="24"/>
        </w:rPr>
        <w:t xml:space="preserve"> </w:t>
      </w:r>
      <w:r w:rsidRPr="005D103E">
        <w:rPr>
          <w:rFonts w:cs="Calibri"/>
          <w:spacing w:val="-6"/>
          <w:sz w:val="24"/>
          <w:szCs w:val="24"/>
        </w:rPr>
        <w:lastRenderedPageBreak/>
        <w:t>kompletnych dokumentacji wraz z pozwoleniem na budowę lub zaświadczeniem o zgłoszeniu robót budowlanych nie wymagających pozwolenia na budowę.</w:t>
      </w:r>
    </w:p>
    <w:p w:rsidR="00CB5452" w:rsidRPr="00CB5452" w:rsidRDefault="00CB5452" w:rsidP="00DC494A">
      <w:pPr>
        <w:pStyle w:val="Akapitzlist"/>
        <w:numPr>
          <w:ilvl w:val="0"/>
          <w:numId w:val="3"/>
        </w:numPr>
        <w:tabs>
          <w:tab w:val="left" w:pos="284"/>
        </w:tabs>
        <w:spacing w:after="0"/>
        <w:jc w:val="both"/>
        <w:rPr>
          <w:rFonts w:ascii="Arial" w:hAnsi="Arial" w:cs="Arial"/>
          <w:spacing w:val="-4"/>
        </w:rPr>
      </w:pPr>
      <w:r w:rsidRPr="00CB5452">
        <w:rPr>
          <w:rFonts w:ascii="Arial" w:hAnsi="Arial" w:cs="Arial"/>
          <w:b/>
          <w:spacing w:val="-4"/>
        </w:rPr>
        <w:t>Gwarancja jakości wykonanych robót:</w:t>
      </w:r>
    </w:p>
    <w:p w:rsidR="00CB5452" w:rsidRPr="00D2658B" w:rsidRDefault="00CB5452" w:rsidP="00CB5452">
      <w:pPr>
        <w:pStyle w:val="pkt"/>
        <w:tabs>
          <w:tab w:val="left" w:pos="284"/>
        </w:tabs>
        <w:spacing w:before="0" w:after="0" w:line="276" w:lineRule="auto"/>
        <w:ind w:left="284" w:firstLine="0"/>
        <w:rPr>
          <w:rFonts w:ascii="Arial" w:hAnsi="Arial" w:cs="Arial"/>
          <w:spacing w:val="-4"/>
          <w:sz w:val="22"/>
          <w:szCs w:val="22"/>
        </w:rPr>
      </w:pPr>
      <w:r w:rsidRPr="00D2658B">
        <w:rPr>
          <w:rFonts w:ascii="Arial" w:hAnsi="Arial" w:cs="Arial"/>
          <w:sz w:val="22"/>
          <w:szCs w:val="22"/>
        </w:rPr>
        <w:t>Wym</w:t>
      </w:r>
      <w:r w:rsidR="00097CE3">
        <w:rPr>
          <w:rFonts w:ascii="Arial" w:hAnsi="Arial" w:cs="Arial"/>
          <w:sz w:val="22"/>
          <w:szCs w:val="22"/>
        </w:rPr>
        <w:t>agany przez zamawiającego okres</w:t>
      </w:r>
      <w:r w:rsidR="00074AAD">
        <w:rPr>
          <w:rFonts w:ascii="Arial" w:hAnsi="Arial" w:cs="Arial"/>
          <w:sz w:val="22"/>
          <w:szCs w:val="22"/>
        </w:rPr>
        <w:t xml:space="preserve"> rękojmi</w:t>
      </w:r>
      <w:r w:rsidR="00097CE3">
        <w:rPr>
          <w:rFonts w:ascii="Arial" w:hAnsi="Arial" w:cs="Arial"/>
          <w:sz w:val="22"/>
          <w:szCs w:val="22"/>
        </w:rPr>
        <w:t xml:space="preserve"> i </w:t>
      </w:r>
      <w:r w:rsidR="00097CE3" w:rsidRPr="00D2658B">
        <w:rPr>
          <w:rFonts w:ascii="Arial" w:hAnsi="Arial" w:cs="Arial"/>
          <w:sz w:val="22"/>
          <w:szCs w:val="22"/>
        </w:rPr>
        <w:t>gwarancji jakości</w:t>
      </w:r>
      <w:r w:rsidRPr="00D2658B">
        <w:rPr>
          <w:rFonts w:ascii="Arial" w:hAnsi="Arial" w:cs="Arial"/>
          <w:sz w:val="22"/>
          <w:szCs w:val="22"/>
        </w:rPr>
        <w:t>:</w:t>
      </w:r>
    </w:p>
    <w:p w:rsidR="00CB5452" w:rsidRPr="000848B9" w:rsidRDefault="00CB5452" w:rsidP="00DC494A">
      <w:pPr>
        <w:pStyle w:val="pkt"/>
        <w:numPr>
          <w:ilvl w:val="2"/>
          <w:numId w:val="29"/>
        </w:numPr>
        <w:tabs>
          <w:tab w:val="left" w:pos="284"/>
        </w:tabs>
        <w:spacing w:before="0" w:after="0" w:line="276" w:lineRule="auto"/>
        <w:rPr>
          <w:rFonts w:ascii="Arial" w:hAnsi="Arial" w:cs="Arial"/>
          <w:spacing w:val="-4"/>
          <w:sz w:val="22"/>
          <w:szCs w:val="22"/>
        </w:rPr>
      </w:pPr>
      <w:r w:rsidRPr="000848B9">
        <w:rPr>
          <w:rFonts w:ascii="Arial" w:hAnsi="Arial" w:cs="Arial"/>
          <w:spacing w:val="-4"/>
          <w:sz w:val="22"/>
          <w:szCs w:val="22"/>
        </w:rPr>
        <w:t xml:space="preserve">minimalny </w:t>
      </w:r>
      <w:r w:rsidRPr="000848B9">
        <w:rPr>
          <w:rFonts w:ascii="Arial" w:hAnsi="Arial" w:cs="Arial"/>
          <w:sz w:val="22"/>
          <w:szCs w:val="22"/>
        </w:rPr>
        <w:t xml:space="preserve">okres – </w:t>
      </w:r>
      <w:r>
        <w:rPr>
          <w:rFonts w:ascii="Arial" w:hAnsi="Arial" w:cs="Arial"/>
          <w:b/>
          <w:spacing w:val="-4"/>
          <w:sz w:val="22"/>
          <w:szCs w:val="22"/>
        </w:rPr>
        <w:t>36</w:t>
      </w:r>
      <w:r w:rsidRPr="000848B9">
        <w:rPr>
          <w:rFonts w:ascii="Arial" w:hAnsi="Arial" w:cs="Arial"/>
          <w:b/>
          <w:spacing w:val="-4"/>
          <w:sz w:val="22"/>
          <w:szCs w:val="22"/>
        </w:rPr>
        <w:t xml:space="preserve"> miesięcy,</w:t>
      </w:r>
      <w:r w:rsidRPr="000848B9">
        <w:rPr>
          <w:rFonts w:ascii="Arial" w:hAnsi="Arial" w:cs="Arial"/>
          <w:b/>
          <w:sz w:val="22"/>
          <w:szCs w:val="22"/>
        </w:rPr>
        <w:t xml:space="preserve"> </w:t>
      </w:r>
    </w:p>
    <w:p w:rsidR="00CB5452" w:rsidRPr="000848B9" w:rsidRDefault="00CB5452" w:rsidP="00DC494A">
      <w:pPr>
        <w:pStyle w:val="pkt"/>
        <w:numPr>
          <w:ilvl w:val="2"/>
          <w:numId w:val="29"/>
        </w:numPr>
        <w:tabs>
          <w:tab w:val="left" w:pos="284"/>
        </w:tabs>
        <w:spacing w:before="0" w:after="0" w:line="276" w:lineRule="auto"/>
        <w:rPr>
          <w:rFonts w:ascii="Arial" w:hAnsi="Arial" w:cs="Arial"/>
          <w:b/>
          <w:spacing w:val="-4"/>
          <w:sz w:val="22"/>
          <w:szCs w:val="22"/>
        </w:rPr>
      </w:pPr>
      <w:r w:rsidRPr="000848B9">
        <w:rPr>
          <w:rFonts w:ascii="Arial" w:hAnsi="Arial" w:cs="Arial"/>
          <w:spacing w:val="-4"/>
          <w:sz w:val="22"/>
          <w:szCs w:val="22"/>
        </w:rPr>
        <w:t xml:space="preserve">maksymalny </w:t>
      </w:r>
      <w:r w:rsidRPr="000848B9">
        <w:rPr>
          <w:rFonts w:ascii="Arial" w:hAnsi="Arial" w:cs="Arial"/>
          <w:sz w:val="22"/>
          <w:szCs w:val="22"/>
        </w:rPr>
        <w:t xml:space="preserve">okres - </w:t>
      </w:r>
      <w:r>
        <w:rPr>
          <w:rFonts w:ascii="Arial" w:hAnsi="Arial" w:cs="Arial"/>
          <w:b/>
          <w:sz w:val="22"/>
          <w:szCs w:val="22"/>
        </w:rPr>
        <w:t>60</w:t>
      </w:r>
      <w:r w:rsidRPr="000848B9">
        <w:rPr>
          <w:rFonts w:ascii="Arial" w:hAnsi="Arial" w:cs="Arial"/>
          <w:b/>
          <w:spacing w:val="-4"/>
          <w:sz w:val="22"/>
          <w:szCs w:val="22"/>
        </w:rPr>
        <w:t xml:space="preserve"> miesiące,</w:t>
      </w:r>
      <w:r w:rsidRPr="000848B9">
        <w:rPr>
          <w:rFonts w:ascii="Arial" w:hAnsi="Arial" w:cs="Arial"/>
          <w:b/>
          <w:sz w:val="22"/>
          <w:szCs w:val="22"/>
        </w:rPr>
        <w:t xml:space="preserve"> </w:t>
      </w:r>
    </w:p>
    <w:p w:rsidR="00CB5452" w:rsidRPr="00C06772" w:rsidRDefault="006648F0" w:rsidP="00CB5452">
      <w:pPr>
        <w:pStyle w:val="pkt"/>
        <w:tabs>
          <w:tab w:val="left" w:pos="284"/>
        </w:tabs>
        <w:spacing w:before="0" w:after="0" w:line="276" w:lineRule="auto"/>
        <w:ind w:left="720" w:firstLine="0"/>
        <w:rPr>
          <w:rFonts w:ascii="Arial" w:hAnsi="Arial" w:cs="Arial"/>
          <w:sz w:val="22"/>
          <w:szCs w:val="22"/>
        </w:rPr>
      </w:pPr>
      <w:r>
        <w:rPr>
          <w:rFonts w:ascii="Arial" w:hAnsi="Arial" w:cs="Arial"/>
          <w:sz w:val="22"/>
          <w:szCs w:val="22"/>
        </w:rPr>
        <w:t>od dnia dostarczenia kompletnej dokumentacji projektowo-kosztorysowej, potwierdzonej podpisanym protokołem odbioru.</w:t>
      </w:r>
    </w:p>
    <w:p w:rsidR="00CB5452" w:rsidRPr="00AC3CA3" w:rsidRDefault="00CB5452" w:rsidP="00DC494A">
      <w:pPr>
        <w:pStyle w:val="pkt"/>
        <w:numPr>
          <w:ilvl w:val="0"/>
          <w:numId w:val="3"/>
        </w:numPr>
        <w:tabs>
          <w:tab w:val="left" w:pos="284"/>
        </w:tabs>
        <w:spacing w:before="0" w:after="0" w:line="276" w:lineRule="auto"/>
        <w:ind w:left="284" w:hanging="284"/>
        <w:rPr>
          <w:rStyle w:val="FontStyle68"/>
          <w:rFonts w:ascii="Arial" w:hAnsi="Arial" w:cs="Arial"/>
          <w:sz w:val="22"/>
          <w:szCs w:val="22"/>
        </w:rPr>
      </w:pPr>
      <w:r w:rsidRPr="00AC3CA3">
        <w:rPr>
          <w:rFonts w:ascii="Arial" w:hAnsi="Arial" w:cs="Arial"/>
          <w:sz w:val="22"/>
          <w:szCs w:val="22"/>
        </w:rPr>
        <w:t xml:space="preserve">Wykonawca zobowiązany jest złożyć w ofercie cenowej oświadczenie co do długości okresu </w:t>
      </w:r>
      <w:r w:rsidR="006648F0">
        <w:rPr>
          <w:rFonts w:ascii="Arial" w:hAnsi="Arial" w:cs="Arial"/>
          <w:sz w:val="22"/>
          <w:szCs w:val="22"/>
        </w:rPr>
        <w:t xml:space="preserve">rękojmi i </w:t>
      </w:r>
      <w:r w:rsidRPr="00AC3CA3">
        <w:rPr>
          <w:rFonts w:ascii="Arial" w:hAnsi="Arial" w:cs="Arial"/>
          <w:sz w:val="22"/>
          <w:szCs w:val="22"/>
        </w:rPr>
        <w:t>gwarancji jakości. Okres gwarancji należy podać w miesiącach.</w:t>
      </w:r>
      <w:r w:rsidRPr="00AC3CA3">
        <w:rPr>
          <w:rStyle w:val="FontStyle68"/>
          <w:rFonts w:ascii="Arial" w:hAnsi="Arial" w:cs="Arial"/>
          <w:sz w:val="22"/>
          <w:szCs w:val="22"/>
        </w:rPr>
        <w:t xml:space="preserve"> </w:t>
      </w:r>
    </w:p>
    <w:p w:rsidR="00CB5452" w:rsidRPr="00050730" w:rsidRDefault="00CB5452" w:rsidP="00CB5452">
      <w:pPr>
        <w:pStyle w:val="pkt"/>
        <w:tabs>
          <w:tab w:val="left" w:pos="284"/>
        </w:tabs>
        <w:spacing w:before="0" w:after="0" w:line="276" w:lineRule="auto"/>
        <w:ind w:left="720" w:hanging="436"/>
        <w:rPr>
          <w:rFonts w:ascii="Arial" w:hAnsi="Arial" w:cs="Arial"/>
          <w:i/>
          <w:sz w:val="22"/>
          <w:szCs w:val="22"/>
        </w:rPr>
      </w:pPr>
      <w:r w:rsidRPr="00050730">
        <w:rPr>
          <w:rFonts w:ascii="Arial" w:hAnsi="Arial" w:cs="Arial"/>
          <w:b/>
          <w:i/>
          <w:sz w:val="22"/>
          <w:szCs w:val="22"/>
        </w:rPr>
        <w:t xml:space="preserve">Oferowany okres </w:t>
      </w:r>
      <w:r w:rsidR="006648F0">
        <w:rPr>
          <w:rFonts w:ascii="Arial" w:hAnsi="Arial" w:cs="Arial"/>
          <w:b/>
          <w:i/>
          <w:sz w:val="22"/>
          <w:szCs w:val="22"/>
        </w:rPr>
        <w:t xml:space="preserve">rękojmi i </w:t>
      </w:r>
      <w:r w:rsidRPr="00050730">
        <w:rPr>
          <w:rFonts w:ascii="Arial" w:hAnsi="Arial" w:cs="Arial"/>
          <w:b/>
          <w:i/>
          <w:sz w:val="22"/>
          <w:szCs w:val="22"/>
        </w:rPr>
        <w:t>gwarancji stanowi jedno z kryteriów oceny ofert</w:t>
      </w:r>
      <w:r w:rsidRPr="00050730">
        <w:rPr>
          <w:rFonts w:ascii="Arial" w:hAnsi="Arial" w:cs="Arial"/>
          <w:i/>
          <w:sz w:val="22"/>
          <w:szCs w:val="22"/>
        </w:rPr>
        <w:t>.</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w:t>
      </w:r>
      <w:r w:rsidR="00710760">
        <w:rPr>
          <w:rFonts w:ascii="Calibri" w:hAnsi="Calibri" w:cs="Calibri"/>
          <w:sz w:val="24"/>
          <w:szCs w:val="24"/>
        </w:rPr>
        <w:t xml:space="preserve">przedmiotu </w:t>
      </w:r>
      <w:r>
        <w:rPr>
          <w:rFonts w:ascii="Calibri" w:hAnsi="Calibri" w:cs="Calibri"/>
          <w:sz w:val="24"/>
          <w:szCs w:val="24"/>
        </w:rPr>
        <w:t>za</w:t>
      </w:r>
      <w:r w:rsidR="00710760">
        <w:rPr>
          <w:rFonts w:ascii="Calibri" w:hAnsi="Calibri" w:cs="Calibri"/>
          <w:sz w:val="24"/>
          <w:szCs w:val="24"/>
        </w:rPr>
        <w:t>mówienia zamawiający przewiduje</w:t>
      </w:r>
      <w:r w:rsidR="00271442">
        <w:rPr>
          <w:rFonts w:ascii="Calibri" w:hAnsi="Calibri" w:cs="Calibri"/>
          <w:sz w:val="24"/>
          <w:szCs w:val="24"/>
        </w:rPr>
        <w:t xml:space="preserve"> </w:t>
      </w:r>
      <w:r w:rsidRPr="000C7E5B">
        <w:rPr>
          <w:rFonts w:ascii="Calibri" w:hAnsi="Calibri" w:cs="Calibri"/>
          <w:b/>
          <w:sz w:val="24"/>
          <w:szCs w:val="24"/>
        </w:rPr>
        <w:t>wynagrodzenie ryczałtowe.</w:t>
      </w:r>
    </w:p>
    <w:p w:rsidR="00271442" w:rsidRDefault="00271442" w:rsidP="00DC494A">
      <w:pPr>
        <w:numPr>
          <w:ilvl w:val="0"/>
          <w:numId w:val="4"/>
        </w:numPr>
        <w:suppressAutoHyphens/>
        <w:spacing w:line="276" w:lineRule="auto"/>
        <w:jc w:val="both"/>
        <w:rPr>
          <w:rFonts w:ascii="Calibri" w:hAnsi="Calibri" w:cs="Calibri"/>
          <w:sz w:val="24"/>
          <w:szCs w:val="24"/>
        </w:rPr>
      </w:pPr>
      <w:r w:rsidRPr="00271442">
        <w:rPr>
          <w:rFonts w:ascii="Calibri" w:hAnsi="Calibri" w:cs="Calibri"/>
          <w:sz w:val="24"/>
          <w:szCs w:val="24"/>
        </w:rPr>
        <w:t>Wykonawca ma obowiązek w formularzu oferty, podać:</w:t>
      </w:r>
    </w:p>
    <w:p w:rsidR="00271442" w:rsidRDefault="00271442" w:rsidP="00271442">
      <w:pPr>
        <w:pStyle w:val="Akapitzlist"/>
        <w:numPr>
          <w:ilvl w:val="1"/>
          <w:numId w:val="9"/>
        </w:numPr>
        <w:suppressAutoHyphens/>
        <w:ind w:left="851" w:hanging="284"/>
        <w:jc w:val="both"/>
        <w:rPr>
          <w:rFonts w:cs="Calibri"/>
          <w:sz w:val="24"/>
          <w:szCs w:val="24"/>
        </w:rPr>
      </w:pPr>
      <w:r>
        <w:rPr>
          <w:rFonts w:cs="Calibri"/>
          <w:sz w:val="24"/>
          <w:szCs w:val="24"/>
        </w:rPr>
        <w:t xml:space="preserve">łączne wynagrodzenie brutto za wykonanie </w:t>
      </w:r>
      <w:r w:rsidR="00111425">
        <w:rPr>
          <w:rFonts w:cs="Calibri"/>
          <w:sz w:val="24"/>
          <w:szCs w:val="24"/>
        </w:rPr>
        <w:t>usługi objętej zamówieniem (cena ofertowa, która będzie podlegała ocenie),</w:t>
      </w:r>
    </w:p>
    <w:p w:rsidR="00111425" w:rsidRDefault="00111425" w:rsidP="00271442">
      <w:pPr>
        <w:pStyle w:val="Akapitzlist"/>
        <w:numPr>
          <w:ilvl w:val="1"/>
          <w:numId w:val="9"/>
        </w:numPr>
        <w:suppressAutoHyphens/>
        <w:ind w:left="851" w:hanging="284"/>
        <w:jc w:val="both"/>
        <w:rPr>
          <w:rFonts w:cs="Calibri"/>
          <w:sz w:val="24"/>
          <w:szCs w:val="24"/>
        </w:rPr>
      </w:pPr>
      <w:r>
        <w:rPr>
          <w:rFonts w:cs="Calibri"/>
          <w:sz w:val="24"/>
          <w:szCs w:val="24"/>
        </w:rPr>
        <w:t>cenę brutto, za opracowanie kompletnej dokumentacji projektowo-kosztorysowej dla każdego budynku mieszkalnego oddzielnie,</w:t>
      </w:r>
    </w:p>
    <w:p w:rsidR="00111425" w:rsidRPr="00271442" w:rsidRDefault="00111425" w:rsidP="003362AF">
      <w:pPr>
        <w:pStyle w:val="Akapitzlist"/>
        <w:numPr>
          <w:ilvl w:val="1"/>
          <w:numId w:val="9"/>
        </w:numPr>
        <w:suppressAutoHyphens/>
        <w:spacing w:after="0"/>
        <w:ind w:left="851" w:hanging="284"/>
        <w:jc w:val="both"/>
        <w:rPr>
          <w:rFonts w:cs="Calibri"/>
          <w:sz w:val="24"/>
          <w:szCs w:val="24"/>
        </w:rPr>
      </w:pPr>
      <w:r>
        <w:rPr>
          <w:rFonts w:cs="Calibri"/>
          <w:sz w:val="24"/>
          <w:szCs w:val="24"/>
        </w:rPr>
        <w:t>cenę brutto, za sprawowanie nadzoru autorskiego, w odniesieniu do zaprojektowanych robót dla każdego budynku oddzielnie.</w:t>
      </w:r>
    </w:p>
    <w:p w:rsidR="000C7E5B" w:rsidRPr="00B563BC" w:rsidRDefault="00111425" w:rsidP="00DC494A">
      <w:pPr>
        <w:numPr>
          <w:ilvl w:val="0"/>
          <w:numId w:val="4"/>
        </w:numPr>
        <w:suppressAutoHyphens/>
        <w:spacing w:line="276" w:lineRule="auto"/>
        <w:jc w:val="both"/>
        <w:rPr>
          <w:rFonts w:ascii="Calibri" w:hAnsi="Calibri" w:cs="Calibri"/>
          <w:spacing w:val="-6"/>
          <w:sz w:val="24"/>
          <w:szCs w:val="24"/>
        </w:rPr>
      </w:pPr>
      <w:r>
        <w:rPr>
          <w:rFonts w:ascii="Calibri" w:hAnsi="Calibri" w:cs="Calibri"/>
          <w:spacing w:val="-6"/>
          <w:sz w:val="24"/>
          <w:szCs w:val="24"/>
        </w:rPr>
        <w:t xml:space="preserve">Podana cena, musi uwzględniać </w:t>
      </w:r>
      <w:r w:rsidR="003C12AC">
        <w:rPr>
          <w:rFonts w:ascii="Calibri" w:hAnsi="Calibri" w:cs="Calibri"/>
          <w:spacing w:val="-6"/>
          <w:sz w:val="24"/>
          <w:szCs w:val="24"/>
        </w:rPr>
        <w:t xml:space="preserve">wszystkie wymagania określone w niniejszym </w:t>
      </w:r>
      <w:r w:rsidR="007577F0">
        <w:rPr>
          <w:rFonts w:ascii="Calibri" w:hAnsi="Calibri" w:cs="Calibri"/>
          <w:spacing w:val="-6"/>
          <w:sz w:val="24"/>
          <w:szCs w:val="24"/>
        </w:rPr>
        <w:t>zamówieniu oraz koszty i wydatki, jakie poniesie Wykonawca z tytułu należytej oraz zgodnej z obowiązującymi przepisami realizacji przedmiotu zamówienia, w szczególności koszty prac projektowych, koszty uzyskania uzgodnień, opinii, decyzji, warunków technicznych, ekspertyz, odkrywek, koszty drukowania i powielania dokumentacji projektowej, koszty wprowadzania korekt dokumentacji wynikających z uzgodnień itp.</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musi obejmować wszystkie wydatki poboczne i nieprzewidziane oraz ryzyko każdego rodzaju, niezbędne do zaprojektowania zgodnie z opisem przedmiotu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za pobyt na budowie w ramach sprawowania nadzoru autorskiego musi zawierać wszelkie koszty związane ze sprawowaniem nadzoru, w tym koszty dojazdu na budowę oraz koszty poniesione poza placem budowy związane z przedmiotem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W cenie należy uwzględnić podatek VAT.</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Pr="003362AF" w:rsidRDefault="00C43CD3" w:rsidP="00C43CD3">
      <w:pPr>
        <w:numPr>
          <w:ilvl w:val="0"/>
          <w:numId w:val="4"/>
        </w:numPr>
        <w:suppressAutoHyphens/>
        <w:spacing w:line="276" w:lineRule="auto"/>
        <w:jc w:val="both"/>
        <w:rPr>
          <w:rFonts w:ascii="Calibri" w:hAnsi="Calibri" w:cs="Calibri"/>
          <w:spacing w:val="-6"/>
          <w:sz w:val="24"/>
          <w:szCs w:val="24"/>
        </w:rPr>
      </w:pPr>
      <w:r w:rsidRPr="003362AF">
        <w:rPr>
          <w:rFonts w:ascii="Calibri" w:hAnsi="Calibri" w:cs="Calibri"/>
          <w:spacing w:val="-6"/>
          <w:sz w:val="24"/>
          <w:szCs w:val="24"/>
        </w:rPr>
        <w:lastRenderedPageBreak/>
        <w:t>Cena musi być wyrażona w złotych polskich niezależnie od wchodzących w jej skład elementów. Tak obliczona cena będzie brana pod uwagę przez komisję przetargową w trakcie wyboru najkorzystniejszej oferty.</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AD4763">
      <w:pPr>
        <w:pStyle w:val="Akapitzlist"/>
        <w:numPr>
          <w:ilvl w:val="2"/>
          <w:numId w:val="33"/>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Pr="00241678" w:rsidRDefault="00AA7411" w:rsidP="00AD4763">
      <w:pPr>
        <w:pStyle w:val="Akapitzlist"/>
        <w:numPr>
          <w:ilvl w:val="2"/>
          <w:numId w:val="33"/>
        </w:numPr>
        <w:suppressAutoHyphens/>
        <w:ind w:left="709" w:hanging="283"/>
        <w:jc w:val="both"/>
        <w:rPr>
          <w:rFonts w:cs="Calibri"/>
          <w:sz w:val="24"/>
          <w:szCs w:val="24"/>
        </w:rPr>
      </w:pPr>
      <w:r w:rsidRPr="00241678">
        <w:rPr>
          <w:rFonts w:cs="Calibri"/>
          <w:sz w:val="24"/>
          <w:szCs w:val="24"/>
        </w:rPr>
        <w:t>wskazać ich wartość bez kwoty podatku,</w:t>
      </w:r>
    </w:p>
    <w:p w:rsidR="00AA7411" w:rsidRPr="00241678" w:rsidRDefault="00AA7411" w:rsidP="00AD4763">
      <w:pPr>
        <w:pStyle w:val="Akapitzlist"/>
        <w:numPr>
          <w:ilvl w:val="2"/>
          <w:numId w:val="33"/>
        </w:numPr>
        <w:suppressAutoHyphens/>
        <w:ind w:left="709" w:hanging="283"/>
        <w:jc w:val="both"/>
        <w:rPr>
          <w:rFonts w:cs="Calibri"/>
          <w:sz w:val="24"/>
          <w:szCs w:val="24"/>
        </w:rPr>
      </w:pPr>
      <w:r w:rsidRPr="00241678">
        <w:rPr>
          <w:rFonts w:cs="Calibri"/>
          <w:sz w:val="24"/>
          <w:szCs w:val="24"/>
        </w:rPr>
        <w:t>podać kwotę podatku od towarów i usług, która powinna być doliczona do ceny złożonej oferty, o ile cena złożonej ofert</w:t>
      </w:r>
      <w:r w:rsidR="009158B5" w:rsidRPr="00241678">
        <w:rPr>
          <w:rFonts w:cs="Calibri"/>
          <w:sz w:val="24"/>
          <w:szCs w:val="24"/>
        </w:rPr>
        <w:t>y nie zawiera ww. kwoty podatku,</w:t>
      </w:r>
    </w:p>
    <w:p w:rsidR="009158B5" w:rsidRPr="00241678" w:rsidRDefault="009158B5" w:rsidP="00522525">
      <w:pPr>
        <w:pStyle w:val="Akapitzlist"/>
        <w:suppressAutoHyphens/>
        <w:spacing w:after="0"/>
        <w:ind w:left="360"/>
        <w:jc w:val="both"/>
        <w:rPr>
          <w:rFonts w:cs="Calibri"/>
          <w:sz w:val="24"/>
          <w:szCs w:val="24"/>
        </w:rPr>
      </w:pPr>
      <w:r w:rsidRPr="00241678">
        <w:rPr>
          <w:rFonts w:cs="Calibri"/>
          <w:sz w:val="24"/>
          <w:szCs w:val="24"/>
        </w:rPr>
        <w:t xml:space="preserve">W przypadku niezłożenia przedmiotowej informacji w formularzu ofertowym </w:t>
      </w:r>
      <w:r w:rsidR="00AD4763" w:rsidRPr="00241678">
        <w:rPr>
          <w:rFonts w:cs="Calibri"/>
          <w:sz w:val="24"/>
          <w:szCs w:val="24"/>
        </w:rPr>
        <w:t xml:space="preserve">stanowiącym załącznik nr 1 do SWZ, </w:t>
      </w:r>
      <w:r w:rsidRPr="00241678">
        <w:rPr>
          <w:rFonts w:cs="Calibri"/>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lastRenderedPageBreak/>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C730B" w:rsidRDefault="00DF4A94" w:rsidP="005F003B">
      <w:pPr>
        <w:pStyle w:val="Akapitzlist"/>
        <w:widowControl w:val="0"/>
        <w:numPr>
          <w:ilvl w:val="3"/>
          <w:numId w:val="33"/>
        </w:numPr>
        <w:tabs>
          <w:tab w:val="left" w:pos="709"/>
          <w:tab w:val="left" w:pos="9356"/>
        </w:tabs>
        <w:autoSpaceDE w:val="0"/>
        <w:autoSpaceDN w:val="0"/>
        <w:adjustRightInd w:val="0"/>
        <w:ind w:left="284" w:right="50" w:hanging="284"/>
        <w:jc w:val="both"/>
        <w:rPr>
          <w:rFonts w:cs="Calibri"/>
          <w:b/>
          <w:sz w:val="24"/>
          <w:szCs w:val="24"/>
        </w:rPr>
      </w:pPr>
      <w:r w:rsidRPr="007C730B">
        <w:rPr>
          <w:rFonts w:cs="Calibri"/>
          <w:spacing w:val="-1"/>
          <w:sz w:val="24"/>
          <w:szCs w:val="24"/>
        </w:rPr>
        <w:t>O</w:t>
      </w:r>
      <w:r w:rsidRPr="007C730B">
        <w:rPr>
          <w:rFonts w:cs="Calibri"/>
          <w:spacing w:val="2"/>
          <w:sz w:val="24"/>
          <w:szCs w:val="24"/>
        </w:rPr>
        <w:t>f</w:t>
      </w:r>
      <w:r w:rsidRPr="007C730B">
        <w:rPr>
          <w:rFonts w:cs="Calibri"/>
          <w:spacing w:val="-1"/>
          <w:sz w:val="24"/>
          <w:szCs w:val="24"/>
        </w:rPr>
        <w:t>er</w:t>
      </w:r>
      <w:r w:rsidRPr="007C730B">
        <w:rPr>
          <w:rFonts w:cs="Calibri"/>
          <w:spacing w:val="3"/>
          <w:sz w:val="24"/>
          <w:szCs w:val="24"/>
        </w:rPr>
        <w:t>t</w:t>
      </w:r>
      <w:r w:rsidRPr="007C730B">
        <w:rPr>
          <w:rFonts w:cs="Calibri"/>
          <w:sz w:val="24"/>
          <w:szCs w:val="24"/>
        </w:rPr>
        <w:t>ę</w:t>
      </w:r>
      <w:r w:rsidRPr="007C730B">
        <w:rPr>
          <w:rFonts w:cs="Calibri"/>
          <w:spacing w:val="18"/>
          <w:sz w:val="24"/>
          <w:szCs w:val="24"/>
        </w:rPr>
        <w:t xml:space="preserve"> </w:t>
      </w:r>
      <w:r w:rsidRPr="007C730B">
        <w:rPr>
          <w:rFonts w:cs="Calibri"/>
          <w:sz w:val="24"/>
          <w:szCs w:val="24"/>
        </w:rPr>
        <w:t>w</w:t>
      </w:r>
      <w:r w:rsidRPr="007C730B">
        <w:rPr>
          <w:rFonts w:cs="Calibri"/>
          <w:spacing w:val="-1"/>
          <w:sz w:val="24"/>
          <w:szCs w:val="24"/>
        </w:rPr>
        <w:t>r</w:t>
      </w:r>
      <w:r w:rsidRPr="007C730B">
        <w:rPr>
          <w:rFonts w:cs="Calibri"/>
          <w:sz w:val="24"/>
          <w:szCs w:val="24"/>
        </w:rPr>
        <w:t>az</w:t>
      </w:r>
      <w:r w:rsidRPr="007C730B">
        <w:rPr>
          <w:rFonts w:cs="Calibri"/>
          <w:spacing w:val="22"/>
          <w:sz w:val="24"/>
          <w:szCs w:val="24"/>
        </w:rPr>
        <w:t xml:space="preserve"> </w:t>
      </w:r>
      <w:r w:rsidRPr="007C730B">
        <w:rPr>
          <w:rFonts w:cs="Calibri"/>
          <w:sz w:val="24"/>
          <w:szCs w:val="24"/>
        </w:rPr>
        <w:t>z</w:t>
      </w:r>
      <w:r w:rsidRPr="007C730B">
        <w:rPr>
          <w:rFonts w:cs="Calibri"/>
          <w:spacing w:val="25"/>
          <w:sz w:val="24"/>
          <w:szCs w:val="24"/>
        </w:rPr>
        <w:t xml:space="preserve"> </w:t>
      </w:r>
      <w:r w:rsidRPr="007C730B">
        <w:rPr>
          <w:rFonts w:cs="Calibri"/>
          <w:spacing w:val="2"/>
          <w:sz w:val="24"/>
          <w:szCs w:val="24"/>
        </w:rPr>
        <w:t>w</w:t>
      </w:r>
      <w:r w:rsidRPr="007C730B">
        <w:rPr>
          <w:rFonts w:cs="Calibri"/>
          <w:sz w:val="24"/>
          <w:szCs w:val="24"/>
        </w:rPr>
        <w:t>yma</w:t>
      </w:r>
      <w:r w:rsidRPr="007C730B">
        <w:rPr>
          <w:rFonts w:cs="Calibri"/>
          <w:spacing w:val="1"/>
          <w:sz w:val="24"/>
          <w:szCs w:val="24"/>
        </w:rPr>
        <w:t>g</w:t>
      </w:r>
      <w:r w:rsidRPr="007C730B">
        <w:rPr>
          <w:rFonts w:cs="Calibri"/>
          <w:spacing w:val="2"/>
          <w:sz w:val="24"/>
          <w:szCs w:val="24"/>
        </w:rPr>
        <w:t>a</w:t>
      </w:r>
      <w:r w:rsidRPr="007C730B">
        <w:rPr>
          <w:rFonts w:cs="Calibri"/>
          <w:spacing w:val="1"/>
          <w:sz w:val="24"/>
          <w:szCs w:val="24"/>
        </w:rPr>
        <w:t>n</w:t>
      </w:r>
      <w:r w:rsidRPr="007C730B">
        <w:rPr>
          <w:rFonts w:cs="Calibri"/>
          <w:sz w:val="24"/>
          <w:szCs w:val="24"/>
        </w:rPr>
        <w:t>ymi</w:t>
      </w:r>
      <w:r w:rsidRPr="007C730B">
        <w:rPr>
          <w:rFonts w:cs="Calibri"/>
          <w:spacing w:val="16"/>
          <w:sz w:val="24"/>
          <w:szCs w:val="24"/>
        </w:rPr>
        <w:t xml:space="preserve"> </w:t>
      </w:r>
      <w:r w:rsidRPr="007C730B">
        <w:rPr>
          <w:rFonts w:cs="Calibri"/>
          <w:spacing w:val="1"/>
          <w:sz w:val="24"/>
          <w:szCs w:val="24"/>
        </w:rPr>
        <w:t>d</w:t>
      </w:r>
      <w:r w:rsidRPr="007C730B">
        <w:rPr>
          <w:rFonts w:cs="Calibri"/>
          <w:spacing w:val="-1"/>
          <w:sz w:val="24"/>
          <w:szCs w:val="24"/>
        </w:rPr>
        <w:t>o</w:t>
      </w:r>
      <w:r w:rsidRPr="007C730B">
        <w:rPr>
          <w:rFonts w:cs="Calibri"/>
          <w:sz w:val="24"/>
          <w:szCs w:val="24"/>
        </w:rPr>
        <w:t>k</w:t>
      </w:r>
      <w:r w:rsidRPr="007C730B">
        <w:rPr>
          <w:rFonts w:cs="Calibri"/>
          <w:spacing w:val="1"/>
          <w:sz w:val="24"/>
          <w:szCs w:val="24"/>
        </w:rPr>
        <w:t>u</w:t>
      </w:r>
      <w:r w:rsidRPr="007C730B">
        <w:rPr>
          <w:rFonts w:cs="Calibri"/>
          <w:sz w:val="24"/>
          <w:szCs w:val="24"/>
        </w:rPr>
        <w:t>men</w:t>
      </w:r>
      <w:r w:rsidRPr="007C730B">
        <w:rPr>
          <w:rFonts w:cs="Calibri"/>
          <w:spacing w:val="1"/>
          <w:sz w:val="24"/>
          <w:szCs w:val="24"/>
        </w:rPr>
        <w:t>t</w:t>
      </w:r>
      <w:r w:rsidRPr="007C730B">
        <w:rPr>
          <w:rFonts w:cs="Calibri"/>
          <w:sz w:val="24"/>
          <w:szCs w:val="24"/>
        </w:rPr>
        <w:t>a</w:t>
      </w:r>
      <w:r w:rsidRPr="007C730B">
        <w:rPr>
          <w:rFonts w:cs="Calibri"/>
          <w:spacing w:val="1"/>
          <w:sz w:val="24"/>
          <w:szCs w:val="24"/>
        </w:rPr>
        <w:t>m</w:t>
      </w:r>
      <w:r w:rsidRPr="007C730B">
        <w:rPr>
          <w:rFonts w:cs="Calibri"/>
          <w:sz w:val="24"/>
          <w:szCs w:val="24"/>
        </w:rPr>
        <w:t>i</w:t>
      </w:r>
      <w:r w:rsidRPr="007C730B">
        <w:rPr>
          <w:rFonts w:cs="Calibri"/>
          <w:spacing w:val="15"/>
          <w:sz w:val="24"/>
          <w:szCs w:val="24"/>
        </w:rPr>
        <w:t xml:space="preserve"> </w:t>
      </w:r>
      <w:r w:rsidRPr="007C730B">
        <w:rPr>
          <w:rFonts w:cs="Calibri"/>
          <w:spacing w:val="1"/>
          <w:sz w:val="24"/>
          <w:szCs w:val="24"/>
        </w:rPr>
        <w:t>n</w:t>
      </w:r>
      <w:r w:rsidRPr="007C730B">
        <w:rPr>
          <w:rFonts w:cs="Calibri"/>
          <w:spacing w:val="-2"/>
          <w:sz w:val="24"/>
          <w:szCs w:val="24"/>
        </w:rPr>
        <w:t>a</w:t>
      </w:r>
      <w:r w:rsidRPr="007C730B">
        <w:rPr>
          <w:rFonts w:cs="Calibri"/>
          <w:spacing w:val="1"/>
          <w:sz w:val="24"/>
          <w:szCs w:val="24"/>
        </w:rPr>
        <w:t>l</w:t>
      </w:r>
      <w:r w:rsidRPr="007C730B">
        <w:rPr>
          <w:rFonts w:cs="Calibri"/>
          <w:spacing w:val="-1"/>
          <w:sz w:val="24"/>
          <w:szCs w:val="24"/>
        </w:rPr>
        <w:t>e</w:t>
      </w:r>
      <w:r w:rsidRPr="007C730B">
        <w:rPr>
          <w:rFonts w:cs="Calibri"/>
          <w:spacing w:val="1"/>
          <w:sz w:val="24"/>
          <w:szCs w:val="24"/>
        </w:rPr>
        <w:t>ż</w:t>
      </w:r>
      <w:r w:rsidRPr="007C730B">
        <w:rPr>
          <w:rFonts w:cs="Calibri"/>
          <w:sz w:val="24"/>
          <w:szCs w:val="24"/>
        </w:rPr>
        <w:t>y</w:t>
      </w:r>
      <w:r w:rsidRPr="007C730B">
        <w:rPr>
          <w:rFonts w:cs="Calibri"/>
          <w:spacing w:val="18"/>
          <w:sz w:val="24"/>
          <w:szCs w:val="24"/>
        </w:rPr>
        <w:t xml:space="preserve"> </w:t>
      </w:r>
      <w:r w:rsidRPr="007C730B">
        <w:rPr>
          <w:rFonts w:cs="Calibri"/>
          <w:spacing w:val="1"/>
          <w:sz w:val="24"/>
          <w:szCs w:val="24"/>
        </w:rPr>
        <w:t>u</w:t>
      </w:r>
      <w:r w:rsidRPr="007C730B">
        <w:rPr>
          <w:rFonts w:cs="Calibri"/>
          <w:sz w:val="24"/>
          <w:szCs w:val="24"/>
        </w:rPr>
        <w:t>m</w:t>
      </w:r>
      <w:r w:rsidRPr="007C730B">
        <w:rPr>
          <w:rFonts w:cs="Calibri"/>
          <w:spacing w:val="4"/>
          <w:sz w:val="24"/>
          <w:szCs w:val="24"/>
        </w:rPr>
        <w:t>i</w:t>
      </w:r>
      <w:r w:rsidRPr="007C730B">
        <w:rPr>
          <w:rFonts w:cs="Calibri"/>
          <w:spacing w:val="-1"/>
          <w:sz w:val="24"/>
          <w:szCs w:val="24"/>
        </w:rPr>
        <w:t>e</w:t>
      </w:r>
      <w:r w:rsidRPr="007C730B">
        <w:rPr>
          <w:rFonts w:cs="Calibri"/>
          <w:sz w:val="24"/>
          <w:szCs w:val="24"/>
        </w:rPr>
        <w:t>ś</w:t>
      </w:r>
      <w:r w:rsidRPr="007C730B">
        <w:rPr>
          <w:rFonts w:cs="Calibri"/>
          <w:spacing w:val="-1"/>
          <w:sz w:val="24"/>
          <w:szCs w:val="24"/>
        </w:rPr>
        <w:t>c</w:t>
      </w:r>
      <w:r w:rsidRPr="007C730B">
        <w:rPr>
          <w:rFonts w:cs="Calibri"/>
          <w:spacing w:val="3"/>
          <w:sz w:val="24"/>
          <w:szCs w:val="24"/>
        </w:rPr>
        <w:t>i</w:t>
      </w:r>
      <w:r w:rsidRPr="007C730B">
        <w:rPr>
          <w:rFonts w:cs="Calibri"/>
          <w:sz w:val="24"/>
          <w:szCs w:val="24"/>
        </w:rPr>
        <w:t>ć</w:t>
      </w:r>
      <w:r w:rsidRPr="007C730B">
        <w:rPr>
          <w:rFonts w:cs="Calibri"/>
          <w:spacing w:val="16"/>
          <w:sz w:val="24"/>
          <w:szCs w:val="24"/>
        </w:rPr>
        <w:t xml:space="preserve"> </w:t>
      </w:r>
      <w:r w:rsidRPr="007C730B">
        <w:rPr>
          <w:rFonts w:cs="Calibri"/>
          <w:spacing w:val="1"/>
          <w:sz w:val="24"/>
          <w:szCs w:val="24"/>
        </w:rPr>
        <w:t>n</w:t>
      </w:r>
      <w:r w:rsidRPr="007C730B">
        <w:rPr>
          <w:rFonts w:cs="Calibri"/>
          <w:sz w:val="24"/>
          <w:szCs w:val="24"/>
        </w:rPr>
        <w:t>a</w:t>
      </w:r>
      <w:r w:rsidRPr="007C730B">
        <w:rPr>
          <w:rFonts w:cs="Calibri"/>
          <w:spacing w:val="31"/>
          <w:sz w:val="24"/>
          <w:szCs w:val="24"/>
        </w:rPr>
        <w:t xml:space="preserve"> </w:t>
      </w:r>
      <w:r w:rsidRPr="007C730B">
        <w:rPr>
          <w:rFonts w:cs="Calibri"/>
          <w:spacing w:val="1"/>
          <w:sz w:val="24"/>
          <w:szCs w:val="24"/>
        </w:rPr>
        <w:t>p</w:t>
      </w:r>
      <w:r w:rsidRPr="007C730B">
        <w:rPr>
          <w:rFonts w:cs="Calibri"/>
          <w:spacing w:val="3"/>
          <w:sz w:val="24"/>
          <w:szCs w:val="24"/>
        </w:rPr>
        <w:t>l</w:t>
      </w:r>
      <w:r w:rsidRPr="007C730B">
        <w:rPr>
          <w:rFonts w:cs="Calibri"/>
          <w:sz w:val="24"/>
          <w:szCs w:val="24"/>
        </w:rPr>
        <w:t>a</w:t>
      </w:r>
      <w:r w:rsidRPr="007C730B">
        <w:rPr>
          <w:rFonts w:cs="Calibri"/>
          <w:spacing w:val="1"/>
          <w:sz w:val="24"/>
          <w:szCs w:val="24"/>
        </w:rPr>
        <w:t>t</w:t>
      </w:r>
      <w:r w:rsidRPr="007C730B">
        <w:rPr>
          <w:rFonts w:cs="Calibri"/>
          <w:sz w:val="24"/>
          <w:szCs w:val="24"/>
        </w:rPr>
        <w:t>f</w:t>
      </w:r>
      <w:r w:rsidRPr="007C730B">
        <w:rPr>
          <w:rFonts w:cs="Calibri"/>
          <w:spacing w:val="-1"/>
          <w:sz w:val="24"/>
          <w:szCs w:val="24"/>
        </w:rPr>
        <w:t>or</w:t>
      </w:r>
      <w:r w:rsidRPr="007C730B">
        <w:rPr>
          <w:rFonts w:cs="Calibri"/>
          <w:sz w:val="24"/>
          <w:szCs w:val="24"/>
        </w:rPr>
        <w:t>m</w:t>
      </w:r>
      <w:r w:rsidRPr="007C730B">
        <w:rPr>
          <w:rFonts w:cs="Calibri"/>
          <w:spacing w:val="3"/>
          <w:sz w:val="24"/>
          <w:szCs w:val="24"/>
        </w:rPr>
        <w:t>i</w:t>
      </w:r>
      <w:r w:rsidRPr="007C730B">
        <w:rPr>
          <w:rFonts w:cs="Calibri"/>
          <w:sz w:val="24"/>
          <w:szCs w:val="24"/>
        </w:rPr>
        <w:t>e</w:t>
      </w:r>
      <w:r w:rsidRPr="007C730B">
        <w:rPr>
          <w:rFonts w:cs="Calibri"/>
          <w:spacing w:val="16"/>
          <w:sz w:val="24"/>
          <w:szCs w:val="24"/>
        </w:rPr>
        <w:t xml:space="preserve"> </w:t>
      </w:r>
      <w:r w:rsidRPr="007C730B">
        <w:rPr>
          <w:rFonts w:cs="Calibri"/>
          <w:spacing w:val="1"/>
          <w:sz w:val="24"/>
          <w:szCs w:val="24"/>
        </w:rPr>
        <w:t>p</w:t>
      </w:r>
      <w:r w:rsidRPr="007C730B">
        <w:rPr>
          <w:rFonts w:cs="Calibri"/>
          <w:spacing w:val="-1"/>
          <w:sz w:val="24"/>
          <w:szCs w:val="24"/>
        </w:rPr>
        <w:t>o</w:t>
      </w:r>
      <w:r w:rsidRPr="007C730B">
        <w:rPr>
          <w:rFonts w:cs="Calibri"/>
          <w:sz w:val="24"/>
          <w:szCs w:val="24"/>
        </w:rPr>
        <w:t>d a</w:t>
      </w:r>
      <w:r w:rsidRPr="007C730B">
        <w:rPr>
          <w:rFonts w:cs="Calibri"/>
          <w:spacing w:val="1"/>
          <w:sz w:val="24"/>
          <w:szCs w:val="24"/>
        </w:rPr>
        <w:t>d</w:t>
      </w:r>
      <w:r w:rsidRPr="007C730B">
        <w:rPr>
          <w:rFonts w:cs="Calibri"/>
          <w:spacing w:val="-1"/>
          <w:sz w:val="24"/>
          <w:szCs w:val="24"/>
        </w:rPr>
        <w:t>r</w:t>
      </w:r>
      <w:r w:rsidRPr="007C730B">
        <w:rPr>
          <w:rFonts w:cs="Calibri"/>
          <w:spacing w:val="1"/>
          <w:sz w:val="24"/>
          <w:szCs w:val="24"/>
        </w:rPr>
        <w:t>e</w:t>
      </w:r>
      <w:r w:rsidRPr="007C730B">
        <w:rPr>
          <w:rFonts w:cs="Calibri"/>
          <w:sz w:val="24"/>
          <w:szCs w:val="24"/>
        </w:rPr>
        <w:t>s</w:t>
      </w:r>
      <w:r w:rsidRPr="007C730B">
        <w:rPr>
          <w:rFonts w:cs="Calibri"/>
          <w:spacing w:val="-2"/>
          <w:sz w:val="24"/>
          <w:szCs w:val="24"/>
        </w:rPr>
        <w:t>e</w:t>
      </w:r>
      <w:r w:rsidRPr="007C730B">
        <w:rPr>
          <w:rFonts w:cs="Calibri"/>
          <w:sz w:val="24"/>
          <w:szCs w:val="24"/>
        </w:rPr>
        <w:t>m</w:t>
      </w:r>
      <w:r w:rsidRPr="007C730B">
        <w:rPr>
          <w:rFonts w:cs="Calibri"/>
          <w:spacing w:val="2"/>
          <w:sz w:val="24"/>
          <w:szCs w:val="24"/>
        </w:rPr>
        <w:t>:</w:t>
      </w:r>
      <w:r w:rsidRPr="007C730B">
        <w:rPr>
          <w:rFonts w:cs="Calibri"/>
          <w:spacing w:val="1"/>
          <w:sz w:val="24"/>
          <w:szCs w:val="24"/>
        </w:rPr>
        <w:t xml:space="preserve"> </w:t>
      </w:r>
      <w:r w:rsidRPr="007C730B">
        <w:rPr>
          <w:rFonts w:cs="Calibri"/>
          <w:sz w:val="24"/>
          <w:szCs w:val="24"/>
        </w:rPr>
        <w:t xml:space="preserve"> </w:t>
      </w:r>
      <w:hyperlink r:id="rId33" w:tgtFrame="_blank" w:history="1">
        <w:r w:rsidRPr="007C730B">
          <w:rPr>
            <w:rStyle w:val="Hipercze"/>
            <w:rFonts w:cs="Calibri"/>
            <w:color w:val="auto"/>
            <w:sz w:val="24"/>
            <w:szCs w:val="24"/>
          </w:rPr>
          <w:t>https://platformazakupowa.pl/pn/zbilk_szczecin</w:t>
        </w:r>
      </w:hyperlink>
      <w:r w:rsidRPr="007C730B">
        <w:rPr>
          <w:rFonts w:cs="Calibri"/>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z w:val="24"/>
          <w:szCs w:val="24"/>
        </w:rPr>
        <w:t>d</w:t>
      </w:r>
      <w:r w:rsidRPr="007C730B">
        <w:rPr>
          <w:rFonts w:cs="Calibri"/>
          <w:b/>
          <w:spacing w:val="1"/>
          <w:sz w:val="24"/>
          <w:szCs w:val="24"/>
        </w:rPr>
        <w:t>n</w:t>
      </w:r>
      <w:r w:rsidRPr="007C730B">
        <w:rPr>
          <w:rFonts w:cs="Calibri"/>
          <w:b/>
          <w:spacing w:val="3"/>
          <w:sz w:val="24"/>
          <w:szCs w:val="24"/>
        </w:rPr>
        <w:t>i</w:t>
      </w:r>
      <w:r w:rsidRPr="007C730B">
        <w:rPr>
          <w:rFonts w:cs="Calibri"/>
          <w:b/>
          <w:sz w:val="24"/>
          <w:szCs w:val="24"/>
        </w:rPr>
        <w:t>a</w:t>
      </w:r>
      <w:r w:rsidRPr="007C730B">
        <w:rPr>
          <w:rFonts w:cs="Calibri"/>
          <w:b/>
          <w:spacing w:val="66"/>
          <w:sz w:val="24"/>
          <w:szCs w:val="24"/>
        </w:rPr>
        <w:t xml:space="preserve"> </w:t>
      </w:r>
      <w:r w:rsidR="00447E37">
        <w:rPr>
          <w:rFonts w:cs="Calibri"/>
          <w:b/>
          <w:spacing w:val="1"/>
          <w:sz w:val="24"/>
          <w:szCs w:val="24"/>
        </w:rPr>
        <w:t>10</w:t>
      </w:r>
      <w:r w:rsidR="003E3DA7" w:rsidRPr="007C730B">
        <w:rPr>
          <w:rFonts w:cs="Calibri"/>
          <w:b/>
          <w:spacing w:val="1"/>
          <w:sz w:val="24"/>
          <w:szCs w:val="24"/>
        </w:rPr>
        <w:t>.0</w:t>
      </w:r>
      <w:r w:rsidR="00B2298A">
        <w:rPr>
          <w:rFonts w:cs="Calibri"/>
          <w:b/>
          <w:spacing w:val="1"/>
          <w:sz w:val="24"/>
          <w:szCs w:val="24"/>
        </w:rPr>
        <w:t>5</w:t>
      </w:r>
      <w:r w:rsidRPr="007C730B">
        <w:rPr>
          <w:rFonts w:cs="Calibri"/>
          <w:b/>
          <w:sz w:val="24"/>
          <w:szCs w:val="24"/>
        </w:rPr>
        <w:t>.2</w:t>
      </w:r>
      <w:r w:rsidRPr="007C730B">
        <w:rPr>
          <w:rFonts w:cs="Calibri"/>
          <w:b/>
          <w:spacing w:val="1"/>
          <w:sz w:val="24"/>
          <w:szCs w:val="24"/>
        </w:rPr>
        <w:t>0</w:t>
      </w:r>
      <w:r w:rsidRPr="007C730B">
        <w:rPr>
          <w:rFonts w:cs="Calibri"/>
          <w:b/>
          <w:sz w:val="24"/>
          <w:szCs w:val="24"/>
        </w:rPr>
        <w:t>2</w:t>
      </w:r>
      <w:r w:rsidRPr="007C730B">
        <w:rPr>
          <w:rFonts w:cs="Calibri"/>
          <w:b/>
          <w:spacing w:val="1"/>
          <w:sz w:val="24"/>
          <w:szCs w:val="24"/>
        </w:rPr>
        <w:t>1</w:t>
      </w:r>
      <w:r w:rsidRPr="007C730B">
        <w:rPr>
          <w:rFonts w:cs="Calibri"/>
          <w:b/>
          <w:spacing w:val="-1"/>
          <w:sz w:val="24"/>
          <w:szCs w:val="24"/>
        </w:rPr>
        <w:t>r</w:t>
      </w:r>
      <w:r w:rsidRPr="007C730B">
        <w:rPr>
          <w:rFonts w:cs="Calibri"/>
          <w:b/>
          <w:sz w:val="24"/>
          <w:szCs w:val="24"/>
        </w:rPr>
        <w:t>.</w:t>
      </w:r>
      <w:r w:rsidRPr="007C730B">
        <w:rPr>
          <w:rFonts w:cs="Calibri"/>
          <w:b/>
          <w:spacing w:val="-11"/>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pacing w:val="2"/>
          <w:sz w:val="24"/>
          <w:szCs w:val="24"/>
        </w:rPr>
        <w:t>g</w:t>
      </w:r>
      <w:r w:rsidRPr="007C730B">
        <w:rPr>
          <w:rFonts w:cs="Calibri"/>
          <w:b/>
          <w:spacing w:val="-1"/>
          <w:sz w:val="24"/>
          <w:szCs w:val="24"/>
        </w:rPr>
        <w:t>o</w:t>
      </w:r>
      <w:r w:rsidRPr="007C730B">
        <w:rPr>
          <w:rFonts w:cs="Calibri"/>
          <w:b/>
          <w:spacing w:val="1"/>
          <w:sz w:val="24"/>
          <w:szCs w:val="24"/>
        </w:rPr>
        <w:t>dz</w:t>
      </w:r>
      <w:r w:rsidRPr="007C730B">
        <w:rPr>
          <w:rFonts w:cs="Calibri"/>
          <w:b/>
          <w:sz w:val="24"/>
          <w:szCs w:val="24"/>
        </w:rPr>
        <w:t>.</w:t>
      </w:r>
      <w:r w:rsidRPr="007C730B">
        <w:rPr>
          <w:rFonts w:cs="Calibri"/>
          <w:b/>
          <w:spacing w:val="-6"/>
          <w:sz w:val="24"/>
          <w:szCs w:val="24"/>
        </w:rPr>
        <w:t xml:space="preserve"> </w:t>
      </w:r>
      <w:r w:rsidRPr="007C730B">
        <w:rPr>
          <w:rFonts w:cs="Calibri"/>
          <w:b/>
          <w:spacing w:val="4"/>
          <w:sz w:val="24"/>
          <w:szCs w:val="24"/>
        </w:rPr>
        <w:t>1</w:t>
      </w:r>
      <w:r w:rsidRPr="007C730B">
        <w:rPr>
          <w:rFonts w:cs="Calibri"/>
          <w:b/>
          <w:spacing w:val="1"/>
          <w:sz w:val="24"/>
          <w:szCs w:val="24"/>
        </w:rPr>
        <w:t>0</w:t>
      </w:r>
      <w:r w:rsidRPr="007C730B">
        <w:rPr>
          <w:rFonts w:cs="Calibri"/>
          <w:b/>
          <w:sz w:val="24"/>
          <w:szCs w:val="24"/>
        </w:rPr>
        <w:t>.00.</w:t>
      </w:r>
    </w:p>
    <w:p w:rsidR="00117FAC" w:rsidRPr="007C730B" w:rsidRDefault="00DF4A94" w:rsidP="00AD4763">
      <w:pPr>
        <w:pStyle w:val="Akapitzlist"/>
        <w:numPr>
          <w:ilvl w:val="3"/>
          <w:numId w:val="33"/>
        </w:numPr>
        <w:autoSpaceDE w:val="0"/>
        <w:autoSpaceDN w:val="0"/>
        <w:adjustRightInd w:val="0"/>
        <w:spacing w:after="20"/>
        <w:ind w:left="284" w:hanging="284"/>
        <w:jc w:val="both"/>
        <w:rPr>
          <w:rFonts w:cs="Calibri"/>
          <w:sz w:val="24"/>
          <w:szCs w:val="24"/>
        </w:rPr>
      </w:pPr>
      <w:r w:rsidRPr="007C730B">
        <w:rPr>
          <w:rFonts w:cs="Calibri"/>
          <w:sz w:val="24"/>
          <w:szCs w:val="24"/>
        </w:rPr>
        <w:t xml:space="preserve">Otwarcie ofert odbędzie się </w:t>
      </w:r>
      <w:r w:rsidR="007C730B" w:rsidRPr="007C730B">
        <w:rPr>
          <w:rFonts w:cs="Calibri"/>
          <w:b/>
          <w:bCs/>
          <w:sz w:val="24"/>
          <w:szCs w:val="24"/>
        </w:rPr>
        <w:t xml:space="preserve">w dniu </w:t>
      </w:r>
      <w:r w:rsidR="00447E37">
        <w:rPr>
          <w:rFonts w:cs="Calibri"/>
          <w:b/>
          <w:bCs/>
          <w:sz w:val="24"/>
          <w:szCs w:val="24"/>
        </w:rPr>
        <w:t>10</w:t>
      </w:r>
      <w:r w:rsidR="003E3DA7" w:rsidRPr="007C730B">
        <w:rPr>
          <w:rFonts w:cs="Calibri"/>
          <w:b/>
          <w:bCs/>
          <w:sz w:val="24"/>
          <w:szCs w:val="24"/>
        </w:rPr>
        <w:t>.0</w:t>
      </w:r>
      <w:r w:rsidR="00B2298A">
        <w:rPr>
          <w:rFonts w:cs="Calibri"/>
          <w:b/>
          <w:bCs/>
          <w:sz w:val="24"/>
          <w:szCs w:val="24"/>
        </w:rPr>
        <w:t>5</w:t>
      </w:r>
      <w:r w:rsidR="003E3DA7" w:rsidRPr="007C730B">
        <w:rPr>
          <w:rFonts w:cs="Calibri"/>
          <w:b/>
          <w:bCs/>
          <w:sz w:val="24"/>
          <w:szCs w:val="24"/>
        </w:rPr>
        <w:t>.2021 r., o godz. 10.05</w:t>
      </w:r>
      <w:r w:rsidRPr="007C730B">
        <w:rPr>
          <w:rFonts w:cs="Calibri"/>
          <w:b/>
          <w:bCs/>
          <w:sz w:val="24"/>
          <w:szCs w:val="24"/>
        </w:rPr>
        <w:t xml:space="preserve">.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C730B">
        <w:rPr>
          <w:rFonts w:cs="Calibri"/>
          <w:sz w:val="24"/>
          <w:szCs w:val="24"/>
        </w:rPr>
        <w:t xml:space="preserve">Wykonawca pozostaje związany ofertą przez okres 30 dni tj. </w:t>
      </w:r>
      <w:r w:rsidR="00447E37">
        <w:rPr>
          <w:rFonts w:cs="Calibri"/>
          <w:b/>
          <w:bCs/>
          <w:sz w:val="24"/>
          <w:szCs w:val="24"/>
        </w:rPr>
        <w:t>do dnia 08</w:t>
      </w:r>
      <w:r w:rsidR="00241678" w:rsidRPr="007C730B">
        <w:rPr>
          <w:rFonts w:cs="Calibri"/>
          <w:b/>
          <w:bCs/>
          <w:sz w:val="24"/>
          <w:szCs w:val="24"/>
        </w:rPr>
        <w:t>.0</w:t>
      </w:r>
      <w:r w:rsidR="00B2298A">
        <w:rPr>
          <w:rFonts w:cs="Calibri"/>
          <w:b/>
          <w:bCs/>
          <w:sz w:val="24"/>
          <w:szCs w:val="24"/>
        </w:rPr>
        <w:t>6</w:t>
      </w:r>
      <w:r w:rsidRPr="007C730B">
        <w:rPr>
          <w:rFonts w:cs="Calibri"/>
          <w:b/>
          <w:bCs/>
          <w:sz w:val="24"/>
          <w:szCs w:val="24"/>
        </w:rPr>
        <w:t xml:space="preserve">.2021 r. </w:t>
      </w:r>
      <w:r w:rsidRPr="007C730B">
        <w:rPr>
          <w:rFonts w:cs="Calibri"/>
          <w:sz w:val="24"/>
          <w:szCs w:val="24"/>
        </w:rPr>
        <w:t>włącznie.</w:t>
      </w:r>
      <w:r w:rsidRPr="005D103E">
        <w:rPr>
          <w:rFonts w:cs="Calibri"/>
          <w:color w:val="FF0000"/>
          <w:sz w:val="24"/>
          <w:szCs w:val="24"/>
        </w:rPr>
        <w:t xml:space="preserve"> </w:t>
      </w:r>
      <w:r w:rsidRPr="007D1EC5">
        <w:rPr>
          <w:rFonts w:cs="Calibri"/>
          <w:color w:val="000000"/>
          <w:sz w:val="24"/>
          <w:szCs w:val="24"/>
        </w:rPr>
        <w:t xml:space="preserve">Bieg terminu związania ofertą rozpoczyna się wraz z upływem terminu składania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lastRenderedPageBreak/>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1547BF" w:rsidRPr="004224CA" w:rsidRDefault="001547BF" w:rsidP="00377601">
      <w:pPr>
        <w:pStyle w:val="Tekstpodstawowy2"/>
        <w:tabs>
          <w:tab w:val="left" w:pos="-2127"/>
          <w:tab w:val="left" w:pos="284"/>
        </w:tabs>
        <w:spacing w:after="0" w:line="276" w:lineRule="auto"/>
        <w:ind w:left="284"/>
        <w:jc w:val="both"/>
        <w:rPr>
          <w:rFonts w:ascii="Calibri" w:hAnsi="Calibri" w:cs="Calibri"/>
          <w:b/>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377601">
      <w:pPr>
        <w:pStyle w:val="Tekstpodstawowywcity2"/>
        <w:tabs>
          <w:tab w:val="left" w:pos="426"/>
        </w:tabs>
        <w:spacing w:line="276" w:lineRule="auto"/>
        <w:ind w:left="0"/>
        <w:rPr>
          <w:rFonts w:ascii="Calibri" w:hAnsi="Calibri" w:cs="Calibri"/>
          <w:b w:val="0"/>
          <w:spacing w:val="-10"/>
        </w:rPr>
      </w:pP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30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DC494A">
      <w:pPr>
        <w:pStyle w:val="WW-Tekstpodstawowywcity2"/>
        <w:numPr>
          <w:ilvl w:val="0"/>
          <w:numId w:val="24"/>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66153A">
        <w:rPr>
          <w:rFonts w:ascii="Calibri" w:hAnsi="Calibri" w:cs="Calibri"/>
          <w:b w:val="0"/>
          <w:szCs w:val="24"/>
        </w:rPr>
        <w:t>1</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66153A">
        <w:rPr>
          <w:rFonts w:ascii="Calibri" w:hAnsi="Calibri" w:cs="Calibri"/>
          <w:b w:val="0"/>
          <w:szCs w:val="24"/>
        </w:rPr>
        <w:t>4</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522525" w:rsidRPr="004224CA" w:rsidRDefault="00522525" w:rsidP="00377601">
      <w:pPr>
        <w:pStyle w:val="WW-Tekstpodstawowywcity2"/>
        <w:tabs>
          <w:tab w:val="left" w:pos="709"/>
        </w:tabs>
        <w:spacing w:before="40" w:after="40" w:line="276" w:lineRule="auto"/>
        <w:ind w:left="340"/>
        <w:rPr>
          <w:rFonts w:ascii="Calibri" w:hAnsi="Calibri" w:cs="Calibri"/>
          <w:b w:val="0"/>
          <w:spacing w:val="-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w:t>
      </w:r>
      <w:proofErr w:type="spellStart"/>
      <w:r w:rsidR="00F224FF" w:rsidRPr="004224CA">
        <w:rPr>
          <w:rFonts w:ascii="Calibri" w:hAnsi="Calibri" w:cs="Calibri"/>
          <w:sz w:val="24"/>
          <w:szCs w:val="24"/>
        </w:rPr>
        <w:t>pkt</w:t>
      </w:r>
      <w:proofErr w:type="spellEnd"/>
      <w:r w:rsidR="00F224FF" w:rsidRPr="004224CA">
        <w:rPr>
          <w:rFonts w:ascii="Calibri" w:hAnsi="Calibri" w:cs="Calibri"/>
          <w:sz w:val="24"/>
          <w:szCs w:val="24"/>
        </w:rPr>
        <w:t xml:space="preserve"> x 30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umowna nie może być niższa </w:t>
      </w:r>
      <w:r w:rsidR="0066153A">
        <w:rPr>
          <w:rFonts w:ascii="Calibri" w:hAnsi="Calibri" w:cs="Calibri"/>
          <w:b w:val="0"/>
          <w:i/>
          <w:szCs w:val="24"/>
        </w:rPr>
        <w:t>niż 1</w:t>
      </w:r>
      <w:r w:rsidRPr="004224CA">
        <w:rPr>
          <w:rFonts w:ascii="Calibri" w:hAnsi="Calibri" w:cs="Calibri"/>
          <w:b w:val="0"/>
          <w:i/>
          <w:szCs w:val="24"/>
        </w:rPr>
        <w:t>00,00 zł. Zaofero</w:t>
      </w:r>
      <w:r w:rsidR="0066153A">
        <w:rPr>
          <w:rFonts w:ascii="Calibri" w:hAnsi="Calibri" w:cs="Calibri"/>
          <w:b w:val="0"/>
          <w:i/>
          <w:szCs w:val="24"/>
        </w:rPr>
        <w:t>wanie kary umownej niższej niż 1</w:t>
      </w:r>
      <w:r w:rsidRPr="004224CA">
        <w:rPr>
          <w:rFonts w:ascii="Calibri" w:hAnsi="Calibri" w:cs="Calibri"/>
          <w:b w:val="0"/>
          <w:i/>
          <w:szCs w:val="24"/>
        </w:rPr>
        <w:t>00,00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Pr="004224CA"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66153A">
        <w:rPr>
          <w:rFonts w:ascii="Calibri" w:hAnsi="Calibri" w:cs="Calibri"/>
          <w:b w:val="0"/>
          <w:i/>
          <w:spacing w:val="-6"/>
          <w:szCs w:val="24"/>
        </w:rPr>
        <w:t>oponuje wyższą karę umowną niż 4</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66153A">
        <w:rPr>
          <w:rFonts w:ascii="Calibri" w:hAnsi="Calibri" w:cs="Calibri"/>
          <w:b w:val="0"/>
          <w:i/>
          <w:spacing w:val="-6"/>
          <w:szCs w:val="24"/>
        </w:rPr>
        <w:t>4</w:t>
      </w:r>
      <w:r w:rsidRPr="004224CA">
        <w:rPr>
          <w:rFonts w:ascii="Calibri" w:hAnsi="Calibri" w:cs="Calibri"/>
          <w:b w:val="0"/>
          <w:i/>
          <w:spacing w:val="-6"/>
          <w:szCs w:val="24"/>
        </w:rPr>
        <w:t>00,00 zł jako maksymalna, zgodna z żądaniem zamawiającego.</w:t>
      </w:r>
    </w:p>
    <w:p w:rsidR="001547BF" w:rsidRPr="004224CA" w:rsidRDefault="00296730" w:rsidP="00DC494A">
      <w:pPr>
        <w:pStyle w:val="WW-Tekstpodstawowywcity2"/>
        <w:numPr>
          <w:ilvl w:val="1"/>
          <w:numId w:val="23"/>
        </w:numPr>
        <w:spacing w:line="276" w:lineRule="auto"/>
        <w:rPr>
          <w:rFonts w:ascii="Calibri" w:hAnsi="Calibri" w:cs="Calibri"/>
          <w:b w:val="0"/>
          <w:szCs w:val="24"/>
        </w:rPr>
      </w:pPr>
      <w:r w:rsidRPr="004224CA">
        <w:rPr>
          <w:rFonts w:ascii="Calibri" w:hAnsi="Calibri" w:cs="Calibri"/>
          <w:szCs w:val="24"/>
        </w:rPr>
        <w:t xml:space="preserve">okres </w:t>
      </w:r>
      <w:r w:rsidR="00097CE3">
        <w:rPr>
          <w:rFonts w:ascii="Calibri" w:hAnsi="Calibri" w:cs="Calibri"/>
          <w:szCs w:val="24"/>
        </w:rPr>
        <w:t xml:space="preserve"> </w:t>
      </w:r>
      <w:r w:rsidRPr="004224CA">
        <w:rPr>
          <w:rFonts w:ascii="Calibri" w:hAnsi="Calibri" w:cs="Calibri"/>
          <w:szCs w:val="24"/>
        </w:rPr>
        <w:t>gwarancji (G) – 10 %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zamawiającego okres </w:t>
      </w:r>
      <w:r w:rsidR="00097CE3">
        <w:rPr>
          <w:rFonts w:ascii="Calibri" w:hAnsi="Calibri" w:cs="Calibri"/>
          <w:b w:val="0"/>
          <w:szCs w:val="24"/>
        </w:rPr>
        <w:t xml:space="preserve">rękojmi i </w:t>
      </w:r>
      <w:r w:rsidRPr="004224CA">
        <w:rPr>
          <w:rFonts w:ascii="Calibri" w:hAnsi="Calibri" w:cs="Calibri"/>
          <w:b w:val="0"/>
          <w:szCs w:val="24"/>
        </w:rPr>
        <w:t>gwarancji jakości:</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maksymalny okres - 60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„okres gwarancji</w:t>
      </w:r>
      <w:r w:rsidRPr="004224CA">
        <w:rPr>
          <w:rFonts w:ascii="Calibri" w:hAnsi="Calibri" w:cs="Calibri"/>
          <w:b w:val="0"/>
          <w:spacing w:val="-6"/>
          <w:szCs w:val="24"/>
        </w:rPr>
        <w:t>”</w:t>
      </w:r>
      <w:r w:rsidRPr="004224CA">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Pr="004224CA">
        <w:rPr>
          <w:rFonts w:cs="Calibri"/>
          <w:sz w:val="24"/>
          <w:szCs w:val="24"/>
        </w:rPr>
        <w:t>okres gwarancji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   x 100 </w:t>
      </w:r>
      <w:proofErr w:type="spellStart"/>
      <w:r w:rsidRPr="004224CA">
        <w:rPr>
          <w:rFonts w:cs="Calibri"/>
          <w:sz w:val="24"/>
          <w:szCs w:val="24"/>
        </w:rPr>
        <w:t>pkt</w:t>
      </w:r>
      <w:proofErr w:type="spellEnd"/>
      <w:r w:rsidRPr="004224CA">
        <w:rPr>
          <w:rFonts w:cs="Calibri"/>
          <w:sz w:val="24"/>
          <w:szCs w:val="24"/>
        </w:rPr>
        <w:t xml:space="preserve"> x 10%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okres gwarancji spośród złożonych ofert</w:t>
      </w:r>
    </w:p>
    <w:p w:rsidR="001957AA" w:rsidRPr="004224CA" w:rsidRDefault="001957AA" w:rsidP="00F87A82">
      <w:pPr>
        <w:pStyle w:val="WW-Tekstpodstawowywcity2"/>
        <w:spacing w:line="276" w:lineRule="auto"/>
        <w:ind w:left="0"/>
        <w:rPr>
          <w:rFonts w:ascii="Calibri" w:hAnsi="Calibri" w:cs="Calibri"/>
          <w:b w:val="0"/>
          <w:i/>
          <w:szCs w:val="24"/>
        </w:rPr>
      </w:pPr>
      <w:r w:rsidRPr="004224CA">
        <w:rPr>
          <w:rFonts w:ascii="Calibri" w:hAnsi="Calibri" w:cs="Calibri"/>
          <w:b w:val="0"/>
          <w:i/>
          <w:szCs w:val="24"/>
        </w:rPr>
        <w:lastRenderedPageBreak/>
        <w:t>O</w:t>
      </w:r>
      <w:r w:rsidR="00F87A82" w:rsidRPr="004224CA">
        <w:rPr>
          <w:rFonts w:ascii="Calibri" w:hAnsi="Calibri" w:cs="Calibri"/>
          <w:b w:val="0"/>
          <w:i/>
          <w:szCs w:val="24"/>
        </w:rPr>
        <w:t xml:space="preserve">kres gwarancji nie może być krótszy niż 36 miesięcy od dnia odbioru robót. Zaoferowanie okresu </w:t>
      </w:r>
      <w:r w:rsidR="00097CE3">
        <w:rPr>
          <w:rFonts w:ascii="Calibri" w:hAnsi="Calibri" w:cs="Calibri"/>
          <w:b w:val="0"/>
          <w:i/>
          <w:szCs w:val="24"/>
        </w:rPr>
        <w:t xml:space="preserve">rękojmi i </w:t>
      </w:r>
      <w:r w:rsidR="00F87A82" w:rsidRPr="004224CA">
        <w:rPr>
          <w:rFonts w:ascii="Calibri" w:hAnsi="Calibri" w:cs="Calibri"/>
          <w:b w:val="0"/>
          <w:i/>
          <w:szCs w:val="24"/>
        </w:rPr>
        <w:t xml:space="preserve">gwarancji krótszego niż 36 miesięcy spowoduje odrzucenie oferty, w trybie art. 226 ust. 1 </w:t>
      </w:r>
      <w:proofErr w:type="spellStart"/>
      <w:r w:rsidR="00F87A82" w:rsidRPr="004224CA">
        <w:rPr>
          <w:rFonts w:ascii="Calibri" w:hAnsi="Calibri" w:cs="Calibri"/>
          <w:b w:val="0"/>
          <w:i/>
          <w:szCs w:val="24"/>
        </w:rPr>
        <w:t>pkt</w:t>
      </w:r>
      <w:proofErr w:type="spellEnd"/>
      <w:r w:rsidR="00F87A82" w:rsidRPr="004224CA">
        <w:rPr>
          <w:rFonts w:ascii="Calibri" w:hAnsi="Calibri" w:cs="Calibri"/>
          <w:b w:val="0"/>
          <w:i/>
          <w:szCs w:val="24"/>
        </w:rPr>
        <w:t xml:space="preserve"> 5) ustawy</w:t>
      </w:r>
      <w:r w:rsidR="004224CA">
        <w:rPr>
          <w:rFonts w:ascii="Calibri" w:hAnsi="Calibri" w:cs="Calibri"/>
          <w:b w:val="0"/>
          <w:i/>
          <w:szCs w:val="24"/>
        </w:rPr>
        <w:t xml:space="preserve">. </w:t>
      </w:r>
      <w:r w:rsidRPr="004224CA">
        <w:rPr>
          <w:rFonts w:ascii="Calibri" w:hAnsi="Calibri" w:cs="Calibri"/>
          <w:b w:val="0"/>
          <w:i/>
          <w:szCs w:val="24"/>
        </w:rPr>
        <w:t xml:space="preserve">Jeżeli wykonawca zaproponuje dłuższy okres </w:t>
      </w:r>
      <w:r w:rsidR="00097CE3">
        <w:rPr>
          <w:rFonts w:ascii="Calibri" w:hAnsi="Calibri" w:cs="Calibri"/>
          <w:b w:val="0"/>
          <w:i/>
          <w:szCs w:val="24"/>
        </w:rPr>
        <w:t xml:space="preserve">rękojmi i </w:t>
      </w:r>
      <w:r w:rsidRPr="004224CA">
        <w:rPr>
          <w:rFonts w:ascii="Calibri" w:hAnsi="Calibri" w:cs="Calibri"/>
          <w:b w:val="0"/>
          <w:i/>
          <w:szCs w:val="24"/>
        </w:rPr>
        <w:t>gwarancji niż 60 miesięcy, do oceny oferty w kryterium „okres gwarancji” zostanie mu policzony termin 60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DC494A">
      <w:pPr>
        <w:pStyle w:val="Default"/>
        <w:numPr>
          <w:ilvl w:val="0"/>
          <w:numId w:val="30"/>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97CE3" w:rsidRPr="00286CEB" w:rsidRDefault="00097CE3" w:rsidP="00241678">
      <w:pPr>
        <w:pStyle w:val="Tekstpodstawowywcity2"/>
        <w:spacing w:line="276" w:lineRule="auto"/>
        <w:ind w:left="0"/>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07CC4" w:rsidRDefault="002738D6"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07CC4" w:rsidRDefault="005F003B"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lastRenderedPageBreak/>
        <w:t>Zawarta umowa będzie jawna i będzie podlegała udostępnianiu na zasadach określonych w przepisach o dostępie do informacji publicznej (art.139 ust.3 ustawy).</w:t>
      </w:r>
    </w:p>
    <w:p w:rsidR="003E7CAA" w:rsidRPr="002D62A4" w:rsidRDefault="003E7CAA" w:rsidP="002D62A4">
      <w:pPr>
        <w:pStyle w:val="Akapitzlist"/>
        <w:numPr>
          <w:ilvl w:val="0"/>
          <w:numId w:val="35"/>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r w:rsidR="002D62A4">
        <w:rPr>
          <w:rFonts w:cs="Calibri"/>
          <w:spacing w:val="-4"/>
          <w:sz w:val="24"/>
          <w:szCs w:val="24"/>
        </w:rPr>
        <w:t xml:space="preserve"> </w:t>
      </w:r>
      <w:r w:rsidR="00B563BC" w:rsidRPr="002D62A4">
        <w:rPr>
          <w:rFonts w:cs="Calibri"/>
          <w:color w:val="000000"/>
          <w:spacing w:val="-6"/>
          <w:sz w:val="24"/>
          <w:szCs w:val="24"/>
        </w:rPr>
        <w:t>p</w:t>
      </w:r>
      <w:r w:rsidRPr="002D62A4">
        <w:rPr>
          <w:rFonts w:cs="Calibri"/>
          <w:color w:val="000000"/>
          <w:spacing w:val="-6"/>
          <w:sz w:val="24"/>
          <w:szCs w:val="24"/>
        </w:rPr>
        <w:t xml:space="preserve">otwierdzone „za zgodność z oryginałem” przez wykonawcę </w:t>
      </w:r>
      <w:r w:rsidRPr="002D62A4">
        <w:rPr>
          <w:rFonts w:cs="Calibri"/>
          <w:b/>
          <w:color w:val="000000"/>
          <w:spacing w:val="-6"/>
          <w:sz w:val="24"/>
          <w:szCs w:val="24"/>
        </w:rPr>
        <w:t>kopie uprawnie</w:t>
      </w:r>
      <w:r w:rsidR="00522525" w:rsidRPr="002D62A4">
        <w:rPr>
          <w:rFonts w:cs="Calibri"/>
          <w:b/>
          <w:color w:val="000000"/>
          <w:spacing w:val="-6"/>
          <w:sz w:val="24"/>
          <w:szCs w:val="24"/>
        </w:rPr>
        <w:t>ń</w:t>
      </w:r>
      <w:r w:rsidRPr="002D62A4">
        <w:rPr>
          <w:rFonts w:cs="Calibri"/>
          <w:color w:val="000000"/>
          <w:spacing w:val="-6"/>
          <w:sz w:val="24"/>
          <w:szCs w:val="24"/>
        </w:rPr>
        <w:t xml:space="preserve">, zgodnie z Rozdziałem </w:t>
      </w:r>
      <w:r w:rsidR="00522525" w:rsidRPr="002D62A4">
        <w:rPr>
          <w:rFonts w:cs="Calibri"/>
          <w:color w:val="000000"/>
          <w:spacing w:val="-6"/>
          <w:sz w:val="24"/>
          <w:szCs w:val="24"/>
        </w:rPr>
        <w:t>VI ust</w:t>
      </w:r>
      <w:r w:rsidR="00241678">
        <w:rPr>
          <w:rFonts w:cs="Calibri"/>
          <w:color w:val="000000"/>
          <w:spacing w:val="-6"/>
          <w:sz w:val="24"/>
          <w:szCs w:val="24"/>
        </w:rPr>
        <w:t>.3</w:t>
      </w:r>
      <w:r w:rsidR="002D75AE" w:rsidRPr="002D62A4">
        <w:rPr>
          <w:rFonts w:cs="Calibri"/>
          <w:color w:val="000000"/>
          <w:spacing w:val="-6"/>
          <w:sz w:val="24"/>
          <w:szCs w:val="24"/>
        </w:rPr>
        <w:t xml:space="preserve"> lit.</w:t>
      </w:r>
      <w:r w:rsidR="00522525" w:rsidRPr="002D62A4">
        <w:rPr>
          <w:rFonts w:cs="Calibri"/>
          <w:color w:val="000000"/>
          <w:spacing w:val="-6"/>
          <w:sz w:val="24"/>
          <w:szCs w:val="24"/>
        </w:rPr>
        <w:t xml:space="preserve"> b.1)-b.3) z aktualnym</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zaświadczeni</w:t>
      </w:r>
      <w:r w:rsidR="00522525" w:rsidRPr="002D62A4">
        <w:rPr>
          <w:rFonts w:cs="Calibri"/>
          <w:b/>
          <w:color w:val="000000"/>
          <w:spacing w:val="-6"/>
          <w:sz w:val="24"/>
          <w:szCs w:val="24"/>
        </w:rPr>
        <w:t>em</w:t>
      </w:r>
      <w:r w:rsidR="002D75AE" w:rsidRPr="002D62A4">
        <w:rPr>
          <w:rFonts w:cs="Calibri"/>
          <w:b/>
          <w:color w:val="000000"/>
          <w:spacing w:val="-6"/>
          <w:sz w:val="24"/>
          <w:szCs w:val="24"/>
        </w:rPr>
        <w:t xml:space="preserve"> z właściwej izby samorządu</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zawodowego</w:t>
      </w:r>
      <w:r w:rsidR="002D75AE" w:rsidRPr="002D62A4">
        <w:rPr>
          <w:rFonts w:cs="Calibri"/>
          <w:color w:val="000000"/>
          <w:spacing w:val="-6"/>
          <w:sz w:val="24"/>
          <w:szCs w:val="24"/>
        </w:rPr>
        <w:t xml:space="preserve"> osób, które będą uczestniczyć w wykonaniu zamówienia,</w:t>
      </w:r>
    </w:p>
    <w:p w:rsidR="00F35FD2" w:rsidRPr="00050730" w:rsidRDefault="00F35FD2" w:rsidP="002D62A4">
      <w:pPr>
        <w:pStyle w:val="Akapitzlist"/>
        <w:autoSpaceDE w:val="0"/>
        <w:autoSpaceDN w:val="0"/>
        <w:adjustRightInd w:val="0"/>
        <w:ind w:left="709" w:hanging="425"/>
        <w:jc w:val="both"/>
        <w:rPr>
          <w:rFonts w:cs="Calibri"/>
          <w:i/>
          <w:color w:val="000000"/>
          <w:sz w:val="24"/>
          <w:szCs w:val="24"/>
        </w:rPr>
      </w:pPr>
      <w:r w:rsidRPr="00050730">
        <w:rPr>
          <w:rFonts w:cs="Calibri"/>
          <w:i/>
          <w:color w:val="000000"/>
          <w:sz w:val="24"/>
          <w:szCs w:val="24"/>
        </w:rPr>
        <w:t>ww. dokumenty należy złożyć w oryginale lub kopii poświadczonej za zgodność z oryginałem</w:t>
      </w:r>
    </w:p>
    <w:p w:rsidR="00F07CC4" w:rsidRPr="00F07CC4" w:rsidRDefault="00F07CC4" w:rsidP="00F07CC4">
      <w:pPr>
        <w:pStyle w:val="Akapitzlist"/>
        <w:numPr>
          <w:ilvl w:val="0"/>
          <w:numId w:val="35"/>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Pr="00241678" w:rsidRDefault="00F35FD2"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241678">
        <w:rPr>
          <w:rFonts w:cs="Calibri"/>
          <w:spacing w:val="-6"/>
          <w:sz w:val="24"/>
          <w:szCs w:val="24"/>
        </w:rPr>
        <w:t>Wykonawca zobowiązany jest wnieść zabezpieczenie należytego wykonania umowy, najpóźniej do dnia podpisania umowy,</w:t>
      </w:r>
      <w:r w:rsidR="00397D89" w:rsidRPr="00241678">
        <w:rPr>
          <w:rFonts w:cs="Calibri"/>
          <w:spacing w:val="-6"/>
          <w:sz w:val="24"/>
          <w:szCs w:val="24"/>
        </w:rPr>
        <w:t xml:space="preserve"> </w:t>
      </w:r>
      <w:r w:rsidR="00836F88" w:rsidRPr="00241678">
        <w:rPr>
          <w:rFonts w:cs="Calibri"/>
          <w:b/>
          <w:bCs/>
          <w:spacing w:val="-6"/>
          <w:sz w:val="24"/>
          <w:szCs w:val="24"/>
        </w:rPr>
        <w:t>w wysokości 3</w:t>
      </w:r>
      <w:r w:rsidR="00397D89" w:rsidRPr="00241678">
        <w:rPr>
          <w:rFonts w:cs="Calibri"/>
          <w:b/>
          <w:bCs/>
          <w:spacing w:val="-6"/>
          <w:sz w:val="24"/>
          <w:szCs w:val="24"/>
        </w:rPr>
        <w:t>% ceny całkowitej (brutto) podanej w oferci</w:t>
      </w:r>
      <w:r w:rsidRPr="00241678">
        <w:rPr>
          <w:rFonts w:cs="Calibri"/>
          <w:b/>
          <w:bCs/>
          <w:spacing w:val="-6"/>
          <w:sz w:val="24"/>
          <w:szCs w:val="24"/>
        </w:rPr>
        <w:t>e</w:t>
      </w:r>
      <w:r w:rsidR="00397D89" w:rsidRPr="00241678">
        <w:rPr>
          <w:rFonts w:cs="Calibri"/>
          <w:spacing w:val="-6"/>
          <w:sz w:val="24"/>
          <w:szCs w:val="24"/>
        </w:rPr>
        <w:t xml:space="preserve">. </w:t>
      </w:r>
    </w:p>
    <w:p w:rsidR="00F07CC4"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2D62A4" w:rsidRDefault="00F35FD2"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2D62A4">
        <w:rPr>
          <w:rFonts w:cs="Calibri"/>
          <w:spacing w:val="-6"/>
          <w:sz w:val="24"/>
          <w:szCs w:val="24"/>
        </w:rPr>
        <w:t xml:space="preserve">Jeżeli zabezpieczenie należytego wykonania umowy zostanie </w:t>
      </w:r>
      <w:r w:rsidR="004D6F2A" w:rsidRPr="002D62A4">
        <w:rPr>
          <w:rFonts w:cs="Calibri"/>
          <w:spacing w:val="-6"/>
          <w:sz w:val="24"/>
          <w:szCs w:val="24"/>
        </w:rPr>
        <w:t>wniesione w pieniądzu, zamawiają</w:t>
      </w:r>
      <w:r w:rsidRPr="002D62A4">
        <w:rPr>
          <w:rFonts w:cs="Calibri"/>
          <w:spacing w:val="-6"/>
          <w:sz w:val="24"/>
          <w:szCs w:val="24"/>
        </w:rPr>
        <w:t>cy</w:t>
      </w:r>
      <w:r w:rsidR="004D6F2A" w:rsidRPr="002D62A4">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w:t>
      </w:r>
      <w:r w:rsidR="00241678">
        <w:rPr>
          <w:rFonts w:cs="Calibri"/>
          <w:spacing w:val="-6"/>
          <w:sz w:val="24"/>
          <w:szCs w:val="24"/>
        </w:rPr>
        <w:t xml:space="preserve">                  </w:t>
      </w:r>
      <w:r w:rsidRPr="00F07CC4">
        <w:rPr>
          <w:rFonts w:cs="Calibri"/>
          <w:spacing w:val="-6"/>
          <w:sz w:val="24"/>
          <w:szCs w:val="24"/>
        </w:rPr>
        <w:t xml:space="preserve">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Pr>
          <w:rFonts w:cs="Calibri"/>
          <w:sz w:val="24"/>
          <w:szCs w:val="24"/>
        </w:rPr>
        <w:lastRenderedPageBreak/>
        <w:t xml:space="preserve">zobowiązanie gwaranta/poręczyciela (np. banku, zakładu ubezpieczeń) do zapłaty do wysokości określonej w gwarancji/poręczeniu </w:t>
      </w:r>
      <w:r w:rsidR="00F074FB">
        <w:rPr>
          <w:rFonts w:cs="Calibri"/>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653849" w:rsidRPr="008C4E87"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i/>
          <w:spacing w:val="-6"/>
        </w:rPr>
      </w:pPr>
      <w:r w:rsidRPr="008C4E87">
        <w:rPr>
          <w:rFonts w:ascii="Calibri" w:hAnsi="Calibri" w:cs="Calibri"/>
          <w:i/>
        </w:rPr>
        <w:t>Jeżeli okres na jaki ma zostać wniesione zabezpieczenie przekracza 5 lat:</w:t>
      </w:r>
    </w:p>
    <w:p w:rsidR="00653849" w:rsidRPr="008C4E87" w:rsidRDefault="00653849" w:rsidP="00653849">
      <w:pPr>
        <w:pStyle w:val="pkt"/>
        <w:numPr>
          <w:ilvl w:val="3"/>
          <w:numId w:val="37"/>
        </w:numPr>
        <w:tabs>
          <w:tab w:val="left" w:pos="426"/>
          <w:tab w:val="left" w:pos="993"/>
        </w:tabs>
        <w:spacing w:before="0" w:after="0" w:line="276" w:lineRule="auto"/>
        <w:ind w:left="993" w:hanging="284"/>
        <w:rPr>
          <w:rFonts w:ascii="Calibri" w:hAnsi="Calibri" w:cs="Calibri"/>
          <w:i/>
          <w:spacing w:val="-6"/>
        </w:rPr>
      </w:pPr>
      <w:r w:rsidRPr="008C4E87">
        <w:rPr>
          <w:rFonts w:ascii="Calibri" w:hAnsi="Calibri" w:cs="Calibri"/>
          <w:i/>
          <w:spacing w:val="-6"/>
        </w:rPr>
        <w:t xml:space="preserve"> zabezpieczenie w pieniądzu wnosi się na cały ten okres, a zabezpieczenie w innej formie wnosi się na okres nie krótszy niż 5 lat, z jednoczesnym </w:t>
      </w:r>
      <w:r w:rsidRPr="008C4E87">
        <w:rPr>
          <w:rFonts w:ascii="Calibri" w:hAnsi="Calibri" w:cs="Calibri"/>
          <w:b/>
          <w:i/>
          <w:spacing w:val="-6"/>
        </w:rPr>
        <w:t>zobowiązaniem się</w:t>
      </w:r>
      <w:r w:rsidRPr="008C4E87">
        <w:rPr>
          <w:rFonts w:ascii="Calibri" w:hAnsi="Calibri" w:cs="Calibri"/>
          <w:i/>
          <w:spacing w:val="-6"/>
        </w:rPr>
        <w:t xml:space="preserve"> wykonawcy do przedłużenia zabezpieczenia lub wniesienia nowego zabezpieczenia na kolejne okresy.</w:t>
      </w:r>
    </w:p>
    <w:p w:rsidR="00653849" w:rsidRPr="008C4E87" w:rsidRDefault="00653849" w:rsidP="00653849">
      <w:pPr>
        <w:pStyle w:val="pkt"/>
        <w:numPr>
          <w:ilvl w:val="2"/>
          <w:numId w:val="38"/>
        </w:numPr>
        <w:tabs>
          <w:tab w:val="clear" w:pos="2700"/>
          <w:tab w:val="left" w:pos="426"/>
          <w:tab w:val="num" w:pos="993"/>
        </w:tabs>
        <w:spacing w:before="0" w:after="0" w:line="276" w:lineRule="auto"/>
        <w:ind w:left="993" w:hanging="284"/>
        <w:rPr>
          <w:rFonts w:ascii="Calibri" w:hAnsi="Calibri" w:cs="Calibri"/>
          <w:i/>
          <w:spacing w:val="-6"/>
        </w:rPr>
      </w:pPr>
      <w:r w:rsidRPr="008C4E87">
        <w:rPr>
          <w:rFonts w:ascii="Calibri" w:hAnsi="Calibri" w:cs="Calibri"/>
          <w:i/>
          <w:spacing w:val="-6"/>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53849" w:rsidRPr="008C4E87" w:rsidRDefault="00653849" w:rsidP="00653849">
      <w:pPr>
        <w:pStyle w:val="pkt"/>
        <w:numPr>
          <w:ilvl w:val="2"/>
          <w:numId w:val="38"/>
        </w:numPr>
        <w:tabs>
          <w:tab w:val="clear" w:pos="2700"/>
          <w:tab w:val="left" w:pos="426"/>
        </w:tabs>
        <w:spacing w:before="0" w:after="0" w:line="276" w:lineRule="auto"/>
        <w:ind w:left="993" w:hanging="284"/>
        <w:rPr>
          <w:rFonts w:ascii="Calibri" w:hAnsi="Calibri" w:cs="Calibri"/>
          <w:i/>
        </w:rPr>
      </w:pPr>
      <w:r w:rsidRPr="008C4E87">
        <w:rPr>
          <w:rFonts w:ascii="Calibri" w:hAnsi="Calibri" w:cs="Calibri"/>
          <w:i/>
        </w:rPr>
        <w:t>wypłata, o której mowa w lit. b), następuje nie później niż w ostatnim dniu ważności dotychczasowego zabezpieczenia.</w:t>
      </w:r>
    </w:p>
    <w:p w:rsidR="0029737C" w:rsidRDefault="0065384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lastRenderedPageBreak/>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F07CC4">
      <w:pPr>
        <w:pStyle w:val="Akapitzlist"/>
        <w:numPr>
          <w:ilvl w:val="6"/>
          <w:numId w:val="36"/>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F07CC4">
      <w:pPr>
        <w:pStyle w:val="Akapitzlist"/>
        <w:numPr>
          <w:ilvl w:val="1"/>
          <w:numId w:val="36"/>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F07CC4">
      <w:pPr>
        <w:pStyle w:val="Akapitzlist"/>
        <w:numPr>
          <w:ilvl w:val="1"/>
          <w:numId w:val="36"/>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F07CC4">
      <w:pPr>
        <w:pStyle w:val="Akapitzlist"/>
        <w:numPr>
          <w:ilvl w:val="1"/>
          <w:numId w:val="36"/>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A90B0D" w:rsidRDefault="007264B4" w:rsidP="00F07CC4">
      <w:pPr>
        <w:pStyle w:val="Akapitzlist"/>
        <w:numPr>
          <w:ilvl w:val="1"/>
          <w:numId w:val="36"/>
        </w:numPr>
        <w:autoSpaceDE w:val="0"/>
        <w:autoSpaceDN w:val="0"/>
        <w:adjustRightInd w:val="0"/>
        <w:spacing w:after="20"/>
        <w:ind w:left="567" w:hanging="283"/>
        <w:jc w:val="both"/>
        <w:rPr>
          <w:rFonts w:cs="Calibri"/>
          <w:color w:val="000000"/>
          <w:sz w:val="24"/>
          <w:szCs w:val="24"/>
        </w:rPr>
      </w:pPr>
      <w:r w:rsidRPr="00A90B0D">
        <w:rPr>
          <w:rFonts w:cs="Calibri"/>
          <w:color w:val="000000"/>
          <w:sz w:val="24"/>
          <w:szCs w:val="24"/>
        </w:rPr>
        <w:lastRenderedPageBreak/>
        <w:t xml:space="preserve">15 dni od dnia zamieszczenia w Biuletynie Zamówień Publicznych ogłoszenia o wyniku postępowania; </w:t>
      </w:r>
    </w:p>
    <w:p w:rsidR="007264B4" w:rsidRPr="00A90B0D" w:rsidRDefault="007264B4" w:rsidP="00F07CC4">
      <w:pPr>
        <w:pStyle w:val="Akapitzlist"/>
        <w:numPr>
          <w:ilvl w:val="1"/>
          <w:numId w:val="36"/>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F07CC4">
      <w:pPr>
        <w:pStyle w:val="Akapitzlist"/>
        <w:numPr>
          <w:ilvl w:val="0"/>
          <w:numId w:val="36"/>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A90B0D" w:rsidRDefault="001547BF" w:rsidP="00377601">
      <w:pPr>
        <w:widowControl w:val="0"/>
        <w:autoSpaceDE w:val="0"/>
        <w:spacing w:line="276" w:lineRule="auto"/>
        <w:jc w:val="both"/>
        <w:rPr>
          <w:rFonts w:ascii="Calibri" w:hAnsi="Calibri" w:cs="Calibri"/>
          <w:b/>
          <w:bCs/>
          <w:sz w:val="24"/>
          <w:szCs w:val="24"/>
        </w:rPr>
      </w:pPr>
      <w:r w:rsidRPr="00A90B0D">
        <w:rPr>
          <w:rFonts w:ascii="Calibri" w:hAnsi="Calibri" w:cs="Calibri"/>
          <w:b/>
          <w:bCs/>
          <w:sz w:val="24"/>
          <w:szCs w:val="24"/>
        </w:rPr>
        <w:t>Kod CPV:</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71242000-6</w:t>
      </w:r>
      <w:r w:rsidRPr="00195900">
        <w:rPr>
          <w:rFonts w:ascii="Calibri" w:hAnsi="Calibri" w:cs="Calibri"/>
          <w:b/>
          <w:sz w:val="24"/>
          <w:szCs w:val="24"/>
        </w:rPr>
        <w:tab/>
        <w:t>Przygotowan</w:t>
      </w:r>
      <w:r w:rsidR="00143C48">
        <w:rPr>
          <w:rFonts w:ascii="Calibri" w:hAnsi="Calibri" w:cs="Calibri"/>
          <w:b/>
          <w:sz w:val="24"/>
          <w:szCs w:val="24"/>
        </w:rPr>
        <w:t xml:space="preserve">ie przedsięwzięcia i projektu, </w:t>
      </w:r>
      <w:r w:rsidRPr="00195900">
        <w:rPr>
          <w:rFonts w:ascii="Calibri" w:hAnsi="Calibri" w:cs="Calibri"/>
          <w:b/>
          <w:sz w:val="24"/>
          <w:szCs w:val="24"/>
        </w:rPr>
        <w:t>szacowanie kosztów</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 xml:space="preserve">71247000-1    Nadzór na robotami budowlanymi </w:t>
      </w:r>
    </w:p>
    <w:p w:rsidR="007E704D" w:rsidRPr="00A90B0D" w:rsidRDefault="007E704D" w:rsidP="00377601">
      <w:pPr>
        <w:widowControl w:val="0"/>
        <w:autoSpaceDE w:val="0"/>
        <w:spacing w:line="276" w:lineRule="auto"/>
        <w:jc w:val="both"/>
        <w:rPr>
          <w:rFonts w:ascii="Calibri" w:hAnsi="Calibri" w:cs="Calibri"/>
          <w:bCs/>
          <w:sz w:val="24"/>
          <w:szCs w:val="24"/>
        </w:rPr>
      </w:pPr>
    </w:p>
    <w:p w:rsidR="005379C6" w:rsidRPr="00241678" w:rsidRDefault="005379C6" w:rsidP="000F5115">
      <w:pPr>
        <w:pStyle w:val="Akapitzlist"/>
        <w:numPr>
          <w:ilvl w:val="0"/>
          <w:numId w:val="22"/>
        </w:numPr>
        <w:jc w:val="both"/>
        <w:rPr>
          <w:rFonts w:cs="Calibri"/>
          <w:spacing w:val="-6"/>
          <w:sz w:val="24"/>
          <w:szCs w:val="24"/>
        </w:rPr>
      </w:pPr>
      <w:r w:rsidRPr="00241678">
        <w:rPr>
          <w:rFonts w:cs="Calibri"/>
          <w:spacing w:val="-6"/>
          <w:sz w:val="24"/>
          <w:szCs w:val="24"/>
        </w:rPr>
        <w:t>Przedmiot</w:t>
      </w:r>
      <w:r w:rsidR="00F43C74" w:rsidRPr="00241678">
        <w:rPr>
          <w:rFonts w:cs="Calibri"/>
          <w:spacing w:val="-6"/>
          <w:sz w:val="24"/>
          <w:szCs w:val="24"/>
        </w:rPr>
        <w:t>em</w:t>
      </w:r>
      <w:r w:rsidRPr="00241678">
        <w:rPr>
          <w:rFonts w:cs="Calibri"/>
          <w:spacing w:val="-6"/>
          <w:sz w:val="24"/>
          <w:szCs w:val="24"/>
        </w:rPr>
        <w:t xml:space="preserve"> zamówienia </w:t>
      </w:r>
      <w:r w:rsidR="00A62F02" w:rsidRPr="00241678">
        <w:rPr>
          <w:rFonts w:cs="Calibri"/>
          <w:spacing w:val="-6"/>
          <w:sz w:val="24"/>
          <w:szCs w:val="24"/>
        </w:rPr>
        <w:t>jest</w:t>
      </w:r>
      <w:r w:rsidR="00783DA7" w:rsidRPr="00241678">
        <w:rPr>
          <w:rFonts w:cs="Calibri"/>
          <w:spacing w:val="-6"/>
          <w:sz w:val="24"/>
          <w:szCs w:val="24"/>
        </w:rPr>
        <w:t xml:space="preserve"> opracowanie kompletnej dokumentacji projektowo-kosztorysowej remontu budynków mieszkalnych wielorodzinnych przy al. Powstańców Wielkopolskich 31, 37, 38 i 39 w Szczecinie, wraz z uzyskaniem niezbędnych uzgodnień i pozwoleń, oraz sprawowaniem nadzoru autorskiego w odniesieniu do zaprojektowanych robót.</w:t>
      </w:r>
    </w:p>
    <w:p w:rsidR="00EF5CB1" w:rsidRPr="00241678" w:rsidRDefault="00143C48" w:rsidP="00143C48">
      <w:pPr>
        <w:numPr>
          <w:ilvl w:val="0"/>
          <w:numId w:val="6"/>
        </w:numPr>
        <w:suppressAutoHyphens/>
        <w:spacing w:line="276" w:lineRule="auto"/>
        <w:jc w:val="both"/>
        <w:rPr>
          <w:rFonts w:ascii="Calibri" w:hAnsi="Calibri" w:cs="Calibri"/>
          <w:bCs/>
          <w:spacing w:val="-6"/>
          <w:sz w:val="24"/>
          <w:szCs w:val="24"/>
        </w:rPr>
      </w:pPr>
      <w:r w:rsidRPr="00241678">
        <w:rPr>
          <w:rFonts w:ascii="Calibri" w:hAnsi="Calibri" w:cs="Calibri"/>
          <w:bCs/>
          <w:spacing w:val="-6"/>
          <w:sz w:val="24"/>
          <w:szCs w:val="24"/>
        </w:rPr>
        <w:t>Dokumentacja musi być opracowana osobno na każdy budynek i powinna obejmować następujący zakres robót do wykonania:</w:t>
      </w:r>
    </w:p>
    <w:p w:rsidR="00143C48" w:rsidRPr="00241678" w:rsidRDefault="00143C48"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remont dachu i kominów,</w:t>
      </w:r>
    </w:p>
    <w:p w:rsidR="00143C48" w:rsidRPr="00241678" w:rsidRDefault="00143C48"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 xml:space="preserve">remont ścian zewnętrznych wraz z ich </w:t>
      </w:r>
      <w:proofErr w:type="spellStart"/>
      <w:r w:rsidRPr="00241678">
        <w:rPr>
          <w:rFonts w:cs="Calibri"/>
          <w:bCs/>
          <w:spacing w:val="-6"/>
          <w:sz w:val="24"/>
          <w:szCs w:val="24"/>
        </w:rPr>
        <w:t>dociepleniem</w:t>
      </w:r>
      <w:proofErr w:type="spellEnd"/>
      <w:r w:rsidRPr="00241678">
        <w:rPr>
          <w:rFonts w:cs="Calibri"/>
          <w:bCs/>
          <w:spacing w:val="-6"/>
          <w:sz w:val="24"/>
          <w:szCs w:val="24"/>
        </w:rPr>
        <w:t>,</w:t>
      </w:r>
    </w:p>
    <w:p w:rsidR="00143C48" w:rsidRPr="00241678" w:rsidRDefault="00143C48" w:rsidP="00143C48">
      <w:pPr>
        <w:pStyle w:val="Akapitzlist"/>
        <w:numPr>
          <w:ilvl w:val="1"/>
          <w:numId w:val="6"/>
        </w:numPr>
        <w:suppressAutoHyphens/>
        <w:jc w:val="both"/>
        <w:rPr>
          <w:rFonts w:cs="Calibri"/>
          <w:bCs/>
          <w:spacing w:val="-6"/>
          <w:sz w:val="24"/>
          <w:szCs w:val="24"/>
        </w:rPr>
      </w:pPr>
      <w:proofErr w:type="spellStart"/>
      <w:r w:rsidRPr="00241678">
        <w:rPr>
          <w:rFonts w:cs="Calibri"/>
          <w:bCs/>
          <w:spacing w:val="-6"/>
          <w:sz w:val="24"/>
          <w:szCs w:val="24"/>
        </w:rPr>
        <w:t>docieplenie</w:t>
      </w:r>
      <w:proofErr w:type="spellEnd"/>
      <w:r w:rsidRPr="00241678">
        <w:rPr>
          <w:rFonts w:cs="Calibri"/>
          <w:bCs/>
          <w:spacing w:val="-6"/>
          <w:sz w:val="24"/>
          <w:szCs w:val="24"/>
        </w:rPr>
        <w:t xml:space="preserve"> stropów nad ostatnią kondygnacją mieszkalną,</w:t>
      </w:r>
    </w:p>
    <w:p w:rsidR="00143C48" w:rsidRPr="00241678" w:rsidRDefault="0020264F" w:rsidP="00143C48">
      <w:pPr>
        <w:pStyle w:val="Akapitzlist"/>
        <w:numPr>
          <w:ilvl w:val="1"/>
          <w:numId w:val="6"/>
        </w:numPr>
        <w:suppressAutoHyphens/>
        <w:jc w:val="both"/>
        <w:rPr>
          <w:rFonts w:cs="Calibri"/>
          <w:bCs/>
          <w:spacing w:val="-6"/>
          <w:sz w:val="24"/>
          <w:szCs w:val="24"/>
        </w:rPr>
      </w:pPr>
      <w:proofErr w:type="spellStart"/>
      <w:r w:rsidRPr="00241678">
        <w:rPr>
          <w:rFonts w:cs="Calibri"/>
          <w:bCs/>
          <w:spacing w:val="-6"/>
          <w:sz w:val="24"/>
          <w:szCs w:val="24"/>
        </w:rPr>
        <w:t>docieplenie</w:t>
      </w:r>
      <w:proofErr w:type="spellEnd"/>
      <w:r w:rsidRPr="00241678">
        <w:rPr>
          <w:rFonts w:cs="Calibri"/>
          <w:bCs/>
          <w:spacing w:val="-6"/>
          <w:sz w:val="24"/>
          <w:szCs w:val="24"/>
        </w:rPr>
        <w:t xml:space="preserve"> stropów nad piwnicami,</w:t>
      </w:r>
    </w:p>
    <w:p w:rsidR="0020264F" w:rsidRPr="00241678" w:rsidRDefault="0020264F"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lastRenderedPageBreak/>
        <w:t>wymiana stolarki okiennej i drzwiowej w nieruchomości wspólnej,</w:t>
      </w:r>
    </w:p>
    <w:p w:rsidR="0020264F" w:rsidRPr="00241678" w:rsidRDefault="0020264F"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wymiana stolarki okiennej w lokalach mieszkalnych,</w:t>
      </w:r>
    </w:p>
    <w:p w:rsidR="0020264F" w:rsidRPr="00241678" w:rsidRDefault="0020264F"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izolacji przeciwwilgociowej pionowej i poziomej ścian zewnętrznych poniżej terenu,</w:t>
      </w:r>
    </w:p>
    <w:p w:rsidR="0020264F" w:rsidRPr="00241678" w:rsidRDefault="0020264F"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remont klatki schodowej,</w:t>
      </w:r>
    </w:p>
    <w:p w:rsidR="00397726" w:rsidRPr="00241678" w:rsidRDefault="0020264F" w:rsidP="00397726">
      <w:pPr>
        <w:pStyle w:val="Akapitzlist"/>
        <w:numPr>
          <w:ilvl w:val="1"/>
          <w:numId w:val="6"/>
        </w:numPr>
        <w:suppressAutoHyphens/>
        <w:jc w:val="both"/>
        <w:rPr>
          <w:rFonts w:cs="Calibri"/>
          <w:bCs/>
          <w:spacing w:val="-6"/>
          <w:sz w:val="24"/>
          <w:szCs w:val="24"/>
        </w:rPr>
      </w:pPr>
      <w:r w:rsidRPr="00241678">
        <w:rPr>
          <w:rFonts w:cs="Calibri"/>
          <w:bCs/>
          <w:spacing w:val="-6"/>
          <w:sz w:val="24"/>
          <w:szCs w:val="24"/>
        </w:rPr>
        <w:t>remont instalacji elektrycznej w nieruchomości wspólnej.</w:t>
      </w:r>
    </w:p>
    <w:p w:rsidR="00397726" w:rsidRPr="00241678" w:rsidRDefault="00397726" w:rsidP="00397726">
      <w:pPr>
        <w:pStyle w:val="Akapitzlist"/>
        <w:numPr>
          <w:ilvl w:val="0"/>
          <w:numId w:val="6"/>
        </w:numPr>
        <w:jc w:val="both"/>
        <w:rPr>
          <w:rFonts w:cs="Calibri"/>
          <w:spacing w:val="-6"/>
          <w:sz w:val="24"/>
          <w:szCs w:val="24"/>
        </w:rPr>
      </w:pPr>
      <w:r w:rsidRPr="00241678">
        <w:rPr>
          <w:rFonts w:cs="Calibri"/>
          <w:spacing w:val="-6"/>
          <w:sz w:val="24"/>
          <w:szCs w:val="24"/>
        </w:rPr>
        <w:t>Dane dotyczące budynków:</w:t>
      </w:r>
    </w:p>
    <w:p w:rsidR="00397726" w:rsidRPr="00241678" w:rsidRDefault="00397726" w:rsidP="00397726">
      <w:pPr>
        <w:pStyle w:val="Akapitzlist"/>
        <w:numPr>
          <w:ilvl w:val="1"/>
          <w:numId w:val="6"/>
        </w:numPr>
        <w:spacing w:after="0"/>
        <w:jc w:val="both"/>
        <w:rPr>
          <w:rFonts w:cs="Calibri"/>
          <w:spacing w:val="-6"/>
          <w:sz w:val="24"/>
          <w:szCs w:val="24"/>
        </w:rPr>
      </w:pPr>
      <w:r w:rsidRPr="00241678">
        <w:rPr>
          <w:rFonts w:cs="Calibri"/>
          <w:b/>
          <w:spacing w:val="-6"/>
          <w:sz w:val="24"/>
          <w:szCs w:val="24"/>
        </w:rPr>
        <w:t>al. Powstańców Wielkopolskich  31</w:t>
      </w:r>
      <w:r w:rsidRPr="00241678">
        <w:rPr>
          <w:rFonts w:cs="Calibri"/>
          <w:spacing w:val="-6"/>
          <w:sz w:val="24"/>
          <w:szCs w:val="24"/>
        </w:rPr>
        <w:t xml:space="preserve"> – budynek mieszkalny 3 kondygnacyjny, podpiwniczony. Fundamenty i mury wykonane z cegły ceramicznej pełnej. Konstrukcja dachu drewniana, dach ceramiczny.</w:t>
      </w:r>
    </w:p>
    <w:p w:rsidR="00397726" w:rsidRPr="00241678" w:rsidRDefault="00397726" w:rsidP="00397726">
      <w:pPr>
        <w:pStyle w:val="Akapitzlist"/>
        <w:numPr>
          <w:ilvl w:val="2"/>
          <w:numId w:val="6"/>
        </w:numPr>
        <w:spacing w:after="0"/>
        <w:jc w:val="both"/>
        <w:rPr>
          <w:rFonts w:cs="Calibri"/>
          <w:spacing w:val="-6"/>
          <w:sz w:val="24"/>
          <w:szCs w:val="24"/>
        </w:rPr>
      </w:pPr>
      <w:r w:rsidRPr="00241678">
        <w:rPr>
          <w:rFonts w:cs="Calibri"/>
          <w:spacing w:val="-6"/>
          <w:sz w:val="24"/>
          <w:szCs w:val="24"/>
        </w:rPr>
        <w:t>powierzchnia zabudowy 173 m</w:t>
      </w:r>
      <w:r w:rsidRPr="00241678">
        <w:rPr>
          <w:rFonts w:cs="Calibri"/>
          <w:spacing w:val="-6"/>
          <w:sz w:val="24"/>
          <w:szCs w:val="24"/>
          <w:vertAlign w:val="superscript"/>
        </w:rPr>
        <w:t xml:space="preserve">2 </w:t>
      </w:r>
      <w:r w:rsidRPr="00241678">
        <w:rPr>
          <w:rFonts w:cs="Calibri"/>
          <w:spacing w:val="-6"/>
          <w:sz w:val="24"/>
          <w:szCs w:val="24"/>
        </w:rPr>
        <w:t>,</w:t>
      </w:r>
    </w:p>
    <w:p w:rsidR="00397726" w:rsidRPr="00241678" w:rsidRDefault="00397726" w:rsidP="00397726">
      <w:pPr>
        <w:pStyle w:val="Akapitzlist"/>
        <w:numPr>
          <w:ilvl w:val="2"/>
          <w:numId w:val="6"/>
        </w:numPr>
        <w:spacing w:after="0"/>
        <w:jc w:val="both"/>
        <w:rPr>
          <w:rFonts w:cs="Calibri"/>
          <w:spacing w:val="-6"/>
          <w:sz w:val="24"/>
          <w:szCs w:val="24"/>
        </w:rPr>
      </w:pPr>
      <w:r w:rsidRPr="00241678">
        <w:rPr>
          <w:rFonts w:cs="Calibri"/>
          <w:spacing w:val="-6"/>
          <w:sz w:val="24"/>
          <w:szCs w:val="24"/>
        </w:rPr>
        <w:t>powierzchnia użytkowa 364,72 m</w:t>
      </w:r>
      <w:r w:rsidRPr="00241678">
        <w:rPr>
          <w:rFonts w:cs="Calibri"/>
          <w:spacing w:val="-6"/>
          <w:sz w:val="24"/>
          <w:szCs w:val="24"/>
          <w:vertAlign w:val="superscript"/>
        </w:rPr>
        <w:t>2</w:t>
      </w:r>
      <w:r w:rsidRPr="00241678">
        <w:rPr>
          <w:rFonts w:cs="Calibri"/>
          <w:spacing w:val="-6"/>
          <w:sz w:val="24"/>
          <w:szCs w:val="24"/>
        </w:rPr>
        <w:t xml:space="preserve"> ,</w:t>
      </w:r>
    </w:p>
    <w:p w:rsidR="00AE38C0" w:rsidRPr="00241678" w:rsidRDefault="00AE38C0" w:rsidP="00397726">
      <w:pPr>
        <w:pStyle w:val="Akapitzlist"/>
        <w:numPr>
          <w:ilvl w:val="2"/>
          <w:numId w:val="6"/>
        </w:numPr>
        <w:spacing w:after="0"/>
        <w:jc w:val="both"/>
        <w:rPr>
          <w:rFonts w:cs="Calibri"/>
          <w:spacing w:val="-6"/>
          <w:sz w:val="24"/>
          <w:szCs w:val="24"/>
        </w:rPr>
      </w:pPr>
      <w:r w:rsidRPr="00241678">
        <w:rPr>
          <w:rFonts w:cs="Calibri"/>
          <w:spacing w:val="-6"/>
          <w:sz w:val="24"/>
          <w:szCs w:val="24"/>
        </w:rPr>
        <w:t>kubatura 1680,64 m</w:t>
      </w:r>
      <w:r w:rsidRPr="00241678">
        <w:rPr>
          <w:rFonts w:cs="Calibri"/>
          <w:spacing w:val="-6"/>
          <w:sz w:val="24"/>
          <w:szCs w:val="24"/>
          <w:vertAlign w:val="superscript"/>
        </w:rPr>
        <w:t xml:space="preserve">3 </w:t>
      </w:r>
      <w:r w:rsidRPr="00241678">
        <w:rPr>
          <w:rFonts w:cs="Calibri"/>
          <w:spacing w:val="-6"/>
          <w:sz w:val="24"/>
          <w:szCs w:val="24"/>
        </w:rPr>
        <w:t>.</w:t>
      </w:r>
    </w:p>
    <w:p w:rsidR="00AE38C0" w:rsidRPr="00241678" w:rsidRDefault="00AE38C0" w:rsidP="00AE38C0">
      <w:pPr>
        <w:pStyle w:val="Akapitzlist"/>
        <w:numPr>
          <w:ilvl w:val="1"/>
          <w:numId w:val="6"/>
        </w:numPr>
        <w:spacing w:after="0"/>
        <w:jc w:val="both"/>
        <w:rPr>
          <w:rFonts w:cs="Calibri"/>
          <w:spacing w:val="-6"/>
          <w:sz w:val="24"/>
          <w:szCs w:val="24"/>
        </w:rPr>
      </w:pPr>
      <w:r w:rsidRPr="00241678">
        <w:rPr>
          <w:rFonts w:cs="Calibri"/>
          <w:b/>
          <w:spacing w:val="-6"/>
          <w:sz w:val="24"/>
          <w:szCs w:val="24"/>
        </w:rPr>
        <w:t xml:space="preserve">al. Powstańców Wielkopolskich 37 – </w:t>
      </w:r>
      <w:r w:rsidRPr="00241678">
        <w:rPr>
          <w:rFonts w:cs="Calibri"/>
          <w:spacing w:val="-6"/>
          <w:sz w:val="24"/>
          <w:szCs w:val="24"/>
        </w:rPr>
        <w:t>budynek mieszkalny, 3 kondygnacyjny, podpiwniczony. Fundamenty i mury wykonane z cegły ceramicznej pełnej. Konstrukcja dachu drewniana, pokrycie papowe.</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powierzchnia zabudowy 152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powierzchnia użytkowa 293,70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kubatura 1917,50 m</w:t>
      </w:r>
      <w:r w:rsidRPr="00241678">
        <w:rPr>
          <w:rFonts w:cs="Calibri"/>
          <w:spacing w:val="-6"/>
          <w:sz w:val="24"/>
          <w:szCs w:val="24"/>
          <w:vertAlign w:val="superscript"/>
        </w:rPr>
        <w:t xml:space="preserve">3 </w:t>
      </w:r>
      <w:r w:rsidRPr="00241678">
        <w:rPr>
          <w:rFonts w:cs="Calibri"/>
          <w:spacing w:val="-6"/>
          <w:sz w:val="24"/>
          <w:szCs w:val="24"/>
        </w:rPr>
        <w:t>,</w:t>
      </w:r>
    </w:p>
    <w:p w:rsidR="00AE38C0" w:rsidRPr="00241678" w:rsidRDefault="00AE38C0" w:rsidP="00AE38C0">
      <w:pPr>
        <w:pStyle w:val="Akapitzlist"/>
        <w:numPr>
          <w:ilvl w:val="1"/>
          <w:numId w:val="6"/>
        </w:numPr>
        <w:spacing w:after="0"/>
        <w:jc w:val="both"/>
        <w:rPr>
          <w:rFonts w:cs="Calibri"/>
          <w:spacing w:val="-6"/>
          <w:sz w:val="24"/>
          <w:szCs w:val="24"/>
        </w:rPr>
      </w:pPr>
      <w:r w:rsidRPr="00241678">
        <w:rPr>
          <w:rFonts w:cs="Calibri"/>
          <w:b/>
          <w:spacing w:val="-6"/>
          <w:sz w:val="24"/>
          <w:szCs w:val="24"/>
        </w:rPr>
        <w:t xml:space="preserve">al. Powstańców Wielkopolskich 38 – </w:t>
      </w:r>
      <w:r w:rsidRPr="00241678">
        <w:rPr>
          <w:rFonts w:cs="Calibri"/>
          <w:spacing w:val="-6"/>
          <w:sz w:val="24"/>
          <w:szCs w:val="24"/>
        </w:rPr>
        <w:t>budynek mieszkalny, 3 kondygnacyjny, podpiwniczony. Fundamenty i mury wykonane z cegły ceramicznej pełnej. Konstrukcja dachu drewniana, pokrycie papowe.</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powierzchnia zabudowy 232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powierzchnia użytkowa 499,64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kubatura 3030,71 m</w:t>
      </w:r>
      <w:r w:rsidRPr="00241678">
        <w:rPr>
          <w:rFonts w:cs="Calibri"/>
          <w:spacing w:val="-6"/>
          <w:sz w:val="24"/>
          <w:szCs w:val="24"/>
          <w:vertAlign w:val="superscript"/>
        </w:rPr>
        <w:t xml:space="preserve">3 </w:t>
      </w:r>
      <w:r w:rsidRPr="00241678">
        <w:rPr>
          <w:rFonts w:cs="Calibri"/>
          <w:spacing w:val="-6"/>
          <w:sz w:val="24"/>
          <w:szCs w:val="24"/>
        </w:rPr>
        <w:t>,</w:t>
      </w:r>
    </w:p>
    <w:p w:rsidR="00AE38C0" w:rsidRPr="00241678" w:rsidRDefault="00AE38C0" w:rsidP="00AE38C0">
      <w:pPr>
        <w:pStyle w:val="Akapitzlist"/>
        <w:numPr>
          <w:ilvl w:val="1"/>
          <w:numId w:val="6"/>
        </w:numPr>
        <w:jc w:val="both"/>
        <w:rPr>
          <w:rFonts w:cs="Calibri"/>
          <w:spacing w:val="-6"/>
          <w:sz w:val="24"/>
          <w:szCs w:val="24"/>
        </w:rPr>
      </w:pPr>
      <w:r w:rsidRPr="00241678">
        <w:rPr>
          <w:rFonts w:cs="Calibri"/>
          <w:b/>
          <w:spacing w:val="-6"/>
          <w:sz w:val="24"/>
          <w:szCs w:val="24"/>
        </w:rPr>
        <w:t xml:space="preserve">al. Powstańców Wielkopolskich 39 – </w:t>
      </w:r>
      <w:r w:rsidRPr="00241678">
        <w:rPr>
          <w:rFonts w:cs="Calibri"/>
          <w:spacing w:val="-6"/>
          <w:sz w:val="24"/>
          <w:szCs w:val="24"/>
        </w:rPr>
        <w:t>budynek mieszkalny, 3 kondygnacyjny, podpiwniczony. Fundamenty i mury wykonane z cegły ceramicznej pełnej. Konstrukcja dachu drewniana, pokrycie papowe.</w:t>
      </w:r>
    </w:p>
    <w:p w:rsidR="00AE38C0" w:rsidRPr="00241678" w:rsidRDefault="00AE38C0" w:rsidP="00AE38C0">
      <w:pPr>
        <w:pStyle w:val="Akapitzlist"/>
        <w:numPr>
          <w:ilvl w:val="2"/>
          <w:numId w:val="6"/>
        </w:numPr>
        <w:jc w:val="both"/>
        <w:rPr>
          <w:rFonts w:cs="Calibri"/>
          <w:spacing w:val="-6"/>
          <w:sz w:val="24"/>
          <w:szCs w:val="24"/>
        </w:rPr>
      </w:pPr>
      <w:r w:rsidRPr="00241678">
        <w:rPr>
          <w:rFonts w:cs="Calibri"/>
          <w:spacing w:val="-6"/>
          <w:sz w:val="24"/>
          <w:szCs w:val="24"/>
        </w:rPr>
        <w:t>powierzchnia zabudowy 236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jc w:val="both"/>
        <w:rPr>
          <w:rFonts w:cs="Calibri"/>
          <w:spacing w:val="-6"/>
          <w:sz w:val="24"/>
          <w:szCs w:val="24"/>
        </w:rPr>
      </w:pPr>
      <w:r w:rsidRPr="00241678">
        <w:rPr>
          <w:rFonts w:cs="Calibri"/>
          <w:spacing w:val="-6"/>
          <w:sz w:val="24"/>
          <w:szCs w:val="24"/>
        </w:rPr>
        <w:t>powierzchnia użytkowa 586,50 m</w:t>
      </w:r>
      <w:r w:rsidRPr="00241678">
        <w:rPr>
          <w:rFonts w:cs="Calibri"/>
          <w:spacing w:val="-6"/>
          <w:sz w:val="24"/>
          <w:szCs w:val="24"/>
          <w:vertAlign w:val="superscript"/>
        </w:rPr>
        <w:t xml:space="preserve">2 </w:t>
      </w:r>
      <w:r w:rsidRPr="00241678">
        <w:rPr>
          <w:rFonts w:cs="Calibri"/>
          <w:spacing w:val="-6"/>
          <w:sz w:val="24"/>
          <w:szCs w:val="24"/>
        </w:rPr>
        <w:t>,</w:t>
      </w:r>
    </w:p>
    <w:p w:rsidR="00397726" w:rsidRPr="00241678" w:rsidRDefault="00AE38C0" w:rsidP="00D12DD1">
      <w:pPr>
        <w:pStyle w:val="Akapitzlist"/>
        <w:numPr>
          <w:ilvl w:val="2"/>
          <w:numId w:val="6"/>
        </w:numPr>
        <w:jc w:val="both"/>
        <w:rPr>
          <w:rFonts w:cs="Calibri"/>
          <w:spacing w:val="-6"/>
          <w:sz w:val="24"/>
          <w:szCs w:val="24"/>
        </w:rPr>
      </w:pPr>
      <w:r w:rsidRPr="00241678">
        <w:rPr>
          <w:rFonts w:cs="Calibri"/>
          <w:spacing w:val="-6"/>
          <w:sz w:val="24"/>
          <w:szCs w:val="24"/>
        </w:rPr>
        <w:t>kubatura 2718,29 m</w:t>
      </w:r>
      <w:r w:rsidRPr="00241678">
        <w:rPr>
          <w:rFonts w:cs="Calibri"/>
          <w:spacing w:val="-6"/>
          <w:sz w:val="24"/>
          <w:szCs w:val="24"/>
          <w:vertAlign w:val="superscript"/>
        </w:rPr>
        <w:t>3</w:t>
      </w:r>
      <w:r w:rsidRPr="00241678">
        <w:rPr>
          <w:rFonts w:cs="Calibri"/>
          <w:spacing w:val="-6"/>
          <w:sz w:val="24"/>
          <w:szCs w:val="24"/>
        </w:rPr>
        <w:t xml:space="preserve"> .</w:t>
      </w:r>
    </w:p>
    <w:p w:rsidR="00DA3AFA" w:rsidRPr="00241678" w:rsidRDefault="00FE6B64" w:rsidP="00DC494A">
      <w:pPr>
        <w:numPr>
          <w:ilvl w:val="0"/>
          <w:numId w:val="6"/>
        </w:numPr>
        <w:suppressAutoHyphens/>
        <w:spacing w:line="276" w:lineRule="auto"/>
        <w:jc w:val="both"/>
        <w:rPr>
          <w:rFonts w:ascii="Calibri" w:hAnsi="Calibri" w:cs="Calibri"/>
          <w:bCs/>
          <w:spacing w:val="-4"/>
          <w:sz w:val="24"/>
          <w:szCs w:val="24"/>
        </w:rPr>
      </w:pPr>
      <w:r w:rsidRPr="00241678">
        <w:rPr>
          <w:rFonts w:ascii="Calibri" w:hAnsi="Calibri" w:cs="Calibri"/>
          <w:bCs/>
          <w:spacing w:val="-4"/>
          <w:sz w:val="24"/>
          <w:szCs w:val="24"/>
        </w:rPr>
        <w:t xml:space="preserve">Przedmiot zamówienia dla każdego budynku </w:t>
      </w:r>
      <w:r w:rsidR="0006619B" w:rsidRPr="00241678">
        <w:rPr>
          <w:rFonts w:ascii="Calibri" w:hAnsi="Calibri" w:cs="Calibri"/>
          <w:bCs/>
          <w:spacing w:val="-4"/>
          <w:sz w:val="24"/>
          <w:szCs w:val="24"/>
        </w:rPr>
        <w:t xml:space="preserve">mieszkalnego </w:t>
      </w:r>
      <w:r w:rsidRPr="00241678">
        <w:rPr>
          <w:rFonts w:ascii="Calibri" w:hAnsi="Calibri" w:cs="Calibri"/>
          <w:bCs/>
          <w:spacing w:val="-4"/>
          <w:sz w:val="24"/>
          <w:szCs w:val="24"/>
        </w:rPr>
        <w:t>oddzielnie obejmuje:</w:t>
      </w:r>
    </w:p>
    <w:p w:rsidR="00C77715" w:rsidRPr="00241678" w:rsidRDefault="00C77715" w:rsidP="00C77715">
      <w:pPr>
        <w:pStyle w:val="Akapitzlist"/>
        <w:numPr>
          <w:ilvl w:val="1"/>
          <w:numId w:val="6"/>
        </w:numPr>
        <w:suppressAutoHyphens/>
        <w:jc w:val="both"/>
        <w:rPr>
          <w:rFonts w:cs="Calibri"/>
          <w:bCs/>
          <w:spacing w:val="-4"/>
          <w:sz w:val="24"/>
          <w:szCs w:val="24"/>
        </w:rPr>
      </w:pPr>
      <w:r w:rsidRPr="00241678">
        <w:rPr>
          <w:rFonts w:cs="Calibri"/>
          <w:bCs/>
          <w:spacing w:val="-4"/>
          <w:sz w:val="24"/>
          <w:szCs w:val="24"/>
        </w:rPr>
        <w:t>projekt budowlany – 4 egzemplarze,</w:t>
      </w:r>
    </w:p>
    <w:p w:rsidR="00C77715" w:rsidRDefault="00C77715" w:rsidP="00C77715">
      <w:pPr>
        <w:pStyle w:val="Akapitzlist"/>
        <w:numPr>
          <w:ilvl w:val="1"/>
          <w:numId w:val="6"/>
        </w:numPr>
        <w:suppressAutoHyphens/>
        <w:jc w:val="both"/>
        <w:rPr>
          <w:rFonts w:cs="Calibri"/>
          <w:bCs/>
          <w:spacing w:val="-4"/>
          <w:sz w:val="24"/>
          <w:szCs w:val="24"/>
        </w:rPr>
      </w:pPr>
      <w:r w:rsidRPr="00241678">
        <w:rPr>
          <w:rFonts w:cs="Calibri"/>
          <w:bCs/>
          <w:spacing w:val="-4"/>
          <w:sz w:val="24"/>
          <w:szCs w:val="24"/>
        </w:rPr>
        <w:t>projekt wykonawczy – 4 egzemplarze,</w:t>
      </w:r>
    </w:p>
    <w:p w:rsidR="00477B78" w:rsidRPr="00241678" w:rsidRDefault="00477B78" w:rsidP="00C77715">
      <w:pPr>
        <w:pStyle w:val="Akapitzlist"/>
        <w:numPr>
          <w:ilvl w:val="1"/>
          <w:numId w:val="6"/>
        </w:numPr>
        <w:suppressAutoHyphens/>
        <w:jc w:val="both"/>
        <w:rPr>
          <w:rFonts w:cs="Calibri"/>
          <w:bCs/>
          <w:spacing w:val="-4"/>
          <w:sz w:val="24"/>
          <w:szCs w:val="24"/>
        </w:rPr>
      </w:pPr>
      <w:r>
        <w:rPr>
          <w:rFonts w:cs="Calibri"/>
          <w:bCs/>
          <w:spacing w:val="-4"/>
          <w:sz w:val="24"/>
          <w:szCs w:val="24"/>
        </w:rPr>
        <w:t>kosztorys inwestorski – 4 egzemplarze</w:t>
      </w:r>
    </w:p>
    <w:p w:rsidR="00C77715" w:rsidRPr="00241678" w:rsidRDefault="00C77715" w:rsidP="00C77715">
      <w:pPr>
        <w:pStyle w:val="Akapitzlist"/>
        <w:numPr>
          <w:ilvl w:val="1"/>
          <w:numId w:val="6"/>
        </w:numPr>
        <w:suppressAutoHyphens/>
        <w:jc w:val="both"/>
        <w:rPr>
          <w:rFonts w:cs="Calibri"/>
          <w:bCs/>
          <w:spacing w:val="-4"/>
          <w:sz w:val="24"/>
          <w:szCs w:val="24"/>
        </w:rPr>
      </w:pPr>
      <w:r w:rsidRPr="00241678">
        <w:rPr>
          <w:rFonts w:cs="Calibri"/>
          <w:bCs/>
          <w:spacing w:val="-4"/>
          <w:sz w:val="24"/>
          <w:szCs w:val="24"/>
        </w:rPr>
        <w:t>przedmiar robót – 4 egzemplarze,</w:t>
      </w:r>
    </w:p>
    <w:p w:rsidR="00C77715" w:rsidRPr="00241678" w:rsidRDefault="00C77715" w:rsidP="00C77715">
      <w:pPr>
        <w:pStyle w:val="Akapitzlist"/>
        <w:numPr>
          <w:ilvl w:val="1"/>
          <w:numId w:val="6"/>
        </w:numPr>
        <w:suppressAutoHyphens/>
        <w:jc w:val="both"/>
        <w:rPr>
          <w:rFonts w:cs="Calibri"/>
          <w:bCs/>
          <w:spacing w:val="-4"/>
          <w:sz w:val="24"/>
          <w:szCs w:val="24"/>
        </w:rPr>
      </w:pPr>
      <w:r w:rsidRPr="00241678">
        <w:rPr>
          <w:rFonts w:cs="Calibri"/>
          <w:bCs/>
          <w:spacing w:val="-4"/>
          <w:sz w:val="24"/>
          <w:szCs w:val="24"/>
        </w:rPr>
        <w:t>specyfikacja techn</w:t>
      </w:r>
      <w:r w:rsidR="0006619B" w:rsidRPr="00241678">
        <w:rPr>
          <w:rFonts w:cs="Calibri"/>
          <w:bCs/>
          <w:spacing w:val="-4"/>
          <w:sz w:val="24"/>
          <w:szCs w:val="24"/>
        </w:rPr>
        <w:t>iczna wykonania i odbioru robót – 4 egzemplarze,</w:t>
      </w:r>
    </w:p>
    <w:p w:rsidR="00CF7574" w:rsidRPr="00241678" w:rsidRDefault="00CF7574" w:rsidP="00C77715">
      <w:pPr>
        <w:pStyle w:val="Akapitzlist"/>
        <w:numPr>
          <w:ilvl w:val="1"/>
          <w:numId w:val="6"/>
        </w:numPr>
        <w:suppressAutoHyphens/>
        <w:jc w:val="both"/>
        <w:rPr>
          <w:rFonts w:cs="Calibri"/>
          <w:bCs/>
          <w:spacing w:val="-4"/>
          <w:sz w:val="24"/>
          <w:szCs w:val="24"/>
        </w:rPr>
      </w:pPr>
      <w:r w:rsidRPr="00241678">
        <w:rPr>
          <w:rFonts w:cs="Calibri"/>
          <w:bCs/>
          <w:spacing w:val="-4"/>
          <w:sz w:val="24"/>
          <w:szCs w:val="24"/>
        </w:rPr>
        <w:t>informacja dotycząca bezpieczeństwa i ochrony zdrowia,</w:t>
      </w:r>
    </w:p>
    <w:p w:rsidR="0006619B" w:rsidRPr="00241678" w:rsidRDefault="0006619B" w:rsidP="00C77715">
      <w:pPr>
        <w:pStyle w:val="Akapitzlist"/>
        <w:numPr>
          <w:ilvl w:val="1"/>
          <w:numId w:val="6"/>
        </w:numPr>
        <w:suppressAutoHyphens/>
        <w:jc w:val="both"/>
        <w:rPr>
          <w:rFonts w:cs="Calibri"/>
          <w:bCs/>
          <w:spacing w:val="-4"/>
          <w:sz w:val="24"/>
          <w:szCs w:val="24"/>
        </w:rPr>
      </w:pPr>
      <w:r w:rsidRPr="00241678">
        <w:rPr>
          <w:rFonts w:cs="Calibri"/>
          <w:bCs/>
          <w:spacing w:val="-4"/>
          <w:sz w:val="24"/>
          <w:szCs w:val="24"/>
        </w:rPr>
        <w:lastRenderedPageBreak/>
        <w:t>pozw</w:t>
      </w:r>
      <w:r w:rsidR="00E521DA" w:rsidRPr="00241678">
        <w:rPr>
          <w:rFonts w:cs="Calibri"/>
          <w:bCs/>
          <w:spacing w:val="-4"/>
          <w:sz w:val="24"/>
          <w:szCs w:val="24"/>
        </w:rPr>
        <w:t>olenie na budowę, lub zaświadczenie o zgłoszeniu</w:t>
      </w:r>
      <w:r w:rsidRPr="00241678">
        <w:rPr>
          <w:rFonts w:cs="Calibri"/>
          <w:bCs/>
          <w:spacing w:val="-4"/>
          <w:sz w:val="24"/>
          <w:szCs w:val="24"/>
        </w:rPr>
        <w:t xml:space="preserve"> robót budowlanych nie wy</w:t>
      </w:r>
      <w:r w:rsidR="00E521DA" w:rsidRPr="00241678">
        <w:rPr>
          <w:rFonts w:cs="Calibri"/>
          <w:bCs/>
          <w:spacing w:val="-4"/>
          <w:sz w:val="24"/>
          <w:szCs w:val="24"/>
        </w:rPr>
        <w:t>magających pozwolenia na budowę</w:t>
      </w:r>
      <w:r w:rsidRPr="00241678">
        <w:rPr>
          <w:rFonts w:cs="Calibri"/>
          <w:bCs/>
          <w:spacing w:val="-4"/>
          <w:sz w:val="24"/>
          <w:szCs w:val="24"/>
        </w:rPr>
        <w:t>,</w:t>
      </w:r>
    </w:p>
    <w:p w:rsidR="00BF6DDF" w:rsidRPr="00241678" w:rsidRDefault="00BF6DDF" w:rsidP="00DC494A">
      <w:pPr>
        <w:numPr>
          <w:ilvl w:val="0"/>
          <w:numId w:val="6"/>
        </w:numPr>
        <w:suppressAutoHyphens/>
        <w:spacing w:line="276" w:lineRule="auto"/>
        <w:jc w:val="both"/>
        <w:rPr>
          <w:rFonts w:ascii="Calibri" w:hAnsi="Calibri" w:cs="Calibri"/>
          <w:bCs/>
          <w:spacing w:val="-4"/>
          <w:sz w:val="24"/>
          <w:szCs w:val="24"/>
        </w:rPr>
      </w:pPr>
      <w:r w:rsidRPr="00241678">
        <w:rPr>
          <w:rFonts w:ascii="Calibri" w:hAnsi="Calibri" w:cs="Calibri"/>
          <w:bCs/>
          <w:spacing w:val="-4"/>
          <w:sz w:val="24"/>
          <w:szCs w:val="24"/>
        </w:rPr>
        <w:t>Dokumentację będącą przedmiotem zamówienia należy sporządzić w formie:</w:t>
      </w:r>
    </w:p>
    <w:p w:rsidR="00C17ACD" w:rsidRPr="00241678" w:rsidRDefault="00BF6DDF" w:rsidP="00BF6DDF">
      <w:pPr>
        <w:pStyle w:val="Akapitzlist"/>
        <w:numPr>
          <w:ilvl w:val="1"/>
          <w:numId w:val="6"/>
        </w:numPr>
        <w:suppressAutoHyphens/>
        <w:jc w:val="both"/>
        <w:rPr>
          <w:rFonts w:cs="Calibri"/>
          <w:bCs/>
          <w:spacing w:val="-4"/>
          <w:sz w:val="24"/>
          <w:szCs w:val="24"/>
        </w:rPr>
      </w:pPr>
      <w:r w:rsidRPr="00241678">
        <w:rPr>
          <w:rFonts w:cs="Calibri"/>
          <w:bCs/>
          <w:spacing w:val="-4"/>
          <w:sz w:val="24"/>
          <w:szCs w:val="24"/>
        </w:rPr>
        <w:t>drukowanej</w:t>
      </w:r>
      <w:r w:rsidR="00C17ACD" w:rsidRPr="00241678">
        <w:rPr>
          <w:rFonts w:cs="Calibri"/>
          <w:bCs/>
          <w:spacing w:val="-4"/>
          <w:sz w:val="24"/>
          <w:szCs w:val="24"/>
        </w:rPr>
        <w:t>/papierow</w:t>
      </w:r>
      <w:r w:rsidR="00477B78">
        <w:rPr>
          <w:rFonts w:cs="Calibri"/>
          <w:bCs/>
          <w:spacing w:val="-4"/>
          <w:sz w:val="24"/>
          <w:szCs w:val="24"/>
        </w:rPr>
        <w:t>ej, w ilości określonej w ust. 4</w:t>
      </w:r>
      <w:r w:rsidR="00C17ACD" w:rsidRPr="00241678">
        <w:rPr>
          <w:rFonts w:cs="Calibri"/>
          <w:bCs/>
          <w:spacing w:val="-4"/>
          <w:sz w:val="24"/>
          <w:szCs w:val="24"/>
        </w:rPr>
        <w:t xml:space="preserve"> (dla każdego budynku oddzielnie),</w:t>
      </w:r>
    </w:p>
    <w:p w:rsidR="00A85583" w:rsidRPr="00241678" w:rsidRDefault="00C17ACD"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t>elektronicznej, ww. dokumentów na płytach CD z dokładnie opisanymi plikami (n</w:t>
      </w:r>
      <w:r w:rsidR="007A69A9" w:rsidRPr="00241678">
        <w:rPr>
          <w:rFonts w:cs="Calibri"/>
          <w:bCs/>
          <w:spacing w:val="-4"/>
          <w:sz w:val="24"/>
          <w:szCs w:val="24"/>
        </w:rPr>
        <w:t>azwy zgodne z wersją papierową) – 2 szt.,</w:t>
      </w:r>
    </w:p>
    <w:p w:rsidR="00A85583" w:rsidRPr="00241678" w:rsidRDefault="007A69A9"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t>każdy dokument w wersji elektronicznej musi stanow</w:t>
      </w:r>
      <w:r w:rsidR="00A85583" w:rsidRPr="00241678">
        <w:rPr>
          <w:rFonts w:cs="Calibri"/>
          <w:bCs/>
          <w:spacing w:val="-4"/>
          <w:sz w:val="24"/>
          <w:szCs w:val="24"/>
        </w:rPr>
        <w:t xml:space="preserve">ić jeden plik w formacie </w:t>
      </w:r>
      <w:proofErr w:type="spellStart"/>
      <w:r w:rsidR="00A85583" w:rsidRPr="00241678">
        <w:rPr>
          <w:rFonts w:cs="Calibri"/>
          <w:bCs/>
          <w:spacing w:val="-4"/>
          <w:sz w:val="24"/>
          <w:szCs w:val="24"/>
        </w:rPr>
        <w:t>„pd</w:t>
      </w:r>
      <w:proofErr w:type="spellEnd"/>
      <w:r w:rsidR="00A85583" w:rsidRPr="00241678">
        <w:rPr>
          <w:rFonts w:cs="Calibri"/>
          <w:bCs/>
          <w:spacing w:val="-4"/>
          <w:sz w:val="24"/>
          <w:szCs w:val="24"/>
        </w:rPr>
        <w:t>f”,</w:t>
      </w:r>
    </w:p>
    <w:p w:rsidR="00BF6DDF" w:rsidRPr="00241678" w:rsidRDefault="007A69A9"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t>kosztorysy inwestorskie w wersji elektronicznej muszą być w formacie „</w:t>
      </w:r>
      <w:proofErr w:type="spellStart"/>
      <w:r w:rsidRPr="00241678">
        <w:rPr>
          <w:rFonts w:cs="Calibri"/>
          <w:bCs/>
          <w:spacing w:val="-4"/>
          <w:sz w:val="24"/>
          <w:szCs w:val="24"/>
        </w:rPr>
        <w:t>kst</w:t>
      </w:r>
      <w:proofErr w:type="spellEnd"/>
      <w:r w:rsidRPr="00241678">
        <w:rPr>
          <w:rFonts w:cs="Calibri"/>
          <w:bCs/>
          <w:spacing w:val="-4"/>
          <w:sz w:val="24"/>
          <w:szCs w:val="24"/>
        </w:rPr>
        <w:t>” i „</w:t>
      </w:r>
      <w:proofErr w:type="spellStart"/>
      <w:r w:rsidRPr="00241678">
        <w:rPr>
          <w:rFonts w:cs="Calibri"/>
          <w:bCs/>
          <w:spacing w:val="-4"/>
          <w:sz w:val="24"/>
          <w:szCs w:val="24"/>
        </w:rPr>
        <w:t>ath</w:t>
      </w:r>
      <w:proofErr w:type="spellEnd"/>
      <w:r w:rsidRPr="00241678">
        <w:rPr>
          <w:rFonts w:cs="Calibri"/>
          <w:bCs/>
          <w:spacing w:val="-4"/>
          <w:sz w:val="24"/>
          <w:szCs w:val="24"/>
        </w:rPr>
        <w:t>”,</w:t>
      </w:r>
      <w:r w:rsidR="00BF6DDF" w:rsidRPr="00241678">
        <w:rPr>
          <w:rFonts w:cs="Calibri"/>
          <w:bCs/>
          <w:spacing w:val="-4"/>
          <w:sz w:val="24"/>
          <w:szCs w:val="24"/>
        </w:rPr>
        <w:t xml:space="preserve"> </w:t>
      </w:r>
    </w:p>
    <w:p w:rsidR="00BC1C24" w:rsidRPr="00241678" w:rsidRDefault="00BC1C24"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t>przedmiary robót w wersji elektronicznej muszą być w formacie „</w:t>
      </w:r>
      <w:proofErr w:type="spellStart"/>
      <w:r w:rsidRPr="00241678">
        <w:rPr>
          <w:rFonts w:cs="Calibri"/>
          <w:bCs/>
          <w:spacing w:val="-4"/>
          <w:sz w:val="24"/>
          <w:szCs w:val="24"/>
        </w:rPr>
        <w:t>prd</w:t>
      </w:r>
      <w:proofErr w:type="spellEnd"/>
      <w:r w:rsidRPr="00241678">
        <w:rPr>
          <w:rFonts w:cs="Calibri"/>
          <w:bCs/>
          <w:spacing w:val="-4"/>
          <w:sz w:val="24"/>
          <w:szCs w:val="24"/>
        </w:rPr>
        <w:t>” i „</w:t>
      </w:r>
      <w:proofErr w:type="spellStart"/>
      <w:r w:rsidRPr="00241678">
        <w:rPr>
          <w:rFonts w:cs="Calibri"/>
          <w:bCs/>
          <w:spacing w:val="-4"/>
          <w:sz w:val="24"/>
          <w:szCs w:val="24"/>
        </w:rPr>
        <w:t>ath</w:t>
      </w:r>
      <w:proofErr w:type="spellEnd"/>
      <w:r w:rsidRPr="00241678">
        <w:rPr>
          <w:rFonts w:cs="Calibri"/>
          <w:bCs/>
          <w:spacing w:val="-4"/>
          <w:sz w:val="24"/>
          <w:szCs w:val="24"/>
        </w:rPr>
        <w:t>”,</w:t>
      </w:r>
    </w:p>
    <w:p w:rsidR="00BC1C24" w:rsidRPr="00241678" w:rsidRDefault="00BC1C24"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t>części opisowe projektów i specyfikacja techniczna wykonania i odbioru robót w wersji elektronicznej muszą być w formacie „</w:t>
      </w:r>
      <w:proofErr w:type="spellStart"/>
      <w:r w:rsidRPr="00241678">
        <w:rPr>
          <w:rFonts w:cs="Calibri"/>
          <w:bCs/>
          <w:spacing w:val="-4"/>
          <w:sz w:val="24"/>
          <w:szCs w:val="24"/>
        </w:rPr>
        <w:t>doc</w:t>
      </w:r>
      <w:proofErr w:type="spellEnd"/>
      <w:r w:rsidRPr="00241678">
        <w:rPr>
          <w:rFonts w:cs="Calibri"/>
          <w:bCs/>
          <w:spacing w:val="-4"/>
          <w:sz w:val="24"/>
          <w:szCs w:val="24"/>
        </w:rPr>
        <w:t>”.</w:t>
      </w:r>
    </w:p>
    <w:p w:rsidR="008E2812" w:rsidRPr="00241678" w:rsidRDefault="008E2812" w:rsidP="008E2812">
      <w:pPr>
        <w:pStyle w:val="Akapitzlist"/>
        <w:suppressAutoHyphens/>
        <w:ind w:left="792"/>
        <w:jc w:val="both"/>
        <w:rPr>
          <w:rFonts w:cs="Calibri"/>
          <w:bCs/>
          <w:spacing w:val="-4"/>
          <w:sz w:val="24"/>
          <w:szCs w:val="24"/>
        </w:rPr>
      </w:pPr>
      <w:r w:rsidRPr="00241678">
        <w:rPr>
          <w:rFonts w:cs="Calibri"/>
          <w:bCs/>
          <w:spacing w:val="-4"/>
          <w:sz w:val="24"/>
          <w:szCs w:val="24"/>
        </w:rPr>
        <w:t>- całość dokumentacji  odpowiednio w plikach umożliwiających edycję : (</w:t>
      </w:r>
      <w:proofErr w:type="spellStart"/>
      <w:r w:rsidRPr="00241678">
        <w:rPr>
          <w:rFonts w:cs="Calibri"/>
          <w:bCs/>
          <w:spacing w:val="-4"/>
          <w:sz w:val="24"/>
          <w:szCs w:val="24"/>
        </w:rPr>
        <w:t>ath</w:t>
      </w:r>
      <w:proofErr w:type="spellEnd"/>
      <w:r w:rsidRPr="00241678">
        <w:rPr>
          <w:rFonts w:cs="Calibri"/>
          <w:bCs/>
          <w:spacing w:val="-4"/>
          <w:sz w:val="24"/>
          <w:szCs w:val="24"/>
        </w:rPr>
        <w:t xml:space="preserve">, </w:t>
      </w:r>
      <w:proofErr w:type="spellStart"/>
      <w:r w:rsidRPr="00241678">
        <w:rPr>
          <w:rFonts w:cs="Calibri"/>
          <w:bCs/>
          <w:spacing w:val="-4"/>
          <w:sz w:val="24"/>
          <w:szCs w:val="24"/>
        </w:rPr>
        <w:t>dwg</w:t>
      </w:r>
      <w:proofErr w:type="spellEnd"/>
      <w:r w:rsidRPr="00241678">
        <w:rPr>
          <w:rFonts w:cs="Calibri"/>
          <w:bCs/>
          <w:spacing w:val="-4"/>
          <w:sz w:val="24"/>
          <w:szCs w:val="24"/>
        </w:rPr>
        <w:t xml:space="preserve">, </w:t>
      </w:r>
      <w:proofErr w:type="spellStart"/>
      <w:r w:rsidRPr="00241678">
        <w:rPr>
          <w:rFonts w:cs="Calibri"/>
          <w:bCs/>
          <w:spacing w:val="-4"/>
          <w:sz w:val="24"/>
          <w:szCs w:val="24"/>
        </w:rPr>
        <w:t>doc</w:t>
      </w:r>
      <w:proofErr w:type="spellEnd"/>
      <w:r w:rsidRPr="00241678">
        <w:rPr>
          <w:rFonts w:cs="Calibri"/>
          <w:bCs/>
          <w:spacing w:val="-4"/>
          <w:sz w:val="24"/>
          <w:szCs w:val="24"/>
        </w:rPr>
        <w:t xml:space="preserve">, </w:t>
      </w:r>
      <w:proofErr w:type="spellStart"/>
      <w:r w:rsidRPr="00241678">
        <w:rPr>
          <w:rFonts w:cs="Calibri"/>
          <w:bCs/>
          <w:spacing w:val="-4"/>
          <w:sz w:val="24"/>
          <w:szCs w:val="24"/>
        </w:rPr>
        <w:t>xls</w:t>
      </w:r>
      <w:proofErr w:type="spellEnd"/>
      <w:r w:rsidRPr="00241678">
        <w:rPr>
          <w:rFonts w:cs="Calibri"/>
          <w:bCs/>
          <w:spacing w:val="-4"/>
          <w:sz w:val="24"/>
          <w:szCs w:val="24"/>
        </w:rPr>
        <w:t>), dla każdego budynku oddzielnie.</w:t>
      </w:r>
    </w:p>
    <w:p w:rsidR="001D31EA" w:rsidRPr="001D31EA" w:rsidRDefault="001D31EA" w:rsidP="00DC494A">
      <w:pPr>
        <w:numPr>
          <w:ilvl w:val="0"/>
          <w:numId w:val="6"/>
        </w:numPr>
        <w:suppressAutoHyphens/>
        <w:spacing w:line="276" w:lineRule="auto"/>
        <w:jc w:val="both"/>
        <w:rPr>
          <w:rFonts w:ascii="Calibri" w:hAnsi="Calibri" w:cs="Calibri"/>
          <w:bCs/>
          <w:spacing w:val="-4"/>
          <w:sz w:val="24"/>
          <w:szCs w:val="24"/>
        </w:rPr>
      </w:pPr>
      <w:r>
        <w:rPr>
          <w:rFonts w:ascii="Calibri" w:hAnsi="Calibri" w:cs="Calibri"/>
          <w:bCs/>
          <w:spacing w:val="-4"/>
          <w:sz w:val="24"/>
          <w:szCs w:val="24"/>
        </w:rPr>
        <w:t xml:space="preserve">Wykonawca przed złożeniem projektu o pozwolenie na budowę lub zgłoszeniem robót </w:t>
      </w:r>
      <w:r w:rsidR="00214326">
        <w:rPr>
          <w:rFonts w:ascii="Calibri" w:hAnsi="Calibri" w:cs="Calibri"/>
          <w:bCs/>
          <w:spacing w:val="-4"/>
          <w:sz w:val="24"/>
          <w:szCs w:val="24"/>
        </w:rPr>
        <w:t>nie  wymagających pozwolenia na budowę, obowiązkowo będzie uzgadniał wszystkie etapy projektu i jego rozwiązania z zamawiającym.</w:t>
      </w:r>
    </w:p>
    <w:p w:rsidR="001547BF" w:rsidRPr="00241678" w:rsidRDefault="00AF18DD" w:rsidP="00DC494A">
      <w:pPr>
        <w:numPr>
          <w:ilvl w:val="0"/>
          <w:numId w:val="6"/>
        </w:numPr>
        <w:suppressAutoHyphens/>
        <w:spacing w:line="276" w:lineRule="auto"/>
        <w:jc w:val="both"/>
        <w:rPr>
          <w:rFonts w:ascii="Calibri" w:hAnsi="Calibri" w:cs="Calibri"/>
          <w:bCs/>
          <w:spacing w:val="-4"/>
          <w:sz w:val="24"/>
          <w:szCs w:val="24"/>
        </w:rPr>
      </w:pPr>
      <w:r w:rsidRPr="00241678">
        <w:rPr>
          <w:rFonts w:ascii="Calibri" w:hAnsi="Calibri" w:cs="Calibri"/>
          <w:bCs/>
          <w:spacing w:val="-4"/>
          <w:sz w:val="24"/>
          <w:szCs w:val="24"/>
        </w:rPr>
        <w:t>Podstawa opracowania dokumentacji projektowo-kosztorysowej:</w:t>
      </w:r>
    </w:p>
    <w:p w:rsidR="00AF18DD" w:rsidRPr="00241678" w:rsidRDefault="00AF18DD"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ustawa z dnia 7 lipca Prawo budowlane (Dz.</w:t>
      </w:r>
      <w:r w:rsidR="00C6571D" w:rsidRPr="00241678">
        <w:rPr>
          <w:rFonts w:cs="Calibri"/>
          <w:bCs/>
          <w:spacing w:val="-4"/>
          <w:sz w:val="24"/>
          <w:szCs w:val="24"/>
        </w:rPr>
        <w:t xml:space="preserve"> </w:t>
      </w:r>
      <w:r w:rsidRPr="00241678">
        <w:rPr>
          <w:rFonts w:cs="Calibri"/>
          <w:bCs/>
          <w:spacing w:val="-4"/>
          <w:sz w:val="24"/>
          <w:szCs w:val="24"/>
        </w:rPr>
        <w:t>U. z 2020 r. poz. 1333 ze zmianami),</w:t>
      </w:r>
    </w:p>
    <w:p w:rsidR="00AF18DD" w:rsidRPr="00241678" w:rsidRDefault="00AF18DD"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ustawa z dnia 11.09.2019 r. Prawo zamówień publicznych (Dz. U. z 2019 r. poz. 2019 ze zmianami),</w:t>
      </w:r>
    </w:p>
    <w:p w:rsidR="00BE1A14" w:rsidRPr="00241678" w:rsidRDefault="00BE1A14" w:rsidP="00AF18DD">
      <w:pPr>
        <w:pStyle w:val="Akapitzlist"/>
        <w:numPr>
          <w:ilvl w:val="1"/>
          <w:numId w:val="6"/>
        </w:numPr>
        <w:suppressAutoHyphens/>
        <w:jc w:val="both"/>
        <w:rPr>
          <w:rFonts w:cs="Calibri"/>
          <w:bCs/>
          <w:spacing w:val="-6"/>
          <w:sz w:val="24"/>
          <w:szCs w:val="24"/>
        </w:rPr>
      </w:pPr>
      <w:r w:rsidRPr="00241678">
        <w:rPr>
          <w:rFonts w:cs="Calibri"/>
          <w:bCs/>
          <w:spacing w:val="-6"/>
          <w:sz w:val="24"/>
          <w:szCs w:val="24"/>
        </w:rPr>
        <w:t>ustawa z dnia 16 kwietnia 2004 r. o wyb</w:t>
      </w:r>
      <w:r w:rsidR="00BF51D7" w:rsidRPr="00241678">
        <w:rPr>
          <w:rFonts w:cs="Calibri"/>
          <w:bCs/>
          <w:spacing w:val="-6"/>
          <w:sz w:val="24"/>
          <w:szCs w:val="24"/>
        </w:rPr>
        <w:t>orach budowlanych (Dz. U. z 2020</w:t>
      </w:r>
      <w:r w:rsidRPr="00241678">
        <w:rPr>
          <w:rFonts w:cs="Calibri"/>
          <w:bCs/>
          <w:spacing w:val="-6"/>
          <w:sz w:val="24"/>
          <w:szCs w:val="24"/>
        </w:rPr>
        <w:t xml:space="preserve"> r., poz. </w:t>
      </w:r>
      <w:r w:rsidR="00BF51D7" w:rsidRPr="00241678">
        <w:rPr>
          <w:rFonts w:cs="Calibri"/>
          <w:bCs/>
          <w:spacing w:val="-6"/>
          <w:sz w:val="24"/>
          <w:szCs w:val="24"/>
        </w:rPr>
        <w:t>215</w:t>
      </w:r>
      <w:r w:rsidRPr="00241678">
        <w:rPr>
          <w:rFonts w:cs="Calibri"/>
          <w:bCs/>
          <w:spacing w:val="-6"/>
          <w:sz w:val="24"/>
          <w:szCs w:val="24"/>
        </w:rPr>
        <w:t xml:space="preserve"> ze zmianami),</w:t>
      </w:r>
    </w:p>
    <w:p w:rsidR="00BE1A14" w:rsidRPr="00241678" w:rsidRDefault="00BE1A1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ustawa z dnia 24 sierpnia 1991 r. o ochronie przeciwpożarowej (Dz. U. z 20</w:t>
      </w:r>
      <w:r w:rsidR="00BF51D7" w:rsidRPr="00241678">
        <w:rPr>
          <w:rFonts w:cs="Calibri"/>
          <w:bCs/>
          <w:spacing w:val="-4"/>
          <w:sz w:val="24"/>
          <w:szCs w:val="24"/>
        </w:rPr>
        <w:t>20 r., poz. 9</w:t>
      </w:r>
      <w:r w:rsidRPr="00241678">
        <w:rPr>
          <w:rFonts w:cs="Calibri"/>
          <w:bCs/>
          <w:spacing w:val="-4"/>
          <w:sz w:val="24"/>
          <w:szCs w:val="24"/>
        </w:rPr>
        <w:t>6</w:t>
      </w:r>
      <w:r w:rsidR="00BF51D7" w:rsidRPr="00241678">
        <w:rPr>
          <w:rFonts w:cs="Calibri"/>
          <w:bCs/>
          <w:spacing w:val="-4"/>
          <w:sz w:val="24"/>
          <w:szCs w:val="24"/>
        </w:rPr>
        <w:t>1</w:t>
      </w:r>
      <w:r w:rsidRPr="00241678">
        <w:rPr>
          <w:rFonts w:cs="Calibri"/>
          <w:bCs/>
          <w:spacing w:val="-4"/>
          <w:sz w:val="24"/>
          <w:szCs w:val="24"/>
        </w:rPr>
        <w:t xml:space="preserve"> ze zmianami), </w:t>
      </w:r>
    </w:p>
    <w:p w:rsidR="00BE1A14" w:rsidRPr="00241678" w:rsidRDefault="00BE1A1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 xml:space="preserve">ustawa </w:t>
      </w:r>
      <w:r w:rsidR="006F0696" w:rsidRPr="00241678">
        <w:rPr>
          <w:rFonts w:cs="Calibri"/>
          <w:bCs/>
          <w:spacing w:val="-4"/>
          <w:sz w:val="24"/>
          <w:szCs w:val="24"/>
        </w:rPr>
        <w:t>z dnia 21 grudnia 2000 r. o d</w:t>
      </w:r>
      <w:r w:rsidR="00BF51D7" w:rsidRPr="00241678">
        <w:rPr>
          <w:rFonts w:cs="Calibri"/>
          <w:bCs/>
          <w:spacing w:val="-4"/>
          <w:sz w:val="24"/>
          <w:szCs w:val="24"/>
        </w:rPr>
        <w:t>ozorze technicznym (Dz. U. z 2021 r. poz.272</w:t>
      </w:r>
      <w:r w:rsidR="006F0696" w:rsidRPr="00241678">
        <w:rPr>
          <w:rFonts w:cs="Calibri"/>
          <w:bCs/>
          <w:spacing w:val="-4"/>
          <w:sz w:val="24"/>
          <w:szCs w:val="24"/>
        </w:rPr>
        <w:t xml:space="preserve"> ze zmianami),</w:t>
      </w:r>
    </w:p>
    <w:p w:rsidR="006F0696" w:rsidRPr="00241678" w:rsidRDefault="006F0696"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ustawa z dnia 27 kwietnia 2001 r. Prawo ochrony środowiska (Dz. U. z 20</w:t>
      </w:r>
      <w:r w:rsidR="00BF51D7" w:rsidRPr="00241678">
        <w:rPr>
          <w:rFonts w:cs="Calibri"/>
          <w:bCs/>
          <w:spacing w:val="-4"/>
          <w:sz w:val="24"/>
          <w:szCs w:val="24"/>
        </w:rPr>
        <w:t>20 r. poz. 12</w:t>
      </w:r>
      <w:r w:rsidRPr="00241678">
        <w:rPr>
          <w:rFonts w:cs="Calibri"/>
          <w:bCs/>
          <w:spacing w:val="-4"/>
          <w:sz w:val="24"/>
          <w:szCs w:val="24"/>
        </w:rPr>
        <w:t>19 ze zmianami),</w:t>
      </w:r>
    </w:p>
    <w:p w:rsidR="006F0696" w:rsidRPr="00241678" w:rsidRDefault="006F0696"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Rozporządzenie Ministra Infrastruktury z dnia 2 września 2004 r. w sprawie szczegółowego zakresu i formy dokumentacji projektowej, specyfikacji technicznych wykonania i odbioru robót budowlanych oraz programu funkcjonalno-użytkowego (Dz. U. z 2013 r. poz. 1129),</w:t>
      </w:r>
    </w:p>
    <w:p w:rsidR="00D836C7" w:rsidRPr="00241678" w:rsidRDefault="00D836C7"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Rozporządzenie Ministra Infrastruktury z dnia 18 maja 2004 r. w sprawie określenia metod i podstaw sporządzania kosztorysu inwestorskiego, obliczenia planowanych kosztów prac projektowych oraz planowanych kosztów robót budowlanych określonych w programie funkcjonalno-użytkowym (Dz. U. z 2004 r. Nr 130 poz. 1389),</w:t>
      </w:r>
    </w:p>
    <w:p w:rsidR="00D836C7" w:rsidRPr="00241678" w:rsidRDefault="00D836C7"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lastRenderedPageBreak/>
        <w:t>Rozporządzeniem Ministra Infrastruktury z dnia 23 czerwca 2003 r. w sprawie informacji dotyczącej bezpieczeństwa i ochrony zdrowia oraz planu bezpieczeństwa i ochrony zdrowia (Dz. U. z 2003 r. Nr 120, poz. 1126),</w:t>
      </w:r>
    </w:p>
    <w:p w:rsidR="00D836C7" w:rsidRPr="00241678" w:rsidRDefault="00D836C7"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w:t>
      </w:r>
      <w:r w:rsidR="00BF51D7" w:rsidRPr="00241678">
        <w:rPr>
          <w:rFonts w:cs="Calibri"/>
          <w:bCs/>
          <w:spacing w:val="-4"/>
          <w:sz w:val="24"/>
          <w:szCs w:val="24"/>
        </w:rPr>
        <w:t>ządzenie Ministra Rozwoju</w:t>
      </w:r>
      <w:r w:rsidRPr="00241678">
        <w:rPr>
          <w:rFonts w:cs="Calibri"/>
          <w:bCs/>
          <w:spacing w:val="-4"/>
          <w:sz w:val="24"/>
          <w:szCs w:val="24"/>
        </w:rPr>
        <w:t xml:space="preserve"> z dnia </w:t>
      </w:r>
      <w:r w:rsidR="00BF51D7" w:rsidRPr="00241678">
        <w:rPr>
          <w:rFonts w:cs="Calibri"/>
          <w:bCs/>
          <w:spacing w:val="-4"/>
          <w:sz w:val="24"/>
          <w:szCs w:val="24"/>
        </w:rPr>
        <w:t>11 września</w:t>
      </w:r>
      <w:r w:rsidRPr="00241678">
        <w:rPr>
          <w:rFonts w:cs="Calibri"/>
          <w:bCs/>
          <w:spacing w:val="-4"/>
          <w:sz w:val="24"/>
          <w:szCs w:val="24"/>
        </w:rPr>
        <w:t xml:space="preserve"> 20</w:t>
      </w:r>
      <w:r w:rsidR="00BF51D7" w:rsidRPr="00241678">
        <w:rPr>
          <w:rFonts w:cs="Calibri"/>
          <w:bCs/>
          <w:spacing w:val="-4"/>
          <w:sz w:val="24"/>
          <w:szCs w:val="24"/>
        </w:rPr>
        <w:t>20</w:t>
      </w:r>
      <w:r w:rsidRPr="00241678">
        <w:rPr>
          <w:rFonts w:cs="Calibri"/>
          <w:bCs/>
          <w:spacing w:val="-4"/>
          <w:sz w:val="24"/>
          <w:szCs w:val="24"/>
        </w:rPr>
        <w:t xml:space="preserve"> r. w sprawie szczegółowego zakresu i formy projektu budowlanego (Dz. U. z 202</w:t>
      </w:r>
      <w:r w:rsidR="00BF51D7" w:rsidRPr="00241678">
        <w:rPr>
          <w:rFonts w:cs="Calibri"/>
          <w:bCs/>
          <w:spacing w:val="-4"/>
          <w:sz w:val="24"/>
          <w:szCs w:val="24"/>
        </w:rPr>
        <w:t>0 r. poz. 1609</w:t>
      </w:r>
      <w:r w:rsidRPr="00241678">
        <w:rPr>
          <w:rFonts w:cs="Calibri"/>
          <w:bCs/>
          <w:spacing w:val="-4"/>
          <w:sz w:val="24"/>
          <w:szCs w:val="24"/>
        </w:rPr>
        <w:t>),</w:t>
      </w:r>
    </w:p>
    <w:p w:rsidR="007B7794" w:rsidRPr="00241678" w:rsidRDefault="007B779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Rozporządzenie Ministra Infrastruktury z dnia 12 kwietnia 2002 r. w sprawie warunków technicznych, jakim powinny odpowiadać budynki i ich usytuowanie (Dz. U. z 2015 r. poz. 1422 ze zmianami),</w:t>
      </w:r>
    </w:p>
    <w:p w:rsidR="007B7794" w:rsidRPr="00241678" w:rsidRDefault="007B779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Rozporządzenie Ministra Infrastruktury z dnia 06 lutego 2003 r. w sprawie bezpieczeństwa i higieny pracy podczas wykonywania robót budowlanych (Dz. U. z 2003 r. Nr 47 poz. 401),</w:t>
      </w:r>
    </w:p>
    <w:p w:rsidR="007B7794" w:rsidRPr="00241678" w:rsidRDefault="007B779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Innymi nie wymienionymi wyżej obowiązującymi przepisami prawa, w tym techniczno- budowlanymi, Polskimi Normami, Warunkami Technicznymi oraz zasadami wiedzy technicznej.</w:t>
      </w:r>
    </w:p>
    <w:p w:rsidR="007B7794" w:rsidRPr="00241678" w:rsidRDefault="007B7794" w:rsidP="00DC494A">
      <w:pPr>
        <w:numPr>
          <w:ilvl w:val="0"/>
          <w:numId w:val="6"/>
        </w:numPr>
        <w:suppressAutoHyphens/>
        <w:spacing w:line="276" w:lineRule="auto"/>
        <w:jc w:val="both"/>
        <w:rPr>
          <w:rFonts w:ascii="Calibri" w:hAnsi="Calibri" w:cs="Calibri"/>
          <w:bCs/>
          <w:spacing w:val="-6"/>
          <w:sz w:val="24"/>
          <w:szCs w:val="24"/>
        </w:rPr>
      </w:pPr>
      <w:r w:rsidRPr="00241678">
        <w:rPr>
          <w:rFonts w:ascii="Calibri" w:hAnsi="Calibri" w:cs="Calibri"/>
          <w:bCs/>
          <w:spacing w:val="-6"/>
          <w:sz w:val="24"/>
          <w:szCs w:val="24"/>
        </w:rPr>
        <w:t xml:space="preserve">Zgodnie z art. 95 ust. 1 ustawy </w:t>
      </w:r>
      <w:proofErr w:type="spellStart"/>
      <w:r w:rsidRPr="00241678">
        <w:rPr>
          <w:rFonts w:ascii="Calibri" w:hAnsi="Calibri" w:cs="Calibri"/>
          <w:bCs/>
          <w:spacing w:val="-6"/>
          <w:sz w:val="24"/>
          <w:szCs w:val="24"/>
        </w:rPr>
        <w:t>Pzp</w:t>
      </w:r>
      <w:proofErr w:type="spellEnd"/>
      <w:r w:rsidRPr="00241678">
        <w:rPr>
          <w:rFonts w:ascii="Calibri" w:hAnsi="Calibri" w:cs="Calibri"/>
          <w:bCs/>
          <w:spacing w:val="-6"/>
          <w:sz w:val="24"/>
          <w:szCs w:val="24"/>
        </w:rPr>
        <w:t>. zamawiający informuje, że w zakresie realizacji zamówienia nie występują czynności, których wykonywanie polega na wykonywaniu pracy w sposób określony w art</w:t>
      </w:r>
      <w:r w:rsidR="00AD3352" w:rsidRPr="00241678">
        <w:rPr>
          <w:rFonts w:ascii="Calibri" w:hAnsi="Calibri" w:cs="Calibri"/>
          <w:bCs/>
          <w:spacing w:val="-6"/>
          <w:sz w:val="24"/>
          <w:szCs w:val="24"/>
        </w:rPr>
        <w:t>. 22 § 1 ustawy z dnia 26 cz</w:t>
      </w:r>
      <w:r w:rsidRPr="00241678">
        <w:rPr>
          <w:rFonts w:ascii="Calibri" w:hAnsi="Calibri" w:cs="Calibri"/>
          <w:bCs/>
          <w:spacing w:val="-6"/>
          <w:sz w:val="24"/>
          <w:szCs w:val="24"/>
        </w:rPr>
        <w:t>erwca 1974 r. – Kodeks Pracy.</w:t>
      </w:r>
    </w:p>
    <w:p w:rsidR="00C7387E" w:rsidRPr="00241678" w:rsidRDefault="00AD3352" w:rsidP="00AD3352">
      <w:pPr>
        <w:suppressAutoHyphens/>
        <w:spacing w:line="276" w:lineRule="auto"/>
        <w:ind w:left="360"/>
        <w:jc w:val="both"/>
        <w:rPr>
          <w:rFonts w:ascii="Calibri" w:hAnsi="Calibri" w:cs="Calibri"/>
          <w:bCs/>
          <w:spacing w:val="-6"/>
          <w:sz w:val="24"/>
          <w:szCs w:val="24"/>
        </w:rPr>
      </w:pPr>
      <w:r w:rsidRPr="00241678">
        <w:rPr>
          <w:rFonts w:ascii="Calibri" w:hAnsi="Calibri" w:cs="Calibri"/>
          <w:bCs/>
          <w:spacing w:val="-6"/>
          <w:sz w:val="24"/>
          <w:szCs w:val="24"/>
        </w:rPr>
        <w:t>Zamawiają</w:t>
      </w:r>
      <w:r w:rsidR="007B7794" w:rsidRPr="00241678">
        <w:rPr>
          <w:rFonts w:ascii="Calibri" w:hAnsi="Calibri" w:cs="Calibri"/>
          <w:bCs/>
          <w:spacing w:val="-6"/>
          <w:sz w:val="24"/>
          <w:szCs w:val="24"/>
        </w:rPr>
        <w:t>cy nie przewiduje zatrudnie</w:t>
      </w:r>
      <w:r w:rsidRPr="00241678">
        <w:rPr>
          <w:rFonts w:ascii="Calibri" w:hAnsi="Calibri" w:cs="Calibri"/>
          <w:bCs/>
          <w:spacing w:val="-6"/>
          <w:sz w:val="24"/>
          <w:szCs w:val="24"/>
        </w:rPr>
        <w:t>nia w zakresie określonym w art. 96 ustawy.</w:t>
      </w:r>
    </w:p>
    <w:p w:rsidR="00C7387E" w:rsidRPr="00AD3352" w:rsidRDefault="00C7387E"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AD3352" w:rsidRPr="00241678" w:rsidRDefault="00AD3352" w:rsidP="00DC494A">
      <w:pPr>
        <w:numPr>
          <w:ilvl w:val="0"/>
          <w:numId w:val="6"/>
        </w:numPr>
        <w:tabs>
          <w:tab w:val="left" w:pos="426"/>
        </w:tabs>
        <w:spacing w:line="276" w:lineRule="auto"/>
        <w:jc w:val="both"/>
        <w:rPr>
          <w:rFonts w:ascii="Calibri" w:hAnsi="Calibri" w:cs="Calibri"/>
          <w:b/>
          <w:spacing w:val="-4"/>
          <w:sz w:val="24"/>
          <w:szCs w:val="24"/>
        </w:rPr>
      </w:pPr>
      <w:r w:rsidRPr="00241678">
        <w:rPr>
          <w:rFonts w:ascii="Calibri" w:hAnsi="Calibri" w:cs="Calibri"/>
          <w:spacing w:val="-4"/>
          <w:sz w:val="24"/>
          <w:szCs w:val="24"/>
        </w:rPr>
        <w:t>Zamawiający nie przewiduje obowiązku osobistego wykonania przez wykonawcę kluczowych zadań zgodnie z art. 60 i art. 121 ustawy.</w:t>
      </w:r>
    </w:p>
    <w:p w:rsidR="00AD3352" w:rsidRPr="00241678" w:rsidRDefault="00AD3352" w:rsidP="00DC494A">
      <w:pPr>
        <w:numPr>
          <w:ilvl w:val="0"/>
          <w:numId w:val="6"/>
        </w:numPr>
        <w:tabs>
          <w:tab w:val="left" w:pos="426"/>
        </w:tabs>
        <w:spacing w:line="276" w:lineRule="auto"/>
        <w:jc w:val="both"/>
        <w:rPr>
          <w:rFonts w:ascii="Calibri" w:hAnsi="Calibri" w:cs="Calibri"/>
          <w:b/>
          <w:spacing w:val="-4"/>
          <w:sz w:val="24"/>
          <w:szCs w:val="24"/>
        </w:rPr>
      </w:pPr>
      <w:r w:rsidRPr="00241678">
        <w:rPr>
          <w:rFonts w:ascii="Calibri" w:hAnsi="Calibri" w:cs="Calibr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EC6DA0" w:rsidRDefault="00865570" w:rsidP="00DC494A">
      <w:pPr>
        <w:numPr>
          <w:ilvl w:val="0"/>
          <w:numId w:val="6"/>
        </w:numPr>
        <w:tabs>
          <w:tab w:val="left" w:pos="426"/>
        </w:tabs>
        <w:spacing w:line="276" w:lineRule="auto"/>
        <w:jc w:val="both"/>
        <w:rPr>
          <w:rFonts w:ascii="Calibri" w:hAnsi="Calibri" w:cs="Calibri"/>
          <w:spacing w:val="-4"/>
          <w:sz w:val="24"/>
          <w:szCs w:val="24"/>
        </w:rPr>
      </w:pPr>
      <w:r>
        <w:rPr>
          <w:rFonts w:ascii="Calibri" w:hAnsi="Calibri" w:cs="Calibri"/>
          <w:spacing w:val="-4"/>
          <w:sz w:val="24"/>
          <w:szCs w:val="24"/>
        </w:rPr>
        <w:t>Zamawiają</w:t>
      </w:r>
      <w:r w:rsidRPr="00865570">
        <w:rPr>
          <w:rFonts w:ascii="Calibri" w:hAnsi="Calibri" w:cs="Calibri"/>
          <w:spacing w:val="-4"/>
          <w:sz w:val="24"/>
          <w:szCs w:val="24"/>
        </w:rPr>
        <w:t xml:space="preserve">cy wymaga aby w przypadku powierzenia części zamówienia podwykonawcom, wykonawca wskazał w ofercie </w:t>
      </w:r>
      <w:r>
        <w:rPr>
          <w:rFonts w:ascii="Calibri" w:hAnsi="Calibri" w:cs="Calibri"/>
          <w:spacing w:val="-4"/>
          <w:sz w:val="24"/>
          <w:szCs w:val="24"/>
        </w:rPr>
        <w:t>części zamówienia, których wykonanie zamierza powierzyć podwykonawcom oraz podał nazwy ewentualnych podwykonawców, jeżeli są znani.</w:t>
      </w:r>
    </w:p>
    <w:p w:rsidR="00082C2A" w:rsidRPr="00865570" w:rsidRDefault="00082C2A" w:rsidP="00082C2A">
      <w:pPr>
        <w:tabs>
          <w:tab w:val="left" w:pos="426"/>
        </w:tabs>
        <w:spacing w:line="276" w:lineRule="auto"/>
        <w:ind w:left="360"/>
        <w:jc w:val="both"/>
        <w:rPr>
          <w:rFonts w:ascii="Calibri" w:hAnsi="Calibri" w:cs="Calibri"/>
          <w:spacing w:val="-4"/>
          <w:sz w:val="24"/>
          <w:szCs w:val="24"/>
        </w:rPr>
      </w:pPr>
    </w:p>
    <w:p w:rsidR="00D00A44" w:rsidRPr="00A90B0D" w:rsidRDefault="00D00A44" w:rsidP="00377601">
      <w:pPr>
        <w:spacing w:line="276" w:lineRule="auto"/>
        <w:ind w:left="426"/>
        <w:jc w:val="both"/>
        <w:rPr>
          <w:rFonts w:ascii="Calibri" w:hAnsi="Calibri" w:cs="Calibri"/>
          <w:color w:val="FF0000"/>
          <w:spacing w:val="-4"/>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Szczecin, dnia</w:t>
      </w:r>
      <w:r w:rsidR="00447E37">
        <w:rPr>
          <w:rFonts w:ascii="Calibri" w:hAnsi="Calibri" w:cs="Calibri"/>
          <w:sz w:val="24"/>
          <w:szCs w:val="24"/>
        </w:rPr>
        <w:t xml:space="preserve"> 29</w:t>
      </w:r>
      <w:r w:rsidR="002C6E88">
        <w:rPr>
          <w:rFonts w:ascii="Calibri" w:hAnsi="Calibri" w:cs="Calibri"/>
          <w:sz w:val="24"/>
          <w:szCs w:val="24"/>
        </w:rPr>
        <w:t>.</w:t>
      </w:r>
      <w:r w:rsidR="00B2298A">
        <w:rPr>
          <w:rFonts w:ascii="Calibri" w:hAnsi="Calibri" w:cs="Calibri"/>
          <w:sz w:val="24"/>
          <w:szCs w:val="24"/>
        </w:rPr>
        <w:t>04</w:t>
      </w:r>
      <w:r w:rsidR="00771B67" w:rsidRPr="00A90B0D">
        <w:rPr>
          <w:rFonts w:ascii="Calibri" w:hAnsi="Calibri" w:cs="Calibri"/>
          <w:sz w:val="24"/>
          <w:szCs w:val="24"/>
        </w:rPr>
        <w:t>. 2021</w:t>
      </w:r>
      <w:r w:rsidR="007B11F3" w:rsidRPr="00A90B0D">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EA" w:rsidRDefault="001D31EA">
      <w:r>
        <w:separator/>
      </w:r>
    </w:p>
  </w:endnote>
  <w:endnote w:type="continuationSeparator" w:id="0">
    <w:p w:rsidR="001D31EA" w:rsidRDefault="001D31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EA" w:rsidRPr="00170FD3" w:rsidRDefault="0017199C">
    <w:pPr>
      <w:pStyle w:val="Stopka"/>
      <w:jc w:val="center"/>
      <w:rPr>
        <w:rFonts w:ascii="Arial" w:hAnsi="Arial" w:cs="Arial"/>
        <w:sz w:val="16"/>
        <w:szCs w:val="16"/>
      </w:rPr>
    </w:pPr>
    <w:r w:rsidRPr="00170FD3">
      <w:rPr>
        <w:rFonts w:ascii="Arial" w:hAnsi="Arial" w:cs="Arial"/>
        <w:sz w:val="16"/>
        <w:szCs w:val="16"/>
      </w:rPr>
      <w:fldChar w:fldCharType="begin"/>
    </w:r>
    <w:r w:rsidR="001D31EA"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447E37">
      <w:rPr>
        <w:rFonts w:ascii="Arial" w:hAnsi="Arial" w:cs="Arial"/>
        <w:noProof/>
        <w:sz w:val="16"/>
        <w:szCs w:val="16"/>
      </w:rPr>
      <w:t>29</w:t>
    </w:r>
    <w:r w:rsidRPr="00170FD3">
      <w:rPr>
        <w:rFonts w:ascii="Arial" w:hAnsi="Arial" w:cs="Arial"/>
        <w:sz w:val="16"/>
        <w:szCs w:val="16"/>
      </w:rPr>
      <w:fldChar w:fldCharType="end"/>
    </w:r>
  </w:p>
  <w:p w:rsidR="001D31EA" w:rsidRDefault="001D31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EA" w:rsidRDefault="001D31EA">
      <w:r>
        <w:separator/>
      </w:r>
    </w:p>
  </w:footnote>
  <w:footnote w:type="continuationSeparator" w:id="0">
    <w:p w:rsidR="001D31EA" w:rsidRDefault="001D3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EA" w:rsidRPr="004918FB" w:rsidRDefault="001D31EA" w:rsidP="00853A37">
    <w:pPr>
      <w:pStyle w:val="Nagwek"/>
      <w:rPr>
        <w:rFonts w:ascii="Calibri" w:hAnsi="Calibri" w:cs="Calibri"/>
      </w:rPr>
    </w:pPr>
    <w:r w:rsidRPr="004918FB">
      <w:rPr>
        <w:rFonts w:ascii="Calibri" w:hAnsi="Calibri" w:cs="Calibri"/>
      </w:rPr>
      <w:t>ZBiLK.DZP</w:t>
    </w:r>
    <w:r>
      <w:rPr>
        <w:rFonts w:ascii="Calibri" w:hAnsi="Calibri" w:cs="Calibri"/>
      </w:rPr>
      <w:t>.EB.</w:t>
    </w:r>
    <w:r w:rsidRPr="004918FB">
      <w:rPr>
        <w:rFonts w:ascii="Calibri" w:hAnsi="Calibri" w:cs="Calibri"/>
      </w:rPr>
      <w:t>171-</w:t>
    </w:r>
    <w:r>
      <w:rPr>
        <w:rFonts w:ascii="Calibri" w:hAnsi="Calibri" w:cs="Calibri"/>
      </w:rPr>
      <w:t>14-TP/21</w:t>
    </w:r>
  </w:p>
  <w:p w:rsidR="001D31EA" w:rsidRPr="00853A37" w:rsidRDefault="001D31EA"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78191A"/>
    <w:multiLevelType w:val="multilevel"/>
    <w:tmpl w:val="2304C898"/>
    <w:name w:val="WW8Num20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5304FE3"/>
    <w:multiLevelType w:val="hybridMultilevel"/>
    <w:tmpl w:val="0BD6683E"/>
    <w:lvl w:ilvl="0" w:tplc="38F2E9E6">
      <w:start w:val="8"/>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C93753"/>
    <w:multiLevelType w:val="hybridMultilevel"/>
    <w:tmpl w:val="F364E65C"/>
    <w:lvl w:ilvl="0" w:tplc="BDFE3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0266600"/>
    <w:multiLevelType w:val="multilevel"/>
    <w:tmpl w:val="13A6192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1">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3">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46">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2"/>
  </w:num>
  <w:num w:numId="2">
    <w:abstractNumId w:val="44"/>
  </w:num>
  <w:num w:numId="3">
    <w:abstractNumId w:val="35"/>
  </w:num>
  <w:num w:numId="4">
    <w:abstractNumId w:val="29"/>
  </w:num>
  <w:num w:numId="5">
    <w:abstractNumId w:val="28"/>
  </w:num>
  <w:num w:numId="6">
    <w:abstractNumId w:val="26"/>
  </w:num>
  <w:num w:numId="7">
    <w:abstractNumId w:val="22"/>
  </w:num>
  <w:num w:numId="8">
    <w:abstractNumId w:val="37"/>
  </w:num>
  <w:num w:numId="9">
    <w:abstractNumId w:val="13"/>
  </w:num>
  <w:num w:numId="10">
    <w:abstractNumId w:val="38"/>
  </w:num>
  <w:num w:numId="11">
    <w:abstractNumId w:val="9"/>
  </w:num>
  <w:num w:numId="12">
    <w:abstractNumId w:val="20"/>
  </w:num>
  <w:num w:numId="13">
    <w:abstractNumId w:val="33"/>
  </w:num>
  <w:num w:numId="14">
    <w:abstractNumId w:val="27"/>
  </w:num>
  <w:num w:numId="15">
    <w:abstractNumId w:val="10"/>
  </w:num>
  <w:num w:numId="16">
    <w:abstractNumId w:val="31"/>
  </w:num>
  <w:num w:numId="17">
    <w:abstractNumId w:val="46"/>
  </w:num>
  <w:num w:numId="18">
    <w:abstractNumId w:val="17"/>
  </w:num>
  <w:num w:numId="19">
    <w:abstractNumId w:val="23"/>
  </w:num>
  <w:num w:numId="20">
    <w:abstractNumId w:val="30"/>
  </w:num>
  <w:num w:numId="21">
    <w:abstractNumId w:val="7"/>
  </w:num>
  <w:num w:numId="22">
    <w:abstractNumId w:val="36"/>
    <w:lvlOverride w:ilvl="0">
      <w:startOverride w:val="1"/>
    </w:lvlOverride>
  </w:num>
  <w:num w:numId="23">
    <w:abstractNumId w:val="18"/>
  </w:num>
  <w:num w:numId="24">
    <w:abstractNumId w:val="12"/>
  </w:num>
  <w:num w:numId="25">
    <w:abstractNumId w:val="8"/>
  </w:num>
  <w:num w:numId="26">
    <w:abstractNumId w:val="45"/>
  </w:num>
  <w:num w:numId="27">
    <w:abstractNumId w:val="15"/>
  </w:num>
  <w:num w:numId="28">
    <w:abstractNumId w:val="42"/>
  </w:num>
  <w:num w:numId="2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5"/>
  </w:num>
  <w:num w:numId="32">
    <w:abstractNumId w:val="14"/>
  </w:num>
  <w:num w:numId="33">
    <w:abstractNumId w:val="21"/>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16"/>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102"/>
    <w:rsid w:val="000015E0"/>
    <w:rsid w:val="000069D1"/>
    <w:rsid w:val="00006FB9"/>
    <w:rsid w:val="00007859"/>
    <w:rsid w:val="00007E52"/>
    <w:rsid w:val="00011F8E"/>
    <w:rsid w:val="0001371B"/>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199C"/>
    <w:rsid w:val="001747F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2C5F"/>
    <w:rsid w:val="001B3984"/>
    <w:rsid w:val="001B3A57"/>
    <w:rsid w:val="001B6210"/>
    <w:rsid w:val="001C0044"/>
    <w:rsid w:val="001C0D77"/>
    <w:rsid w:val="001C2E80"/>
    <w:rsid w:val="001C3A7C"/>
    <w:rsid w:val="001C4A63"/>
    <w:rsid w:val="001C630C"/>
    <w:rsid w:val="001C6BFB"/>
    <w:rsid w:val="001D2D98"/>
    <w:rsid w:val="001D31EA"/>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326"/>
    <w:rsid w:val="002146DE"/>
    <w:rsid w:val="00215746"/>
    <w:rsid w:val="0021575C"/>
    <w:rsid w:val="00215843"/>
    <w:rsid w:val="00216F91"/>
    <w:rsid w:val="00223A3F"/>
    <w:rsid w:val="002255E4"/>
    <w:rsid w:val="002256B6"/>
    <w:rsid w:val="00226CAA"/>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1818"/>
    <w:rsid w:val="002931BD"/>
    <w:rsid w:val="0029405F"/>
    <w:rsid w:val="00296730"/>
    <w:rsid w:val="00296A0E"/>
    <w:rsid w:val="0029737C"/>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3F6A32"/>
    <w:rsid w:val="00400238"/>
    <w:rsid w:val="004024FC"/>
    <w:rsid w:val="004028D2"/>
    <w:rsid w:val="00403AD1"/>
    <w:rsid w:val="0040461D"/>
    <w:rsid w:val="00404C3E"/>
    <w:rsid w:val="004139C3"/>
    <w:rsid w:val="004145E2"/>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47E37"/>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4776"/>
    <w:rsid w:val="0046522C"/>
    <w:rsid w:val="004669CB"/>
    <w:rsid w:val="00467EE7"/>
    <w:rsid w:val="004707E3"/>
    <w:rsid w:val="00472616"/>
    <w:rsid w:val="00472DF7"/>
    <w:rsid w:val="00474866"/>
    <w:rsid w:val="00475074"/>
    <w:rsid w:val="00477A63"/>
    <w:rsid w:val="00477B78"/>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59DA"/>
    <w:rsid w:val="004C6DAD"/>
    <w:rsid w:val="004C6F1D"/>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1C06"/>
    <w:rsid w:val="005536E1"/>
    <w:rsid w:val="00553CAF"/>
    <w:rsid w:val="005545C9"/>
    <w:rsid w:val="0055522A"/>
    <w:rsid w:val="0055608D"/>
    <w:rsid w:val="00556A26"/>
    <w:rsid w:val="00556E1C"/>
    <w:rsid w:val="0056024A"/>
    <w:rsid w:val="005639F5"/>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06E8"/>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B3"/>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53A"/>
    <w:rsid w:val="00661DB0"/>
    <w:rsid w:val="00663109"/>
    <w:rsid w:val="006633AC"/>
    <w:rsid w:val="006648F0"/>
    <w:rsid w:val="00664FE1"/>
    <w:rsid w:val="006654FE"/>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3E47"/>
    <w:rsid w:val="006B4CA5"/>
    <w:rsid w:val="006B5CC7"/>
    <w:rsid w:val="006B691A"/>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41C6"/>
    <w:rsid w:val="00704732"/>
    <w:rsid w:val="00705343"/>
    <w:rsid w:val="00705F12"/>
    <w:rsid w:val="0070679E"/>
    <w:rsid w:val="00706F92"/>
    <w:rsid w:val="00707EDB"/>
    <w:rsid w:val="00710760"/>
    <w:rsid w:val="00711EC6"/>
    <w:rsid w:val="007120DE"/>
    <w:rsid w:val="00712439"/>
    <w:rsid w:val="00712549"/>
    <w:rsid w:val="00714D34"/>
    <w:rsid w:val="00714F40"/>
    <w:rsid w:val="00716073"/>
    <w:rsid w:val="007172C0"/>
    <w:rsid w:val="00717466"/>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3DA7"/>
    <w:rsid w:val="00786792"/>
    <w:rsid w:val="00787991"/>
    <w:rsid w:val="00787BD9"/>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7F25"/>
    <w:rsid w:val="007E02E1"/>
    <w:rsid w:val="007E095E"/>
    <w:rsid w:val="007E0FC1"/>
    <w:rsid w:val="007E1882"/>
    <w:rsid w:val="007E276B"/>
    <w:rsid w:val="007E2DB1"/>
    <w:rsid w:val="007E6CBE"/>
    <w:rsid w:val="007E704D"/>
    <w:rsid w:val="007F0310"/>
    <w:rsid w:val="007F2A9F"/>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C7A"/>
    <w:rsid w:val="00830E48"/>
    <w:rsid w:val="00831A6F"/>
    <w:rsid w:val="0083289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B0D"/>
    <w:rsid w:val="00A9766F"/>
    <w:rsid w:val="00A97773"/>
    <w:rsid w:val="00AA04EA"/>
    <w:rsid w:val="00AA29DF"/>
    <w:rsid w:val="00AA3767"/>
    <w:rsid w:val="00AA46C7"/>
    <w:rsid w:val="00AA4D3B"/>
    <w:rsid w:val="00AA70FB"/>
    <w:rsid w:val="00AA724A"/>
    <w:rsid w:val="00AA7411"/>
    <w:rsid w:val="00AA7BCC"/>
    <w:rsid w:val="00AB184F"/>
    <w:rsid w:val="00AB1986"/>
    <w:rsid w:val="00AB1E59"/>
    <w:rsid w:val="00AB3B85"/>
    <w:rsid w:val="00AB4D8E"/>
    <w:rsid w:val="00AB73D2"/>
    <w:rsid w:val="00AC2870"/>
    <w:rsid w:val="00AC2A85"/>
    <w:rsid w:val="00AC4A31"/>
    <w:rsid w:val="00AC6B9D"/>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298A"/>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B7D97"/>
    <w:rsid w:val="00BC147A"/>
    <w:rsid w:val="00BC1C24"/>
    <w:rsid w:val="00BC1E89"/>
    <w:rsid w:val="00BC27FB"/>
    <w:rsid w:val="00BC3296"/>
    <w:rsid w:val="00BC3F4C"/>
    <w:rsid w:val="00BD2902"/>
    <w:rsid w:val="00BD7D8A"/>
    <w:rsid w:val="00BD7F6F"/>
    <w:rsid w:val="00BE1A14"/>
    <w:rsid w:val="00BE1E66"/>
    <w:rsid w:val="00BE1F18"/>
    <w:rsid w:val="00BE5D29"/>
    <w:rsid w:val="00BE7056"/>
    <w:rsid w:val="00BE74EB"/>
    <w:rsid w:val="00BF0F69"/>
    <w:rsid w:val="00BF12EB"/>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6A0F"/>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2DD1"/>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E32"/>
    <w:rsid w:val="00D42F3E"/>
    <w:rsid w:val="00D45044"/>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B84"/>
    <w:rsid w:val="00E71F45"/>
    <w:rsid w:val="00E74E1A"/>
    <w:rsid w:val="00E75D6B"/>
    <w:rsid w:val="00E76DE9"/>
    <w:rsid w:val="00E77AC0"/>
    <w:rsid w:val="00E801B0"/>
    <w:rsid w:val="00E81125"/>
    <w:rsid w:val="00E82FFE"/>
    <w:rsid w:val="00E85263"/>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3BB"/>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6A68"/>
    <w:rsid w:val="00FB06AC"/>
    <w:rsid w:val="00FB2B7D"/>
    <w:rsid w:val="00FB56A4"/>
    <w:rsid w:val="00FB596C"/>
    <w:rsid w:val="00FB7980"/>
    <w:rsid w:val="00FC0435"/>
    <w:rsid w:val="00FC369A"/>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25F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ela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89390-D58C-4866-AB46-D0BC2814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29</Pages>
  <Words>9395</Words>
  <Characters>61932</Characters>
  <Application>Microsoft Office Word</Application>
  <DocSecurity>0</DocSecurity>
  <Lines>516</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71185</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Emilia Bielak</cp:lastModifiedBy>
  <cp:revision>77</cp:revision>
  <cp:lastPrinted>2021-03-26T08:56:00Z</cp:lastPrinted>
  <dcterms:created xsi:type="dcterms:W3CDTF">2021-02-18T10:49:00Z</dcterms:created>
  <dcterms:modified xsi:type="dcterms:W3CDTF">2021-04-29T11:17:00Z</dcterms:modified>
</cp:coreProperties>
</file>