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648" w14:textId="77777777" w:rsidR="00AE0A8B" w:rsidRDefault="00AE0A8B" w:rsidP="00AE0A8B">
      <w:pPr>
        <w:rPr>
          <w:noProof/>
        </w:rPr>
        <w:sectPr w:rsidR="00AE0A8B" w:rsidSect="00AE0A8B">
          <w:headerReference w:type="default" r:id="rId8"/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7188503" w14:textId="799B6522" w:rsidR="00506E96" w:rsidRPr="00846AAB" w:rsidRDefault="00AE0A8B" w:rsidP="00AE0A8B">
      <w:pPr>
        <w:tabs>
          <w:tab w:val="right" w:pos="14711"/>
        </w:tabs>
        <w:rPr>
          <w:noProof/>
        </w:rPr>
      </w:pPr>
      <w:r>
        <w:rPr>
          <w:noProof/>
        </w:rPr>
        <w:lastRenderedPageBreak/>
        <w:t xml:space="preserve">     </w:t>
      </w:r>
      <w:r>
        <w:rPr>
          <w:noProof/>
        </w:rPr>
        <w:drawing>
          <wp:inline distT="0" distB="0" distL="0" distR="0" wp14:anchorId="465FB1FA" wp14:editId="0654ADC7">
            <wp:extent cx="8515350" cy="5951920"/>
            <wp:effectExtent l="0" t="0" r="0" b="0"/>
            <wp:docPr id="5932938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09" cy="59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2DB" w:rsidRPr="00846A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36D90" wp14:editId="7FE03DA6">
                <wp:simplePos x="0" y="0"/>
                <wp:positionH relativeFrom="column">
                  <wp:posOffset>1843404</wp:posOffset>
                </wp:positionH>
                <wp:positionV relativeFrom="paragraph">
                  <wp:posOffset>4404359</wp:posOffset>
                </wp:positionV>
                <wp:extent cx="47625" cy="476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628E" id="Łącznik prosty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346.8pt" to="148.9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FC5864" w:rsidRPr="00846A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0C3BE8FF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AE9E2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ab/>
      </w:r>
    </w:p>
    <w:sectPr w:rsidR="00506E96" w:rsidRPr="00846AAB" w:rsidSect="00AE0A8B">
      <w:pgSz w:w="16838" w:h="11906" w:orient="landscape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F91" w14:textId="77777777" w:rsidR="00364F49" w:rsidRDefault="00364F49" w:rsidP="00350E8E">
      <w:r>
        <w:separator/>
      </w:r>
    </w:p>
  </w:endnote>
  <w:endnote w:type="continuationSeparator" w:id="0">
    <w:p w14:paraId="64C18D5C" w14:textId="77777777" w:rsidR="00364F49" w:rsidRDefault="00364F49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4392E257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FAA09F" wp14:editId="73CDD5D7">
              <wp:simplePos x="0" y="0"/>
              <wp:positionH relativeFrom="rightMargin">
                <wp:posOffset>143939</wp:posOffset>
              </wp:positionH>
              <wp:positionV relativeFrom="page">
                <wp:posOffset>9893643</wp:posOffset>
              </wp:positionV>
              <wp:extent cx="477520" cy="477520"/>
              <wp:effectExtent l="0" t="0" r="0" b="0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77777777" w:rsidR="000D3AEE" w:rsidRPr="00754A35" w:rsidRDefault="000D3AEE">
                          <w:pPr>
                            <w:rPr>
                              <w:rStyle w:val="Numerstrony"/>
                              <w:color w:val="00B0F0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35pt;margin-top:779.05pt;width:37.6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" o:allowincell="f" fillcolor="#9dbb61" stroked="f">
              <v:textbox inset="0,,0">
                <w:txbxContent>
                  <w:p w14:paraId="22927D65" w14:textId="77777777" w:rsidR="000D3AEE" w:rsidRPr="00754A35" w:rsidRDefault="000D3AEE">
                    <w:pPr>
                      <w:rPr>
                        <w:rStyle w:val="Numerstrony"/>
                        <w:color w:val="00B0F0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 w:rsidR="00754A35">
      <w:t xml:space="preserve"> </w:t>
    </w:r>
    <w:r w:rsidR="005A3BA0">
      <w:t>4240</w:t>
    </w:r>
    <w:r>
      <w:t>W</w:t>
    </w:r>
    <w:r w:rsidR="00685C4A">
      <w:t xml:space="preserve"> Annopol</w:t>
    </w:r>
    <w:r w:rsidR="00F51D81">
      <w:t>,</w:t>
    </w:r>
    <w:r>
      <w:t xml:space="preserve"> gm. </w:t>
    </w:r>
    <w:r w:rsidR="00F51D81">
      <w:t>Strachówka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0E0" w14:textId="77777777" w:rsidR="00364F49" w:rsidRDefault="00364F49" w:rsidP="00350E8E">
      <w:r>
        <w:separator/>
      </w:r>
    </w:p>
  </w:footnote>
  <w:footnote w:type="continuationSeparator" w:id="0">
    <w:p w14:paraId="3FEB67C3" w14:textId="77777777" w:rsidR="00364F49" w:rsidRDefault="00364F49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633E28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-436"/>
        </w:tabs>
        <w:ind w:left="-436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3B7827"/>
    <w:multiLevelType w:val="hybridMultilevel"/>
    <w:tmpl w:val="128E44C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E27"/>
    <w:multiLevelType w:val="multilevel"/>
    <w:tmpl w:val="06483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4D2"/>
    <w:multiLevelType w:val="hybridMultilevel"/>
    <w:tmpl w:val="AAF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54E50"/>
    <w:multiLevelType w:val="hybridMultilevel"/>
    <w:tmpl w:val="47F4A7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D07AC"/>
    <w:multiLevelType w:val="hybridMultilevel"/>
    <w:tmpl w:val="32E858F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3848CB"/>
    <w:multiLevelType w:val="hybridMultilevel"/>
    <w:tmpl w:val="C6AE7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56FB9"/>
    <w:multiLevelType w:val="hybridMultilevel"/>
    <w:tmpl w:val="BF083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853C9"/>
    <w:multiLevelType w:val="hybridMultilevel"/>
    <w:tmpl w:val="759C79E4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E920736">
      <w:start w:val="1"/>
      <w:numFmt w:val="decimal"/>
      <w:lvlText w:val="%4."/>
      <w:lvlJc w:val="left"/>
      <w:pPr>
        <w:ind w:left="502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7385">
    <w:abstractNumId w:val="4"/>
  </w:num>
  <w:num w:numId="2" w16cid:durableId="178201832">
    <w:abstractNumId w:val="5"/>
  </w:num>
  <w:num w:numId="3" w16cid:durableId="1256745327">
    <w:abstractNumId w:val="32"/>
  </w:num>
  <w:num w:numId="4" w16cid:durableId="14967617">
    <w:abstractNumId w:val="53"/>
  </w:num>
  <w:num w:numId="5" w16cid:durableId="1745952314">
    <w:abstractNumId w:val="55"/>
  </w:num>
  <w:num w:numId="6" w16cid:durableId="1102267075">
    <w:abstractNumId w:val="21"/>
  </w:num>
  <w:num w:numId="7" w16cid:durableId="840512172">
    <w:abstractNumId w:val="42"/>
  </w:num>
  <w:num w:numId="8" w16cid:durableId="981302657">
    <w:abstractNumId w:val="52"/>
  </w:num>
  <w:num w:numId="9" w16cid:durableId="1595168127">
    <w:abstractNumId w:val="0"/>
  </w:num>
  <w:num w:numId="10" w16cid:durableId="2072731416">
    <w:abstractNumId w:val="19"/>
  </w:num>
  <w:num w:numId="11" w16cid:durableId="1993173947">
    <w:abstractNumId w:val="11"/>
  </w:num>
  <w:num w:numId="12" w16cid:durableId="589431427">
    <w:abstractNumId w:val="54"/>
  </w:num>
  <w:num w:numId="13" w16cid:durableId="1901095893">
    <w:abstractNumId w:val="18"/>
  </w:num>
  <w:num w:numId="14" w16cid:durableId="1515681784">
    <w:abstractNumId w:val="33"/>
  </w:num>
  <w:num w:numId="15" w16cid:durableId="1690915328">
    <w:abstractNumId w:val="22"/>
  </w:num>
  <w:num w:numId="16" w16cid:durableId="4249636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4360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5556716">
    <w:abstractNumId w:val="28"/>
  </w:num>
  <w:num w:numId="19" w16cid:durableId="1755400450">
    <w:abstractNumId w:val="24"/>
  </w:num>
  <w:num w:numId="20" w16cid:durableId="440224247">
    <w:abstractNumId w:val="51"/>
  </w:num>
  <w:num w:numId="21" w16cid:durableId="15116004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73473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535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79886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66917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2607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7555597">
    <w:abstractNumId w:val="48"/>
  </w:num>
  <w:num w:numId="28" w16cid:durableId="2119132249">
    <w:abstractNumId w:val="14"/>
  </w:num>
  <w:num w:numId="29" w16cid:durableId="1497578315">
    <w:abstractNumId w:val="8"/>
  </w:num>
  <w:num w:numId="30" w16cid:durableId="2061975312">
    <w:abstractNumId w:val="10"/>
  </w:num>
  <w:num w:numId="31" w16cid:durableId="633407675">
    <w:abstractNumId w:val="45"/>
  </w:num>
  <w:num w:numId="32" w16cid:durableId="1309046687">
    <w:abstractNumId w:val="43"/>
  </w:num>
  <w:num w:numId="33" w16cid:durableId="1079407157">
    <w:abstractNumId w:val="41"/>
  </w:num>
  <w:num w:numId="34" w16cid:durableId="1690713033">
    <w:abstractNumId w:val="49"/>
  </w:num>
  <w:num w:numId="35" w16cid:durableId="893812715">
    <w:abstractNumId w:val="40"/>
  </w:num>
  <w:num w:numId="36" w16cid:durableId="1790203781">
    <w:abstractNumId w:val="6"/>
  </w:num>
  <w:num w:numId="37" w16cid:durableId="1391926496">
    <w:abstractNumId w:val="44"/>
  </w:num>
  <w:num w:numId="38" w16cid:durableId="1213422140">
    <w:abstractNumId w:val="9"/>
  </w:num>
  <w:num w:numId="39" w16cid:durableId="159194">
    <w:abstractNumId w:val="47"/>
  </w:num>
  <w:num w:numId="40" w16cid:durableId="2044286874">
    <w:abstractNumId w:val="13"/>
  </w:num>
  <w:num w:numId="41" w16cid:durableId="1617561327">
    <w:abstractNumId w:val="39"/>
  </w:num>
  <w:num w:numId="42" w16cid:durableId="1838110613">
    <w:abstractNumId w:val="34"/>
  </w:num>
  <w:num w:numId="43" w16cid:durableId="1040743665">
    <w:abstractNumId w:val="25"/>
  </w:num>
  <w:num w:numId="44" w16cid:durableId="7642275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00100">
    <w:abstractNumId w:val="23"/>
  </w:num>
  <w:num w:numId="46" w16cid:durableId="994138495">
    <w:abstractNumId w:val="7"/>
  </w:num>
  <w:num w:numId="47" w16cid:durableId="1708675947">
    <w:abstractNumId w:val="30"/>
  </w:num>
  <w:num w:numId="48" w16cid:durableId="1848713900">
    <w:abstractNumId w:val="26"/>
  </w:num>
  <w:num w:numId="49" w16cid:durableId="1028261489">
    <w:abstractNumId w:val="17"/>
  </w:num>
  <w:num w:numId="50" w16cid:durableId="1194154754">
    <w:abstractNumId w:val="16"/>
  </w:num>
  <w:num w:numId="51" w16cid:durableId="1134711299">
    <w:abstractNumId w:val="3"/>
    <w:lvlOverride w:ilvl="0">
      <w:startOverride w:val="1"/>
    </w:lvlOverride>
  </w:num>
  <w:num w:numId="52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400482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5117197">
    <w:abstractNumId w:val="20"/>
  </w:num>
  <w:num w:numId="55" w16cid:durableId="139202075">
    <w:abstractNumId w:val="29"/>
  </w:num>
  <w:num w:numId="56" w16cid:durableId="776098423">
    <w:abstractNumId w:val="37"/>
  </w:num>
  <w:num w:numId="57" w16cid:durableId="4136149">
    <w:abstractNumId w:val="35"/>
  </w:num>
  <w:num w:numId="58" w16cid:durableId="44777191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2984"/>
    <w:rsid w:val="0000642E"/>
    <w:rsid w:val="00006B9B"/>
    <w:rsid w:val="00015C87"/>
    <w:rsid w:val="00026269"/>
    <w:rsid w:val="000307C8"/>
    <w:rsid w:val="00030A00"/>
    <w:rsid w:val="00030CD4"/>
    <w:rsid w:val="0003151D"/>
    <w:rsid w:val="00033F5C"/>
    <w:rsid w:val="00034A51"/>
    <w:rsid w:val="00051571"/>
    <w:rsid w:val="000519AD"/>
    <w:rsid w:val="00056833"/>
    <w:rsid w:val="00056E84"/>
    <w:rsid w:val="00066B30"/>
    <w:rsid w:val="00072697"/>
    <w:rsid w:val="000754A9"/>
    <w:rsid w:val="00077D22"/>
    <w:rsid w:val="000816EF"/>
    <w:rsid w:val="000858BF"/>
    <w:rsid w:val="00086B91"/>
    <w:rsid w:val="000902CE"/>
    <w:rsid w:val="00095FED"/>
    <w:rsid w:val="000A037F"/>
    <w:rsid w:val="000C6B69"/>
    <w:rsid w:val="000D0206"/>
    <w:rsid w:val="000D0A92"/>
    <w:rsid w:val="000D188F"/>
    <w:rsid w:val="000D3AEE"/>
    <w:rsid w:val="000F3150"/>
    <w:rsid w:val="000F6062"/>
    <w:rsid w:val="0010273B"/>
    <w:rsid w:val="00107E2C"/>
    <w:rsid w:val="0011034F"/>
    <w:rsid w:val="001207B4"/>
    <w:rsid w:val="00124EDD"/>
    <w:rsid w:val="00127DC4"/>
    <w:rsid w:val="00141355"/>
    <w:rsid w:val="001434F4"/>
    <w:rsid w:val="00143F2E"/>
    <w:rsid w:val="001460B7"/>
    <w:rsid w:val="00160472"/>
    <w:rsid w:val="0016467F"/>
    <w:rsid w:val="0017264C"/>
    <w:rsid w:val="00172E5B"/>
    <w:rsid w:val="001837BA"/>
    <w:rsid w:val="00195F03"/>
    <w:rsid w:val="001C1F93"/>
    <w:rsid w:val="001D17DF"/>
    <w:rsid w:val="001D35AB"/>
    <w:rsid w:val="001D6E31"/>
    <w:rsid w:val="001E2C1E"/>
    <w:rsid w:val="001E3921"/>
    <w:rsid w:val="001E6323"/>
    <w:rsid w:val="001F1D54"/>
    <w:rsid w:val="00202FAE"/>
    <w:rsid w:val="00204D2E"/>
    <w:rsid w:val="0021691E"/>
    <w:rsid w:val="00217DF4"/>
    <w:rsid w:val="00224FA6"/>
    <w:rsid w:val="002251F3"/>
    <w:rsid w:val="00226348"/>
    <w:rsid w:val="00236323"/>
    <w:rsid w:val="00236E60"/>
    <w:rsid w:val="00243D04"/>
    <w:rsid w:val="00243F1C"/>
    <w:rsid w:val="00245244"/>
    <w:rsid w:val="0025394C"/>
    <w:rsid w:val="00256CE7"/>
    <w:rsid w:val="002627FB"/>
    <w:rsid w:val="00274365"/>
    <w:rsid w:val="002759E1"/>
    <w:rsid w:val="00282AA4"/>
    <w:rsid w:val="00285439"/>
    <w:rsid w:val="0028642B"/>
    <w:rsid w:val="002911A3"/>
    <w:rsid w:val="00293640"/>
    <w:rsid w:val="002A0EBE"/>
    <w:rsid w:val="002A154A"/>
    <w:rsid w:val="002A2036"/>
    <w:rsid w:val="002A4584"/>
    <w:rsid w:val="002A50A4"/>
    <w:rsid w:val="002A6E67"/>
    <w:rsid w:val="002B68B1"/>
    <w:rsid w:val="002B6BBE"/>
    <w:rsid w:val="002C113B"/>
    <w:rsid w:val="002C3755"/>
    <w:rsid w:val="002C4CC9"/>
    <w:rsid w:val="002C5870"/>
    <w:rsid w:val="002E2113"/>
    <w:rsid w:val="002E7BAC"/>
    <w:rsid w:val="003001BC"/>
    <w:rsid w:val="00300266"/>
    <w:rsid w:val="0031000B"/>
    <w:rsid w:val="003122A8"/>
    <w:rsid w:val="00315578"/>
    <w:rsid w:val="00321F53"/>
    <w:rsid w:val="00331518"/>
    <w:rsid w:val="00332653"/>
    <w:rsid w:val="00333ABF"/>
    <w:rsid w:val="00341766"/>
    <w:rsid w:val="003418A0"/>
    <w:rsid w:val="003444AE"/>
    <w:rsid w:val="00350E8E"/>
    <w:rsid w:val="00354EFA"/>
    <w:rsid w:val="00364F49"/>
    <w:rsid w:val="003719E1"/>
    <w:rsid w:val="003833B8"/>
    <w:rsid w:val="00392893"/>
    <w:rsid w:val="003A2F10"/>
    <w:rsid w:val="003A312A"/>
    <w:rsid w:val="003A3445"/>
    <w:rsid w:val="003B017E"/>
    <w:rsid w:val="003B4D00"/>
    <w:rsid w:val="003C26AD"/>
    <w:rsid w:val="003C28CD"/>
    <w:rsid w:val="003C51CA"/>
    <w:rsid w:val="003C6AC7"/>
    <w:rsid w:val="003C7025"/>
    <w:rsid w:val="003C737D"/>
    <w:rsid w:val="003D3901"/>
    <w:rsid w:val="003E2147"/>
    <w:rsid w:val="003F1B33"/>
    <w:rsid w:val="003F67A3"/>
    <w:rsid w:val="0040383D"/>
    <w:rsid w:val="00403C89"/>
    <w:rsid w:val="004040BA"/>
    <w:rsid w:val="004048E4"/>
    <w:rsid w:val="00407BC0"/>
    <w:rsid w:val="00410B2B"/>
    <w:rsid w:val="00414FF6"/>
    <w:rsid w:val="00415E8F"/>
    <w:rsid w:val="004210EB"/>
    <w:rsid w:val="00431B32"/>
    <w:rsid w:val="00436871"/>
    <w:rsid w:val="00437ED6"/>
    <w:rsid w:val="00446B0D"/>
    <w:rsid w:val="00447C95"/>
    <w:rsid w:val="00451B4A"/>
    <w:rsid w:val="00462018"/>
    <w:rsid w:val="00467F4A"/>
    <w:rsid w:val="00474CA5"/>
    <w:rsid w:val="00477BFC"/>
    <w:rsid w:val="004952E5"/>
    <w:rsid w:val="004B70BF"/>
    <w:rsid w:val="004B749E"/>
    <w:rsid w:val="004C313C"/>
    <w:rsid w:val="004D461A"/>
    <w:rsid w:val="004E0DD9"/>
    <w:rsid w:val="004E57C8"/>
    <w:rsid w:val="004F1E27"/>
    <w:rsid w:val="00503F70"/>
    <w:rsid w:val="00506E96"/>
    <w:rsid w:val="00516DD5"/>
    <w:rsid w:val="0051749F"/>
    <w:rsid w:val="0052569D"/>
    <w:rsid w:val="0053621C"/>
    <w:rsid w:val="00550530"/>
    <w:rsid w:val="005540E5"/>
    <w:rsid w:val="005722DB"/>
    <w:rsid w:val="00574307"/>
    <w:rsid w:val="00576B43"/>
    <w:rsid w:val="005803E1"/>
    <w:rsid w:val="0058239C"/>
    <w:rsid w:val="00594DEE"/>
    <w:rsid w:val="00595307"/>
    <w:rsid w:val="00596CE6"/>
    <w:rsid w:val="005A15EB"/>
    <w:rsid w:val="005A1BE4"/>
    <w:rsid w:val="005A3BA0"/>
    <w:rsid w:val="005A4460"/>
    <w:rsid w:val="005B1370"/>
    <w:rsid w:val="005B3777"/>
    <w:rsid w:val="005C0762"/>
    <w:rsid w:val="005C5223"/>
    <w:rsid w:val="005D0239"/>
    <w:rsid w:val="005D23A3"/>
    <w:rsid w:val="005D5B38"/>
    <w:rsid w:val="00610C2B"/>
    <w:rsid w:val="00614593"/>
    <w:rsid w:val="00616E39"/>
    <w:rsid w:val="00623059"/>
    <w:rsid w:val="0062361A"/>
    <w:rsid w:val="00633E28"/>
    <w:rsid w:val="0063428E"/>
    <w:rsid w:val="006444F2"/>
    <w:rsid w:val="00647FB6"/>
    <w:rsid w:val="0065395E"/>
    <w:rsid w:val="00660773"/>
    <w:rsid w:val="00662ED3"/>
    <w:rsid w:val="006642D0"/>
    <w:rsid w:val="0066569A"/>
    <w:rsid w:val="006665E0"/>
    <w:rsid w:val="006702FB"/>
    <w:rsid w:val="00674EBE"/>
    <w:rsid w:val="00684711"/>
    <w:rsid w:val="00685C4A"/>
    <w:rsid w:val="0069182F"/>
    <w:rsid w:val="00696618"/>
    <w:rsid w:val="006978A6"/>
    <w:rsid w:val="006A4531"/>
    <w:rsid w:val="006A5482"/>
    <w:rsid w:val="006B0768"/>
    <w:rsid w:val="006B3B4B"/>
    <w:rsid w:val="006C372A"/>
    <w:rsid w:val="006C5FBD"/>
    <w:rsid w:val="006C6629"/>
    <w:rsid w:val="006D6CD8"/>
    <w:rsid w:val="006D7DFE"/>
    <w:rsid w:val="006E02C7"/>
    <w:rsid w:val="006E1BB7"/>
    <w:rsid w:val="006F10FE"/>
    <w:rsid w:val="006F12C2"/>
    <w:rsid w:val="006F1FEC"/>
    <w:rsid w:val="00705834"/>
    <w:rsid w:val="00706930"/>
    <w:rsid w:val="00715C80"/>
    <w:rsid w:val="00725918"/>
    <w:rsid w:val="007300BA"/>
    <w:rsid w:val="00747E9B"/>
    <w:rsid w:val="00750920"/>
    <w:rsid w:val="00750F9B"/>
    <w:rsid w:val="00754A35"/>
    <w:rsid w:val="007556CC"/>
    <w:rsid w:val="007575C1"/>
    <w:rsid w:val="00775606"/>
    <w:rsid w:val="0078336D"/>
    <w:rsid w:val="00787C2D"/>
    <w:rsid w:val="007959BA"/>
    <w:rsid w:val="00796F56"/>
    <w:rsid w:val="007A2629"/>
    <w:rsid w:val="007A2C17"/>
    <w:rsid w:val="007A4828"/>
    <w:rsid w:val="007A6AA0"/>
    <w:rsid w:val="007A7625"/>
    <w:rsid w:val="007A7F65"/>
    <w:rsid w:val="007B1ED6"/>
    <w:rsid w:val="007B33D9"/>
    <w:rsid w:val="007B4623"/>
    <w:rsid w:val="007B4709"/>
    <w:rsid w:val="007D2EFB"/>
    <w:rsid w:val="007D6622"/>
    <w:rsid w:val="007E503D"/>
    <w:rsid w:val="007F3F6B"/>
    <w:rsid w:val="007F60BC"/>
    <w:rsid w:val="007F7067"/>
    <w:rsid w:val="00802514"/>
    <w:rsid w:val="00815D4E"/>
    <w:rsid w:val="00830393"/>
    <w:rsid w:val="0083088C"/>
    <w:rsid w:val="00833098"/>
    <w:rsid w:val="008333F8"/>
    <w:rsid w:val="00833C66"/>
    <w:rsid w:val="00835EA3"/>
    <w:rsid w:val="00842A7E"/>
    <w:rsid w:val="00846AAB"/>
    <w:rsid w:val="008569F2"/>
    <w:rsid w:val="0085748E"/>
    <w:rsid w:val="0086456F"/>
    <w:rsid w:val="0086558A"/>
    <w:rsid w:val="0088333A"/>
    <w:rsid w:val="008857AF"/>
    <w:rsid w:val="00890412"/>
    <w:rsid w:val="0089140F"/>
    <w:rsid w:val="0089465D"/>
    <w:rsid w:val="008A46F7"/>
    <w:rsid w:val="008B0520"/>
    <w:rsid w:val="008B4637"/>
    <w:rsid w:val="008C78C9"/>
    <w:rsid w:val="008D15D4"/>
    <w:rsid w:val="008D6EE3"/>
    <w:rsid w:val="008E7B4A"/>
    <w:rsid w:val="008F3023"/>
    <w:rsid w:val="008F3303"/>
    <w:rsid w:val="008F5C09"/>
    <w:rsid w:val="008F6B4B"/>
    <w:rsid w:val="0090008A"/>
    <w:rsid w:val="00911532"/>
    <w:rsid w:val="00916D62"/>
    <w:rsid w:val="00932804"/>
    <w:rsid w:val="00943AF2"/>
    <w:rsid w:val="0094583A"/>
    <w:rsid w:val="009470C4"/>
    <w:rsid w:val="009479C8"/>
    <w:rsid w:val="00951E2D"/>
    <w:rsid w:val="00965F66"/>
    <w:rsid w:val="00972A15"/>
    <w:rsid w:val="00981537"/>
    <w:rsid w:val="00984BF7"/>
    <w:rsid w:val="0099152D"/>
    <w:rsid w:val="00996618"/>
    <w:rsid w:val="009A0013"/>
    <w:rsid w:val="009A1FCA"/>
    <w:rsid w:val="009A5FB5"/>
    <w:rsid w:val="009B0889"/>
    <w:rsid w:val="009B3F27"/>
    <w:rsid w:val="009B659D"/>
    <w:rsid w:val="009C5163"/>
    <w:rsid w:val="009C6A23"/>
    <w:rsid w:val="009D028E"/>
    <w:rsid w:val="009F16FD"/>
    <w:rsid w:val="00A12BFC"/>
    <w:rsid w:val="00A2374F"/>
    <w:rsid w:val="00A259D9"/>
    <w:rsid w:val="00A364C7"/>
    <w:rsid w:val="00A406A6"/>
    <w:rsid w:val="00A5348A"/>
    <w:rsid w:val="00A55E30"/>
    <w:rsid w:val="00A60631"/>
    <w:rsid w:val="00A6145E"/>
    <w:rsid w:val="00A61DD8"/>
    <w:rsid w:val="00A653C5"/>
    <w:rsid w:val="00A740E8"/>
    <w:rsid w:val="00A845D0"/>
    <w:rsid w:val="00A845FF"/>
    <w:rsid w:val="00A85012"/>
    <w:rsid w:val="00A923FA"/>
    <w:rsid w:val="00A92805"/>
    <w:rsid w:val="00A935C6"/>
    <w:rsid w:val="00A93672"/>
    <w:rsid w:val="00AA3591"/>
    <w:rsid w:val="00AA647C"/>
    <w:rsid w:val="00AA6887"/>
    <w:rsid w:val="00AA7116"/>
    <w:rsid w:val="00AB7EB1"/>
    <w:rsid w:val="00AC7E25"/>
    <w:rsid w:val="00AD086D"/>
    <w:rsid w:val="00AD1CCC"/>
    <w:rsid w:val="00AD7B58"/>
    <w:rsid w:val="00AE0A8B"/>
    <w:rsid w:val="00B01479"/>
    <w:rsid w:val="00B05487"/>
    <w:rsid w:val="00B1570C"/>
    <w:rsid w:val="00B22062"/>
    <w:rsid w:val="00B24137"/>
    <w:rsid w:val="00B25EAD"/>
    <w:rsid w:val="00B26822"/>
    <w:rsid w:val="00B327D1"/>
    <w:rsid w:val="00B32955"/>
    <w:rsid w:val="00B3338E"/>
    <w:rsid w:val="00B33A0B"/>
    <w:rsid w:val="00B344F1"/>
    <w:rsid w:val="00B345F4"/>
    <w:rsid w:val="00B47985"/>
    <w:rsid w:val="00B60C06"/>
    <w:rsid w:val="00B67E6B"/>
    <w:rsid w:val="00B776C2"/>
    <w:rsid w:val="00B83A9D"/>
    <w:rsid w:val="00B90726"/>
    <w:rsid w:val="00BB0D45"/>
    <w:rsid w:val="00BB1A6A"/>
    <w:rsid w:val="00BB4277"/>
    <w:rsid w:val="00BC2D55"/>
    <w:rsid w:val="00BD028D"/>
    <w:rsid w:val="00BD4A46"/>
    <w:rsid w:val="00BE6323"/>
    <w:rsid w:val="00BF49CC"/>
    <w:rsid w:val="00C06DB7"/>
    <w:rsid w:val="00C06EF0"/>
    <w:rsid w:val="00C07CF0"/>
    <w:rsid w:val="00C10A67"/>
    <w:rsid w:val="00C13535"/>
    <w:rsid w:val="00C16712"/>
    <w:rsid w:val="00C2411B"/>
    <w:rsid w:val="00C37661"/>
    <w:rsid w:val="00C44DDB"/>
    <w:rsid w:val="00C46BCF"/>
    <w:rsid w:val="00C50671"/>
    <w:rsid w:val="00C53818"/>
    <w:rsid w:val="00C54F4D"/>
    <w:rsid w:val="00C56375"/>
    <w:rsid w:val="00C60BB3"/>
    <w:rsid w:val="00C730E1"/>
    <w:rsid w:val="00C82B07"/>
    <w:rsid w:val="00C93A70"/>
    <w:rsid w:val="00CB0915"/>
    <w:rsid w:val="00CB40EF"/>
    <w:rsid w:val="00CB4765"/>
    <w:rsid w:val="00CC2135"/>
    <w:rsid w:val="00CD1961"/>
    <w:rsid w:val="00CD1DD2"/>
    <w:rsid w:val="00CD2337"/>
    <w:rsid w:val="00CF3973"/>
    <w:rsid w:val="00D007CD"/>
    <w:rsid w:val="00D0272E"/>
    <w:rsid w:val="00D041A1"/>
    <w:rsid w:val="00D33129"/>
    <w:rsid w:val="00D379F0"/>
    <w:rsid w:val="00D43E74"/>
    <w:rsid w:val="00D44867"/>
    <w:rsid w:val="00D459A5"/>
    <w:rsid w:val="00D46D3F"/>
    <w:rsid w:val="00D5518D"/>
    <w:rsid w:val="00D55549"/>
    <w:rsid w:val="00D56203"/>
    <w:rsid w:val="00D5669B"/>
    <w:rsid w:val="00D61392"/>
    <w:rsid w:val="00D615FA"/>
    <w:rsid w:val="00D652C3"/>
    <w:rsid w:val="00D67A25"/>
    <w:rsid w:val="00D72F1D"/>
    <w:rsid w:val="00D90B01"/>
    <w:rsid w:val="00D95A5A"/>
    <w:rsid w:val="00DA0531"/>
    <w:rsid w:val="00DA36D3"/>
    <w:rsid w:val="00DA5CB6"/>
    <w:rsid w:val="00DA7403"/>
    <w:rsid w:val="00DB2749"/>
    <w:rsid w:val="00DB439E"/>
    <w:rsid w:val="00DB60C0"/>
    <w:rsid w:val="00DC4EE4"/>
    <w:rsid w:val="00DD0463"/>
    <w:rsid w:val="00DD58CB"/>
    <w:rsid w:val="00DE220B"/>
    <w:rsid w:val="00DE2D3E"/>
    <w:rsid w:val="00DF040E"/>
    <w:rsid w:val="00E0357C"/>
    <w:rsid w:val="00E07F19"/>
    <w:rsid w:val="00E111A7"/>
    <w:rsid w:val="00E14963"/>
    <w:rsid w:val="00E241FD"/>
    <w:rsid w:val="00E247BA"/>
    <w:rsid w:val="00E2497A"/>
    <w:rsid w:val="00E26433"/>
    <w:rsid w:val="00E27425"/>
    <w:rsid w:val="00E2783F"/>
    <w:rsid w:val="00E429D1"/>
    <w:rsid w:val="00E44208"/>
    <w:rsid w:val="00E53B68"/>
    <w:rsid w:val="00E636CB"/>
    <w:rsid w:val="00E845BB"/>
    <w:rsid w:val="00E8693A"/>
    <w:rsid w:val="00E90949"/>
    <w:rsid w:val="00E90DA3"/>
    <w:rsid w:val="00E928CF"/>
    <w:rsid w:val="00E95797"/>
    <w:rsid w:val="00EA042C"/>
    <w:rsid w:val="00EA0B08"/>
    <w:rsid w:val="00EA29F7"/>
    <w:rsid w:val="00EB56BF"/>
    <w:rsid w:val="00EB63EB"/>
    <w:rsid w:val="00EC1FAF"/>
    <w:rsid w:val="00EE73BD"/>
    <w:rsid w:val="00EF2EF5"/>
    <w:rsid w:val="00EF65CB"/>
    <w:rsid w:val="00F01FBE"/>
    <w:rsid w:val="00F02C7E"/>
    <w:rsid w:val="00F10E66"/>
    <w:rsid w:val="00F11B32"/>
    <w:rsid w:val="00F25668"/>
    <w:rsid w:val="00F2587B"/>
    <w:rsid w:val="00F325BC"/>
    <w:rsid w:val="00F447D2"/>
    <w:rsid w:val="00F50252"/>
    <w:rsid w:val="00F51D81"/>
    <w:rsid w:val="00F53579"/>
    <w:rsid w:val="00F55002"/>
    <w:rsid w:val="00F576FC"/>
    <w:rsid w:val="00F57ECC"/>
    <w:rsid w:val="00F7103B"/>
    <w:rsid w:val="00F737B1"/>
    <w:rsid w:val="00F750CA"/>
    <w:rsid w:val="00F75DAF"/>
    <w:rsid w:val="00F801FB"/>
    <w:rsid w:val="00F866B0"/>
    <w:rsid w:val="00FA03FC"/>
    <w:rsid w:val="00FA5AC1"/>
    <w:rsid w:val="00FB2C5F"/>
    <w:rsid w:val="00FB459E"/>
    <w:rsid w:val="00FC5864"/>
    <w:rsid w:val="00FD0B70"/>
    <w:rsid w:val="00FD54E1"/>
    <w:rsid w:val="00FD7BE7"/>
    <w:rsid w:val="00FE1C32"/>
    <w:rsid w:val="00FF3FA3"/>
    <w:rsid w:val="00FF654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10"/>
      </w:numPr>
      <w:ind w:left="720"/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1"/>
      </w:numPr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9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F6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2023-06-28T06:20:00Z</cp:lastPrinted>
  <dcterms:created xsi:type="dcterms:W3CDTF">2023-07-07T08:19:00Z</dcterms:created>
  <dcterms:modified xsi:type="dcterms:W3CDTF">2023-07-07T08:19:00Z</dcterms:modified>
</cp:coreProperties>
</file>