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8A2C3" w14:textId="3529667C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Mikołajki Pomorskie, </w:t>
      </w:r>
      <w:r w:rsidR="00684011">
        <w:rPr>
          <w:rFonts w:ascii="Calibri,Bold" w:hAnsi="Calibri,Bold" w:cs="Calibri,Bold"/>
          <w:b/>
          <w:bCs/>
          <w:sz w:val="24"/>
          <w:szCs w:val="24"/>
        </w:rPr>
        <w:t>2024-06-17</w:t>
      </w:r>
    </w:p>
    <w:p w14:paraId="5FB8BD9F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D4F7219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BD91427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51E70BA9" w14:textId="77777777" w:rsidR="009206A1" w:rsidRDefault="00000000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hyperlink r:id="rId8" w:history="1">
        <w:r w:rsidR="009206A1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27B73706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AC6B8D9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57B115F8" w14:textId="74B2D7C1" w:rsidR="009206A1" w:rsidRDefault="009206A1" w:rsidP="00AB19C0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Informacja o złożonych ofertach</w:t>
      </w:r>
    </w:p>
    <w:p w14:paraId="3FA4B4D1" w14:textId="77777777" w:rsidR="009206A1" w:rsidRDefault="009206A1" w:rsidP="009206A1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677F3058" w14:textId="21A9FD50" w:rsidR="009206A1" w:rsidRPr="009206A1" w:rsidRDefault="009206A1" w:rsidP="009206A1">
      <w:pPr>
        <w:spacing w:after="24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Dot. postepowania prowadzonego w  trybie podstawowym  przewidzianym  art. 275 pkt 1 ustawy z dnia 11 września 2019r. Prawo zamówień publicznych ( Dz.U. z 2023r. poz. 1605),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pn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IDFont+F3" w:eastAsia="Calibri" w:hAnsi="CIDFont+F3" w:cs="CIDFont+F3"/>
          <w:b/>
          <w:bCs/>
          <w:color w:val="000000"/>
          <w:sz w:val="24"/>
          <w:szCs w:val="24"/>
        </w:rPr>
        <w:t>„</w:t>
      </w:r>
      <w:r w:rsidR="00684011">
        <w:rPr>
          <w:rFonts w:eastAsia="Times New Roman" w:cstheme="minorHAnsi"/>
          <w:b/>
          <w:bCs/>
          <w:sz w:val="24"/>
          <w:szCs w:val="24"/>
          <w:lang w:eastAsia="pl-PL"/>
        </w:rPr>
        <w:t>Odbiór  wywóz nieczystości płynnych z oczyszczalni ścieków w Mikołajkach Pomorskich”</w:t>
      </w:r>
    </w:p>
    <w:p w14:paraId="156E9742" w14:textId="1167BD5B" w:rsidR="009206A1" w:rsidRDefault="009206A1" w:rsidP="009206A1">
      <w:pPr>
        <w:autoSpaceDE w:val="0"/>
        <w:autoSpaceDN w:val="0"/>
        <w:adjustRightInd w:val="0"/>
        <w:spacing w:after="0"/>
        <w:jc w:val="center"/>
        <w:rPr>
          <w:rFonts w:ascii="Calibri,Bold" w:eastAsia="Times New Roman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Znak sprawy : ZP.271.1</w:t>
      </w:r>
      <w:r w:rsidR="00684011">
        <w:rPr>
          <w:rFonts w:ascii="Calibri,Bold" w:hAnsi="Calibri,Bold" w:cs="Calibri,Bold"/>
          <w:b/>
          <w:bCs/>
          <w:sz w:val="24"/>
          <w:szCs w:val="24"/>
        </w:rPr>
        <w:t>1</w:t>
      </w:r>
      <w:r>
        <w:rPr>
          <w:rFonts w:ascii="Calibri,Bold" w:hAnsi="Calibri,Bold" w:cs="Calibri,Bold"/>
          <w:b/>
          <w:bCs/>
          <w:sz w:val="24"/>
          <w:szCs w:val="24"/>
        </w:rPr>
        <w:t>.2024.BP</w:t>
      </w:r>
    </w:p>
    <w:p w14:paraId="4EAD790C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7009926E" w14:textId="23F5BF9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Na podstawie art. 222 ust. 5 ustawy z dnia 11 września 2019r.  Prawo zamówień publicznych ( Dz.U.  z 2023r. poz. 1605) zamawiający zamieszcza informacje o Wykonawcach, których oferty zostały otwarte wraz z informacją o cenach zawartych w ofertach:</w:t>
      </w:r>
    </w:p>
    <w:p w14:paraId="3A437455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423"/>
        <w:gridCol w:w="1533"/>
      </w:tblGrid>
      <w:tr w:rsidR="00684011" w14:paraId="7680A585" w14:textId="77777777" w:rsidTr="006B3CB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A9C9" w14:textId="77777777" w:rsidR="00684011" w:rsidRDefault="0068401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Nr oferty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53BE" w14:textId="77777777" w:rsidR="00684011" w:rsidRDefault="0068401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Nazwa i adres Wykonawcy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40E" w14:textId="15789F6D" w:rsidR="00684011" w:rsidRDefault="0068401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Cena oferty brutto zł. </w:t>
            </w:r>
          </w:p>
        </w:tc>
      </w:tr>
      <w:tr w:rsidR="00684011" w14:paraId="067261B9" w14:textId="77777777" w:rsidTr="006B3CBB">
        <w:trPr>
          <w:trHeight w:val="126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9A4" w14:textId="77777777" w:rsidR="00684011" w:rsidRDefault="00684011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188" w14:textId="77777777" w:rsidR="00684011" w:rsidRDefault="0068401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Kogut usługi Komunalne Ksenia Tyszyńska, </w:t>
            </w:r>
          </w:p>
          <w:p w14:paraId="373DE32B" w14:textId="34F89B0B" w:rsidR="00684011" w:rsidRDefault="0068401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ul. Żeromskiego  12, 82-400 Sztum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7E8" w14:textId="77777777" w:rsidR="00684011" w:rsidRDefault="0068401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40B340" w14:textId="0E2188D9" w:rsidR="00684011" w:rsidRDefault="0068401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362 880 zł. </w:t>
            </w:r>
          </w:p>
        </w:tc>
      </w:tr>
    </w:tbl>
    <w:p w14:paraId="41F7A257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14:paraId="541BB966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46A45712" w14:textId="2B483BAA" w:rsidR="009206A1" w:rsidRDefault="009206A1" w:rsidP="009206A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Mikołajki Pomorskie, 2024-0</w:t>
      </w:r>
      <w:r w:rsidR="00684011">
        <w:rPr>
          <w:rFonts w:ascii="Calibri" w:hAnsi="Calibri" w:cs="Calibri"/>
          <w:sz w:val="24"/>
          <w:szCs w:val="24"/>
        </w:rPr>
        <w:t>6-17</w:t>
      </w:r>
    </w:p>
    <w:p w14:paraId="29AD1F4A" w14:textId="77777777" w:rsidR="009206A1" w:rsidRDefault="009206A1" w:rsidP="009206A1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Zatwierdził: Wójt Gminy Mikołajki Pomorskie</w:t>
      </w:r>
    </w:p>
    <w:p w14:paraId="0A23B6B1" w14:textId="0DE31121" w:rsidR="009D5240" w:rsidRPr="000B1F9F" w:rsidRDefault="009206A1" w:rsidP="000B1F9F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Maria </w:t>
      </w:r>
      <w:proofErr w:type="spellStart"/>
      <w:r>
        <w:rPr>
          <w:rFonts w:ascii="Calibri" w:hAnsi="Calibri" w:cs="Calibri"/>
          <w:sz w:val="24"/>
          <w:szCs w:val="24"/>
        </w:rPr>
        <w:t>Pałkowska</w:t>
      </w:r>
      <w:proofErr w:type="spellEnd"/>
      <w:r>
        <w:rPr>
          <w:rFonts w:ascii="Calibri" w:hAnsi="Calibri" w:cs="Calibri"/>
          <w:sz w:val="24"/>
          <w:szCs w:val="24"/>
        </w:rPr>
        <w:t>-Rybicka</w:t>
      </w:r>
    </w:p>
    <w:sectPr w:rsidR="009D5240" w:rsidRPr="000B1F9F" w:rsidSect="00D02B19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01235" w14:textId="77777777" w:rsidR="00C95245" w:rsidRDefault="00C95245" w:rsidP="003F1027">
      <w:pPr>
        <w:spacing w:after="0" w:line="240" w:lineRule="auto"/>
      </w:pPr>
      <w:r>
        <w:separator/>
      </w:r>
    </w:p>
  </w:endnote>
  <w:endnote w:type="continuationSeparator" w:id="0">
    <w:p w14:paraId="240E21D7" w14:textId="77777777" w:rsidR="00C95245" w:rsidRDefault="00C95245" w:rsidP="003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3481799"/>
      <w:docPartObj>
        <w:docPartGallery w:val="Page Numbers (Bottom of Page)"/>
        <w:docPartUnique/>
      </w:docPartObj>
    </w:sdtPr>
    <w:sdtContent>
      <w:p w14:paraId="76400E52" w14:textId="49663E9C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34573" w14:textId="7D3CC33C" w:rsidR="003A305C" w:rsidRPr="00D3733F" w:rsidRDefault="003A305C" w:rsidP="003A305C">
    <w:pPr>
      <w:pStyle w:val="Stopka"/>
      <w:rPr>
        <w:i/>
        <w:iCs/>
        <w:caps/>
        <w:color w:val="002060"/>
        <w:sz w:val="18"/>
        <w:szCs w:val="18"/>
      </w:rPr>
    </w:pPr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Dofinansowanie z  Programu Rządowy Fundusz Polski  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Ład:Program</w:t>
    </w:r>
    <w:proofErr w:type="spellEnd"/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 Inwestycji Strategicznych  z dnia </w:t>
    </w:r>
    <w:r w:rsidR="009D29DF">
      <w:rPr>
        <w:rFonts w:ascii="Tahoma" w:hAnsi="Tahoma" w:cs="Tahoma"/>
        <w:i/>
        <w:iCs/>
        <w:color w:val="002060"/>
        <w:sz w:val="18"/>
        <w:szCs w:val="18"/>
      </w:rPr>
      <w:t>12.10.</w:t>
    </w:r>
    <w:r w:rsidRPr="00D3733F">
      <w:rPr>
        <w:rFonts w:ascii="Tahoma" w:hAnsi="Tahoma" w:cs="Tahoma"/>
        <w:i/>
        <w:iCs/>
        <w:color w:val="002060"/>
        <w:sz w:val="18"/>
        <w:szCs w:val="18"/>
      </w:rPr>
      <w:t>202</w:t>
    </w:r>
    <w:r w:rsidR="009D29DF">
      <w:rPr>
        <w:rFonts w:ascii="Tahoma" w:hAnsi="Tahoma" w:cs="Tahoma"/>
        <w:i/>
        <w:iCs/>
        <w:color w:val="002060"/>
        <w:sz w:val="18"/>
        <w:szCs w:val="18"/>
      </w:rPr>
      <w:t xml:space="preserve">3 </w:t>
    </w:r>
    <w:r w:rsidRPr="00D3733F">
      <w:rPr>
        <w:rFonts w:ascii="Tahoma" w:hAnsi="Tahoma" w:cs="Tahoma"/>
        <w:i/>
        <w:iCs/>
        <w:color w:val="002060"/>
        <w:sz w:val="18"/>
        <w:szCs w:val="18"/>
      </w:rPr>
      <w:t>nr Edycja8/2023/5624/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PolskiLad</w:t>
    </w:r>
    <w:proofErr w:type="spellEnd"/>
  </w:p>
  <w:p w14:paraId="5A2A67AC" w14:textId="77777777" w:rsidR="00311F33" w:rsidRDefault="0031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4044273"/>
      <w:docPartObj>
        <w:docPartGallery w:val="Page Numbers (Bottom of Page)"/>
        <w:docPartUnique/>
      </w:docPartObj>
    </w:sdtPr>
    <w:sdtContent>
      <w:p w14:paraId="3D5CEFD9" w14:textId="507976BE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0C85" w14:textId="77777777" w:rsidR="00311F33" w:rsidRDefault="0031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AE2D2" w14:textId="77777777" w:rsidR="00C95245" w:rsidRDefault="00C95245" w:rsidP="003F1027">
      <w:pPr>
        <w:spacing w:after="0" w:line="240" w:lineRule="auto"/>
      </w:pPr>
      <w:r>
        <w:separator/>
      </w:r>
    </w:p>
  </w:footnote>
  <w:footnote w:type="continuationSeparator" w:id="0">
    <w:p w14:paraId="74098273" w14:textId="77777777" w:rsidR="00C95245" w:rsidRDefault="00C95245" w:rsidP="003F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kern w:val="0"/>
        <w:sz w:val="22"/>
        <w:szCs w:val="20"/>
        <w:lang w:eastAsia="pl-P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1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hint="default"/>
        <w:kern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kern w:val="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kern w:val="0"/>
        <w:lang w:eastAsia="en-US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Cs w:val="24"/>
      </w:rPr>
    </w:lvl>
  </w:abstractNum>
  <w:abstractNum w:abstractNumId="6" w15:restartNumberingAfterBreak="0">
    <w:nsid w:val="00000030"/>
    <w:multiLevelType w:val="singleLevel"/>
    <w:tmpl w:val="68BC9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7" w15:restartNumberingAfterBreak="0">
    <w:nsid w:val="021C14B3"/>
    <w:multiLevelType w:val="multilevel"/>
    <w:tmpl w:val="065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3674A7"/>
    <w:multiLevelType w:val="multilevel"/>
    <w:tmpl w:val="EC3A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EE1B2D"/>
    <w:multiLevelType w:val="hybridMultilevel"/>
    <w:tmpl w:val="B74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F2B"/>
    <w:multiLevelType w:val="hybridMultilevel"/>
    <w:tmpl w:val="F60AA4B8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3224"/>
    <w:multiLevelType w:val="multilevel"/>
    <w:tmpl w:val="A40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6553F"/>
    <w:multiLevelType w:val="multilevel"/>
    <w:tmpl w:val="225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66C07"/>
    <w:multiLevelType w:val="hybridMultilevel"/>
    <w:tmpl w:val="4458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47AE6"/>
    <w:multiLevelType w:val="hybridMultilevel"/>
    <w:tmpl w:val="80A83F10"/>
    <w:lvl w:ilvl="0" w:tplc="6BB800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87E70"/>
    <w:multiLevelType w:val="multilevel"/>
    <w:tmpl w:val="B36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A6EEC"/>
    <w:multiLevelType w:val="multilevel"/>
    <w:tmpl w:val="D4E6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F03B6"/>
    <w:multiLevelType w:val="hybridMultilevel"/>
    <w:tmpl w:val="29DAF1A0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93BA0"/>
    <w:multiLevelType w:val="multilevel"/>
    <w:tmpl w:val="76B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B79AB"/>
    <w:multiLevelType w:val="multilevel"/>
    <w:tmpl w:val="ED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04F02"/>
    <w:multiLevelType w:val="multilevel"/>
    <w:tmpl w:val="B67C5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C69AD"/>
    <w:multiLevelType w:val="multilevel"/>
    <w:tmpl w:val="9B5C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494D4A"/>
    <w:multiLevelType w:val="multilevel"/>
    <w:tmpl w:val="1C28A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F7D82"/>
    <w:multiLevelType w:val="multilevel"/>
    <w:tmpl w:val="9098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6B2A02"/>
    <w:multiLevelType w:val="multilevel"/>
    <w:tmpl w:val="A0F2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1403C8"/>
    <w:multiLevelType w:val="multilevel"/>
    <w:tmpl w:val="961A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44C8D"/>
    <w:multiLevelType w:val="multilevel"/>
    <w:tmpl w:val="9FA6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5860D8"/>
    <w:multiLevelType w:val="multilevel"/>
    <w:tmpl w:val="76C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A61912"/>
    <w:multiLevelType w:val="multilevel"/>
    <w:tmpl w:val="F23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A401F2"/>
    <w:multiLevelType w:val="multilevel"/>
    <w:tmpl w:val="7DA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1133E3"/>
    <w:multiLevelType w:val="multilevel"/>
    <w:tmpl w:val="D3B69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604E55"/>
    <w:multiLevelType w:val="multilevel"/>
    <w:tmpl w:val="BB3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8E33BC"/>
    <w:multiLevelType w:val="multilevel"/>
    <w:tmpl w:val="FD9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50B874BD"/>
    <w:multiLevelType w:val="multilevel"/>
    <w:tmpl w:val="A11AE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9553C9"/>
    <w:multiLevelType w:val="multilevel"/>
    <w:tmpl w:val="A3BA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1C148D"/>
    <w:multiLevelType w:val="multilevel"/>
    <w:tmpl w:val="1216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B46583"/>
    <w:multiLevelType w:val="multilevel"/>
    <w:tmpl w:val="4EEE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4444BA"/>
    <w:multiLevelType w:val="multilevel"/>
    <w:tmpl w:val="D1B2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471E1C"/>
    <w:multiLevelType w:val="multilevel"/>
    <w:tmpl w:val="9A288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3" w15:restartNumberingAfterBreak="0">
    <w:nsid w:val="56596F4C"/>
    <w:multiLevelType w:val="multilevel"/>
    <w:tmpl w:val="322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FA4760"/>
    <w:multiLevelType w:val="multilevel"/>
    <w:tmpl w:val="5EA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E274E3"/>
    <w:multiLevelType w:val="hybridMultilevel"/>
    <w:tmpl w:val="2CE83A20"/>
    <w:lvl w:ilvl="0" w:tplc="E650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3AD"/>
    <w:multiLevelType w:val="hybridMultilevel"/>
    <w:tmpl w:val="97A895F2"/>
    <w:lvl w:ilvl="0" w:tplc="830CCDA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AE26225"/>
    <w:multiLevelType w:val="multilevel"/>
    <w:tmpl w:val="FED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503AE6"/>
    <w:multiLevelType w:val="multilevel"/>
    <w:tmpl w:val="7BF4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DD41A9"/>
    <w:multiLevelType w:val="hybridMultilevel"/>
    <w:tmpl w:val="4ED0F0CA"/>
    <w:lvl w:ilvl="0" w:tplc="F962CC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AE1202"/>
    <w:multiLevelType w:val="multilevel"/>
    <w:tmpl w:val="EEC23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6B6063"/>
    <w:multiLevelType w:val="multilevel"/>
    <w:tmpl w:val="388E2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E11941"/>
    <w:multiLevelType w:val="multilevel"/>
    <w:tmpl w:val="1542C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001861"/>
    <w:multiLevelType w:val="multilevel"/>
    <w:tmpl w:val="0FA4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64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0717F5"/>
    <w:multiLevelType w:val="multilevel"/>
    <w:tmpl w:val="9570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07299C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F8540F"/>
    <w:multiLevelType w:val="multilevel"/>
    <w:tmpl w:val="1EB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0130AC"/>
    <w:multiLevelType w:val="multilevel"/>
    <w:tmpl w:val="C4F47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D03B73"/>
    <w:multiLevelType w:val="multilevel"/>
    <w:tmpl w:val="AB5C7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F07444"/>
    <w:multiLevelType w:val="multilevel"/>
    <w:tmpl w:val="34F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050568"/>
    <w:multiLevelType w:val="multilevel"/>
    <w:tmpl w:val="37A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54647C"/>
    <w:multiLevelType w:val="multilevel"/>
    <w:tmpl w:val="6B76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9EE0390"/>
    <w:multiLevelType w:val="multilevel"/>
    <w:tmpl w:val="98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D5B5261"/>
    <w:multiLevelType w:val="multilevel"/>
    <w:tmpl w:val="430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E281DFD"/>
    <w:multiLevelType w:val="hybridMultilevel"/>
    <w:tmpl w:val="4A700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F0B13F5"/>
    <w:multiLevelType w:val="multilevel"/>
    <w:tmpl w:val="9142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705">
    <w:abstractNumId w:val="45"/>
  </w:num>
  <w:num w:numId="2" w16cid:durableId="1231119299">
    <w:abstractNumId w:val="29"/>
  </w:num>
  <w:num w:numId="3" w16cid:durableId="498351501">
    <w:abstractNumId w:val="26"/>
  </w:num>
  <w:num w:numId="4" w16cid:durableId="761873605">
    <w:abstractNumId w:val="18"/>
  </w:num>
  <w:num w:numId="5" w16cid:durableId="982928792">
    <w:abstractNumId w:val="34"/>
  </w:num>
  <w:num w:numId="6" w16cid:durableId="498547415">
    <w:abstractNumId w:val="22"/>
    <w:lvlOverride w:ilvl="0">
      <w:lvl w:ilvl="0">
        <w:numFmt w:val="decimal"/>
        <w:lvlText w:val="%1."/>
        <w:lvlJc w:val="left"/>
      </w:lvl>
    </w:lvlOverride>
  </w:num>
  <w:num w:numId="7" w16cid:durableId="1179655690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620307402">
    <w:abstractNumId w:val="30"/>
  </w:num>
  <w:num w:numId="9" w16cid:durableId="196662312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62438652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51881417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503671659">
    <w:abstractNumId w:val="44"/>
  </w:num>
  <w:num w:numId="13" w16cid:durableId="822235872">
    <w:abstractNumId w:val="15"/>
  </w:num>
  <w:num w:numId="14" w16cid:durableId="2004313422">
    <w:abstractNumId w:val="43"/>
  </w:num>
  <w:num w:numId="15" w16cid:durableId="153647917">
    <w:abstractNumId w:val="35"/>
  </w:num>
  <w:num w:numId="16" w16cid:durableId="1960140173">
    <w:abstractNumId w:val="64"/>
    <w:lvlOverride w:ilvl="0">
      <w:lvl w:ilvl="0">
        <w:numFmt w:val="decimal"/>
        <w:lvlText w:val="%1."/>
        <w:lvlJc w:val="left"/>
      </w:lvl>
    </w:lvlOverride>
  </w:num>
  <w:num w:numId="17" w16cid:durableId="341057616">
    <w:abstractNumId w:val="28"/>
  </w:num>
  <w:num w:numId="18" w16cid:durableId="1307200021">
    <w:abstractNumId w:val="31"/>
  </w:num>
  <w:num w:numId="19" w16cid:durableId="932858480">
    <w:abstractNumId w:val="40"/>
    <w:lvlOverride w:ilvl="0">
      <w:lvl w:ilvl="0">
        <w:numFmt w:val="decimal"/>
        <w:lvlText w:val="%1."/>
        <w:lvlJc w:val="left"/>
      </w:lvl>
    </w:lvlOverride>
  </w:num>
  <w:num w:numId="20" w16cid:durableId="1741362418">
    <w:abstractNumId w:val="67"/>
  </w:num>
  <w:num w:numId="21" w16cid:durableId="1081677833">
    <w:abstractNumId w:val="58"/>
  </w:num>
  <w:num w:numId="22" w16cid:durableId="1570654562">
    <w:abstractNumId w:val="55"/>
    <w:lvlOverride w:ilvl="0">
      <w:lvl w:ilvl="0">
        <w:numFmt w:val="decimal"/>
        <w:lvlText w:val="%1."/>
        <w:lvlJc w:val="left"/>
      </w:lvl>
    </w:lvlOverride>
  </w:num>
  <w:num w:numId="23" w16cid:durableId="739402076">
    <w:abstractNumId w:val="55"/>
    <w:lvlOverride w:ilvl="0">
      <w:lvl w:ilvl="0">
        <w:numFmt w:val="decimal"/>
        <w:lvlText w:val="%1."/>
        <w:lvlJc w:val="left"/>
      </w:lvl>
    </w:lvlOverride>
  </w:num>
  <w:num w:numId="24" w16cid:durableId="955605224">
    <w:abstractNumId w:val="55"/>
    <w:lvlOverride w:ilvl="0">
      <w:lvl w:ilvl="0">
        <w:numFmt w:val="decimal"/>
        <w:lvlText w:val="%1."/>
        <w:lvlJc w:val="left"/>
      </w:lvl>
    </w:lvlOverride>
  </w:num>
  <w:num w:numId="25" w16cid:durableId="1376923812">
    <w:abstractNumId w:val="55"/>
    <w:lvlOverride w:ilvl="0">
      <w:lvl w:ilvl="0">
        <w:numFmt w:val="decimal"/>
        <w:lvlText w:val="%1."/>
        <w:lvlJc w:val="left"/>
      </w:lvl>
    </w:lvlOverride>
  </w:num>
  <w:num w:numId="26" w16cid:durableId="100343964">
    <w:abstractNumId w:val="47"/>
  </w:num>
  <w:num w:numId="27" w16cid:durableId="247736345">
    <w:abstractNumId w:val="23"/>
  </w:num>
  <w:num w:numId="28" w16cid:durableId="98375387">
    <w:abstractNumId w:val="12"/>
  </w:num>
  <w:num w:numId="29" w16cid:durableId="725566029">
    <w:abstractNumId w:val="5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425464657">
    <w:abstractNumId w:val="52"/>
    <w:lvlOverride w:ilvl="0">
      <w:lvl w:ilvl="0">
        <w:numFmt w:val="decimal"/>
        <w:lvlText w:val="%1."/>
        <w:lvlJc w:val="left"/>
      </w:lvl>
    </w:lvlOverride>
  </w:num>
  <w:num w:numId="31" w16cid:durableId="1273392624">
    <w:abstractNumId w:val="52"/>
    <w:lvlOverride w:ilvl="0">
      <w:lvl w:ilvl="0">
        <w:numFmt w:val="decimal"/>
        <w:lvlText w:val="%1."/>
        <w:lvlJc w:val="left"/>
      </w:lvl>
    </w:lvlOverride>
  </w:num>
  <w:num w:numId="32" w16cid:durableId="286856399">
    <w:abstractNumId w:val="38"/>
    <w:lvlOverride w:ilvl="0">
      <w:lvl w:ilvl="0">
        <w:numFmt w:val="decimal"/>
        <w:lvlText w:val="%1."/>
        <w:lvlJc w:val="left"/>
      </w:lvl>
    </w:lvlOverride>
  </w:num>
  <w:num w:numId="33" w16cid:durableId="1589731671">
    <w:abstractNumId w:val="41"/>
    <w:lvlOverride w:ilvl="0">
      <w:lvl w:ilvl="0">
        <w:numFmt w:val="decimal"/>
        <w:lvlText w:val="%1."/>
        <w:lvlJc w:val="left"/>
      </w:lvl>
    </w:lvlOverride>
  </w:num>
  <w:num w:numId="34" w16cid:durableId="401410744">
    <w:abstractNumId w:val="41"/>
    <w:lvlOverride w:ilvl="0">
      <w:lvl w:ilvl="0">
        <w:numFmt w:val="decimal"/>
        <w:lvlText w:val="%1."/>
        <w:lvlJc w:val="left"/>
      </w:lvl>
    </w:lvlOverride>
  </w:num>
  <w:num w:numId="35" w16cid:durableId="1011641909">
    <w:abstractNumId w:val="57"/>
  </w:num>
  <w:num w:numId="36" w16cid:durableId="863634335">
    <w:abstractNumId w:val="8"/>
    <w:lvlOverride w:ilvl="0">
      <w:lvl w:ilvl="0">
        <w:numFmt w:val="decimal"/>
        <w:lvlText w:val="%1."/>
        <w:lvlJc w:val="left"/>
      </w:lvl>
    </w:lvlOverride>
  </w:num>
  <w:num w:numId="37" w16cid:durableId="568002336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779251719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369960819">
    <w:abstractNumId w:val="8"/>
    <w:lvlOverride w:ilvl="0">
      <w:lvl w:ilvl="0">
        <w:numFmt w:val="decimal"/>
        <w:lvlText w:val="%1."/>
        <w:lvlJc w:val="left"/>
      </w:lvl>
    </w:lvlOverride>
  </w:num>
  <w:num w:numId="40" w16cid:durableId="224797567">
    <w:abstractNumId w:val="20"/>
    <w:lvlOverride w:ilvl="0">
      <w:lvl w:ilvl="0">
        <w:numFmt w:val="decimal"/>
        <w:lvlText w:val="%1."/>
        <w:lvlJc w:val="left"/>
      </w:lvl>
    </w:lvlOverride>
  </w:num>
  <w:num w:numId="41" w16cid:durableId="1010983409">
    <w:abstractNumId w:val="59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42" w16cid:durableId="534122611">
    <w:abstractNumId w:val="59"/>
    <w:lvlOverride w:ilvl="0">
      <w:lvl w:ilvl="0">
        <w:numFmt w:val="decimal"/>
        <w:lvlText w:val="%1."/>
        <w:lvlJc w:val="left"/>
      </w:lvl>
    </w:lvlOverride>
  </w:num>
  <w:num w:numId="43" w16cid:durableId="293293125">
    <w:abstractNumId w:val="59"/>
    <w:lvlOverride w:ilvl="0">
      <w:lvl w:ilvl="0">
        <w:numFmt w:val="decimal"/>
        <w:lvlText w:val="%1."/>
        <w:lvlJc w:val="left"/>
      </w:lvl>
    </w:lvlOverride>
  </w:num>
  <w:num w:numId="44" w16cid:durableId="1096973652">
    <w:abstractNumId w:val="11"/>
  </w:num>
  <w:num w:numId="45" w16cid:durableId="2109428896">
    <w:abstractNumId w:val="53"/>
    <w:lvlOverride w:ilvl="0">
      <w:lvl w:ilvl="0">
        <w:numFmt w:val="decimal"/>
        <w:lvlText w:val="%1."/>
        <w:lvlJc w:val="left"/>
      </w:lvl>
    </w:lvlOverride>
  </w:num>
  <w:num w:numId="46" w16cid:durableId="1152067761">
    <w:abstractNumId w:val="53"/>
    <w:lvlOverride w:ilvl="0">
      <w:lvl w:ilvl="0">
        <w:numFmt w:val="decimal"/>
        <w:lvlText w:val="%1."/>
        <w:lvlJc w:val="left"/>
      </w:lvl>
    </w:lvlOverride>
  </w:num>
  <w:num w:numId="47" w16cid:durableId="381446535">
    <w:abstractNumId w:val="53"/>
    <w:lvlOverride w:ilvl="0">
      <w:lvl w:ilvl="0">
        <w:numFmt w:val="decimal"/>
        <w:lvlText w:val="%1."/>
        <w:lvlJc w:val="left"/>
      </w:lvl>
    </w:lvlOverride>
  </w:num>
  <w:num w:numId="48" w16cid:durableId="1521898103">
    <w:abstractNumId w:val="53"/>
    <w:lvlOverride w:ilvl="0">
      <w:lvl w:ilvl="0">
        <w:numFmt w:val="decimal"/>
        <w:lvlText w:val="%1."/>
        <w:lvlJc w:val="left"/>
      </w:lvl>
    </w:lvlOverride>
  </w:num>
  <w:num w:numId="49" w16cid:durableId="1904099091">
    <w:abstractNumId w:val="53"/>
    <w:lvlOverride w:ilvl="0">
      <w:lvl w:ilvl="0">
        <w:numFmt w:val="decimal"/>
        <w:lvlText w:val="%1."/>
        <w:lvlJc w:val="left"/>
      </w:lvl>
    </w:lvlOverride>
  </w:num>
  <w:num w:numId="50" w16cid:durableId="174714210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89906038">
    <w:abstractNumId w:val="39"/>
  </w:num>
  <w:num w:numId="52" w16cid:durableId="1446149246">
    <w:abstractNumId w:val="37"/>
    <w:lvlOverride w:ilvl="0">
      <w:lvl w:ilvl="0">
        <w:numFmt w:val="decimal"/>
        <w:lvlText w:val="%1."/>
        <w:lvlJc w:val="left"/>
      </w:lvl>
    </w:lvlOverride>
  </w:num>
  <w:num w:numId="53" w16cid:durableId="637298087">
    <w:abstractNumId w:val="27"/>
  </w:num>
  <w:num w:numId="54" w16cid:durableId="1019163174">
    <w:abstractNumId w:val="49"/>
  </w:num>
  <w:num w:numId="55" w16cid:durableId="536158906">
    <w:abstractNumId w:val="63"/>
    <w:lvlOverride w:ilvl="0">
      <w:lvl w:ilvl="0">
        <w:numFmt w:val="decimal"/>
        <w:lvlText w:val="%1."/>
        <w:lvlJc w:val="left"/>
      </w:lvl>
    </w:lvlOverride>
  </w:num>
  <w:num w:numId="56" w16cid:durableId="879586488">
    <w:abstractNumId w:val="24"/>
    <w:lvlOverride w:ilvl="0">
      <w:lvl w:ilvl="0">
        <w:numFmt w:val="decimal"/>
        <w:lvlText w:val="%1."/>
        <w:lvlJc w:val="left"/>
      </w:lvl>
    </w:lvlOverride>
  </w:num>
  <w:num w:numId="57" w16cid:durableId="2093039305">
    <w:abstractNumId w:val="51"/>
  </w:num>
  <w:num w:numId="58" w16cid:durableId="996693645">
    <w:abstractNumId w:val="25"/>
    <w:lvlOverride w:ilvl="0">
      <w:lvl w:ilvl="0">
        <w:numFmt w:val="decimal"/>
        <w:lvlText w:val="%1."/>
        <w:lvlJc w:val="left"/>
      </w:lvl>
    </w:lvlOverride>
  </w:num>
  <w:num w:numId="59" w16cid:durableId="1198130256">
    <w:abstractNumId w:val="25"/>
    <w:lvlOverride w:ilvl="0">
      <w:lvl w:ilvl="0">
        <w:numFmt w:val="decimal"/>
        <w:lvlText w:val="%1."/>
        <w:lvlJc w:val="left"/>
      </w:lvl>
    </w:lvlOverride>
  </w:num>
  <w:num w:numId="60" w16cid:durableId="45809717">
    <w:abstractNumId w:val="61"/>
  </w:num>
  <w:num w:numId="61" w16cid:durableId="863906491">
    <w:abstractNumId w:val="19"/>
  </w:num>
  <w:num w:numId="62" w16cid:durableId="700209984">
    <w:abstractNumId w:val="65"/>
  </w:num>
  <w:num w:numId="63" w16cid:durableId="306471566">
    <w:abstractNumId w:val="10"/>
  </w:num>
  <w:num w:numId="64" w16cid:durableId="188417200">
    <w:abstractNumId w:val="69"/>
  </w:num>
  <w:num w:numId="65" w16cid:durableId="1372268235">
    <w:abstractNumId w:val="32"/>
  </w:num>
  <w:num w:numId="66" w16cid:durableId="354964708">
    <w:abstractNumId w:val="54"/>
    <w:lvlOverride w:ilvl="0">
      <w:lvl w:ilvl="0">
        <w:numFmt w:val="decimal"/>
        <w:lvlText w:val="%1."/>
        <w:lvlJc w:val="left"/>
      </w:lvl>
    </w:lvlOverride>
  </w:num>
  <w:num w:numId="67" w16cid:durableId="1463885737">
    <w:abstractNumId w:val="21"/>
    <w:lvlOverride w:ilvl="0">
      <w:lvl w:ilvl="0">
        <w:numFmt w:val="decimal"/>
        <w:lvlText w:val="%1."/>
        <w:lvlJc w:val="left"/>
      </w:lvl>
    </w:lvlOverride>
  </w:num>
  <w:num w:numId="68" w16cid:durableId="1164590155">
    <w:abstractNumId w:val="21"/>
    <w:lvlOverride w:ilvl="0">
      <w:lvl w:ilvl="0">
        <w:numFmt w:val="decimal"/>
        <w:lvlText w:val="%1."/>
        <w:lvlJc w:val="left"/>
      </w:lvl>
    </w:lvlOverride>
  </w:num>
  <w:num w:numId="69" w16cid:durableId="1753310530">
    <w:abstractNumId w:val="21"/>
    <w:lvlOverride w:ilvl="0">
      <w:lvl w:ilvl="0">
        <w:numFmt w:val="decimal"/>
        <w:lvlText w:val="%1."/>
        <w:lvlJc w:val="left"/>
      </w:lvl>
    </w:lvlOverride>
  </w:num>
  <w:num w:numId="70" w16cid:durableId="1147631642">
    <w:abstractNumId w:val="7"/>
  </w:num>
  <w:num w:numId="71" w16cid:durableId="640117335">
    <w:abstractNumId w:val="33"/>
  </w:num>
  <w:num w:numId="72" w16cid:durableId="60715708">
    <w:abstractNumId w:val="56"/>
  </w:num>
  <w:num w:numId="73" w16cid:durableId="1438017250">
    <w:abstractNumId w:val="70"/>
    <w:lvlOverride w:ilvl="0">
      <w:lvl w:ilvl="0">
        <w:numFmt w:val="decimal"/>
        <w:lvlText w:val="%1."/>
        <w:lvlJc w:val="left"/>
      </w:lvl>
    </w:lvlOverride>
  </w:num>
  <w:num w:numId="74" w16cid:durableId="941302665">
    <w:abstractNumId w:val="70"/>
    <w:lvlOverride w:ilvl="0">
      <w:lvl w:ilvl="0">
        <w:numFmt w:val="decimal"/>
        <w:lvlText w:val="%1."/>
        <w:lvlJc w:val="left"/>
      </w:lvl>
    </w:lvlOverride>
  </w:num>
  <w:num w:numId="75" w16cid:durableId="886649074">
    <w:abstractNumId w:val="70"/>
    <w:lvlOverride w:ilvl="0">
      <w:lvl w:ilvl="0">
        <w:numFmt w:val="decimal"/>
        <w:lvlText w:val="%1."/>
        <w:lvlJc w:val="left"/>
      </w:lvl>
    </w:lvlOverride>
  </w:num>
  <w:num w:numId="76" w16cid:durableId="312222791">
    <w:abstractNumId w:val="48"/>
    <w:lvlOverride w:ilvl="0">
      <w:lvl w:ilvl="0">
        <w:numFmt w:val="decimal"/>
        <w:lvlText w:val="%1."/>
        <w:lvlJc w:val="left"/>
      </w:lvl>
    </w:lvlOverride>
  </w:num>
  <w:num w:numId="77" w16cid:durableId="185826019">
    <w:abstractNumId w:val="48"/>
    <w:lvlOverride w:ilvl="0">
      <w:lvl w:ilvl="0">
        <w:numFmt w:val="decimal"/>
        <w:lvlText w:val="%1."/>
        <w:lvlJc w:val="left"/>
      </w:lvl>
    </w:lvlOverride>
  </w:num>
  <w:num w:numId="78" w16cid:durableId="130363169">
    <w:abstractNumId w:val="48"/>
    <w:lvlOverride w:ilvl="0">
      <w:lvl w:ilvl="0">
        <w:numFmt w:val="decimal"/>
        <w:lvlText w:val="%1."/>
        <w:lvlJc w:val="left"/>
      </w:lvl>
    </w:lvlOverride>
  </w:num>
  <w:num w:numId="79" w16cid:durableId="1181512138">
    <w:abstractNumId w:val="48"/>
    <w:lvlOverride w:ilvl="0">
      <w:lvl w:ilvl="0">
        <w:numFmt w:val="decimal"/>
        <w:lvlText w:val="%1."/>
        <w:lvlJc w:val="left"/>
      </w:lvl>
    </w:lvlOverride>
  </w:num>
  <w:num w:numId="80" w16cid:durableId="515074759">
    <w:abstractNumId w:val="48"/>
    <w:lvlOverride w:ilvl="0">
      <w:lvl w:ilvl="0">
        <w:numFmt w:val="decimal"/>
        <w:lvlText w:val="%1."/>
        <w:lvlJc w:val="left"/>
      </w:lvl>
    </w:lvlOverride>
  </w:num>
  <w:num w:numId="81" w16cid:durableId="1555196986">
    <w:abstractNumId w:val="48"/>
    <w:lvlOverride w:ilvl="0">
      <w:lvl w:ilvl="0">
        <w:numFmt w:val="decimal"/>
        <w:lvlText w:val="%1."/>
        <w:lvlJc w:val="left"/>
      </w:lvl>
    </w:lvlOverride>
  </w:num>
  <w:num w:numId="82" w16cid:durableId="523984929">
    <w:abstractNumId w:val="62"/>
  </w:num>
  <w:num w:numId="83" w16cid:durableId="182938328">
    <w:abstractNumId w:val="46"/>
  </w:num>
  <w:num w:numId="84" w16cid:durableId="439253959">
    <w:abstractNumId w:val="14"/>
  </w:num>
  <w:num w:numId="85" w16cid:durableId="1635914184">
    <w:abstractNumId w:val="6"/>
  </w:num>
  <w:num w:numId="86" w16cid:durableId="396166414">
    <w:abstractNumId w:val="42"/>
  </w:num>
  <w:num w:numId="87" w16cid:durableId="1203134329">
    <w:abstractNumId w:val="13"/>
  </w:num>
  <w:num w:numId="88" w16cid:durableId="1306201712">
    <w:abstractNumId w:val="9"/>
  </w:num>
  <w:num w:numId="89" w16cid:durableId="1429891928">
    <w:abstractNumId w:val="50"/>
  </w:num>
  <w:num w:numId="90" w16cid:durableId="874271422">
    <w:abstractNumId w:val="17"/>
  </w:num>
  <w:num w:numId="91" w16cid:durableId="459500787">
    <w:abstractNumId w:val="68"/>
  </w:num>
  <w:num w:numId="92" w16cid:durableId="951979081">
    <w:abstractNumId w:val="66"/>
  </w:num>
  <w:num w:numId="93" w16cid:durableId="10252533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8"/>
    <w:rsid w:val="00011856"/>
    <w:rsid w:val="00012439"/>
    <w:rsid w:val="00013C7F"/>
    <w:rsid w:val="000155E5"/>
    <w:rsid w:val="000173E6"/>
    <w:rsid w:val="0001794A"/>
    <w:rsid w:val="00022E37"/>
    <w:rsid w:val="00026786"/>
    <w:rsid w:val="00035982"/>
    <w:rsid w:val="00036110"/>
    <w:rsid w:val="00036DBD"/>
    <w:rsid w:val="00047E88"/>
    <w:rsid w:val="00051F8D"/>
    <w:rsid w:val="000746A9"/>
    <w:rsid w:val="00086541"/>
    <w:rsid w:val="00087BDB"/>
    <w:rsid w:val="000908EA"/>
    <w:rsid w:val="000A222B"/>
    <w:rsid w:val="000A6A6F"/>
    <w:rsid w:val="000B0120"/>
    <w:rsid w:val="000B1F1E"/>
    <w:rsid w:val="000B1F9F"/>
    <w:rsid w:val="000B373F"/>
    <w:rsid w:val="000B67EA"/>
    <w:rsid w:val="000C2D65"/>
    <w:rsid w:val="000C7A28"/>
    <w:rsid w:val="000D23A0"/>
    <w:rsid w:val="000D5F30"/>
    <w:rsid w:val="00107EAF"/>
    <w:rsid w:val="00110C9C"/>
    <w:rsid w:val="001144BA"/>
    <w:rsid w:val="00117D9D"/>
    <w:rsid w:val="00121182"/>
    <w:rsid w:val="00125074"/>
    <w:rsid w:val="00137D96"/>
    <w:rsid w:val="00143B0E"/>
    <w:rsid w:val="00147ECB"/>
    <w:rsid w:val="00162AE9"/>
    <w:rsid w:val="00162B2C"/>
    <w:rsid w:val="00172D3A"/>
    <w:rsid w:val="00173C47"/>
    <w:rsid w:val="00177436"/>
    <w:rsid w:val="00177D41"/>
    <w:rsid w:val="00183D9F"/>
    <w:rsid w:val="0018557D"/>
    <w:rsid w:val="00187360"/>
    <w:rsid w:val="00193A07"/>
    <w:rsid w:val="00195F57"/>
    <w:rsid w:val="001A1FE0"/>
    <w:rsid w:val="001B039F"/>
    <w:rsid w:val="001B266B"/>
    <w:rsid w:val="001B2C07"/>
    <w:rsid w:val="001B5051"/>
    <w:rsid w:val="001C6343"/>
    <w:rsid w:val="001E43BC"/>
    <w:rsid w:val="001E590A"/>
    <w:rsid w:val="001E65CF"/>
    <w:rsid w:val="001F58B9"/>
    <w:rsid w:val="001F6222"/>
    <w:rsid w:val="002012FB"/>
    <w:rsid w:val="00204D7F"/>
    <w:rsid w:val="00206B49"/>
    <w:rsid w:val="00213A31"/>
    <w:rsid w:val="002164ED"/>
    <w:rsid w:val="00216C57"/>
    <w:rsid w:val="002306C6"/>
    <w:rsid w:val="00230A77"/>
    <w:rsid w:val="00236D42"/>
    <w:rsid w:val="002470EF"/>
    <w:rsid w:val="00265842"/>
    <w:rsid w:val="00281270"/>
    <w:rsid w:val="00285BC0"/>
    <w:rsid w:val="00285D19"/>
    <w:rsid w:val="002928CD"/>
    <w:rsid w:val="00296676"/>
    <w:rsid w:val="002A74E9"/>
    <w:rsid w:val="002B1641"/>
    <w:rsid w:val="002B32EA"/>
    <w:rsid w:val="002B3B89"/>
    <w:rsid w:val="002B5CBD"/>
    <w:rsid w:val="002C6F68"/>
    <w:rsid w:val="002C739C"/>
    <w:rsid w:val="002E663D"/>
    <w:rsid w:val="002F17FC"/>
    <w:rsid w:val="002F2BE2"/>
    <w:rsid w:val="002F5209"/>
    <w:rsid w:val="0030442D"/>
    <w:rsid w:val="00305595"/>
    <w:rsid w:val="00306746"/>
    <w:rsid w:val="00311F33"/>
    <w:rsid w:val="00323379"/>
    <w:rsid w:val="003462DE"/>
    <w:rsid w:val="00350F03"/>
    <w:rsid w:val="00363257"/>
    <w:rsid w:val="003675A3"/>
    <w:rsid w:val="00371149"/>
    <w:rsid w:val="003977C3"/>
    <w:rsid w:val="003A305C"/>
    <w:rsid w:val="003B15BF"/>
    <w:rsid w:val="003B4138"/>
    <w:rsid w:val="003E1BD7"/>
    <w:rsid w:val="003E3C6A"/>
    <w:rsid w:val="003E6A7E"/>
    <w:rsid w:val="003F1027"/>
    <w:rsid w:val="003F77B5"/>
    <w:rsid w:val="00411455"/>
    <w:rsid w:val="00415048"/>
    <w:rsid w:val="0042086D"/>
    <w:rsid w:val="00430E74"/>
    <w:rsid w:val="00431ABD"/>
    <w:rsid w:val="00450F95"/>
    <w:rsid w:val="004570B4"/>
    <w:rsid w:val="00460FA5"/>
    <w:rsid w:val="0046468B"/>
    <w:rsid w:val="00466011"/>
    <w:rsid w:val="00470D9C"/>
    <w:rsid w:val="00470FD4"/>
    <w:rsid w:val="004739A2"/>
    <w:rsid w:val="00477085"/>
    <w:rsid w:val="00477A93"/>
    <w:rsid w:val="00480C81"/>
    <w:rsid w:val="004839C9"/>
    <w:rsid w:val="00493450"/>
    <w:rsid w:val="00496690"/>
    <w:rsid w:val="004A2CF9"/>
    <w:rsid w:val="004A31AA"/>
    <w:rsid w:val="004C0246"/>
    <w:rsid w:val="004D26D2"/>
    <w:rsid w:val="004D594F"/>
    <w:rsid w:val="004F274C"/>
    <w:rsid w:val="00501463"/>
    <w:rsid w:val="00502B5E"/>
    <w:rsid w:val="0051159D"/>
    <w:rsid w:val="005156D6"/>
    <w:rsid w:val="00515C79"/>
    <w:rsid w:val="00531573"/>
    <w:rsid w:val="0053793F"/>
    <w:rsid w:val="00543600"/>
    <w:rsid w:val="005503AB"/>
    <w:rsid w:val="00552ADA"/>
    <w:rsid w:val="00553366"/>
    <w:rsid w:val="00556E3A"/>
    <w:rsid w:val="005643AD"/>
    <w:rsid w:val="00570D47"/>
    <w:rsid w:val="005729EF"/>
    <w:rsid w:val="00572AAB"/>
    <w:rsid w:val="00572E46"/>
    <w:rsid w:val="00576BF2"/>
    <w:rsid w:val="0058267B"/>
    <w:rsid w:val="0058446C"/>
    <w:rsid w:val="0059168E"/>
    <w:rsid w:val="0059516A"/>
    <w:rsid w:val="00597975"/>
    <w:rsid w:val="005B0BBD"/>
    <w:rsid w:val="005B1452"/>
    <w:rsid w:val="005B751A"/>
    <w:rsid w:val="005B79C2"/>
    <w:rsid w:val="005C02F7"/>
    <w:rsid w:val="005D44B0"/>
    <w:rsid w:val="005E1245"/>
    <w:rsid w:val="005E1BAA"/>
    <w:rsid w:val="005E742B"/>
    <w:rsid w:val="005F3D8B"/>
    <w:rsid w:val="00603334"/>
    <w:rsid w:val="0062226D"/>
    <w:rsid w:val="00651AF5"/>
    <w:rsid w:val="0065737C"/>
    <w:rsid w:val="00666182"/>
    <w:rsid w:val="00680B37"/>
    <w:rsid w:val="006825F0"/>
    <w:rsid w:val="00683EB3"/>
    <w:rsid w:val="00684011"/>
    <w:rsid w:val="00686065"/>
    <w:rsid w:val="00686A53"/>
    <w:rsid w:val="00692323"/>
    <w:rsid w:val="00693B97"/>
    <w:rsid w:val="00695FEA"/>
    <w:rsid w:val="006B1130"/>
    <w:rsid w:val="006B3CBB"/>
    <w:rsid w:val="006D3052"/>
    <w:rsid w:val="006D6243"/>
    <w:rsid w:val="006E3073"/>
    <w:rsid w:val="006E5B4B"/>
    <w:rsid w:val="00703371"/>
    <w:rsid w:val="00717F7E"/>
    <w:rsid w:val="00722B50"/>
    <w:rsid w:val="0073308D"/>
    <w:rsid w:val="007346DA"/>
    <w:rsid w:val="00736285"/>
    <w:rsid w:val="0074389D"/>
    <w:rsid w:val="00747BB5"/>
    <w:rsid w:val="0075760E"/>
    <w:rsid w:val="007576F7"/>
    <w:rsid w:val="0077154E"/>
    <w:rsid w:val="007778F5"/>
    <w:rsid w:val="00780D52"/>
    <w:rsid w:val="00797204"/>
    <w:rsid w:val="007A0DFB"/>
    <w:rsid w:val="007B1B27"/>
    <w:rsid w:val="007B2D8C"/>
    <w:rsid w:val="007B40AB"/>
    <w:rsid w:val="007B62C1"/>
    <w:rsid w:val="007B744B"/>
    <w:rsid w:val="007C462C"/>
    <w:rsid w:val="007D4169"/>
    <w:rsid w:val="007E712B"/>
    <w:rsid w:val="007F38A7"/>
    <w:rsid w:val="007F536B"/>
    <w:rsid w:val="008228DF"/>
    <w:rsid w:val="008232A8"/>
    <w:rsid w:val="008272B0"/>
    <w:rsid w:val="008317EB"/>
    <w:rsid w:val="00832FB1"/>
    <w:rsid w:val="00834F4F"/>
    <w:rsid w:val="008420F9"/>
    <w:rsid w:val="008548A0"/>
    <w:rsid w:val="00857BB8"/>
    <w:rsid w:val="00865A45"/>
    <w:rsid w:val="00877AEA"/>
    <w:rsid w:val="008868FE"/>
    <w:rsid w:val="00887C03"/>
    <w:rsid w:val="00891283"/>
    <w:rsid w:val="008A42F5"/>
    <w:rsid w:val="008A5887"/>
    <w:rsid w:val="008B2874"/>
    <w:rsid w:val="008C52DD"/>
    <w:rsid w:val="008C6BC3"/>
    <w:rsid w:val="008C73F3"/>
    <w:rsid w:val="008D185D"/>
    <w:rsid w:val="008D4BBE"/>
    <w:rsid w:val="008D5E27"/>
    <w:rsid w:val="008E68E6"/>
    <w:rsid w:val="00901224"/>
    <w:rsid w:val="00905701"/>
    <w:rsid w:val="00915039"/>
    <w:rsid w:val="009206A1"/>
    <w:rsid w:val="0092256C"/>
    <w:rsid w:val="00923850"/>
    <w:rsid w:val="00924FBD"/>
    <w:rsid w:val="00933B7B"/>
    <w:rsid w:val="00936377"/>
    <w:rsid w:val="00936C6B"/>
    <w:rsid w:val="009513EB"/>
    <w:rsid w:val="00951612"/>
    <w:rsid w:val="009617DB"/>
    <w:rsid w:val="0096379E"/>
    <w:rsid w:val="00983C47"/>
    <w:rsid w:val="009C0F67"/>
    <w:rsid w:val="009C5E45"/>
    <w:rsid w:val="009C7036"/>
    <w:rsid w:val="009D29DF"/>
    <w:rsid w:val="009D36DD"/>
    <w:rsid w:val="009D471A"/>
    <w:rsid w:val="009D5240"/>
    <w:rsid w:val="009E1244"/>
    <w:rsid w:val="009F0923"/>
    <w:rsid w:val="00A07CD8"/>
    <w:rsid w:val="00A11433"/>
    <w:rsid w:val="00A114EE"/>
    <w:rsid w:val="00A11CFB"/>
    <w:rsid w:val="00A1209E"/>
    <w:rsid w:val="00A12998"/>
    <w:rsid w:val="00A21DED"/>
    <w:rsid w:val="00A31F7F"/>
    <w:rsid w:val="00A32082"/>
    <w:rsid w:val="00A373D9"/>
    <w:rsid w:val="00A3749C"/>
    <w:rsid w:val="00A42036"/>
    <w:rsid w:val="00A436F7"/>
    <w:rsid w:val="00A52C4B"/>
    <w:rsid w:val="00A530EA"/>
    <w:rsid w:val="00A57EB4"/>
    <w:rsid w:val="00A62804"/>
    <w:rsid w:val="00A637B3"/>
    <w:rsid w:val="00A827A3"/>
    <w:rsid w:val="00A90449"/>
    <w:rsid w:val="00A90886"/>
    <w:rsid w:val="00A9446D"/>
    <w:rsid w:val="00AA6167"/>
    <w:rsid w:val="00AA61F3"/>
    <w:rsid w:val="00AB19C0"/>
    <w:rsid w:val="00AB6B93"/>
    <w:rsid w:val="00AB7548"/>
    <w:rsid w:val="00AC572F"/>
    <w:rsid w:val="00AC62C8"/>
    <w:rsid w:val="00AD1048"/>
    <w:rsid w:val="00AE3EA6"/>
    <w:rsid w:val="00AE4744"/>
    <w:rsid w:val="00AE5427"/>
    <w:rsid w:val="00B032F1"/>
    <w:rsid w:val="00B06EDD"/>
    <w:rsid w:val="00B11B58"/>
    <w:rsid w:val="00B223E6"/>
    <w:rsid w:val="00B22B91"/>
    <w:rsid w:val="00B25122"/>
    <w:rsid w:val="00B253F7"/>
    <w:rsid w:val="00B42D64"/>
    <w:rsid w:val="00B43CD8"/>
    <w:rsid w:val="00B509D4"/>
    <w:rsid w:val="00B54816"/>
    <w:rsid w:val="00B5561A"/>
    <w:rsid w:val="00B6144C"/>
    <w:rsid w:val="00B6497C"/>
    <w:rsid w:val="00B65398"/>
    <w:rsid w:val="00B7665E"/>
    <w:rsid w:val="00B969C4"/>
    <w:rsid w:val="00BA498D"/>
    <w:rsid w:val="00BB332B"/>
    <w:rsid w:val="00BB7FC9"/>
    <w:rsid w:val="00BC35FA"/>
    <w:rsid w:val="00BC3BED"/>
    <w:rsid w:val="00BD4866"/>
    <w:rsid w:val="00BE4D9B"/>
    <w:rsid w:val="00BF1879"/>
    <w:rsid w:val="00BF409F"/>
    <w:rsid w:val="00C04531"/>
    <w:rsid w:val="00C05D33"/>
    <w:rsid w:val="00C10D7F"/>
    <w:rsid w:val="00C13C5D"/>
    <w:rsid w:val="00C20E7E"/>
    <w:rsid w:val="00C254F1"/>
    <w:rsid w:val="00C349EB"/>
    <w:rsid w:val="00C37CFD"/>
    <w:rsid w:val="00C41261"/>
    <w:rsid w:val="00C418A5"/>
    <w:rsid w:val="00C4215A"/>
    <w:rsid w:val="00C55E64"/>
    <w:rsid w:val="00C56B03"/>
    <w:rsid w:val="00C71991"/>
    <w:rsid w:val="00C82C47"/>
    <w:rsid w:val="00C84C75"/>
    <w:rsid w:val="00C93F58"/>
    <w:rsid w:val="00C95245"/>
    <w:rsid w:val="00CA0A23"/>
    <w:rsid w:val="00CE70E8"/>
    <w:rsid w:val="00CF0513"/>
    <w:rsid w:val="00CF164D"/>
    <w:rsid w:val="00D0151D"/>
    <w:rsid w:val="00D02B19"/>
    <w:rsid w:val="00D14C75"/>
    <w:rsid w:val="00D1696E"/>
    <w:rsid w:val="00D32CE0"/>
    <w:rsid w:val="00D3733F"/>
    <w:rsid w:val="00D43DB7"/>
    <w:rsid w:val="00D522F0"/>
    <w:rsid w:val="00D52EE2"/>
    <w:rsid w:val="00D5601B"/>
    <w:rsid w:val="00D56B5E"/>
    <w:rsid w:val="00D64C95"/>
    <w:rsid w:val="00D7728A"/>
    <w:rsid w:val="00D85170"/>
    <w:rsid w:val="00D87C80"/>
    <w:rsid w:val="00D90A9D"/>
    <w:rsid w:val="00DA1397"/>
    <w:rsid w:val="00DA4A17"/>
    <w:rsid w:val="00DA6C50"/>
    <w:rsid w:val="00DB205C"/>
    <w:rsid w:val="00DB22A1"/>
    <w:rsid w:val="00DB7B1D"/>
    <w:rsid w:val="00DC0C4E"/>
    <w:rsid w:val="00DC1304"/>
    <w:rsid w:val="00DC2D7E"/>
    <w:rsid w:val="00DE70D6"/>
    <w:rsid w:val="00DF44C3"/>
    <w:rsid w:val="00E047C0"/>
    <w:rsid w:val="00E0678B"/>
    <w:rsid w:val="00E2703E"/>
    <w:rsid w:val="00E35836"/>
    <w:rsid w:val="00E364DE"/>
    <w:rsid w:val="00E37BCD"/>
    <w:rsid w:val="00E43116"/>
    <w:rsid w:val="00E47D39"/>
    <w:rsid w:val="00E51AA2"/>
    <w:rsid w:val="00E5246A"/>
    <w:rsid w:val="00E5282E"/>
    <w:rsid w:val="00E56075"/>
    <w:rsid w:val="00E60579"/>
    <w:rsid w:val="00E615B6"/>
    <w:rsid w:val="00E66C1C"/>
    <w:rsid w:val="00E66FFF"/>
    <w:rsid w:val="00E70841"/>
    <w:rsid w:val="00E71524"/>
    <w:rsid w:val="00E74B61"/>
    <w:rsid w:val="00E95DEB"/>
    <w:rsid w:val="00EA0206"/>
    <w:rsid w:val="00EA33E5"/>
    <w:rsid w:val="00EA3DEA"/>
    <w:rsid w:val="00EA50B1"/>
    <w:rsid w:val="00EC7DBB"/>
    <w:rsid w:val="00EE072C"/>
    <w:rsid w:val="00EE60AF"/>
    <w:rsid w:val="00EF019B"/>
    <w:rsid w:val="00EF3FB5"/>
    <w:rsid w:val="00F00D3A"/>
    <w:rsid w:val="00F00EAF"/>
    <w:rsid w:val="00F10E1D"/>
    <w:rsid w:val="00F1519F"/>
    <w:rsid w:val="00F32FBC"/>
    <w:rsid w:val="00F34CA2"/>
    <w:rsid w:val="00F5054C"/>
    <w:rsid w:val="00F53C63"/>
    <w:rsid w:val="00F555A7"/>
    <w:rsid w:val="00F57C82"/>
    <w:rsid w:val="00F6160A"/>
    <w:rsid w:val="00F61B87"/>
    <w:rsid w:val="00F81630"/>
    <w:rsid w:val="00F84FA2"/>
    <w:rsid w:val="00FA132D"/>
    <w:rsid w:val="00FA1CB8"/>
    <w:rsid w:val="00FA3A91"/>
    <w:rsid w:val="00FA40CB"/>
    <w:rsid w:val="00FA4DE3"/>
    <w:rsid w:val="00FC2B89"/>
    <w:rsid w:val="00FC30D9"/>
    <w:rsid w:val="00FC3A49"/>
    <w:rsid w:val="00FD04BD"/>
    <w:rsid w:val="00FE4986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33"/>
  <w15:chartTrackingRefBased/>
  <w15:docId w15:val="{3C69F048-6875-4E90-BE5A-DC1F35F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027"/>
  </w:style>
  <w:style w:type="paragraph" w:styleId="Stopka">
    <w:name w:val="footer"/>
    <w:basedOn w:val="Normalny"/>
    <w:link w:val="Stopka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27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3A31"/>
    <w:pPr>
      <w:ind w:left="720"/>
      <w:contextualSpacing/>
    </w:pPr>
  </w:style>
  <w:style w:type="character" w:styleId="Hipercze">
    <w:name w:val="Hyperlink"/>
    <w:rsid w:val="008C73F3"/>
    <w:rPr>
      <w:color w:val="0000FF"/>
      <w:u w:val="single"/>
    </w:rPr>
  </w:style>
  <w:style w:type="paragraph" w:customStyle="1" w:styleId="Default">
    <w:name w:val="Default"/>
    <w:rsid w:val="008C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C1304"/>
  </w:style>
  <w:style w:type="paragraph" w:styleId="Bezodstpw">
    <w:name w:val="No Spacing"/>
    <w:uiPriority w:val="1"/>
    <w:qFormat/>
    <w:rsid w:val="00110C9C"/>
    <w:pPr>
      <w:spacing w:after="0" w:line="240" w:lineRule="auto"/>
    </w:pPr>
  </w:style>
  <w:style w:type="character" w:customStyle="1" w:styleId="WW8Num1z5">
    <w:name w:val="WW8Num1z5"/>
    <w:rsid w:val="00110C9C"/>
  </w:style>
  <w:style w:type="paragraph" w:customStyle="1" w:styleId="Tekstpodstawowy31">
    <w:name w:val="Tekst podstawowy 31"/>
    <w:basedOn w:val="Normalny"/>
    <w:rsid w:val="00110C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1209E"/>
    <w:rPr>
      <w:color w:val="954F72" w:themeColor="followedHyperlink"/>
      <w:u w:val="single"/>
    </w:rPr>
  </w:style>
  <w:style w:type="character" w:customStyle="1" w:styleId="Teksttreci">
    <w:name w:val="Tekst treści_"/>
    <w:uiPriority w:val="99"/>
    <w:rsid w:val="00877AEA"/>
    <w:rPr>
      <w:rFonts w:ascii="Times New Roman" w:hAnsi="Times New Roman" w:cs="Times New Roman"/>
      <w:sz w:val="21"/>
      <w:szCs w:val="21"/>
      <w:u w:val="none"/>
    </w:rPr>
  </w:style>
  <w:style w:type="character" w:customStyle="1" w:styleId="Nagwek30">
    <w:name w:val="Nagłówek #3_"/>
    <w:link w:val="Nagwek31"/>
    <w:uiPriority w:val="99"/>
    <w:locked/>
    <w:rsid w:val="00877AEA"/>
    <w:rPr>
      <w:rFonts w:ascii="Calibri" w:hAnsi="Calibri" w:cs="Calibri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77AEA"/>
    <w:pPr>
      <w:widowControl w:val="0"/>
      <w:shd w:val="clear" w:color="auto" w:fill="FFFFFF"/>
      <w:spacing w:after="300" w:line="240" w:lineRule="atLeast"/>
      <w:ind w:hanging="460"/>
      <w:jc w:val="center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kolajki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4C3-93C6-4B83-9A16-4958120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Użytkownik systemu Windows</cp:lastModifiedBy>
  <cp:revision>2</cp:revision>
  <cp:lastPrinted>2024-06-17T11:11:00Z</cp:lastPrinted>
  <dcterms:created xsi:type="dcterms:W3CDTF">2024-06-17T11:14:00Z</dcterms:created>
  <dcterms:modified xsi:type="dcterms:W3CDTF">2024-06-17T11:14:00Z</dcterms:modified>
</cp:coreProperties>
</file>