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6AA" w:rsidRPr="00AC320B" w:rsidRDefault="00A536AA" w:rsidP="00AD66B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Załącznik nr 3</w:t>
      </w:r>
      <w:r w:rsidRPr="00AC320B">
        <w:rPr>
          <w:rFonts w:ascii="Times New Roman" w:eastAsia="Times New Roman" w:hAnsi="Times New Roman" w:cs="Times New Roman"/>
          <w:sz w:val="20"/>
          <w:szCs w:val="20"/>
        </w:rPr>
        <w:t xml:space="preserve"> do umowy</w:t>
      </w:r>
      <w:r w:rsidR="00541945">
        <w:rPr>
          <w:rFonts w:ascii="Times New Roman" w:eastAsia="Times New Roman" w:hAnsi="Times New Roman" w:cs="Times New Roman"/>
          <w:sz w:val="20"/>
          <w:szCs w:val="20"/>
        </w:rPr>
        <w:t xml:space="preserve"> S.2380.   .22</w:t>
      </w:r>
      <w:r w:rsidR="002E30D7">
        <w:rPr>
          <w:rFonts w:ascii="Times New Roman" w:eastAsia="Times New Roman" w:hAnsi="Times New Roman" w:cs="Times New Roman"/>
          <w:sz w:val="20"/>
          <w:szCs w:val="20"/>
        </w:rPr>
        <w:t>.WO</w:t>
      </w:r>
    </w:p>
    <w:p w:rsidR="00A536AA" w:rsidRPr="00AC320B" w:rsidRDefault="00A536AA" w:rsidP="00A536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6AA" w:rsidRPr="00AC320B" w:rsidRDefault="00A536AA" w:rsidP="00A536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b/>
          <w:sz w:val="24"/>
          <w:szCs w:val="24"/>
        </w:rPr>
        <w:t xml:space="preserve">PROTOKÓŁ ODBIORU </w:t>
      </w:r>
    </w:p>
    <w:p w:rsidR="00A536AA" w:rsidRPr="00AC320B" w:rsidRDefault="00A536AA" w:rsidP="00A536AA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00"/>
        </w:rPr>
      </w:pPr>
      <w:r w:rsidRPr="00AC320B">
        <w:rPr>
          <w:rFonts w:ascii="Times New Roman" w:eastAsia="Times New Roman" w:hAnsi="Times New Roman" w:cs="Times New Roman"/>
          <w:sz w:val="20"/>
          <w:szCs w:val="20"/>
        </w:rPr>
        <w:t xml:space="preserve">Dotyczy </w:t>
      </w:r>
      <w:r w:rsidR="00541945">
        <w:rPr>
          <w:rFonts w:ascii="Times New Roman" w:eastAsia="Times New Roman" w:hAnsi="Times New Roman" w:cs="Times New Roman"/>
          <w:sz w:val="20"/>
          <w:szCs w:val="20"/>
        </w:rPr>
        <w:t>zakupu</w:t>
      </w:r>
      <w:r w:rsidRPr="00AC32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D207A">
        <w:rPr>
          <w:rFonts w:ascii="Times New Roman" w:eastAsia="Times New Roman" w:hAnsi="Times New Roman" w:cs="Times New Roman"/>
          <w:sz w:val="20"/>
          <w:szCs w:val="20"/>
        </w:rPr>
        <w:t>przyczepy przystosowanej do przewozu czterech psów zakupionych</w:t>
      </w:r>
      <w:r w:rsidRPr="00AC320B">
        <w:rPr>
          <w:rFonts w:ascii="Times New Roman" w:eastAsia="Times New Roman" w:hAnsi="Times New Roman" w:cs="Times New Roman"/>
          <w:sz w:val="20"/>
          <w:szCs w:val="20"/>
        </w:rPr>
        <w:t xml:space="preserve"> w postępowaniu </w:t>
      </w:r>
    </w:p>
    <w:p w:rsidR="00A536AA" w:rsidRPr="00AC320B" w:rsidRDefault="00A536AA" w:rsidP="00A536A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00"/>
        </w:rPr>
      </w:pPr>
    </w:p>
    <w:p w:rsidR="00A536AA" w:rsidRPr="00AC320B" w:rsidRDefault="00A536AA" w:rsidP="00A536A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sz w:val="20"/>
          <w:szCs w:val="20"/>
        </w:rPr>
        <w:t>Miejsce dokonania odbioru:</w:t>
      </w:r>
    </w:p>
    <w:p w:rsidR="00A536AA" w:rsidRPr="00AC320B" w:rsidRDefault="00A536AA" w:rsidP="00A53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sz w:val="20"/>
          <w:szCs w:val="20"/>
        </w:rPr>
        <w:t>…..................................................................................................</w:t>
      </w:r>
    </w:p>
    <w:p w:rsidR="00A536AA" w:rsidRPr="00AC320B" w:rsidRDefault="00A536AA" w:rsidP="00A536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536AA" w:rsidRPr="00AC320B" w:rsidRDefault="00A536AA" w:rsidP="00A536A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sz w:val="20"/>
          <w:szCs w:val="20"/>
        </w:rPr>
        <w:t>Data dokonania odbioru: …………..</w:t>
      </w:r>
    </w:p>
    <w:p w:rsidR="00A536AA" w:rsidRPr="00AC320B" w:rsidRDefault="00A536AA" w:rsidP="00A536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b/>
          <w:sz w:val="20"/>
          <w:szCs w:val="20"/>
        </w:rPr>
        <w:t>Ze strony Wykonawcy:</w:t>
      </w:r>
    </w:p>
    <w:p w:rsidR="00A536AA" w:rsidRPr="00AC320B" w:rsidRDefault="00A536AA" w:rsidP="00A53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C320B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</w:t>
      </w:r>
    </w:p>
    <w:p w:rsidR="00A536AA" w:rsidRPr="00AC320B" w:rsidRDefault="00A536AA" w:rsidP="00A536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(nazwa i adres)</w:t>
      </w:r>
    </w:p>
    <w:p w:rsidR="00A536AA" w:rsidRPr="00AC320B" w:rsidRDefault="00A536AA" w:rsidP="00A53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C320B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</w:t>
      </w:r>
    </w:p>
    <w:p w:rsidR="00A536AA" w:rsidRPr="00AC320B" w:rsidRDefault="00A536AA" w:rsidP="00A536A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(imię i nazwisko osoby upoważnionej)</w:t>
      </w:r>
    </w:p>
    <w:p w:rsidR="00A536AA" w:rsidRPr="00AC320B" w:rsidRDefault="00A536AA" w:rsidP="00A536A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b/>
          <w:sz w:val="20"/>
          <w:szCs w:val="20"/>
        </w:rPr>
        <w:t>Ze strony Zamawiającego:</w:t>
      </w:r>
    </w:p>
    <w:p w:rsidR="00A536AA" w:rsidRPr="00AC320B" w:rsidRDefault="00A536AA" w:rsidP="00A53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C320B">
        <w:rPr>
          <w:rFonts w:ascii="Times New Roman" w:eastAsia="Times New Roman" w:hAnsi="Times New Roman" w:cs="Times New Roman"/>
          <w:b/>
          <w:sz w:val="20"/>
          <w:szCs w:val="20"/>
        </w:rPr>
        <w:t xml:space="preserve">Komenda Wojewódzka Policji w Białymstoku, </w:t>
      </w:r>
      <w:bookmarkStart w:id="0" w:name="_GoBack"/>
      <w:bookmarkEnd w:id="0"/>
    </w:p>
    <w:p w:rsidR="00A536AA" w:rsidRPr="00AC320B" w:rsidRDefault="00A536AA" w:rsidP="00A53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(nazwa i adres)</w:t>
      </w:r>
    </w:p>
    <w:p w:rsidR="00A536AA" w:rsidRPr="00AC320B" w:rsidRDefault="00A536AA" w:rsidP="00A536A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sz w:val="20"/>
          <w:szCs w:val="20"/>
        </w:rPr>
        <w:t>Zespół w składzie:</w:t>
      </w:r>
    </w:p>
    <w:p w:rsidR="00A536AA" w:rsidRPr="00AC320B" w:rsidRDefault="00A536AA" w:rsidP="00A536A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sz w:val="20"/>
          <w:szCs w:val="20"/>
        </w:rPr>
        <w:t xml:space="preserve">1. ……………………               </w:t>
      </w:r>
      <w:r w:rsidRPr="00AC320B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:rsidR="00A536AA" w:rsidRPr="00AC320B" w:rsidRDefault="00A536AA" w:rsidP="00A536A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sz w:val="20"/>
          <w:szCs w:val="20"/>
        </w:rPr>
        <w:t xml:space="preserve">2. ……………………               </w:t>
      </w:r>
    </w:p>
    <w:p w:rsidR="00A536AA" w:rsidRPr="00AC320B" w:rsidRDefault="00A536AA" w:rsidP="00A536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b/>
          <w:sz w:val="20"/>
          <w:szCs w:val="20"/>
        </w:rPr>
        <w:t xml:space="preserve">Przedmiotem dostawy i odbioru w ramach Umowy nr </w:t>
      </w:r>
      <w:r w:rsidR="00541945">
        <w:rPr>
          <w:rFonts w:ascii="Times New Roman" w:eastAsia="Times New Roman" w:hAnsi="Times New Roman" w:cs="Times New Roman"/>
          <w:b/>
          <w:sz w:val="20"/>
          <w:szCs w:val="20"/>
        </w:rPr>
        <w:t>S.2380.   .22</w:t>
      </w:r>
      <w:r w:rsidR="002E30D7">
        <w:rPr>
          <w:rFonts w:ascii="Times New Roman" w:eastAsia="Times New Roman" w:hAnsi="Times New Roman" w:cs="Times New Roman"/>
          <w:b/>
          <w:sz w:val="20"/>
          <w:szCs w:val="20"/>
        </w:rPr>
        <w:t>.WO</w:t>
      </w:r>
      <w:r w:rsidRPr="00AC320B">
        <w:rPr>
          <w:rFonts w:ascii="Times New Roman" w:eastAsia="Times New Roman" w:hAnsi="Times New Roman" w:cs="Times New Roman"/>
          <w:b/>
          <w:sz w:val="20"/>
          <w:szCs w:val="20"/>
        </w:rPr>
        <w:t xml:space="preserve"> z dnia </w:t>
      </w:r>
      <w:r w:rsidR="00541945">
        <w:rPr>
          <w:rFonts w:ascii="Times New Roman" w:eastAsia="Times New Roman" w:hAnsi="Times New Roman" w:cs="Times New Roman"/>
          <w:b/>
          <w:sz w:val="20"/>
          <w:szCs w:val="20"/>
        </w:rPr>
        <w:t>………….</w:t>
      </w:r>
      <w:r w:rsidR="002E30D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541945">
        <w:rPr>
          <w:rFonts w:ascii="Times New Roman" w:eastAsia="Times New Roman" w:hAnsi="Times New Roman" w:cs="Times New Roman"/>
          <w:b/>
          <w:sz w:val="20"/>
          <w:szCs w:val="20"/>
        </w:rPr>
        <w:t>2022</w:t>
      </w:r>
      <w:r w:rsidRPr="00AC320B">
        <w:rPr>
          <w:rFonts w:ascii="Times New Roman" w:eastAsia="Times New Roman" w:hAnsi="Times New Roman" w:cs="Times New Roman"/>
          <w:b/>
          <w:sz w:val="20"/>
          <w:szCs w:val="20"/>
        </w:rPr>
        <w:t xml:space="preserve"> r. jest:</w:t>
      </w:r>
    </w:p>
    <w:p w:rsidR="00A536AA" w:rsidRPr="00AC320B" w:rsidRDefault="00A536AA" w:rsidP="00A53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00"/>
        <w:gridCol w:w="675"/>
        <w:gridCol w:w="750"/>
        <w:gridCol w:w="1353"/>
        <w:gridCol w:w="1418"/>
        <w:gridCol w:w="1389"/>
        <w:gridCol w:w="1446"/>
      </w:tblGrid>
      <w:tr w:rsidR="00A536AA" w:rsidRPr="00AC320B" w:rsidTr="009E73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6AA" w:rsidRPr="00AC320B" w:rsidRDefault="00A536AA" w:rsidP="00964E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36AA" w:rsidRPr="00AC320B" w:rsidRDefault="00A536AA" w:rsidP="00964E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32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6AA" w:rsidRPr="00AC320B" w:rsidRDefault="00A536AA" w:rsidP="00964E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32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przedmiotu dostawy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6AA" w:rsidRPr="00AC320B" w:rsidRDefault="00A536AA" w:rsidP="00964E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536AA" w:rsidRPr="00AC320B" w:rsidRDefault="00A536AA" w:rsidP="00964E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32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J. m.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6AA" w:rsidRPr="00AC320B" w:rsidRDefault="00A536AA" w:rsidP="00964E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536AA" w:rsidRPr="00AC320B" w:rsidRDefault="00A536AA" w:rsidP="00964E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32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6AA" w:rsidRPr="00AC320B" w:rsidRDefault="00A536AA" w:rsidP="00964E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536AA" w:rsidRPr="00AC320B" w:rsidRDefault="00A536AA" w:rsidP="00964E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32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 seryjny</w:t>
            </w:r>
          </w:p>
          <w:p w:rsidR="00A536AA" w:rsidRPr="00AC320B" w:rsidRDefault="00A536AA" w:rsidP="009E7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6AA" w:rsidRPr="00AC320B" w:rsidRDefault="00A536AA" w:rsidP="00964E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536AA" w:rsidRPr="00AC320B" w:rsidRDefault="00A536AA" w:rsidP="00964E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32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Wartość </w:t>
            </w:r>
          </w:p>
          <w:p w:rsidR="00A536AA" w:rsidRPr="00AC320B" w:rsidRDefault="00A536AA" w:rsidP="00964E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32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(zł.)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6AA" w:rsidRPr="00AC320B" w:rsidRDefault="00A536AA" w:rsidP="00964E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32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Dokumentacja techniczna/    instrukcja obsługi/ świadectwo jakości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AA" w:rsidRPr="00AC320B" w:rsidRDefault="00A536AA" w:rsidP="00964E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536AA" w:rsidRPr="00AC320B" w:rsidRDefault="00A536AA" w:rsidP="00964E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2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A536AA" w:rsidRPr="00AC320B" w:rsidTr="009E73A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6AA" w:rsidRPr="00AC320B" w:rsidRDefault="00A536AA" w:rsidP="00964E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20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A536AA" w:rsidRPr="00AC320B" w:rsidRDefault="00A536AA" w:rsidP="00964E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6AA" w:rsidRPr="00AC320B" w:rsidRDefault="00A536AA" w:rsidP="00964E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Przyczepa przystosowana do przewozu czterech psów</w:t>
            </w:r>
            <w:r w:rsidRPr="00AC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marka - </w:t>
            </w:r>
            <w:r w:rsidR="00541945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</w:t>
            </w:r>
          </w:p>
          <w:p w:rsidR="00A536AA" w:rsidRPr="00AC320B" w:rsidRDefault="00A536AA" w:rsidP="00964E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typ </w:t>
            </w:r>
            <w:r w:rsidR="002E30D7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AC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41945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</w:t>
            </w:r>
          </w:p>
          <w:p w:rsidR="00A536AA" w:rsidRPr="00AC320B" w:rsidRDefault="00A536AA" w:rsidP="00964E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wariant - </w:t>
            </w:r>
            <w:r w:rsidR="00541945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…………..</w:t>
            </w:r>
          </w:p>
          <w:p w:rsidR="00A536AA" w:rsidRPr="00AC320B" w:rsidRDefault="00A536AA" w:rsidP="00964E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20B">
              <w:rPr>
                <w:rFonts w:ascii="Times New Roman" w:eastAsia="Times New Roman" w:hAnsi="Times New Roman" w:cs="Times New Roman"/>
                <w:sz w:val="20"/>
                <w:szCs w:val="20"/>
              </w:rPr>
              <w:t>nazwa handlowa -</w:t>
            </w:r>
          </w:p>
          <w:p w:rsidR="00A536AA" w:rsidRPr="00AC320B" w:rsidRDefault="00A536AA" w:rsidP="00964E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20B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………………………………………….</w:t>
            </w:r>
          </w:p>
          <w:p w:rsidR="00A536AA" w:rsidRPr="00AC320B" w:rsidRDefault="00A536AA" w:rsidP="00964E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6AA" w:rsidRPr="00AC320B" w:rsidRDefault="00A536AA" w:rsidP="00964E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20B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6AA" w:rsidRPr="00AC320B" w:rsidRDefault="00A536AA" w:rsidP="00964E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6AA" w:rsidRPr="00AC320B" w:rsidRDefault="009E73A7" w:rsidP="00964E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6AA" w:rsidRPr="00AC320B" w:rsidRDefault="00541945" w:rsidP="00964E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 w:rsidR="000D5A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6AA" w:rsidRPr="00AC320B" w:rsidRDefault="00A536AA" w:rsidP="00964E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6AA" w:rsidRPr="00AC320B" w:rsidRDefault="00A536AA" w:rsidP="00964E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536AA" w:rsidRPr="00AC320B" w:rsidRDefault="00A536AA" w:rsidP="00A53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36AA" w:rsidRPr="00AC320B" w:rsidRDefault="00A536AA" w:rsidP="00A53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sz w:val="20"/>
          <w:szCs w:val="20"/>
        </w:rPr>
        <w:t>Potwierdzenie kompletności dostawy/usługi zgodnie z zawartą umową:</w:t>
      </w:r>
    </w:p>
    <w:p w:rsidR="00A536AA" w:rsidRPr="00AC320B" w:rsidRDefault="00A536AA" w:rsidP="00A536AA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sz w:val="20"/>
          <w:szCs w:val="20"/>
        </w:rPr>
        <w:t xml:space="preserve">Tak </w:t>
      </w:r>
      <w:r w:rsidRPr="00AC320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</w:t>
      </w:r>
    </w:p>
    <w:p w:rsidR="00A536AA" w:rsidRPr="00AC320B" w:rsidRDefault="00A536AA" w:rsidP="00A536AA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sz w:val="20"/>
          <w:szCs w:val="20"/>
        </w:rPr>
        <w:t xml:space="preserve">Nie </w:t>
      </w:r>
      <w:r w:rsidRPr="00AC320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* </w:t>
      </w:r>
      <w:r w:rsidRPr="00AC320B">
        <w:rPr>
          <w:rFonts w:ascii="Times New Roman" w:eastAsia="Times New Roman" w:hAnsi="Times New Roman" w:cs="Times New Roman"/>
          <w:sz w:val="20"/>
          <w:szCs w:val="20"/>
        </w:rPr>
        <w:t xml:space="preserve">- zastrzeżenia – </w:t>
      </w:r>
    </w:p>
    <w:p w:rsidR="00A536AA" w:rsidRPr="00AC320B" w:rsidRDefault="00A536AA" w:rsidP="00A536AA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36AA" w:rsidRPr="00AC320B" w:rsidRDefault="00A536AA" w:rsidP="00A536AA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b/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A536AA" w:rsidRPr="00AC320B" w:rsidRDefault="00A536AA" w:rsidP="00A53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sz w:val="20"/>
          <w:szCs w:val="20"/>
        </w:rPr>
        <w:t>Potwierdzenie zgodności jakości przyjmowanej dostawy/usługi z parametrami/funkcjonalnością zaoferowaną w ofercie:</w:t>
      </w:r>
    </w:p>
    <w:p w:rsidR="00A536AA" w:rsidRPr="00AC320B" w:rsidRDefault="00A536AA" w:rsidP="00A536AA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sz w:val="20"/>
          <w:szCs w:val="20"/>
        </w:rPr>
        <w:t xml:space="preserve">Zgodne </w:t>
      </w:r>
      <w:r w:rsidRPr="00AC320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</w:t>
      </w:r>
    </w:p>
    <w:p w:rsidR="00A536AA" w:rsidRPr="00AC320B" w:rsidRDefault="00A536AA" w:rsidP="00A536AA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sz w:val="20"/>
          <w:szCs w:val="20"/>
        </w:rPr>
        <w:t xml:space="preserve">Niezgodne </w:t>
      </w:r>
      <w:r w:rsidRPr="00AC320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</w:t>
      </w:r>
      <w:r w:rsidRPr="00AC320B">
        <w:rPr>
          <w:rFonts w:ascii="Times New Roman" w:eastAsia="Times New Roman" w:hAnsi="Times New Roman" w:cs="Times New Roman"/>
          <w:sz w:val="20"/>
          <w:szCs w:val="20"/>
        </w:rPr>
        <w:t xml:space="preserve"> -  zastrzeżenia </w:t>
      </w:r>
      <w:r w:rsidRPr="00AC320B">
        <w:rPr>
          <w:rFonts w:ascii="Times New Roman" w:eastAsia="Times New Roman" w:hAnsi="Times New Roman" w:cs="Times New Roman"/>
          <w:b/>
          <w:sz w:val="20"/>
          <w:szCs w:val="20"/>
        </w:rPr>
        <w:t xml:space="preserve">– </w:t>
      </w:r>
    </w:p>
    <w:p w:rsidR="00A536AA" w:rsidRPr="00AC320B" w:rsidRDefault="00A536AA" w:rsidP="00A536AA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536AA" w:rsidRPr="00AC320B" w:rsidRDefault="00A536AA" w:rsidP="00A536AA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b/>
          <w:sz w:val="20"/>
          <w:szCs w:val="20"/>
        </w:rPr>
        <w:t>… ………………………………………………………………………………..…….……………………………</w:t>
      </w:r>
    </w:p>
    <w:p w:rsidR="00A536AA" w:rsidRPr="00AC320B" w:rsidRDefault="00A536AA" w:rsidP="00A53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36AA" w:rsidRPr="00AC320B" w:rsidRDefault="00A536AA" w:rsidP="00A53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sz w:val="20"/>
          <w:szCs w:val="20"/>
        </w:rPr>
        <w:t>Końcowy wynik odbioru:</w:t>
      </w:r>
    </w:p>
    <w:p w:rsidR="00A536AA" w:rsidRPr="00AC320B" w:rsidRDefault="00A536AA" w:rsidP="00A536AA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sz w:val="20"/>
          <w:szCs w:val="20"/>
        </w:rPr>
        <w:t xml:space="preserve">Pozytywny </w:t>
      </w:r>
      <w:r w:rsidRPr="00AC320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*  </w:t>
      </w:r>
    </w:p>
    <w:p w:rsidR="00A536AA" w:rsidRPr="00AC320B" w:rsidRDefault="00A536AA" w:rsidP="00A536AA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sz w:val="20"/>
          <w:szCs w:val="20"/>
        </w:rPr>
        <w:t xml:space="preserve">Negatywny </w:t>
      </w:r>
      <w:r w:rsidRPr="00AC320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</w:t>
      </w:r>
      <w:r w:rsidRPr="00AC320B">
        <w:rPr>
          <w:rFonts w:ascii="Times New Roman" w:eastAsia="Times New Roman" w:hAnsi="Times New Roman" w:cs="Times New Roman"/>
          <w:sz w:val="20"/>
          <w:szCs w:val="20"/>
        </w:rPr>
        <w:t xml:space="preserve"> - zastrzeżenia ........................................................................................................................</w:t>
      </w:r>
    </w:p>
    <w:p w:rsidR="00A536AA" w:rsidRPr="00AC320B" w:rsidRDefault="00A536AA" w:rsidP="00A53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sz w:val="20"/>
          <w:szCs w:val="20"/>
        </w:rPr>
        <w:t>Podpisy</w:t>
      </w:r>
    </w:p>
    <w:p w:rsidR="00A536AA" w:rsidRPr="00AC320B" w:rsidRDefault="00A536AA" w:rsidP="00A536AA">
      <w:pPr>
        <w:numPr>
          <w:ilvl w:val="0"/>
          <w:numId w:val="47"/>
        </w:num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Pr="00AC320B">
        <w:rPr>
          <w:rFonts w:ascii="Times New Roman" w:eastAsia="Times New Roman" w:hAnsi="Times New Roman" w:cs="Times New Roman"/>
          <w:sz w:val="20"/>
          <w:szCs w:val="20"/>
        </w:rPr>
        <w:tab/>
      </w:r>
      <w:r w:rsidRPr="00AC320B">
        <w:rPr>
          <w:rFonts w:ascii="Times New Roman" w:eastAsia="Times New Roman" w:hAnsi="Times New Roman" w:cs="Times New Roman"/>
          <w:sz w:val="20"/>
          <w:szCs w:val="20"/>
        </w:rPr>
        <w:tab/>
      </w:r>
      <w:r w:rsidRPr="00AC320B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a)  ……………………………</w:t>
      </w:r>
    </w:p>
    <w:p w:rsidR="007D207A" w:rsidRDefault="00A536AA" w:rsidP="007D207A">
      <w:pPr>
        <w:tabs>
          <w:tab w:val="left" w:pos="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7D207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</w:p>
    <w:p w:rsidR="00A536AA" w:rsidRPr="007D207A" w:rsidRDefault="007D207A" w:rsidP="00A536AA">
      <w:pPr>
        <w:numPr>
          <w:ilvl w:val="0"/>
          <w:numId w:val="47"/>
        </w:num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…………………………………….</w:t>
      </w:r>
    </w:p>
    <w:p w:rsidR="00A536AA" w:rsidRPr="00AC320B" w:rsidRDefault="00A536AA" w:rsidP="00A53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C320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</w:t>
      </w:r>
      <w:r w:rsidRPr="00AC320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  <w:t xml:space="preserve">       (członkowie zespołu Zamawiającego)                                                                                            </w:t>
      </w:r>
      <w:r w:rsidRPr="00AC32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C320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(członkowie zespołu Wykonawcy)</w:t>
      </w:r>
    </w:p>
    <w:p w:rsidR="00A536AA" w:rsidRPr="00AC320B" w:rsidRDefault="00A536AA" w:rsidP="00A536A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p w:rsidR="000D0C68" w:rsidRPr="00A536AA" w:rsidRDefault="00A536AA" w:rsidP="00A536A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niewłaściwe skreślić</w:t>
      </w:r>
    </w:p>
    <w:sectPr w:rsidR="000D0C68" w:rsidRPr="00A536AA" w:rsidSect="006A5A85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MS Gothic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FFFFFF7E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FFFFFF7F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FFFFFF82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FFFFFF89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5"/>
    <w:multiLevelType w:val="singleLevel"/>
    <w:tmpl w:val="F09631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6" w15:restartNumberingAfterBreak="0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2"/>
    <w:multiLevelType w:val="multilevel"/>
    <w:tmpl w:val="C180E4DC"/>
    <w:name w:val="Outlin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0000019"/>
    <w:multiLevelType w:val="multilevel"/>
    <w:tmpl w:val="AA98F828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1.5.1.%4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20"/>
    <w:multiLevelType w:val="singleLevel"/>
    <w:tmpl w:val="6AA22C2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10" w15:restartNumberingAfterBreak="0">
    <w:nsid w:val="010C53BC"/>
    <w:multiLevelType w:val="hybridMultilevel"/>
    <w:tmpl w:val="10F6F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5654F5"/>
    <w:multiLevelType w:val="hybridMultilevel"/>
    <w:tmpl w:val="43F203E6"/>
    <w:lvl w:ilvl="0" w:tplc="F7D0A718">
      <w:start w:val="2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F80B38"/>
    <w:multiLevelType w:val="hybridMultilevel"/>
    <w:tmpl w:val="1A22E15C"/>
    <w:styleLink w:val="1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66E4945"/>
    <w:multiLevelType w:val="hybridMultilevel"/>
    <w:tmpl w:val="F3D8633C"/>
    <w:lvl w:ilvl="0" w:tplc="6152F4E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6EB48D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188623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D076B3"/>
    <w:multiLevelType w:val="multilevel"/>
    <w:tmpl w:val="F8B02E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85255E0"/>
    <w:multiLevelType w:val="hybridMultilevel"/>
    <w:tmpl w:val="D6B68EA6"/>
    <w:lvl w:ilvl="0" w:tplc="E0A6C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7" w15:restartNumberingAfterBreak="0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A0A5F43"/>
    <w:multiLevelType w:val="hybridMultilevel"/>
    <w:tmpl w:val="15FCB59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0A1A32D1"/>
    <w:multiLevelType w:val="hybridMultilevel"/>
    <w:tmpl w:val="E494B2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ED64A32C">
      <w:start w:val="1"/>
      <w:numFmt w:val="decimal"/>
      <w:lvlText w:val="%3)"/>
      <w:lvlJc w:val="left"/>
      <w:pPr>
        <w:ind w:left="2586" w:hanging="180"/>
      </w:pPr>
      <w:rPr>
        <w:rFonts w:hint="default"/>
        <w:b/>
        <w:color w:val="auto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0DD72FB3"/>
    <w:multiLevelType w:val="hybridMultilevel"/>
    <w:tmpl w:val="A036D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0EDA7D27"/>
    <w:multiLevelType w:val="hybridMultilevel"/>
    <w:tmpl w:val="1F62599A"/>
    <w:lvl w:ilvl="0" w:tplc="285EF7B8">
      <w:start w:val="1"/>
      <w:numFmt w:val="bullet"/>
      <w:lvlText w:val="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2" w15:restartNumberingAfterBreak="0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23" w15:restartNumberingAfterBreak="0">
    <w:nsid w:val="10F53886"/>
    <w:multiLevelType w:val="hybridMultilevel"/>
    <w:tmpl w:val="3A9AB96C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147127B"/>
    <w:multiLevelType w:val="hybridMultilevel"/>
    <w:tmpl w:val="9F900262"/>
    <w:lvl w:ilvl="0" w:tplc="CF382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3BB61200">
      <w:start w:val="1"/>
      <w:numFmt w:val="decimal"/>
      <w:lvlText w:val="%2)"/>
      <w:lvlJc w:val="left"/>
      <w:pPr>
        <w:tabs>
          <w:tab w:val="num" w:pos="1420"/>
        </w:tabs>
        <w:ind w:left="1516" w:hanging="436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2824604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13BC5245"/>
    <w:multiLevelType w:val="multilevel"/>
    <w:tmpl w:val="50FA015E"/>
    <w:lvl w:ilvl="0">
      <w:start w:val="1"/>
      <w:numFmt w:val="decimal"/>
      <w:lvlText w:val="3.8.%1"/>
      <w:lvlJc w:val="left"/>
      <w:pPr>
        <w:tabs>
          <w:tab w:val="num" w:pos="1021"/>
        </w:tabs>
        <w:ind w:left="1021" w:hanging="1021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7" w15:restartNumberingAfterBreak="0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BBD608C"/>
    <w:multiLevelType w:val="hybridMultilevel"/>
    <w:tmpl w:val="4F4CAA38"/>
    <w:lvl w:ilvl="0" w:tplc="EF4A9DC2">
      <w:start w:val="1"/>
      <w:numFmt w:val="decimal"/>
      <w:lvlText w:val="1.3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3D7B94"/>
    <w:multiLevelType w:val="hybridMultilevel"/>
    <w:tmpl w:val="C3B4884E"/>
    <w:lvl w:ilvl="0" w:tplc="8592A07A">
      <w:start w:val="1"/>
      <w:numFmt w:val="lowerLetter"/>
      <w:lvlText w:val="%1)"/>
      <w:lvlJc w:val="left"/>
      <w:pPr>
        <w:ind w:left="242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1" w15:restartNumberingAfterBreak="0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2" w15:restartNumberingAfterBreak="0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3" w15:restartNumberingAfterBreak="0">
    <w:nsid w:val="1F7329E8"/>
    <w:multiLevelType w:val="hybridMultilevel"/>
    <w:tmpl w:val="1C903390"/>
    <w:styleLink w:val="111111112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5" w15:restartNumberingAfterBreak="0">
    <w:nsid w:val="20AD4CF7"/>
    <w:multiLevelType w:val="hybridMultilevel"/>
    <w:tmpl w:val="B246D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AA0D0B"/>
    <w:multiLevelType w:val="hybridMultilevel"/>
    <w:tmpl w:val="CB1C9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46851B9"/>
    <w:multiLevelType w:val="hybridMultilevel"/>
    <w:tmpl w:val="4DB6CFF4"/>
    <w:lvl w:ilvl="0" w:tplc="03FE80B8">
      <w:start w:val="1"/>
      <w:numFmt w:val="lowerLetter"/>
      <w:lvlText w:val="%1)"/>
      <w:lvlJc w:val="left"/>
      <w:pPr>
        <w:tabs>
          <w:tab w:val="num" w:pos="383"/>
        </w:tabs>
        <w:ind w:left="383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39" w15:restartNumberingAfterBreak="0">
    <w:nsid w:val="25211EDB"/>
    <w:multiLevelType w:val="hybridMultilevel"/>
    <w:tmpl w:val="F9280A86"/>
    <w:lvl w:ilvl="0" w:tplc="5156B2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F908AC"/>
    <w:multiLevelType w:val="hybridMultilevel"/>
    <w:tmpl w:val="9B3828D8"/>
    <w:name w:val="WW8Num26224"/>
    <w:lvl w:ilvl="0" w:tplc="782EF436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4D2389"/>
    <w:multiLevelType w:val="hybridMultilevel"/>
    <w:tmpl w:val="F1AE2946"/>
    <w:lvl w:ilvl="0" w:tplc="CFA0A25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221CCB"/>
    <w:multiLevelType w:val="hybridMultilevel"/>
    <w:tmpl w:val="8CD66A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2A2A5250"/>
    <w:multiLevelType w:val="hybridMultilevel"/>
    <w:tmpl w:val="520CF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6E312E"/>
    <w:multiLevelType w:val="hybridMultilevel"/>
    <w:tmpl w:val="6534F9A4"/>
    <w:lvl w:ilvl="0" w:tplc="8AA43C4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154158"/>
    <w:multiLevelType w:val="hybridMultilevel"/>
    <w:tmpl w:val="68F4BA6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9" w15:restartNumberingAfterBreak="0">
    <w:nsid w:val="2D3E57E5"/>
    <w:multiLevelType w:val="hybridMultilevel"/>
    <w:tmpl w:val="35624F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ED310B1"/>
    <w:multiLevelType w:val="hybridMultilevel"/>
    <w:tmpl w:val="2FFE6A28"/>
    <w:lvl w:ilvl="0" w:tplc="285EF7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2F020A07"/>
    <w:multiLevelType w:val="multilevel"/>
    <w:tmpl w:val="A35811CE"/>
    <w:styleLink w:val="1111112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0AE4EC0"/>
    <w:multiLevelType w:val="hybridMultilevel"/>
    <w:tmpl w:val="F6BAD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2396920"/>
    <w:multiLevelType w:val="hybridMultilevel"/>
    <w:tmpl w:val="E8000A84"/>
    <w:lvl w:ilvl="0" w:tplc="D0247EF8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34381424"/>
    <w:multiLevelType w:val="hybridMultilevel"/>
    <w:tmpl w:val="71EE514C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40241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9232E07"/>
    <w:multiLevelType w:val="hybridMultilevel"/>
    <w:tmpl w:val="D1BCA72C"/>
    <w:lvl w:ilvl="0" w:tplc="D7FA0E90">
      <w:start w:val="1"/>
      <w:numFmt w:val="decimal"/>
      <w:lvlText w:val="%1."/>
      <w:lvlJc w:val="center"/>
      <w:pPr>
        <w:tabs>
          <w:tab w:val="num" w:pos="340"/>
        </w:tabs>
        <w:ind w:left="436" w:hanging="436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0" w15:restartNumberingAfterBreak="0">
    <w:nsid w:val="3952421F"/>
    <w:multiLevelType w:val="hybridMultilevel"/>
    <w:tmpl w:val="5EB49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729A6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 w15:restartNumberingAfterBreak="0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3" w15:restartNumberingAfterBreak="0">
    <w:nsid w:val="3CF12237"/>
    <w:multiLevelType w:val="hybridMultilevel"/>
    <w:tmpl w:val="6F8023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9246D7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65" w15:restartNumberingAfterBreak="0">
    <w:nsid w:val="404132A2"/>
    <w:multiLevelType w:val="hybridMultilevel"/>
    <w:tmpl w:val="C81A170A"/>
    <w:lvl w:ilvl="0" w:tplc="BECC348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0CE6C93"/>
    <w:multiLevelType w:val="hybridMultilevel"/>
    <w:tmpl w:val="465A4798"/>
    <w:lvl w:ilvl="0" w:tplc="285EF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8" w15:restartNumberingAfterBreak="0">
    <w:nsid w:val="43736454"/>
    <w:multiLevelType w:val="multilevel"/>
    <w:tmpl w:val="0415001F"/>
    <w:styleLink w:val="1111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9" w15:restartNumberingAfterBreak="0">
    <w:nsid w:val="4609133C"/>
    <w:multiLevelType w:val="hybridMultilevel"/>
    <w:tmpl w:val="D40ECC12"/>
    <w:lvl w:ilvl="0" w:tplc="818083E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1" w15:restartNumberingAfterBreak="0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7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D102BFE"/>
    <w:multiLevelType w:val="hybridMultilevel"/>
    <w:tmpl w:val="F70C2D5C"/>
    <w:lvl w:ilvl="0" w:tplc="9C9471CC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0B4560C"/>
    <w:multiLevelType w:val="multilevel"/>
    <w:tmpl w:val="88DCD3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7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78" w15:restartNumberingAfterBreak="0">
    <w:nsid w:val="53A2366A"/>
    <w:multiLevelType w:val="hybridMultilevel"/>
    <w:tmpl w:val="90FEFA46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675056E"/>
    <w:multiLevelType w:val="hybridMultilevel"/>
    <w:tmpl w:val="5F7CA110"/>
    <w:lvl w:ilvl="0" w:tplc="5586662A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A11B62"/>
    <w:multiLevelType w:val="hybridMultilevel"/>
    <w:tmpl w:val="6E9CED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FE2213"/>
    <w:multiLevelType w:val="hybridMultilevel"/>
    <w:tmpl w:val="C3AAE390"/>
    <w:lvl w:ilvl="0" w:tplc="6EB48D0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74A6C49"/>
    <w:multiLevelType w:val="hybridMultilevel"/>
    <w:tmpl w:val="A350A310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86" w15:restartNumberingAfterBreak="0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8" w15:restartNumberingAfterBreak="0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DF711F4"/>
    <w:multiLevelType w:val="hybridMultilevel"/>
    <w:tmpl w:val="86C4A118"/>
    <w:lvl w:ilvl="0" w:tplc="90F8FBA4">
      <w:start w:val="1"/>
      <w:numFmt w:val="decimal"/>
      <w:lvlText w:val="1.4.8.%1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0" w15:restartNumberingAfterBreak="0">
    <w:nsid w:val="5E720E14"/>
    <w:multiLevelType w:val="hybridMultilevel"/>
    <w:tmpl w:val="AEE05C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5F1D1E6D"/>
    <w:multiLevelType w:val="hybridMultilevel"/>
    <w:tmpl w:val="F37A53F2"/>
    <w:lvl w:ilvl="0" w:tplc="30BAC82E">
      <w:start w:val="1"/>
      <w:numFmt w:val="decimal"/>
      <w:lvlText w:val="1.2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FB435DE"/>
    <w:multiLevelType w:val="multilevel"/>
    <w:tmpl w:val="304C2152"/>
    <w:styleLink w:val="1111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FDC422E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15845E0"/>
    <w:multiLevelType w:val="hybridMultilevel"/>
    <w:tmpl w:val="26EA2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97" w15:restartNumberingAfterBreak="0">
    <w:nsid w:val="66842CDC"/>
    <w:multiLevelType w:val="multilevel"/>
    <w:tmpl w:val="3F2257A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color w:val="1F497D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1.5.5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1F497D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1F497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1F497D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1F497D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1F497D"/>
      </w:rPr>
    </w:lvl>
  </w:abstractNum>
  <w:abstractNum w:abstractNumId="98" w15:restartNumberingAfterBreak="0">
    <w:nsid w:val="6B5E43B2"/>
    <w:multiLevelType w:val="hybridMultilevel"/>
    <w:tmpl w:val="B908D900"/>
    <w:lvl w:ilvl="0" w:tplc="5908F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0" w15:restartNumberingAfterBreak="0">
    <w:nsid w:val="6D297DBD"/>
    <w:multiLevelType w:val="hybridMultilevel"/>
    <w:tmpl w:val="22322812"/>
    <w:styleLink w:val="Styl11121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1" w15:restartNumberingAfterBreak="0">
    <w:nsid w:val="6E515615"/>
    <w:multiLevelType w:val="hybridMultilevel"/>
    <w:tmpl w:val="53902FA0"/>
    <w:lvl w:ilvl="0" w:tplc="04150017">
      <w:start w:val="1"/>
      <w:numFmt w:val="lowerLetter"/>
      <w:lvlText w:val="%1)"/>
      <w:lvlJc w:val="left"/>
      <w:pPr>
        <w:ind w:left="1772" w:hanging="360"/>
      </w:pPr>
    </w:lvl>
    <w:lvl w:ilvl="1" w:tplc="04150019" w:tentative="1">
      <w:start w:val="1"/>
      <w:numFmt w:val="lowerLetter"/>
      <w:lvlText w:val="%2."/>
      <w:lvlJc w:val="left"/>
      <w:pPr>
        <w:ind w:left="2492" w:hanging="360"/>
      </w:pPr>
    </w:lvl>
    <w:lvl w:ilvl="2" w:tplc="0415001B" w:tentative="1">
      <w:start w:val="1"/>
      <w:numFmt w:val="lowerRoman"/>
      <w:lvlText w:val="%3."/>
      <w:lvlJc w:val="right"/>
      <w:pPr>
        <w:ind w:left="3212" w:hanging="180"/>
      </w:pPr>
    </w:lvl>
    <w:lvl w:ilvl="3" w:tplc="0415000F" w:tentative="1">
      <w:start w:val="1"/>
      <w:numFmt w:val="decimal"/>
      <w:lvlText w:val="%4."/>
      <w:lvlJc w:val="left"/>
      <w:pPr>
        <w:ind w:left="3932" w:hanging="360"/>
      </w:pPr>
    </w:lvl>
    <w:lvl w:ilvl="4" w:tplc="04150019" w:tentative="1">
      <w:start w:val="1"/>
      <w:numFmt w:val="lowerLetter"/>
      <w:lvlText w:val="%5."/>
      <w:lvlJc w:val="left"/>
      <w:pPr>
        <w:ind w:left="4652" w:hanging="360"/>
      </w:pPr>
    </w:lvl>
    <w:lvl w:ilvl="5" w:tplc="0415001B" w:tentative="1">
      <w:start w:val="1"/>
      <w:numFmt w:val="lowerRoman"/>
      <w:lvlText w:val="%6."/>
      <w:lvlJc w:val="right"/>
      <w:pPr>
        <w:ind w:left="5372" w:hanging="180"/>
      </w:pPr>
    </w:lvl>
    <w:lvl w:ilvl="6" w:tplc="0415000F" w:tentative="1">
      <w:start w:val="1"/>
      <w:numFmt w:val="decimal"/>
      <w:lvlText w:val="%7."/>
      <w:lvlJc w:val="left"/>
      <w:pPr>
        <w:ind w:left="6092" w:hanging="360"/>
      </w:pPr>
    </w:lvl>
    <w:lvl w:ilvl="7" w:tplc="04150019" w:tentative="1">
      <w:start w:val="1"/>
      <w:numFmt w:val="lowerLetter"/>
      <w:lvlText w:val="%8."/>
      <w:lvlJc w:val="left"/>
      <w:pPr>
        <w:ind w:left="6812" w:hanging="360"/>
      </w:pPr>
    </w:lvl>
    <w:lvl w:ilvl="8" w:tplc="0415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02" w15:restartNumberingAfterBreak="0">
    <w:nsid w:val="6EEC2AA5"/>
    <w:multiLevelType w:val="multilevel"/>
    <w:tmpl w:val="331409D2"/>
    <w:styleLink w:val="1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hint="default"/>
        <w:color w:val="auto"/>
      </w:rPr>
    </w:lvl>
  </w:abstractNum>
  <w:abstractNum w:abstractNumId="103" w15:restartNumberingAfterBreak="0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2EC1F64"/>
    <w:multiLevelType w:val="hybridMultilevel"/>
    <w:tmpl w:val="E5580844"/>
    <w:lvl w:ilvl="0" w:tplc="7B8AC5EA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07" w15:restartNumberingAfterBreak="0">
    <w:nsid w:val="743B4882"/>
    <w:multiLevelType w:val="hybridMultilevel"/>
    <w:tmpl w:val="487E811A"/>
    <w:lvl w:ilvl="0" w:tplc="6BF4F6CE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47507A8"/>
    <w:multiLevelType w:val="hybridMultilevel"/>
    <w:tmpl w:val="D43EF324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4DA2815"/>
    <w:multiLevelType w:val="hybridMultilevel"/>
    <w:tmpl w:val="0E5A0738"/>
    <w:lvl w:ilvl="0" w:tplc="FF10C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71C2EF0"/>
    <w:multiLevelType w:val="hybridMultilevel"/>
    <w:tmpl w:val="569E4B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1" w15:restartNumberingAfterBreak="0">
    <w:nsid w:val="77DE48B4"/>
    <w:multiLevelType w:val="multilevel"/>
    <w:tmpl w:val="6F101958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E01E14"/>
    <w:multiLevelType w:val="hybridMultilevel"/>
    <w:tmpl w:val="37FE841C"/>
    <w:lvl w:ilvl="0" w:tplc="A59E4868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3" w15:restartNumberingAfterBreak="0">
    <w:nsid w:val="77FE1129"/>
    <w:multiLevelType w:val="hybridMultilevel"/>
    <w:tmpl w:val="75826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81F2169"/>
    <w:multiLevelType w:val="hybridMultilevel"/>
    <w:tmpl w:val="39B4FCE2"/>
    <w:lvl w:ilvl="0" w:tplc="357AFE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FF530AF"/>
    <w:multiLevelType w:val="multilevel"/>
    <w:tmpl w:val="0415001F"/>
    <w:styleLink w:val="Styl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11"/>
  </w:num>
  <w:num w:numId="2">
    <w:abstractNumId w:val="18"/>
  </w:num>
  <w:num w:numId="3">
    <w:abstractNumId w:val="114"/>
  </w:num>
  <w:num w:numId="4">
    <w:abstractNumId w:val="63"/>
  </w:num>
  <w:num w:numId="5">
    <w:abstractNumId w:val="95"/>
  </w:num>
  <w:num w:numId="6">
    <w:abstractNumId w:val="16"/>
  </w:num>
  <w:num w:numId="7">
    <w:abstractNumId w:val="113"/>
  </w:num>
  <w:num w:numId="8">
    <w:abstractNumId w:val="14"/>
  </w:num>
  <w:num w:numId="9">
    <w:abstractNumId w:val="46"/>
  </w:num>
  <w:num w:numId="10">
    <w:abstractNumId w:val="11"/>
  </w:num>
  <w:num w:numId="11">
    <w:abstractNumId w:val="69"/>
  </w:num>
  <w:num w:numId="12">
    <w:abstractNumId w:val="19"/>
  </w:num>
  <w:num w:numId="13">
    <w:abstractNumId w:val="27"/>
  </w:num>
  <w:num w:numId="14">
    <w:abstractNumId w:val="47"/>
  </w:num>
  <w:num w:numId="15">
    <w:abstractNumId w:val="55"/>
  </w:num>
  <w:num w:numId="16">
    <w:abstractNumId w:val="82"/>
  </w:num>
  <w:num w:numId="17">
    <w:abstractNumId w:val="98"/>
  </w:num>
  <w:num w:numId="18">
    <w:abstractNumId w:val="73"/>
  </w:num>
  <w:num w:numId="19">
    <w:abstractNumId w:val="42"/>
  </w:num>
  <w:num w:numId="20">
    <w:abstractNumId w:val="28"/>
  </w:num>
  <w:num w:numId="21">
    <w:abstractNumId w:val="54"/>
  </w:num>
  <w:num w:numId="22">
    <w:abstractNumId w:val="51"/>
  </w:num>
  <w:num w:numId="23">
    <w:abstractNumId w:val="53"/>
  </w:num>
  <w:num w:numId="24">
    <w:abstractNumId w:val="45"/>
  </w:num>
  <w:num w:numId="25">
    <w:abstractNumId w:val="90"/>
  </w:num>
  <w:num w:numId="26">
    <w:abstractNumId w:val="52"/>
  </w:num>
  <w:num w:numId="27">
    <w:abstractNumId w:val="35"/>
  </w:num>
  <w:num w:numId="28">
    <w:abstractNumId w:val="74"/>
  </w:num>
  <w:num w:numId="29">
    <w:abstractNumId w:val="108"/>
  </w:num>
  <w:num w:numId="30">
    <w:abstractNumId w:val="75"/>
  </w:num>
  <w:num w:numId="31">
    <w:abstractNumId w:val="36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0"/>
  </w:num>
  <w:num w:numId="46">
    <w:abstractNumId w:val="10"/>
  </w:num>
  <w:num w:numId="47">
    <w:abstractNumId w:val="5"/>
  </w:num>
  <w:num w:numId="48">
    <w:abstractNumId w:val="39"/>
  </w:num>
  <w:num w:numId="49">
    <w:abstractNumId w:val="41"/>
  </w:num>
  <w:num w:numId="50">
    <w:abstractNumId w:val="110"/>
  </w:num>
  <w:num w:numId="51">
    <w:abstractNumId w:val="107"/>
  </w:num>
  <w:num w:numId="52">
    <w:abstractNumId w:val="92"/>
  </w:num>
  <w:num w:numId="53">
    <w:abstractNumId w:val="105"/>
  </w:num>
  <w:num w:numId="54">
    <w:abstractNumId w:val="61"/>
  </w:num>
  <w:num w:numId="55">
    <w:abstractNumId w:val="17"/>
  </w:num>
  <w:num w:numId="56">
    <w:abstractNumId w:val="33"/>
  </w:num>
  <w:num w:numId="57">
    <w:abstractNumId w:val="116"/>
  </w:num>
  <w:num w:numId="58">
    <w:abstractNumId w:val="23"/>
  </w:num>
  <w:num w:numId="59">
    <w:abstractNumId w:val="68"/>
  </w:num>
  <w:num w:numId="60">
    <w:abstractNumId w:val="102"/>
  </w:num>
  <w:num w:numId="61">
    <w:abstractNumId w:val="13"/>
  </w:num>
  <w:num w:numId="62">
    <w:abstractNumId w:val="88"/>
  </w:num>
  <w:num w:numId="63">
    <w:abstractNumId w:val="12"/>
  </w:num>
  <w:num w:numId="64">
    <w:abstractNumId w:val="87"/>
    <w:lvlOverride w:ilvl="0">
      <w:startOverride w:val="1"/>
    </w:lvlOverride>
  </w:num>
  <w:num w:numId="65">
    <w:abstractNumId w:val="67"/>
    <w:lvlOverride w:ilvl="0">
      <w:startOverride w:val="1"/>
    </w:lvlOverride>
  </w:num>
  <w:num w:numId="66">
    <w:abstractNumId w:val="37"/>
  </w:num>
  <w:num w:numId="67">
    <w:abstractNumId w:val="6"/>
  </w:num>
  <w:num w:numId="68">
    <w:abstractNumId w:val="103"/>
  </w:num>
  <w:num w:numId="69">
    <w:abstractNumId w:val="3"/>
  </w:num>
  <w:num w:numId="70">
    <w:abstractNumId w:val="72"/>
  </w:num>
  <w:num w:numId="71">
    <w:abstractNumId w:val="85"/>
  </w:num>
  <w:num w:numId="72">
    <w:abstractNumId w:val="115"/>
  </w:num>
  <w:num w:numId="73">
    <w:abstractNumId w:val="77"/>
  </w:num>
  <w:num w:numId="74">
    <w:abstractNumId w:val="106"/>
  </w:num>
  <w:num w:numId="75">
    <w:abstractNumId w:val="56"/>
  </w:num>
  <w:num w:numId="76">
    <w:abstractNumId w:val="31"/>
  </w:num>
  <w:num w:numId="77">
    <w:abstractNumId w:val="62"/>
  </w:num>
  <w:num w:numId="78">
    <w:abstractNumId w:val="43"/>
  </w:num>
  <w:num w:numId="79">
    <w:abstractNumId w:val="70"/>
  </w:num>
  <w:num w:numId="80">
    <w:abstractNumId w:val="89"/>
  </w:num>
  <w:num w:numId="81">
    <w:abstractNumId w:val="80"/>
  </w:num>
  <w:num w:numId="82">
    <w:abstractNumId w:val="34"/>
  </w:num>
  <w:num w:numId="83">
    <w:abstractNumId w:val="96"/>
  </w:num>
  <w:num w:numId="84">
    <w:abstractNumId w:val="86"/>
  </w:num>
  <w:num w:numId="85">
    <w:abstractNumId w:val="76"/>
  </w:num>
  <w:num w:numId="86">
    <w:abstractNumId w:val="22"/>
  </w:num>
  <w:num w:numId="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"/>
  </w:num>
  <w:num w:numId="89">
    <w:abstractNumId w:val="2"/>
  </w:num>
  <w:num w:numId="90">
    <w:abstractNumId w:val="1"/>
  </w:num>
  <w:num w:numId="91">
    <w:abstractNumId w:val="0"/>
  </w:num>
  <w:num w:numId="92">
    <w:abstractNumId w:val="8"/>
  </w:num>
  <w:num w:numId="93">
    <w:abstractNumId w:val="84"/>
  </w:num>
  <w:num w:numId="94">
    <w:abstractNumId w:val="32"/>
  </w:num>
  <w:num w:numId="95">
    <w:abstractNumId w:val="30"/>
  </w:num>
  <w:num w:numId="96">
    <w:abstractNumId w:val="112"/>
  </w:num>
  <w:num w:numId="97">
    <w:abstractNumId w:val="104"/>
  </w:num>
  <w:num w:numId="98">
    <w:abstractNumId w:val="79"/>
  </w:num>
  <w:num w:numId="99">
    <w:abstractNumId w:val="44"/>
  </w:num>
  <w:num w:numId="100">
    <w:abstractNumId w:val="64"/>
  </w:num>
  <w:num w:numId="101">
    <w:abstractNumId w:val="71"/>
  </w:num>
  <w:num w:numId="102">
    <w:abstractNumId w:val="26"/>
  </w:num>
  <w:num w:numId="103">
    <w:abstractNumId w:val="97"/>
  </w:num>
  <w:num w:numId="104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00"/>
  </w:num>
  <w:num w:numId="106">
    <w:abstractNumId w:val="94"/>
  </w:num>
  <w:num w:numId="107">
    <w:abstractNumId w:val="101"/>
  </w:num>
  <w:num w:numId="108">
    <w:abstractNumId w:val="40"/>
  </w:num>
  <w:num w:numId="109">
    <w:abstractNumId w:val="91"/>
  </w:num>
  <w:num w:numId="110">
    <w:abstractNumId w:val="29"/>
  </w:num>
  <w:num w:numId="111">
    <w:abstractNumId w:val="81"/>
  </w:num>
  <w:num w:numId="112">
    <w:abstractNumId w:val="66"/>
  </w:num>
  <w:num w:numId="113">
    <w:abstractNumId w:val="78"/>
  </w:num>
  <w:num w:numId="114">
    <w:abstractNumId w:val="57"/>
  </w:num>
  <w:num w:numId="115">
    <w:abstractNumId w:val="21"/>
  </w:num>
  <w:num w:numId="116">
    <w:abstractNumId w:val="15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82"/>
    <w:rsid w:val="000843F5"/>
    <w:rsid w:val="000906D0"/>
    <w:rsid w:val="000B1A63"/>
    <w:rsid w:val="000D0C68"/>
    <w:rsid w:val="000D5AA7"/>
    <w:rsid w:val="001222FB"/>
    <w:rsid w:val="00191E32"/>
    <w:rsid w:val="001D53C4"/>
    <w:rsid w:val="001F218E"/>
    <w:rsid w:val="001F772F"/>
    <w:rsid w:val="00245D6D"/>
    <w:rsid w:val="00283767"/>
    <w:rsid w:val="00286882"/>
    <w:rsid w:val="00297D6F"/>
    <w:rsid w:val="002C4BC0"/>
    <w:rsid w:val="002E30D7"/>
    <w:rsid w:val="00373B87"/>
    <w:rsid w:val="003C6225"/>
    <w:rsid w:val="003D4185"/>
    <w:rsid w:val="004101F6"/>
    <w:rsid w:val="00420673"/>
    <w:rsid w:val="004A4D6A"/>
    <w:rsid w:val="004B49B2"/>
    <w:rsid w:val="004E07E8"/>
    <w:rsid w:val="00541945"/>
    <w:rsid w:val="00596941"/>
    <w:rsid w:val="006721FD"/>
    <w:rsid w:val="006A5A85"/>
    <w:rsid w:val="006C0066"/>
    <w:rsid w:val="006C7F03"/>
    <w:rsid w:val="00771A5F"/>
    <w:rsid w:val="00793FD5"/>
    <w:rsid w:val="007B79C9"/>
    <w:rsid w:val="007D207A"/>
    <w:rsid w:val="0081607F"/>
    <w:rsid w:val="008428DF"/>
    <w:rsid w:val="0087631E"/>
    <w:rsid w:val="008A3158"/>
    <w:rsid w:val="008A413D"/>
    <w:rsid w:val="008C2EC5"/>
    <w:rsid w:val="0091546D"/>
    <w:rsid w:val="00954CFC"/>
    <w:rsid w:val="009E73A7"/>
    <w:rsid w:val="00A15F7C"/>
    <w:rsid w:val="00A536AA"/>
    <w:rsid w:val="00A55842"/>
    <w:rsid w:val="00AC320B"/>
    <w:rsid w:val="00AC6CBC"/>
    <w:rsid w:val="00AD66B7"/>
    <w:rsid w:val="00B13688"/>
    <w:rsid w:val="00B34E78"/>
    <w:rsid w:val="00B448F9"/>
    <w:rsid w:val="00B46F26"/>
    <w:rsid w:val="00BC203C"/>
    <w:rsid w:val="00BE5456"/>
    <w:rsid w:val="00BE79E3"/>
    <w:rsid w:val="00C5142F"/>
    <w:rsid w:val="00C66514"/>
    <w:rsid w:val="00C77AD0"/>
    <w:rsid w:val="00CF20BD"/>
    <w:rsid w:val="00D11B58"/>
    <w:rsid w:val="00D20246"/>
    <w:rsid w:val="00DC1095"/>
    <w:rsid w:val="00DC6DCF"/>
    <w:rsid w:val="00E1585F"/>
    <w:rsid w:val="00E42C9B"/>
    <w:rsid w:val="00E63872"/>
    <w:rsid w:val="00E82DAD"/>
    <w:rsid w:val="00EA1DB6"/>
    <w:rsid w:val="00EA555C"/>
    <w:rsid w:val="00EE74B4"/>
    <w:rsid w:val="00EF5D93"/>
    <w:rsid w:val="00F14495"/>
    <w:rsid w:val="00FB66BE"/>
    <w:rsid w:val="00FC5248"/>
    <w:rsid w:val="00FC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F607"/>
  <w15:docId w15:val="{E2CE332B-AE6C-44C3-B1C8-DF682124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158"/>
  </w:style>
  <w:style w:type="paragraph" w:styleId="Nagwek1">
    <w:name w:val="heading 1"/>
    <w:basedOn w:val="Normalny"/>
    <w:next w:val="Normalny"/>
    <w:link w:val="Nagwek1Znak"/>
    <w:uiPriority w:val="9"/>
    <w:qFormat/>
    <w:rsid w:val="00771A5F"/>
    <w:pPr>
      <w:keepNext/>
      <w:numPr>
        <w:numId w:val="54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71A5F"/>
    <w:pPr>
      <w:keepNext/>
      <w:numPr>
        <w:ilvl w:val="1"/>
        <w:numId w:val="54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71A5F"/>
    <w:pPr>
      <w:keepNext/>
      <w:numPr>
        <w:ilvl w:val="2"/>
        <w:numId w:val="54"/>
      </w:numPr>
      <w:tabs>
        <w:tab w:val="center" w:pos="4536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71A5F"/>
    <w:pPr>
      <w:keepNext/>
      <w:numPr>
        <w:ilvl w:val="3"/>
        <w:numId w:val="54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71A5F"/>
    <w:pPr>
      <w:numPr>
        <w:ilvl w:val="4"/>
        <w:numId w:val="5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71A5F"/>
    <w:pPr>
      <w:keepNext/>
      <w:numPr>
        <w:ilvl w:val="5"/>
        <w:numId w:val="54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71A5F"/>
    <w:pPr>
      <w:keepNext/>
      <w:numPr>
        <w:ilvl w:val="6"/>
        <w:numId w:val="54"/>
      </w:numPr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71A5F"/>
    <w:pPr>
      <w:keepNext/>
      <w:numPr>
        <w:ilvl w:val="7"/>
        <w:numId w:val="54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71A5F"/>
    <w:pPr>
      <w:numPr>
        <w:ilvl w:val="8"/>
        <w:numId w:val="54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112">
    <w:name w:val="Styl1112"/>
    <w:basedOn w:val="Bezlisty"/>
    <w:rsid w:val="00AC320B"/>
  </w:style>
  <w:style w:type="numbering" w:customStyle="1" w:styleId="11111121">
    <w:name w:val="1 / 1.1 / 1.1.121"/>
    <w:basedOn w:val="Bezlisty"/>
    <w:next w:val="111111"/>
    <w:rsid w:val="00AC320B"/>
    <w:pPr>
      <w:numPr>
        <w:numId w:val="13"/>
      </w:numPr>
    </w:pPr>
  </w:style>
  <w:style w:type="numbering" w:styleId="111111">
    <w:name w:val="Outline List 2"/>
    <w:basedOn w:val="Bezlisty"/>
    <w:uiPriority w:val="99"/>
    <w:semiHidden/>
    <w:unhideWhenUsed/>
    <w:rsid w:val="00AC320B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771A5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aliases w:val=" Znak Znak"/>
    <w:basedOn w:val="Domylnaczcionkaakapitu"/>
    <w:link w:val="Nagwek2"/>
    <w:rsid w:val="00771A5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71A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71A5F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771A5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71A5F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771A5F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771A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71A5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71A5F"/>
  </w:style>
  <w:style w:type="paragraph" w:styleId="Tekstdymka">
    <w:name w:val="Balloon Text"/>
    <w:basedOn w:val="Normalny"/>
    <w:link w:val="TekstdymkaZnak"/>
    <w:uiPriority w:val="99"/>
    <w:unhideWhenUsed/>
    <w:rsid w:val="00771A5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71A5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71A5F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771A5F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71A5F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71A5F"/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rsid w:val="00771A5F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character" w:styleId="Numerstrony">
    <w:name w:val="page number"/>
    <w:rsid w:val="00771A5F"/>
  </w:style>
  <w:style w:type="paragraph" w:styleId="Tekstpodstawowywcity">
    <w:name w:val="Body Text Indent"/>
    <w:basedOn w:val="Normalny"/>
    <w:link w:val="TekstpodstawowywcityZnak"/>
    <w:rsid w:val="00771A5F"/>
    <w:pPr>
      <w:spacing w:after="0" w:line="240" w:lineRule="auto"/>
      <w:ind w:left="426"/>
    </w:pPr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1A5F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71A5F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71A5F"/>
    <w:rPr>
      <w:rFonts w:ascii="Book Antiqua" w:eastAsia="Times New Roman" w:hAnsi="Book Antiqua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71A5F"/>
    <w:pPr>
      <w:spacing w:before="100" w:after="100" w:line="240" w:lineRule="auto"/>
      <w:ind w:left="426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71A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(F2) Znak Znak"/>
    <w:basedOn w:val="Normalny"/>
    <w:link w:val="TekstpodstawowyZnak"/>
    <w:rsid w:val="00771A5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771A5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71A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71A5F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Styl1Znak">
    <w:name w:val="Styl1 Znak"/>
    <w:basedOn w:val="Normalny"/>
    <w:link w:val="Styl1ZnakZnak"/>
    <w:rsid w:val="00771A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yl1ZnakZnak">
    <w:name w:val="Styl1 Znak Znak"/>
    <w:link w:val="Styl1Znak"/>
    <w:rsid w:val="00771A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unhideWhenUsed/>
    <w:rsid w:val="00771A5F"/>
    <w:pPr>
      <w:widowControl w:val="0"/>
      <w:suppressAutoHyphens/>
      <w:overflowPunct w:val="0"/>
      <w:autoSpaceDE w:val="0"/>
      <w:spacing w:after="0" w:line="240" w:lineRule="auto"/>
      <w:ind w:left="566" w:hanging="283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771A5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1A5F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abulatory">
    <w:name w:val="tabulatory"/>
    <w:rsid w:val="00771A5F"/>
  </w:style>
  <w:style w:type="character" w:customStyle="1" w:styleId="txt-new">
    <w:name w:val="txt-new"/>
    <w:rsid w:val="00771A5F"/>
  </w:style>
  <w:style w:type="character" w:customStyle="1" w:styleId="txt-old">
    <w:name w:val="txt-old"/>
    <w:rsid w:val="00771A5F"/>
  </w:style>
  <w:style w:type="paragraph" w:customStyle="1" w:styleId="Zawartotabeli">
    <w:name w:val="Zawartość tabeli"/>
    <w:basedOn w:val="Normalny"/>
    <w:rsid w:val="00771A5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771A5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771A5F"/>
    <w:rPr>
      <w:rFonts w:ascii="Consolas" w:eastAsia="Calibri" w:hAnsi="Consolas" w:cs="Times New Roman"/>
      <w:sz w:val="21"/>
      <w:szCs w:val="21"/>
    </w:rPr>
  </w:style>
  <w:style w:type="paragraph" w:customStyle="1" w:styleId="Subitemnumbered">
    <w:name w:val="Subitem numbered"/>
    <w:basedOn w:val="Normalny"/>
    <w:rsid w:val="00771A5F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71A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71A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771A5F"/>
    <w:pPr>
      <w:suppressAutoHyphens/>
      <w:spacing w:after="0" w:line="36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71A5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771A5F"/>
    <w:pPr>
      <w:widowControl w:val="0"/>
      <w:tabs>
        <w:tab w:val="left" w:pos="0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tw4winTerm">
    <w:name w:val="tw4winTerm"/>
    <w:rsid w:val="00771A5F"/>
    <w:rPr>
      <w:color w:val="0000FF"/>
    </w:rPr>
  </w:style>
  <w:style w:type="paragraph" w:customStyle="1" w:styleId="WW-Tekstpodstawowywcity2">
    <w:name w:val="WW-Tekst podstawowy wcięty 2"/>
    <w:basedOn w:val="Normalny"/>
    <w:rsid w:val="00771A5F"/>
    <w:pPr>
      <w:suppressAutoHyphens/>
      <w:spacing w:after="0" w:line="240" w:lineRule="auto"/>
      <w:ind w:left="425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ezodstpw">
    <w:name w:val="No Spacing"/>
    <w:uiPriority w:val="1"/>
    <w:qFormat/>
    <w:rsid w:val="00771A5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wcity22">
    <w:name w:val="Tekst podstawowy wcięty 22"/>
    <w:basedOn w:val="Normalny"/>
    <w:rsid w:val="00771A5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 w:cs="Times New Roman"/>
      <w:kern w:val="1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771A5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771A5F"/>
    <w:pPr>
      <w:spacing w:after="0" w:line="360" w:lineRule="auto"/>
      <w:ind w:left="284" w:right="-8" w:hanging="320"/>
      <w:jc w:val="both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Podstawowy12">
    <w:name w:val="Podstawowy12"/>
    <w:basedOn w:val="Normalny"/>
    <w:rsid w:val="00771A5F"/>
    <w:pPr>
      <w:suppressAutoHyphens/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71A5F"/>
    <w:pPr>
      <w:suppressAutoHyphens/>
      <w:spacing w:after="0" w:line="360" w:lineRule="auto"/>
      <w:ind w:left="284" w:right="-8" w:hanging="3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otnoteTextChar">
    <w:name w:val="Footnote Text Char"/>
    <w:semiHidden/>
    <w:locked/>
    <w:rsid w:val="00771A5F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771A5F"/>
    <w:rPr>
      <w:vertAlign w:val="superscript"/>
    </w:rPr>
  </w:style>
  <w:style w:type="numbering" w:customStyle="1" w:styleId="Bezlisty11">
    <w:name w:val="Bez listy11"/>
    <w:next w:val="Bezlisty"/>
    <w:uiPriority w:val="99"/>
    <w:semiHidden/>
    <w:rsid w:val="00771A5F"/>
  </w:style>
  <w:style w:type="numbering" w:customStyle="1" w:styleId="Styl1">
    <w:name w:val="Styl1"/>
    <w:basedOn w:val="Bezlisty"/>
    <w:rsid w:val="00771A5F"/>
  </w:style>
  <w:style w:type="character" w:styleId="Odwoanieprzypisudolnego">
    <w:name w:val="footnote reference"/>
    <w:rsid w:val="00771A5F"/>
    <w:rPr>
      <w:vertAlign w:val="superscript"/>
    </w:rPr>
  </w:style>
  <w:style w:type="character" w:customStyle="1" w:styleId="WW8Num2z0">
    <w:name w:val="WW8Num2z0"/>
    <w:rsid w:val="00771A5F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71A5F"/>
    <w:rPr>
      <w:rFonts w:ascii="Symbol" w:hAnsi="Symbol"/>
    </w:rPr>
  </w:style>
  <w:style w:type="character" w:customStyle="1" w:styleId="WW8Num3z1">
    <w:name w:val="WW8Num3z1"/>
    <w:rsid w:val="00771A5F"/>
    <w:rPr>
      <w:rFonts w:ascii="Courier New" w:hAnsi="Courier New" w:cs="Courier New"/>
    </w:rPr>
  </w:style>
  <w:style w:type="character" w:customStyle="1" w:styleId="WW8Num3z2">
    <w:name w:val="WW8Num3z2"/>
    <w:rsid w:val="00771A5F"/>
    <w:rPr>
      <w:rFonts w:ascii="Wingdings" w:hAnsi="Wingdings"/>
    </w:rPr>
  </w:style>
  <w:style w:type="character" w:customStyle="1" w:styleId="WW8Num3z4">
    <w:name w:val="WW8Num3z4"/>
    <w:rsid w:val="00771A5F"/>
    <w:rPr>
      <w:rFonts w:ascii="Courier New" w:hAnsi="Courier New" w:cs="Courier New"/>
    </w:rPr>
  </w:style>
  <w:style w:type="character" w:customStyle="1" w:styleId="WW8Num4z0">
    <w:name w:val="WW8Num4z0"/>
    <w:rsid w:val="00771A5F"/>
    <w:rPr>
      <w:b w:val="0"/>
      <w:i w:val="0"/>
      <w:sz w:val="20"/>
    </w:rPr>
  </w:style>
  <w:style w:type="character" w:customStyle="1" w:styleId="WW8Num4z4">
    <w:name w:val="WW8Num4z4"/>
    <w:rsid w:val="00771A5F"/>
    <w:rPr>
      <w:rFonts w:ascii="Courier New" w:hAnsi="Courier New" w:cs="Courier New"/>
    </w:rPr>
  </w:style>
  <w:style w:type="character" w:customStyle="1" w:styleId="WW8Num4z5">
    <w:name w:val="WW8Num4z5"/>
    <w:rsid w:val="00771A5F"/>
    <w:rPr>
      <w:rFonts w:ascii="Wingdings" w:hAnsi="Wingdings"/>
    </w:rPr>
  </w:style>
  <w:style w:type="character" w:customStyle="1" w:styleId="WW8Num5z0">
    <w:name w:val="WW8Num5z0"/>
    <w:rsid w:val="00771A5F"/>
    <w:rPr>
      <w:rFonts w:ascii="Arial" w:eastAsia="Times New Roman" w:hAnsi="Arial" w:cs="Arial"/>
    </w:rPr>
  </w:style>
  <w:style w:type="character" w:customStyle="1" w:styleId="WW8Num5z1">
    <w:name w:val="WW8Num5z1"/>
    <w:rsid w:val="00771A5F"/>
    <w:rPr>
      <w:rFonts w:ascii="Symbol" w:hAnsi="Symbol"/>
      <w:sz w:val="20"/>
      <w:szCs w:val="20"/>
    </w:rPr>
  </w:style>
  <w:style w:type="character" w:customStyle="1" w:styleId="WW8Num5z2">
    <w:name w:val="WW8Num5z2"/>
    <w:rsid w:val="00771A5F"/>
    <w:rPr>
      <w:rFonts w:ascii="Wingdings" w:hAnsi="Wingdings"/>
    </w:rPr>
  </w:style>
  <w:style w:type="character" w:customStyle="1" w:styleId="WW8Num5z3">
    <w:name w:val="WW8Num5z3"/>
    <w:rsid w:val="00771A5F"/>
    <w:rPr>
      <w:rFonts w:ascii="Symbol" w:hAnsi="Symbol"/>
    </w:rPr>
  </w:style>
  <w:style w:type="character" w:customStyle="1" w:styleId="WW8Num5z4">
    <w:name w:val="WW8Num5z4"/>
    <w:rsid w:val="00771A5F"/>
    <w:rPr>
      <w:rFonts w:ascii="Courier New" w:hAnsi="Courier New"/>
    </w:rPr>
  </w:style>
  <w:style w:type="character" w:customStyle="1" w:styleId="WW8Num6z0">
    <w:name w:val="WW8Num6z0"/>
    <w:rsid w:val="00771A5F"/>
    <w:rPr>
      <w:sz w:val="20"/>
      <w:szCs w:val="20"/>
    </w:rPr>
  </w:style>
  <w:style w:type="character" w:customStyle="1" w:styleId="WW8Num7z0">
    <w:name w:val="WW8Num7z0"/>
    <w:rsid w:val="00771A5F"/>
    <w:rPr>
      <w:rFonts w:ascii="Symbol" w:hAnsi="Symbol"/>
    </w:rPr>
  </w:style>
  <w:style w:type="character" w:customStyle="1" w:styleId="WW8Num7z1">
    <w:name w:val="WW8Num7z1"/>
    <w:rsid w:val="00771A5F"/>
    <w:rPr>
      <w:rFonts w:ascii="Arial" w:eastAsia="Calibri" w:hAnsi="Arial" w:cs="Arial"/>
    </w:rPr>
  </w:style>
  <w:style w:type="character" w:customStyle="1" w:styleId="WW8Num7z2">
    <w:name w:val="WW8Num7z2"/>
    <w:rsid w:val="00771A5F"/>
    <w:rPr>
      <w:rFonts w:ascii="Wingdings" w:hAnsi="Wingdings"/>
    </w:rPr>
  </w:style>
  <w:style w:type="character" w:customStyle="1" w:styleId="WW8Num7z4">
    <w:name w:val="WW8Num7z4"/>
    <w:rsid w:val="00771A5F"/>
    <w:rPr>
      <w:rFonts w:ascii="Courier New" w:hAnsi="Courier New" w:cs="Courier New"/>
    </w:rPr>
  </w:style>
  <w:style w:type="character" w:customStyle="1" w:styleId="WW8Num8z0">
    <w:name w:val="WW8Num8z0"/>
    <w:rsid w:val="00771A5F"/>
    <w:rPr>
      <w:rFonts w:ascii="Symbol" w:hAnsi="Symbol"/>
    </w:rPr>
  </w:style>
  <w:style w:type="character" w:customStyle="1" w:styleId="WW8Num9z0">
    <w:name w:val="WW8Num9z0"/>
    <w:rsid w:val="00771A5F"/>
    <w:rPr>
      <w:rFonts w:ascii="Arial" w:eastAsia="Calibri" w:hAnsi="Arial" w:cs="Arial"/>
    </w:rPr>
  </w:style>
  <w:style w:type="character" w:customStyle="1" w:styleId="WW8Num10z0">
    <w:name w:val="WW8Num10z0"/>
    <w:rsid w:val="00771A5F"/>
    <w:rPr>
      <w:rFonts w:ascii="Symbol" w:hAnsi="Symbol"/>
    </w:rPr>
  </w:style>
  <w:style w:type="character" w:customStyle="1" w:styleId="WW8Num10z1">
    <w:name w:val="WW8Num10z1"/>
    <w:rsid w:val="00771A5F"/>
    <w:rPr>
      <w:rFonts w:ascii="OpenSymbol" w:hAnsi="OpenSymbol" w:cs="OpenSymbol"/>
    </w:rPr>
  </w:style>
  <w:style w:type="character" w:customStyle="1" w:styleId="WW8Num11z0">
    <w:name w:val="WW8Num11z0"/>
    <w:rsid w:val="00771A5F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71A5F"/>
    <w:rPr>
      <w:rFonts w:ascii="Symbol" w:hAnsi="Symbol"/>
      <w:sz w:val="20"/>
      <w:szCs w:val="20"/>
    </w:rPr>
  </w:style>
  <w:style w:type="character" w:customStyle="1" w:styleId="WW8Num12z0">
    <w:name w:val="WW8Num12z0"/>
    <w:rsid w:val="00771A5F"/>
    <w:rPr>
      <w:rFonts w:ascii="Symbol" w:hAnsi="Symbol"/>
    </w:rPr>
  </w:style>
  <w:style w:type="character" w:customStyle="1" w:styleId="WW8Num12z1">
    <w:name w:val="WW8Num12z1"/>
    <w:rsid w:val="00771A5F"/>
    <w:rPr>
      <w:rFonts w:ascii="Symbol" w:hAnsi="Symbol"/>
      <w:sz w:val="20"/>
      <w:szCs w:val="20"/>
    </w:rPr>
  </w:style>
  <w:style w:type="character" w:customStyle="1" w:styleId="WW8Num13z0">
    <w:name w:val="WW8Num13z0"/>
    <w:rsid w:val="00771A5F"/>
    <w:rPr>
      <w:rFonts w:ascii="Symbol" w:hAnsi="Symbol"/>
    </w:rPr>
  </w:style>
  <w:style w:type="character" w:customStyle="1" w:styleId="WW8Num13z1">
    <w:name w:val="WW8Num13z1"/>
    <w:rsid w:val="00771A5F"/>
    <w:rPr>
      <w:rFonts w:ascii="OpenSymbol" w:hAnsi="OpenSymbol" w:cs="OpenSymbol"/>
    </w:rPr>
  </w:style>
  <w:style w:type="character" w:customStyle="1" w:styleId="WW8Num14z0">
    <w:name w:val="WW8Num14z0"/>
    <w:rsid w:val="00771A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71A5F"/>
    <w:rPr>
      <w:rFonts w:ascii="Symbol" w:hAnsi="Symbol"/>
    </w:rPr>
  </w:style>
  <w:style w:type="character" w:customStyle="1" w:styleId="WW8Num15z0">
    <w:name w:val="WW8Num15z0"/>
    <w:rsid w:val="00771A5F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71A5F"/>
  </w:style>
  <w:style w:type="character" w:customStyle="1" w:styleId="WW8Num4z1">
    <w:name w:val="WW8Num4z1"/>
    <w:rsid w:val="00771A5F"/>
    <w:rPr>
      <w:rFonts w:ascii="Arial" w:hAnsi="Arial" w:cs="Arial"/>
    </w:rPr>
  </w:style>
  <w:style w:type="character" w:customStyle="1" w:styleId="WW8Num4z2">
    <w:name w:val="WW8Num4z2"/>
    <w:rsid w:val="00771A5F"/>
    <w:rPr>
      <w:rFonts w:ascii="Wingdings" w:hAnsi="Wingdings"/>
    </w:rPr>
  </w:style>
  <w:style w:type="character" w:customStyle="1" w:styleId="WW8Num5z5">
    <w:name w:val="WW8Num5z5"/>
    <w:rsid w:val="00771A5F"/>
    <w:rPr>
      <w:rFonts w:ascii="Wingdings" w:hAnsi="Wingdings"/>
    </w:rPr>
  </w:style>
  <w:style w:type="character" w:customStyle="1" w:styleId="WW8Num6z1">
    <w:name w:val="WW8Num6z1"/>
    <w:rsid w:val="00771A5F"/>
    <w:rPr>
      <w:rFonts w:ascii="Symbol" w:hAnsi="Symbol"/>
      <w:sz w:val="20"/>
      <w:szCs w:val="20"/>
    </w:rPr>
  </w:style>
  <w:style w:type="character" w:customStyle="1" w:styleId="WW8Num6z2">
    <w:name w:val="WW8Num6z2"/>
    <w:rsid w:val="00771A5F"/>
    <w:rPr>
      <w:rFonts w:ascii="Wingdings" w:hAnsi="Wingdings"/>
    </w:rPr>
  </w:style>
  <w:style w:type="character" w:customStyle="1" w:styleId="WW8Num6z3">
    <w:name w:val="WW8Num6z3"/>
    <w:rsid w:val="00771A5F"/>
    <w:rPr>
      <w:rFonts w:ascii="Symbol" w:hAnsi="Symbol"/>
    </w:rPr>
  </w:style>
  <w:style w:type="character" w:customStyle="1" w:styleId="WW8Num6z4">
    <w:name w:val="WW8Num6z4"/>
    <w:rsid w:val="00771A5F"/>
    <w:rPr>
      <w:rFonts w:ascii="Courier New" w:hAnsi="Courier New" w:cs="Courier New"/>
    </w:rPr>
  </w:style>
  <w:style w:type="character" w:customStyle="1" w:styleId="WW8Num9z1">
    <w:name w:val="WW8Num9z1"/>
    <w:rsid w:val="00771A5F"/>
    <w:rPr>
      <w:rFonts w:ascii="Courier New" w:hAnsi="Courier New" w:cs="Courier New"/>
    </w:rPr>
  </w:style>
  <w:style w:type="character" w:customStyle="1" w:styleId="WW8Num9z2">
    <w:name w:val="WW8Num9z2"/>
    <w:rsid w:val="00771A5F"/>
    <w:rPr>
      <w:rFonts w:ascii="Wingdings" w:hAnsi="Wingdings"/>
    </w:rPr>
  </w:style>
  <w:style w:type="character" w:customStyle="1" w:styleId="WW8Num9z4">
    <w:name w:val="WW8Num9z4"/>
    <w:rsid w:val="00771A5F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71A5F"/>
  </w:style>
  <w:style w:type="character" w:customStyle="1" w:styleId="Absatz-Standardschriftart">
    <w:name w:val="Absatz-Standardschriftart"/>
    <w:rsid w:val="00771A5F"/>
  </w:style>
  <w:style w:type="character" w:customStyle="1" w:styleId="WW8Num8z1">
    <w:name w:val="WW8Num8z1"/>
    <w:rsid w:val="00771A5F"/>
    <w:rPr>
      <w:rFonts w:ascii="Arial" w:hAnsi="Arial" w:cs="Arial"/>
    </w:rPr>
  </w:style>
  <w:style w:type="character" w:customStyle="1" w:styleId="WW8Num8z2">
    <w:name w:val="WW8Num8z2"/>
    <w:rsid w:val="00771A5F"/>
    <w:rPr>
      <w:rFonts w:ascii="Wingdings" w:hAnsi="Wingdings"/>
    </w:rPr>
  </w:style>
  <w:style w:type="character" w:customStyle="1" w:styleId="WW8Num8z4">
    <w:name w:val="WW8Num8z4"/>
    <w:rsid w:val="00771A5F"/>
    <w:rPr>
      <w:rFonts w:ascii="Courier New" w:hAnsi="Courier New" w:cs="Courier New"/>
    </w:rPr>
  </w:style>
  <w:style w:type="character" w:customStyle="1" w:styleId="WW8Num11z4">
    <w:name w:val="WW8Num11z4"/>
    <w:rsid w:val="00771A5F"/>
    <w:rPr>
      <w:rFonts w:ascii="Courier New" w:hAnsi="Courier New"/>
    </w:rPr>
  </w:style>
  <w:style w:type="character" w:customStyle="1" w:styleId="WW8Num11z5">
    <w:name w:val="WW8Num11z5"/>
    <w:rsid w:val="00771A5F"/>
    <w:rPr>
      <w:rFonts w:ascii="Wingdings" w:hAnsi="Wingdings"/>
    </w:rPr>
  </w:style>
  <w:style w:type="character" w:customStyle="1" w:styleId="WW8Num12z2">
    <w:name w:val="WW8Num12z2"/>
    <w:rsid w:val="00771A5F"/>
    <w:rPr>
      <w:rFonts w:ascii="Wingdings" w:hAnsi="Wingdings"/>
    </w:rPr>
  </w:style>
  <w:style w:type="character" w:customStyle="1" w:styleId="WW8Num12z3">
    <w:name w:val="WW8Num12z3"/>
    <w:rsid w:val="00771A5F"/>
    <w:rPr>
      <w:rFonts w:ascii="Symbol" w:hAnsi="Symbol"/>
    </w:rPr>
  </w:style>
  <w:style w:type="character" w:customStyle="1" w:styleId="WW8Num12z4">
    <w:name w:val="WW8Num12z4"/>
    <w:rsid w:val="00771A5F"/>
    <w:rPr>
      <w:rFonts w:ascii="Courier New" w:hAnsi="Courier New" w:cs="Courier New"/>
    </w:rPr>
  </w:style>
  <w:style w:type="character" w:customStyle="1" w:styleId="WW8Num15z1">
    <w:name w:val="WW8Num15z1"/>
    <w:rsid w:val="00771A5F"/>
    <w:rPr>
      <w:rFonts w:ascii="Symbol" w:hAnsi="Symbol"/>
    </w:rPr>
  </w:style>
  <w:style w:type="character" w:customStyle="1" w:styleId="WW8Num15z2">
    <w:name w:val="WW8Num15z2"/>
    <w:rsid w:val="00771A5F"/>
    <w:rPr>
      <w:rFonts w:ascii="Wingdings" w:hAnsi="Wingdings"/>
    </w:rPr>
  </w:style>
  <w:style w:type="character" w:customStyle="1" w:styleId="WW8Num15z4">
    <w:name w:val="WW8Num15z4"/>
    <w:rsid w:val="00771A5F"/>
    <w:rPr>
      <w:rFonts w:ascii="Courier New" w:hAnsi="Courier New" w:cs="Courier New"/>
    </w:rPr>
  </w:style>
  <w:style w:type="character" w:customStyle="1" w:styleId="WW8Num17z0">
    <w:name w:val="WW8Num17z0"/>
    <w:rsid w:val="00771A5F"/>
    <w:rPr>
      <w:b w:val="0"/>
      <w:i w:val="0"/>
      <w:sz w:val="20"/>
    </w:rPr>
  </w:style>
  <w:style w:type="character" w:customStyle="1" w:styleId="WW8Num18z0">
    <w:name w:val="WW8Num18z0"/>
    <w:rsid w:val="00771A5F"/>
    <w:rPr>
      <w:b w:val="0"/>
      <w:i w:val="0"/>
      <w:sz w:val="20"/>
    </w:rPr>
  </w:style>
  <w:style w:type="character" w:customStyle="1" w:styleId="WW8Num19z0">
    <w:name w:val="WW8Num19z0"/>
    <w:rsid w:val="00771A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71A5F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71A5F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71A5F"/>
    <w:rPr>
      <w:rFonts w:ascii="Symbol" w:hAnsi="Symbol"/>
    </w:rPr>
  </w:style>
  <w:style w:type="character" w:customStyle="1" w:styleId="WW8Num24z0">
    <w:name w:val="WW8Num24z0"/>
    <w:rsid w:val="00771A5F"/>
    <w:rPr>
      <w:rFonts w:ascii="Symbol" w:hAnsi="Symbol" w:cs="OpenSymbol"/>
    </w:rPr>
  </w:style>
  <w:style w:type="character" w:customStyle="1" w:styleId="WW8Num25z0">
    <w:name w:val="WW8Num25z0"/>
    <w:rsid w:val="00771A5F"/>
    <w:rPr>
      <w:rFonts w:ascii="Symbol" w:hAnsi="Symbol" w:cs="OpenSymbol"/>
    </w:rPr>
  </w:style>
  <w:style w:type="character" w:customStyle="1" w:styleId="WW8Num26z0">
    <w:name w:val="WW8Num26z0"/>
    <w:rsid w:val="00771A5F"/>
    <w:rPr>
      <w:rFonts w:ascii="Symbol" w:hAnsi="Symbol" w:cs="OpenSymbol"/>
    </w:rPr>
  </w:style>
  <w:style w:type="character" w:customStyle="1" w:styleId="WW-Absatz-Standardschriftart">
    <w:name w:val="WW-Absatz-Standardschriftart"/>
    <w:rsid w:val="00771A5F"/>
  </w:style>
  <w:style w:type="character" w:customStyle="1" w:styleId="WW-Absatz-Standardschriftart1">
    <w:name w:val="WW-Absatz-Standardschriftart1"/>
    <w:rsid w:val="00771A5F"/>
  </w:style>
  <w:style w:type="character" w:customStyle="1" w:styleId="WW-Absatz-Standardschriftart11">
    <w:name w:val="WW-Absatz-Standardschriftart11"/>
    <w:rsid w:val="00771A5F"/>
  </w:style>
  <w:style w:type="character" w:customStyle="1" w:styleId="WW-Absatz-Standardschriftart111">
    <w:name w:val="WW-Absatz-Standardschriftart111"/>
    <w:rsid w:val="00771A5F"/>
  </w:style>
  <w:style w:type="character" w:customStyle="1" w:styleId="WW8Num1z0">
    <w:name w:val="WW8Num1z0"/>
    <w:rsid w:val="00771A5F"/>
    <w:rPr>
      <w:rFonts w:ascii="Symbol" w:hAnsi="Symbol"/>
    </w:rPr>
  </w:style>
  <w:style w:type="character" w:customStyle="1" w:styleId="WW8Num1z1">
    <w:name w:val="WW8Num1z1"/>
    <w:rsid w:val="00771A5F"/>
    <w:rPr>
      <w:rFonts w:ascii="Courier New" w:hAnsi="Courier New" w:cs="Courier New"/>
    </w:rPr>
  </w:style>
  <w:style w:type="character" w:customStyle="1" w:styleId="WW8Num1z2">
    <w:name w:val="WW8Num1z2"/>
    <w:rsid w:val="00771A5F"/>
    <w:rPr>
      <w:rFonts w:ascii="Wingdings" w:hAnsi="Wingdings"/>
    </w:rPr>
  </w:style>
  <w:style w:type="character" w:customStyle="1" w:styleId="WW8Num9z3">
    <w:name w:val="WW8Num9z3"/>
    <w:rsid w:val="00771A5F"/>
    <w:rPr>
      <w:rFonts w:ascii="Symbol" w:hAnsi="Symbol"/>
    </w:rPr>
  </w:style>
  <w:style w:type="character" w:customStyle="1" w:styleId="WW8Num10z4">
    <w:name w:val="WW8Num10z4"/>
    <w:rsid w:val="00771A5F"/>
    <w:rPr>
      <w:rFonts w:ascii="Courier New" w:hAnsi="Courier New" w:cs="Courier New"/>
    </w:rPr>
  </w:style>
  <w:style w:type="character" w:customStyle="1" w:styleId="WW8Num10z5">
    <w:name w:val="WW8Num10z5"/>
    <w:rsid w:val="00771A5F"/>
    <w:rPr>
      <w:rFonts w:ascii="Wingdings" w:hAnsi="Wingdings"/>
    </w:rPr>
  </w:style>
  <w:style w:type="character" w:customStyle="1" w:styleId="WW8Num11z2">
    <w:name w:val="WW8Num11z2"/>
    <w:rsid w:val="00771A5F"/>
    <w:rPr>
      <w:rFonts w:ascii="Wingdings" w:hAnsi="Wingdings"/>
    </w:rPr>
  </w:style>
  <w:style w:type="character" w:customStyle="1" w:styleId="WW8Num11z3">
    <w:name w:val="WW8Num11z3"/>
    <w:rsid w:val="00771A5F"/>
    <w:rPr>
      <w:rFonts w:ascii="Symbol" w:hAnsi="Symbol"/>
    </w:rPr>
  </w:style>
  <w:style w:type="character" w:customStyle="1" w:styleId="WW8Num14z2">
    <w:name w:val="WW8Num14z2"/>
    <w:rsid w:val="00771A5F"/>
    <w:rPr>
      <w:rFonts w:ascii="Wingdings" w:hAnsi="Wingdings"/>
    </w:rPr>
  </w:style>
  <w:style w:type="character" w:customStyle="1" w:styleId="WW8Num14z4">
    <w:name w:val="WW8Num14z4"/>
    <w:rsid w:val="00771A5F"/>
    <w:rPr>
      <w:rFonts w:ascii="Courier New" w:hAnsi="Courier New" w:cs="Courier New"/>
    </w:rPr>
  </w:style>
  <w:style w:type="character" w:customStyle="1" w:styleId="WW8Num16z0">
    <w:name w:val="WW8Num16z0"/>
    <w:rsid w:val="00771A5F"/>
    <w:rPr>
      <w:rFonts w:ascii="Symbol" w:hAnsi="Symbol"/>
    </w:rPr>
  </w:style>
  <w:style w:type="character" w:customStyle="1" w:styleId="WW8Num16z1">
    <w:name w:val="WW8Num16z1"/>
    <w:rsid w:val="00771A5F"/>
    <w:rPr>
      <w:rFonts w:ascii="Courier New" w:hAnsi="Courier New" w:cs="Courier New"/>
    </w:rPr>
  </w:style>
  <w:style w:type="character" w:customStyle="1" w:styleId="WW8Num16z2">
    <w:name w:val="WW8Num16z2"/>
    <w:rsid w:val="00771A5F"/>
    <w:rPr>
      <w:rFonts w:ascii="Wingdings" w:hAnsi="Wingdings"/>
    </w:rPr>
  </w:style>
  <w:style w:type="character" w:customStyle="1" w:styleId="WW8Num23z1">
    <w:name w:val="WW8Num23z1"/>
    <w:rsid w:val="00771A5F"/>
    <w:rPr>
      <w:rFonts w:ascii="Courier New" w:hAnsi="Courier New" w:cs="Courier New"/>
    </w:rPr>
  </w:style>
  <w:style w:type="character" w:customStyle="1" w:styleId="WW8Num23z2">
    <w:name w:val="WW8Num23z2"/>
    <w:rsid w:val="00771A5F"/>
    <w:rPr>
      <w:rFonts w:ascii="Wingdings" w:hAnsi="Wingdings"/>
    </w:rPr>
  </w:style>
  <w:style w:type="character" w:customStyle="1" w:styleId="Domylnaczcionkaakapitu1">
    <w:name w:val="Domyślna czcionka akapitu1"/>
    <w:rsid w:val="00771A5F"/>
  </w:style>
  <w:style w:type="character" w:customStyle="1" w:styleId="Symbolewypunktowania">
    <w:name w:val="Symbole wypunktowania"/>
    <w:rsid w:val="00771A5F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71A5F"/>
    <w:rPr>
      <w:sz w:val="16"/>
      <w:szCs w:val="16"/>
    </w:rPr>
  </w:style>
  <w:style w:type="character" w:customStyle="1" w:styleId="Odwoaniedokomentarza2">
    <w:name w:val="Odwołanie do komentarza2"/>
    <w:rsid w:val="00771A5F"/>
    <w:rPr>
      <w:sz w:val="16"/>
      <w:szCs w:val="16"/>
    </w:rPr>
  </w:style>
  <w:style w:type="character" w:customStyle="1" w:styleId="TekstkomentarzaZnak1">
    <w:name w:val="Tekst komentarza Znak1"/>
    <w:uiPriority w:val="99"/>
    <w:rsid w:val="00771A5F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71A5F"/>
    <w:pPr>
      <w:keepNext/>
      <w:suppressAutoHyphens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71A5F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71A5F"/>
    <w:pPr>
      <w:suppressLineNumbers/>
      <w:suppressAutoHyphens/>
      <w:spacing w:before="120" w:after="120" w:line="240" w:lineRule="auto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71A5F"/>
    <w:pPr>
      <w:suppressLineNumbers/>
      <w:suppressAutoHyphens/>
      <w:spacing w:after="0" w:line="240" w:lineRule="auto"/>
      <w:jc w:val="both"/>
    </w:pPr>
    <w:rPr>
      <w:rFonts w:ascii="Arial" w:eastAsia="Calibri" w:hAnsi="Arial" w:cs="Tahoma"/>
      <w:lang w:eastAsia="ar-SA"/>
    </w:rPr>
  </w:style>
  <w:style w:type="paragraph" w:customStyle="1" w:styleId="Nagwek20">
    <w:name w:val="Nagłówek2"/>
    <w:basedOn w:val="Normalny"/>
    <w:next w:val="Tekstpodstawowy"/>
    <w:rsid w:val="00771A5F"/>
    <w:pPr>
      <w:keepNext/>
      <w:suppressAutoHyphens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71A5F"/>
    <w:pPr>
      <w:suppressLineNumbers/>
      <w:suppressAutoHyphens/>
      <w:spacing w:before="120" w:after="120" w:line="240" w:lineRule="auto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71A5F"/>
    <w:pPr>
      <w:keepNext/>
      <w:suppressAutoHyphens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71A5F"/>
    <w:pPr>
      <w:suppressLineNumbers/>
      <w:suppressAutoHyphens/>
      <w:spacing w:before="120" w:after="120" w:line="240" w:lineRule="auto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71A5F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71A5F"/>
    <w:pPr>
      <w:suppressAutoHyphens/>
      <w:spacing w:after="100" w:line="240" w:lineRule="auto"/>
      <w:jc w:val="both"/>
    </w:pPr>
    <w:rPr>
      <w:rFonts w:ascii="Arial" w:eastAsia="Calibri" w:hAnsi="Arial" w:cs="Calibri"/>
      <w:lang w:eastAsia="ar-SA"/>
    </w:rPr>
  </w:style>
  <w:style w:type="paragraph" w:styleId="Spistreci2">
    <w:name w:val="toc 2"/>
    <w:basedOn w:val="Normalny"/>
    <w:next w:val="Normalny"/>
    <w:rsid w:val="00771A5F"/>
    <w:pPr>
      <w:suppressAutoHyphens/>
      <w:spacing w:after="100" w:line="240" w:lineRule="auto"/>
      <w:ind w:left="221"/>
      <w:jc w:val="both"/>
    </w:pPr>
    <w:rPr>
      <w:rFonts w:ascii="Arial" w:eastAsia="Calibri" w:hAnsi="Arial" w:cs="Calibri"/>
      <w:lang w:eastAsia="ar-SA"/>
    </w:rPr>
  </w:style>
  <w:style w:type="paragraph" w:styleId="Spistreci3">
    <w:name w:val="toc 3"/>
    <w:basedOn w:val="Normalny"/>
    <w:next w:val="Normalny"/>
    <w:rsid w:val="00771A5F"/>
    <w:pPr>
      <w:suppressAutoHyphens/>
      <w:spacing w:after="100" w:line="240" w:lineRule="auto"/>
      <w:ind w:left="440"/>
      <w:jc w:val="both"/>
    </w:pPr>
    <w:rPr>
      <w:rFonts w:ascii="Arial" w:eastAsia="Calibri" w:hAnsi="Arial" w:cs="Calibri"/>
      <w:lang w:eastAsia="ar-SA"/>
    </w:rPr>
  </w:style>
  <w:style w:type="paragraph" w:customStyle="1" w:styleId="podpunkt">
    <w:name w:val="podpunkt"/>
    <w:basedOn w:val="Normalny"/>
    <w:rsid w:val="00771A5F"/>
    <w:pPr>
      <w:widowControl w:val="0"/>
      <w:numPr>
        <w:numId w:val="58"/>
      </w:numPr>
      <w:suppressAutoHyphens/>
      <w:spacing w:after="0" w:line="240" w:lineRule="auto"/>
      <w:jc w:val="both"/>
    </w:pPr>
    <w:rPr>
      <w:rFonts w:ascii="Arial" w:eastAsia="Times New Roman" w:hAnsi="Arial" w:cs="Arial"/>
      <w:bCs/>
      <w:szCs w:val="24"/>
      <w:lang w:eastAsia="ar-SA"/>
    </w:rPr>
  </w:style>
  <w:style w:type="paragraph" w:customStyle="1" w:styleId="Styl10">
    <w:name w:val="Styl10"/>
    <w:basedOn w:val="Normalny"/>
    <w:rsid w:val="00771A5F"/>
    <w:pPr>
      <w:widowControl w:val="0"/>
      <w:suppressAutoHyphens/>
      <w:autoSpaceDE w:val="0"/>
      <w:spacing w:after="0" w:line="240" w:lineRule="auto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71A5F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771A5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71A5F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Nagwektabeli">
    <w:name w:val="Nagłówek tabeli"/>
    <w:basedOn w:val="Zawartotabeli"/>
    <w:rsid w:val="00771A5F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71A5F"/>
    <w:pPr>
      <w:suppressAutoHyphens/>
      <w:spacing w:after="0" w:line="240" w:lineRule="auto"/>
      <w:jc w:val="both"/>
    </w:pPr>
    <w:rPr>
      <w:rFonts w:ascii="Arial" w:eastAsia="Calibri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71A5F"/>
    <w:pPr>
      <w:suppressAutoHyphens/>
      <w:spacing w:after="0" w:line="240" w:lineRule="auto"/>
      <w:jc w:val="both"/>
    </w:pPr>
    <w:rPr>
      <w:rFonts w:ascii="Arial" w:eastAsia="Calibri" w:hAnsi="Arial" w:cs="Calibri"/>
      <w:sz w:val="20"/>
      <w:szCs w:val="20"/>
      <w:lang w:eastAsia="ar-SA"/>
    </w:rPr>
  </w:style>
  <w:style w:type="numbering" w:customStyle="1" w:styleId="1111111">
    <w:name w:val="1 / 1.1 / 1.1.11"/>
    <w:basedOn w:val="Bezlisty"/>
    <w:next w:val="111111"/>
    <w:rsid w:val="00771A5F"/>
  </w:style>
  <w:style w:type="paragraph" w:styleId="Tekstpodstawowyzwciciem">
    <w:name w:val="Body Text First Indent"/>
    <w:basedOn w:val="Tekstpodstawowy"/>
    <w:link w:val="TekstpodstawowyzwciciemZnak"/>
    <w:rsid w:val="00771A5F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771A5F"/>
    <w:rPr>
      <w:sz w:val="16"/>
      <w:szCs w:val="16"/>
    </w:rPr>
  </w:style>
  <w:style w:type="character" w:customStyle="1" w:styleId="TekstkomentarzaZnak2">
    <w:name w:val="Tekst komentarza Znak2"/>
    <w:uiPriority w:val="99"/>
    <w:semiHidden/>
    <w:rsid w:val="00771A5F"/>
    <w:rPr>
      <w:lang w:val="pl-PL" w:eastAsia="pl-PL" w:bidi="ar-SA"/>
    </w:rPr>
  </w:style>
  <w:style w:type="paragraph" w:customStyle="1" w:styleId="Standardowy1">
    <w:name w:val="Standardowy1"/>
    <w:rsid w:val="00771A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771A5F"/>
    <w:rPr>
      <w:b/>
      <w:bCs/>
    </w:rPr>
  </w:style>
  <w:style w:type="character" w:styleId="UyteHipercze">
    <w:name w:val="FollowedHyperlink"/>
    <w:unhideWhenUsed/>
    <w:rsid w:val="00771A5F"/>
    <w:rPr>
      <w:color w:val="800080"/>
      <w:u w:val="single"/>
    </w:rPr>
  </w:style>
  <w:style w:type="paragraph" w:customStyle="1" w:styleId="xl66">
    <w:name w:val="xl66"/>
    <w:basedOn w:val="Normalny"/>
    <w:rsid w:val="00771A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771A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771A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771A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771A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771A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771A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771A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771A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771A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771A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771A5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771A5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771A5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63">
    <w:name w:val="xl63"/>
    <w:basedOn w:val="Normalny"/>
    <w:rsid w:val="00771A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71A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71A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771A5F"/>
    <w:pPr>
      <w:widowControl w:val="0"/>
      <w:suppressAutoHyphens/>
      <w:spacing w:after="0" w:line="216" w:lineRule="auto"/>
      <w:ind w:left="284" w:hanging="284"/>
    </w:pPr>
    <w:rPr>
      <w:rFonts w:ascii="Arial" w:eastAsia="Times New Roman" w:hAnsi="Arial" w:cs="Arial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771A5F"/>
  </w:style>
  <w:style w:type="numbering" w:customStyle="1" w:styleId="Styl11">
    <w:name w:val="Styl11"/>
    <w:basedOn w:val="Bezlisty"/>
    <w:rsid w:val="00771A5F"/>
  </w:style>
  <w:style w:type="character" w:customStyle="1" w:styleId="TekstdymkaZnak1">
    <w:name w:val="Tekst dymka Znak1"/>
    <w:uiPriority w:val="99"/>
    <w:rsid w:val="00771A5F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uiPriority w:val="99"/>
    <w:rsid w:val="00771A5F"/>
    <w:rPr>
      <w:rFonts w:ascii="Arial" w:eastAsia="Calibri" w:hAnsi="Arial" w:cs="Calibri"/>
      <w:b/>
      <w:bCs/>
      <w:lang w:eastAsia="ar-SA"/>
    </w:rPr>
  </w:style>
  <w:style w:type="numbering" w:customStyle="1" w:styleId="11111111">
    <w:name w:val="1 / 1.1 / 1.1.111"/>
    <w:basedOn w:val="Bezlisty"/>
    <w:next w:val="111111"/>
    <w:rsid w:val="00771A5F"/>
  </w:style>
  <w:style w:type="numbering" w:customStyle="1" w:styleId="Bezlisty111">
    <w:name w:val="Bez listy111"/>
    <w:next w:val="Bezlisty"/>
    <w:uiPriority w:val="99"/>
    <w:semiHidden/>
    <w:unhideWhenUsed/>
    <w:rsid w:val="00771A5F"/>
  </w:style>
  <w:style w:type="numbering" w:customStyle="1" w:styleId="Bezlisty1111">
    <w:name w:val="Bez listy1111"/>
    <w:next w:val="Bezlisty"/>
    <w:uiPriority w:val="99"/>
    <w:semiHidden/>
    <w:rsid w:val="00771A5F"/>
  </w:style>
  <w:style w:type="numbering" w:customStyle="1" w:styleId="Styl111">
    <w:name w:val="Styl111"/>
    <w:basedOn w:val="Bezlisty"/>
    <w:rsid w:val="00771A5F"/>
    <w:pPr>
      <w:numPr>
        <w:numId w:val="62"/>
      </w:numPr>
    </w:pPr>
  </w:style>
  <w:style w:type="numbering" w:customStyle="1" w:styleId="111111111">
    <w:name w:val="1 / 1.1 / 1.1.1111"/>
    <w:basedOn w:val="Bezlisty"/>
    <w:next w:val="111111"/>
    <w:rsid w:val="00771A5F"/>
  </w:style>
  <w:style w:type="numbering" w:customStyle="1" w:styleId="Bezlisty21">
    <w:name w:val="Bez listy21"/>
    <w:next w:val="Bezlisty"/>
    <w:uiPriority w:val="99"/>
    <w:semiHidden/>
    <w:rsid w:val="00771A5F"/>
  </w:style>
  <w:style w:type="numbering" w:customStyle="1" w:styleId="Styl1111">
    <w:name w:val="Styl1111"/>
    <w:basedOn w:val="Bezlisty"/>
    <w:rsid w:val="00771A5F"/>
  </w:style>
  <w:style w:type="numbering" w:customStyle="1" w:styleId="1111111111">
    <w:name w:val="1 / 1.1 / 1.1.11111"/>
    <w:basedOn w:val="Bezlisty"/>
    <w:next w:val="111111"/>
    <w:rsid w:val="00771A5F"/>
    <w:pPr>
      <w:numPr>
        <w:numId w:val="61"/>
      </w:numPr>
    </w:pPr>
  </w:style>
  <w:style w:type="paragraph" w:customStyle="1" w:styleId="xl97">
    <w:name w:val="xl97"/>
    <w:basedOn w:val="Normalny"/>
    <w:rsid w:val="00771A5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771A5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771A5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771A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771A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771A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771A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771A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771A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771A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71A5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Nagwek41">
    <w:name w:val="Nagłówek 41"/>
    <w:basedOn w:val="Normalny"/>
    <w:qFormat/>
    <w:rsid w:val="00771A5F"/>
    <w:pPr>
      <w:keepNext/>
      <w:tabs>
        <w:tab w:val="left" w:pos="496"/>
        <w:tab w:val="left" w:pos="5173"/>
      </w:tabs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771A5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771A5F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771A5F"/>
  </w:style>
  <w:style w:type="character" w:styleId="Uwydatnienie">
    <w:name w:val="Emphasis"/>
    <w:qFormat/>
    <w:rsid w:val="00771A5F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771A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71A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771A5F"/>
    <w:pPr>
      <w:widowControl w:val="0"/>
      <w:tabs>
        <w:tab w:val="left" w:pos="426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de-DE"/>
    </w:rPr>
  </w:style>
  <w:style w:type="paragraph" w:customStyle="1" w:styleId="Standard">
    <w:name w:val="Standard"/>
    <w:rsid w:val="00771A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771A5F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rio">
    <w:name w:val="Mario"/>
    <w:basedOn w:val="Normalny"/>
    <w:rsid w:val="00771A5F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owy2">
    <w:name w:val="Standardowy2"/>
    <w:rsid w:val="00771A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771A5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771A5F"/>
    <w:pPr>
      <w:suppressAutoHyphens/>
      <w:spacing w:after="0" w:line="240" w:lineRule="auto"/>
      <w:ind w:left="705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mylnik">
    <w:name w:val="myślnik"/>
    <w:basedOn w:val="Normalny"/>
    <w:rsid w:val="00771A5F"/>
    <w:pPr>
      <w:numPr>
        <w:numId w:val="52"/>
      </w:numPr>
      <w:shd w:val="clear" w:color="auto" w:fill="FFFFFF"/>
      <w:suppressAutoHyphens/>
      <w:spacing w:after="120" w:line="240" w:lineRule="auto"/>
      <w:ind w:left="-720" w:firstLine="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WW8Num56z0">
    <w:name w:val="WW8Num56z0"/>
    <w:rsid w:val="00771A5F"/>
    <w:rPr>
      <w:strike w:val="0"/>
      <w:dstrike w:val="0"/>
    </w:rPr>
  </w:style>
  <w:style w:type="character" w:customStyle="1" w:styleId="eltit1">
    <w:name w:val="eltit1"/>
    <w:rsid w:val="00771A5F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uiPriority w:val="99"/>
    <w:qFormat/>
    <w:rsid w:val="00771A5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771A5F"/>
  </w:style>
  <w:style w:type="numbering" w:customStyle="1" w:styleId="Bezlisty112">
    <w:name w:val="Bez listy112"/>
    <w:next w:val="Bezlisty"/>
    <w:uiPriority w:val="99"/>
    <w:semiHidden/>
    <w:rsid w:val="00771A5F"/>
  </w:style>
  <w:style w:type="numbering" w:customStyle="1" w:styleId="Bezlisty22">
    <w:name w:val="Bez listy22"/>
    <w:next w:val="Bezlisty"/>
    <w:uiPriority w:val="99"/>
    <w:semiHidden/>
    <w:unhideWhenUsed/>
    <w:rsid w:val="00771A5F"/>
  </w:style>
  <w:style w:type="numbering" w:customStyle="1" w:styleId="Bezlisty121">
    <w:name w:val="Bez listy121"/>
    <w:next w:val="Bezlisty"/>
    <w:uiPriority w:val="99"/>
    <w:semiHidden/>
    <w:rsid w:val="00771A5F"/>
  </w:style>
  <w:style w:type="numbering" w:customStyle="1" w:styleId="11111112">
    <w:name w:val="1 / 1.1 / 1.1.112"/>
    <w:basedOn w:val="Bezlisty"/>
    <w:next w:val="111111"/>
    <w:rsid w:val="00771A5F"/>
  </w:style>
  <w:style w:type="numbering" w:customStyle="1" w:styleId="1111112">
    <w:name w:val="1 / 1.1 / 1.1.12"/>
    <w:basedOn w:val="Bezlisty"/>
    <w:next w:val="111111"/>
    <w:rsid w:val="00771A5F"/>
    <w:pPr>
      <w:numPr>
        <w:numId w:val="63"/>
      </w:numPr>
    </w:pPr>
  </w:style>
  <w:style w:type="numbering" w:customStyle="1" w:styleId="Bezlisty31">
    <w:name w:val="Bez listy31"/>
    <w:next w:val="Bezlisty"/>
    <w:uiPriority w:val="99"/>
    <w:semiHidden/>
    <w:rsid w:val="00771A5F"/>
  </w:style>
  <w:style w:type="numbering" w:customStyle="1" w:styleId="Bezlisty13">
    <w:name w:val="Bez listy13"/>
    <w:next w:val="Bezlisty"/>
    <w:uiPriority w:val="99"/>
    <w:semiHidden/>
    <w:rsid w:val="00771A5F"/>
  </w:style>
  <w:style w:type="character" w:customStyle="1" w:styleId="DeltaViewInsertion">
    <w:name w:val="DeltaView Insertion"/>
    <w:rsid w:val="00771A5F"/>
    <w:rPr>
      <w:b/>
      <w:i/>
      <w:spacing w:val="0"/>
    </w:rPr>
  </w:style>
  <w:style w:type="paragraph" w:customStyle="1" w:styleId="Tiret0">
    <w:name w:val="Tiret 0"/>
    <w:basedOn w:val="Normalny"/>
    <w:rsid w:val="00771A5F"/>
    <w:pPr>
      <w:numPr>
        <w:numId w:val="6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771A5F"/>
    <w:pPr>
      <w:numPr>
        <w:numId w:val="6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771A5F"/>
    <w:pPr>
      <w:numPr>
        <w:numId w:val="6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771A5F"/>
    <w:pPr>
      <w:numPr>
        <w:ilvl w:val="1"/>
        <w:numId w:val="6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771A5F"/>
    <w:pPr>
      <w:numPr>
        <w:ilvl w:val="2"/>
        <w:numId w:val="6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771A5F"/>
    <w:pPr>
      <w:numPr>
        <w:ilvl w:val="3"/>
        <w:numId w:val="6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771A5F"/>
  </w:style>
  <w:style w:type="numbering" w:customStyle="1" w:styleId="Bezlisty14">
    <w:name w:val="Bez listy14"/>
    <w:next w:val="Bezlisty"/>
    <w:uiPriority w:val="99"/>
    <w:semiHidden/>
    <w:unhideWhenUsed/>
    <w:rsid w:val="00771A5F"/>
  </w:style>
  <w:style w:type="table" w:customStyle="1" w:styleId="Tabela-Siatka1">
    <w:name w:val="Tabela - Siatka1"/>
    <w:basedOn w:val="Standardowy"/>
    <w:next w:val="Tabela-Siatka"/>
    <w:uiPriority w:val="59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771A5F"/>
  </w:style>
  <w:style w:type="numbering" w:customStyle="1" w:styleId="Styl12">
    <w:name w:val="Styl12"/>
    <w:basedOn w:val="Bezlisty"/>
    <w:rsid w:val="00771A5F"/>
    <w:pPr>
      <w:numPr>
        <w:numId w:val="57"/>
      </w:numPr>
    </w:pPr>
  </w:style>
  <w:style w:type="numbering" w:customStyle="1" w:styleId="1111113">
    <w:name w:val="1 / 1.1 / 1.1.13"/>
    <w:basedOn w:val="Bezlisty"/>
    <w:next w:val="111111"/>
    <w:rsid w:val="00771A5F"/>
    <w:pPr>
      <w:numPr>
        <w:numId w:val="59"/>
      </w:numPr>
    </w:pPr>
  </w:style>
  <w:style w:type="numbering" w:customStyle="1" w:styleId="Bezlisty23">
    <w:name w:val="Bez listy23"/>
    <w:next w:val="Bezlisty"/>
    <w:uiPriority w:val="99"/>
    <w:semiHidden/>
    <w:unhideWhenUsed/>
    <w:rsid w:val="00771A5F"/>
  </w:style>
  <w:style w:type="numbering" w:customStyle="1" w:styleId="Styl112">
    <w:name w:val="Styl112"/>
    <w:basedOn w:val="Bezlisty"/>
    <w:rsid w:val="00771A5F"/>
  </w:style>
  <w:style w:type="numbering" w:customStyle="1" w:styleId="11111113">
    <w:name w:val="1 / 1.1 / 1.1.113"/>
    <w:basedOn w:val="Bezlisty"/>
    <w:next w:val="111111"/>
    <w:rsid w:val="00771A5F"/>
    <w:pPr>
      <w:numPr>
        <w:numId w:val="53"/>
      </w:numPr>
    </w:pPr>
  </w:style>
  <w:style w:type="numbering" w:customStyle="1" w:styleId="Bezlisty11111">
    <w:name w:val="Bez listy11111"/>
    <w:next w:val="Bezlisty"/>
    <w:uiPriority w:val="99"/>
    <w:semiHidden/>
    <w:unhideWhenUsed/>
    <w:rsid w:val="00771A5F"/>
  </w:style>
  <w:style w:type="numbering" w:customStyle="1" w:styleId="Bezlisty111111">
    <w:name w:val="Bez listy111111"/>
    <w:next w:val="Bezlisty"/>
    <w:uiPriority w:val="99"/>
    <w:semiHidden/>
    <w:rsid w:val="00771A5F"/>
  </w:style>
  <w:style w:type="numbering" w:customStyle="1" w:styleId="Styl11121">
    <w:name w:val="Styl11121"/>
    <w:basedOn w:val="Bezlisty"/>
    <w:rsid w:val="00771A5F"/>
    <w:pPr>
      <w:numPr>
        <w:numId w:val="105"/>
      </w:numPr>
    </w:pPr>
  </w:style>
  <w:style w:type="numbering" w:customStyle="1" w:styleId="111111112">
    <w:name w:val="1 / 1.1 / 1.1.1112"/>
    <w:basedOn w:val="Bezlisty"/>
    <w:next w:val="111111"/>
    <w:rsid w:val="00771A5F"/>
    <w:pPr>
      <w:numPr>
        <w:numId w:val="56"/>
      </w:numPr>
    </w:pPr>
  </w:style>
  <w:style w:type="numbering" w:customStyle="1" w:styleId="Bezlisty211">
    <w:name w:val="Bez listy211"/>
    <w:next w:val="Bezlisty"/>
    <w:uiPriority w:val="99"/>
    <w:semiHidden/>
    <w:rsid w:val="00771A5F"/>
  </w:style>
  <w:style w:type="numbering" w:customStyle="1" w:styleId="Styl11111">
    <w:name w:val="Styl11111"/>
    <w:basedOn w:val="Bezlisty"/>
    <w:rsid w:val="00771A5F"/>
    <w:pPr>
      <w:numPr>
        <w:numId w:val="55"/>
      </w:numPr>
    </w:pPr>
  </w:style>
  <w:style w:type="numbering" w:customStyle="1" w:styleId="11111111111">
    <w:name w:val="1 / 1.1 / 1.1.111111"/>
    <w:basedOn w:val="Bezlisty"/>
    <w:next w:val="111111"/>
    <w:rsid w:val="00771A5F"/>
    <w:pPr>
      <w:numPr>
        <w:numId w:val="60"/>
      </w:numPr>
    </w:pPr>
  </w:style>
  <w:style w:type="numbering" w:customStyle="1" w:styleId="Bezlisty32">
    <w:name w:val="Bez listy32"/>
    <w:next w:val="Bezlisty"/>
    <w:uiPriority w:val="99"/>
    <w:semiHidden/>
    <w:rsid w:val="00771A5F"/>
  </w:style>
  <w:style w:type="numbering" w:customStyle="1" w:styleId="Bezlisty122">
    <w:name w:val="Bez listy122"/>
    <w:next w:val="Bezlisty"/>
    <w:uiPriority w:val="99"/>
    <w:semiHidden/>
    <w:rsid w:val="00771A5F"/>
  </w:style>
  <w:style w:type="numbering" w:customStyle="1" w:styleId="Bezlisty1121">
    <w:name w:val="Bez listy1121"/>
    <w:next w:val="Bezlisty"/>
    <w:uiPriority w:val="99"/>
    <w:semiHidden/>
    <w:rsid w:val="00771A5F"/>
  </w:style>
  <w:style w:type="numbering" w:customStyle="1" w:styleId="Bezlisty221">
    <w:name w:val="Bez listy221"/>
    <w:next w:val="Bezlisty"/>
    <w:uiPriority w:val="99"/>
    <w:semiHidden/>
    <w:unhideWhenUsed/>
    <w:rsid w:val="00771A5F"/>
  </w:style>
  <w:style w:type="numbering" w:customStyle="1" w:styleId="Bezlisty1211">
    <w:name w:val="Bez listy1211"/>
    <w:next w:val="Bezlisty"/>
    <w:uiPriority w:val="99"/>
    <w:semiHidden/>
    <w:rsid w:val="00771A5F"/>
  </w:style>
  <w:style w:type="numbering" w:customStyle="1" w:styleId="111111121">
    <w:name w:val="1 / 1.1 / 1.1.1121"/>
    <w:basedOn w:val="Bezlisty"/>
    <w:next w:val="111111"/>
    <w:rsid w:val="00771A5F"/>
    <w:pPr>
      <w:numPr>
        <w:numId w:val="52"/>
      </w:numPr>
    </w:pPr>
  </w:style>
  <w:style w:type="numbering" w:customStyle="1" w:styleId="111111211">
    <w:name w:val="1 / 1.1 / 1.1.1211"/>
    <w:basedOn w:val="Bezlisty"/>
    <w:next w:val="111111"/>
    <w:rsid w:val="00771A5F"/>
    <w:pPr>
      <w:numPr>
        <w:numId w:val="22"/>
      </w:numPr>
    </w:pPr>
  </w:style>
  <w:style w:type="numbering" w:customStyle="1" w:styleId="Bezlisty311">
    <w:name w:val="Bez listy311"/>
    <w:next w:val="Bezlisty"/>
    <w:uiPriority w:val="99"/>
    <w:semiHidden/>
    <w:rsid w:val="00771A5F"/>
  </w:style>
  <w:style w:type="numbering" w:customStyle="1" w:styleId="Bezlisty131">
    <w:name w:val="Bez listy131"/>
    <w:next w:val="Bezlisty"/>
    <w:uiPriority w:val="99"/>
    <w:semiHidden/>
    <w:rsid w:val="00771A5F"/>
  </w:style>
  <w:style w:type="numbering" w:customStyle="1" w:styleId="Bezlisty5">
    <w:name w:val="Bez listy5"/>
    <w:next w:val="Bezlisty"/>
    <w:uiPriority w:val="99"/>
    <w:semiHidden/>
    <w:rsid w:val="00771A5F"/>
  </w:style>
  <w:style w:type="character" w:customStyle="1" w:styleId="WW8Num18z1">
    <w:name w:val="WW8Num18z1"/>
    <w:rsid w:val="00771A5F"/>
    <w:rPr>
      <w:b w:val="0"/>
      <w:i w:val="0"/>
    </w:rPr>
  </w:style>
  <w:style w:type="character" w:customStyle="1" w:styleId="WW-WW8Num7z0">
    <w:name w:val="WW-WW8Num7z0"/>
    <w:rsid w:val="00771A5F"/>
    <w:rPr>
      <w:b w:val="0"/>
      <w:i w:val="0"/>
    </w:rPr>
  </w:style>
  <w:style w:type="character" w:customStyle="1" w:styleId="WW-WW8Num11z0">
    <w:name w:val="WW-WW8Num11z0"/>
    <w:rsid w:val="00771A5F"/>
    <w:rPr>
      <w:rFonts w:ascii="Wingdings" w:hAnsi="Wingdings"/>
    </w:rPr>
  </w:style>
  <w:style w:type="character" w:customStyle="1" w:styleId="WW-WW8Num16z0">
    <w:name w:val="WW-WW8Num16z0"/>
    <w:rsid w:val="00771A5F"/>
    <w:rPr>
      <w:rFonts w:ascii="Times New Roman" w:hAnsi="Times New Roman"/>
    </w:rPr>
  </w:style>
  <w:style w:type="character" w:customStyle="1" w:styleId="WW8Num19z1">
    <w:name w:val="WW8Num19z1"/>
    <w:rsid w:val="00771A5F"/>
    <w:rPr>
      <w:color w:val="auto"/>
      <w:sz w:val="24"/>
    </w:rPr>
  </w:style>
  <w:style w:type="character" w:customStyle="1" w:styleId="WW8Num19z2">
    <w:name w:val="WW8Num19z2"/>
    <w:rsid w:val="00771A5F"/>
    <w:rPr>
      <w:sz w:val="24"/>
    </w:rPr>
  </w:style>
  <w:style w:type="character" w:customStyle="1" w:styleId="WW8Num21z0">
    <w:name w:val="WW8Num21z0"/>
    <w:rsid w:val="00771A5F"/>
    <w:rPr>
      <w:b w:val="0"/>
      <w:i w:val="0"/>
      <w:color w:val="auto"/>
    </w:rPr>
  </w:style>
  <w:style w:type="character" w:customStyle="1" w:styleId="WW8Num29z0">
    <w:name w:val="WW8Num29z0"/>
    <w:rsid w:val="00771A5F"/>
    <w:rPr>
      <w:color w:val="auto"/>
    </w:rPr>
  </w:style>
  <w:style w:type="character" w:customStyle="1" w:styleId="WW8Num30z1">
    <w:name w:val="WW8Num30z1"/>
    <w:rsid w:val="00771A5F"/>
    <w:rPr>
      <w:b w:val="0"/>
      <w:i w:val="0"/>
    </w:rPr>
  </w:style>
  <w:style w:type="character" w:customStyle="1" w:styleId="WW8Num32z0">
    <w:name w:val="WW8Num32z0"/>
    <w:rsid w:val="00771A5F"/>
    <w:rPr>
      <w:color w:val="auto"/>
    </w:rPr>
  </w:style>
  <w:style w:type="character" w:customStyle="1" w:styleId="WW8Num33z0">
    <w:name w:val="WW8Num33z0"/>
    <w:rsid w:val="00771A5F"/>
    <w:rPr>
      <w:b w:val="0"/>
      <w:i w:val="0"/>
      <w:color w:val="auto"/>
    </w:rPr>
  </w:style>
  <w:style w:type="character" w:customStyle="1" w:styleId="WW8Num34z0">
    <w:name w:val="WW8Num34z0"/>
    <w:rsid w:val="00771A5F"/>
    <w:rPr>
      <w:color w:val="auto"/>
    </w:rPr>
  </w:style>
  <w:style w:type="character" w:customStyle="1" w:styleId="WW8Num38z0">
    <w:name w:val="WW8Num38z0"/>
    <w:rsid w:val="00771A5F"/>
    <w:rPr>
      <w:sz w:val="20"/>
      <w:u w:val="none"/>
    </w:rPr>
  </w:style>
  <w:style w:type="character" w:customStyle="1" w:styleId="WW8Num40z0">
    <w:name w:val="WW8Num40z0"/>
    <w:rsid w:val="00771A5F"/>
    <w:rPr>
      <w:color w:val="000000"/>
    </w:rPr>
  </w:style>
  <w:style w:type="character" w:customStyle="1" w:styleId="WW8Num41z0">
    <w:name w:val="WW8Num41z0"/>
    <w:rsid w:val="00771A5F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1A5F"/>
  </w:style>
  <w:style w:type="character" w:customStyle="1" w:styleId="Znakiprzypiswdolnych">
    <w:name w:val="Znaki przypisów dolnych"/>
    <w:rsid w:val="00771A5F"/>
  </w:style>
  <w:style w:type="character" w:customStyle="1" w:styleId="WW-Znakiprzypiswdolnych">
    <w:name w:val="WW-Znaki przypisów dolnych"/>
    <w:rsid w:val="00771A5F"/>
    <w:rPr>
      <w:vertAlign w:val="superscript"/>
    </w:rPr>
  </w:style>
  <w:style w:type="paragraph" w:styleId="Podpis">
    <w:name w:val="Signature"/>
    <w:basedOn w:val="Normalny"/>
    <w:link w:val="PodpisZnak"/>
    <w:rsid w:val="00771A5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1A5F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WW-Podpis">
    <w:name w:val="WW-Podpis"/>
    <w:basedOn w:val="Normalny"/>
    <w:rsid w:val="00771A5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1A5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1A5F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1A5F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ProPublico">
    <w:name w:val="ProPublico"/>
    <w:rsid w:val="00771A5F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71A5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2">
    <w:name w:val="Normalny2"/>
    <w:rsid w:val="00771A5F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eszek">
    <w:name w:val="leszek"/>
    <w:basedOn w:val="Normalny"/>
    <w:rsid w:val="00771A5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ust">
    <w:name w:val="ust"/>
    <w:rsid w:val="00771A5F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71A5F"/>
    <w:pPr>
      <w:widowControl w:val="0"/>
      <w:suppressAutoHyphens/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owy3">
    <w:name w:val="Standardowy3"/>
    <w:rsid w:val="00771A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ojtek">
    <w:name w:val="Wojtek"/>
    <w:basedOn w:val="Normalny"/>
    <w:rsid w:val="00771A5F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771A5F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WW-Zwykytekst">
    <w:name w:val="WW-Zwykły tekst"/>
    <w:basedOn w:val="Normalny"/>
    <w:rsid w:val="00771A5F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customStyle="1" w:styleId="WW-Plandokumentu">
    <w:name w:val="WW-Plan dokumentu"/>
    <w:basedOn w:val="Normalny"/>
    <w:rsid w:val="00771A5F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4"/>
      <w:szCs w:val="20"/>
      <w:lang w:eastAsia="ar-SA"/>
    </w:rPr>
  </w:style>
  <w:style w:type="paragraph" w:customStyle="1" w:styleId="WW-Zawartotabeli">
    <w:name w:val="WW-Zawartość tabeli"/>
    <w:basedOn w:val="Tekstpodstawowy"/>
    <w:rsid w:val="00771A5F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1A5F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1A5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StandardowyNormalny1">
    <w:name w:val="Standardowy.Normalny1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46z0">
    <w:name w:val="WW8Num46z0"/>
    <w:rsid w:val="00771A5F"/>
    <w:rPr>
      <w:rFonts w:ascii="Symbol" w:hAnsi="Symbol"/>
    </w:rPr>
  </w:style>
  <w:style w:type="paragraph" w:customStyle="1" w:styleId="FR2">
    <w:name w:val="FR2"/>
    <w:rsid w:val="00771A5F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yle1">
    <w:name w:val="Style1"/>
    <w:basedOn w:val="Normalny"/>
    <w:rsid w:val="00771A5F"/>
    <w:pPr>
      <w:widowControl w:val="0"/>
      <w:numPr>
        <w:numId w:val="68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1A5F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H5A">
    <w:name w:val="H5 A"/>
    <w:basedOn w:val="Normalny"/>
    <w:autoRedefine/>
    <w:rsid w:val="00771A5F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2">
    <w:name w:val="2"/>
    <w:basedOn w:val="Normalny"/>
    <w:autoRedefine/>
    <w:rsid w:val="00771A5F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Kropki">
    <w:name w:val="Kropki"/>
    <w:basedOn w:val="Normalny"/>
    <w:rsid w:val="00771A5F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1A5F"/>
    <w:pPr>
      <w:suppressAutoHyphens/>
      <w:spacing w:after="0" w:line="360" w:lineRule="auto"/>
      <w:ind w:left="127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1A5F"/>
    <w:pPr>
      <w:suppressAutoHyphens/>
      <w:spacing w:after="0" w:line="360" w:lineRule="auto"/>
      <w:ind w:left="993" w:firstLine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1A5F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27z0">
    <w:name w:val="WW8Num27z0"/>
    <w:rsid w:val="00771A5F"/>
    <w:rPr>
      <w:b w:val="0"/>
      <w:sz w:val="22"/>
      <w:szCs w:val="22"/>
    </w:rPr>
  </w:style>
  <w:style w:type="character" w:customStyle="1" w:styleId="WW8Num30z0">
    <w:name w:val="WW8Num30z0"/>
    <w:rsid w:val="00771A5F"/>
    <w:rPr>
      <w:b w:val="0"/>
      <w:i w:val="0"/>
      <w:sz w:val="24"/>
      <w:szCs w:val="24"/>
    </w:rPr>
  </w:style>
  <w:style w:type="character" w:customStyle="1" w:styleId="WW8Num35z1">
    <w:name w:val="WW8Num35z1"/>
    <w:rsid w:val="00771A5F"/>
    <w:rPr>
      <w:rFonts w:ascii="Times New Roman" w:hAnsi="Times New Roman" w:cs="Times New Roman"/>
    </w:rPr>
  </w:style>
  <w:style w:type="character" w:customStyle="1" w:styleId="WW8Num42z0">
    <w:name w:val="WW8Num42z0"/>
    <w:rsid w:val="00771A5F"/>
    <w:rPr>
      <w:b w:val="0"/>
      <w:i w:val="0"/>
    </w:rPr>
  </w:style>
  <w:style w:type="character" w:customStyle="1" w:styleId="WW8Num43z0">
    <w:name w:val="WW8Num43z0"/>
    <w:rsid w:val="00771A5F"/>
    <w:rPr>
      <w:b w:val="0"/>
      <w:i w:val="0"/>
      <w:sz w:val="24"/>
    </w:rPr>
  </w:style>
  <w:style w:type="character" w:customStyle="1" w:styleId="WW8Num44z0">
    <w:name w:val="WW8Num44z0"/>
    <w:rsid w:val="00771A5F"/>
    <w:rPr>
      <w:b w:val="0"/>
      <w:sz w:val="24"/>
      <w:szCs w:val="24"/>
      <w:u w:val="none"/>
    </w:rPr>
  </w:style>
  <w:style w:type="character" w:customStyle="1" w:styleId="WW8Num28z0">
    <w:name w:val="WW8Num28z0"/>
    <w:rsid w:val="00771A5F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1A5F"/>
    <w:rPr>
      <w:b w:val="0"/>
      <w:i w:val="0"/>
      <w:sz w:val="24"/>
      <w:szCs w:val="24"/>
    </w:rPr>
  </w:style>
  <w:style w:type="character" w:customStyle="1" w:styleId="WW8Num31z2">
    <w:name w:val="WW8Num31z2"/>
    <w:rsid w:val="00771A5F"/>
    <w:rPr>
      <w:rFonts w:ascii="Symbol" w:hAnsi="Symbol"/>
      <w:b w:val="0"/>
      <w:i w:val="0"/>
    </w:rPr>
  </w:style>
  <w:style w:type="character" w:customStyle="1" w:styleId="WW8Num31z3">
    <w:name w:val="WW8Num31z3"/>
    <w:rsid w:val="00771A5F"/>
    <w:rPr>
      <w:b w:val="0"/>
      <w:i w:val="0"/>
    </w:rPr>
  </w:style>
  <w:style w:type="character" w:customStyle="1" w:styleId="WW8Num34z1">
    <w:name w:val="WW8Num34z1"/>
    <w:rsid w:val="00771A5F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1A5F"/>
    <w:rPr>
      <w:sz w:val="22"/>
      <w:szCs w:val="22"/>
    </w:rPr>
  </w:style>
  <w:style w:type="character" w:customStyle="1" w:styleId="WW8Num37z0">
    <w:name w:val="WW8Num37z0"/>
    <w:rsid w:val="00771A5F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1A5F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1A5F"/>
    <w:rPr>
      <w:b w:val="0"/>
      <w:bCs w:val="0"/>
      <w:i w:val="0"/>
      <w:color w:val="000000"/>
    </w:rPr>
  </w:style>
  <w:style w:type="character" w:customStyle="1" w:styleId="WW8Num41z1">
    <w:name w:val="WW8Num41z1"/>
    <w:rsid w:val="00771A5F"/>
    <w:rPr>
      <w:rFonts w:ascii="Courier New" w:hAnsi="Courier New" w:cs="Courier New"/>
    </w:rPr>
  </w:style>
  <w:style w:type="character" w:customStyle="1" w:styleId="WW8Num41z2">
    <w:name w:val="WW8Num41z2"/>
    <w:rsid w:val="00771A5F"/>
    <w:rPr>
      <w:rFonts w:ascii="Wingdings" w:hAnsi="Wingdings"/>
    </w:rPr>
  </w:style>
  <w:style w:type="character" w:customStyle="1" w:styleId="WW8Num43z1">
    <w:name w:val="WW8Num43z1"/>
    <w:rsid w:val="00771A5F"/>
    <w:rPr>
      <w:rFonts w:ascii="Courier New" w:hAnsi="Courier New"/>
    </w:rPr>
  </w:style>
  <w:style w:type="character" w:customStyle="1" w:styleId="WW8Num43z2">
    <w:name w:val="WW8Num43z2"/>
    <w:rsid w:val="00771A5F"/>
    <w:rPr>
      <w:rFonts w:ascii="Wingdings" w:hAnsi="Wingdings"/>
    </w:rPr>
  </w:style>
  <w:style w:type="character" w:customStyle="1" w:styleId="WW8Num43z3">
    <w:name w:val="WW8Num43z3"/>
    <w:rsid w:val="00771A5F"/>
    <w:rPr>
      <w:rFonts w:ascii="Symbol" w:hAnsi="Symbol"/>
    </w:rPr>
  </w:style>
  <w:style w:type="character" w:customStyle="1" w:styleId="WW8Num45z0">
    <w:name w:val="WW8Num45z0"/>
    <w:rsid w:val="00771A5F"/>
    <w:rPr>
      <w:rFonts w:ascii="Symbol" w:hAnsi="Symbol"/>
    </w:rPr>
  </w:style>
  <w:style w:type="character" w:customStyle="1" w:styleId="WW8Num45z1">
    <w:name w:val="WW8Num45z1"/>
    <w:rsid w:val="00771A5F"/>
    <w:rPr>
      <w:rFonts w:ascii="Courier New" w:hAnsi="Courier New" w:cs="Courier New"/>
    </w:rPr>
  </w:style>
  <w:style w:type="character" w:customStyle="1" w:styleId="WW8Num45z2">
    <w:name w:val="WW8Num45z2"/>
    <w:rsid w:val="00771A5F"/>
    <w:rPr>
      <w:rFonts w:ascii="Wingdings" w:hAnsi="Wingdings"/>
    </w:rPr>
  </w:style>
  <w:style w:type="character" w:customStyle="1" w:styleId="WW8Num47z0">
    <w:name w:val="WW8Num47z0"/>
    <w:rsid w:val="00771A5F"/>
    <w:rPr>
      <w:sz w:val="22"/>
      <w:szCs w:val="22"/>
    </w:rPr>
  </w:style>
  <w:style w:type="character" w:customStyle="1" w:styleId="WW8Num47z1">
    <w:name w:val="WW8Num47z1"/>
    <w:rsid w:val="00771A5F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1A5F"/>
    <w:rPr>
      <w:rFonts w:ascii="Wingdings" w:hAnsi="Wingdings"/>
    </w:rPr>
  </w:style>
  <w:style w:type="character" w:customStyle="1" w:styleId="WW8Num48z2">
    <w:name w:val="WW8Num48z2"/>
    <w:rsid w:val="00771A5F"/>
    <w:rPr>
      <w:rFonts w:ascii="Symbol" w:hAnsi="Symbol"/>
    </w:rPr>
  </w:style>
  <w:style w:type="character" w:customStyle="1" w:styleId="WW8Num52z0">
    <w:name w:val="WW8Num52z0"/>
    <w:rsid w:val="00771A5F"/>
    <w:rPr>
      <w:sz w:val="22"/>
      <w:szCs w:val="22"/>
    </w:rPr>
  </w:style>
  <w:style w:type="character" w:customStyle="1" w:styleId="WW8Num54z0">
    <w:name w:val="WW8Num54z0"/>
    <w:rsid w:val="00771A5F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1A5F"/>
    <w:rPr>
      <w:b w:val="0"/>
      <w:i w:val="0"/>
    </w:rPr>
  </w:style>
  <w:style w:type="character" w:customStyle="1" w:styleId="WW8Num60z0">
    <w:name w:val="WW8Num60z0"/>
    <w:rsid w:val="00771A5F"/>
    <w:rPr>
      <w:rFonts w:ascii="Symbol" w:hAnsi="Symbol"/>
    </w:rPr>
  </w:style>
  <w:style w:type="character" w:customStyle="1" w:styleId="WW8Num62z0">
    <w:name w:val="WW8Num62z0"/>
    <w:rsid w:val="00771A5F"/>
    <w:rPr>
      <w:b w:val="0"/>
      <w:i w:val="0"/>
    </w:rPr>
  </w:style>
  <w:style w:type="character" w:customStyle="1" w:styleId="WW8Num63z0">
    <w:name w:val="WW8Num63z0"/>
    <w:rsid w:val="00771A5F"/>
    <w:rPr>
      <w:rFonts w:ascii="Symbol" w:hAnsi="Symbol"/>
    </w:rPr>
  </w:style>
  <w:style w:type="character" w:customStyle="1" w:styleId="WW8Num63z1">
    <w:name w:val="WW8Num63z1"/>
    <w:rsid w:val="00771A5F"/>
    <w:rPr>
      <w:rFonts w:ascii="Courier New" w:hAnsi="Courier New" w:cs="Courier New"/>
    </w:rPr>
  </w:style>
  <w:style w:type="character" w:customStyle="1" w:styleId="WW8Num63z2">
    <w:name w:val="WW8Num63z2"/>
    <w:rsid w:val="00771A5F"/>
    <w:rPr>
      <w:rFonts w:ascii="Wingdings" w:hAnsi="Wingdings"/>
    </w:rPr>
  </w:style>
  <w:style w:type="character" w:customStyle="1" w:styleId="WW8Num65z0">
    <w:name w:val="WW8Num65z0"/>
    <w:rsid w:val="00771A5F"/>
    <w:rPr>
      <w:rFonts w:ascii="Symbol" w:hAnsi="Symbol"/>
    </w:rPr>
  </w:style>
  <w:style w:type="character" w:customStyle="1" w:styleId="WW8Num65z1">
    <w:name w:val="WW8Num65z1"/>
    <w:rsid w:val="00771A5F"/>
    <w:rPr>
      <w:rFonts w:ascii="Courier New" w:hAnsi="Courier New" w:cs="Courier New"/>
    </w:rPr>
  </w:style>
  <w:style w:type="character" w:customStyle="1" w:styleId="WW8Num65z2">
    <w:name w:val="WW8Num65z2"/>
    <w:rsid w:val="00771A5F"/>
    <w:rPr>
      <w:rFonts w:ascii="Wingdings" w:hAnsi="Wingdings"/>
    </w:rPr>
  </w:style>
  <w:style w:type="character" w:customStyle="1" w:styleId="WW8Num66z0">
    <w:name w:val="WW8Num66z0"/>
    <w:rsid w:val="00771A5F"/>
    <w:rPr>
      <w:rFonts w:ascii="Symbol" w:hAnsi="Symbol"/>
    </w:rPr>
  </w:style>
  <w:style w:type="character" w:customStyle="1" w:styleId="WW8Num67z0">
    <w:name w:val="WW8Num67z0"/>
    <w:rsid w:val="00771A5F"/>
    <w:rPr>
      <w:b w:val="0"/>
      <w:bCs/>
      <w:sz w:val="22"/>
      <w:szCs w:val="22"/>
    </w:rPr>
  </w:style>
  <w:style w:type="character" w:customStyle="1" w:styleId="WW8Num67z1">
    <w:name w:val="WW8Num67z1"/>
    <w:rsid w:val="00771A5F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1A5F"/>
    <w:rPr>
      <w:rFonts w:ascii="Times New Roman" w:hAnsi="Times New Roman" w:cs="Times New Roman"/>
    </w:rPr>
  </w:style>
  <w:style w:type="character" w:customStyle="1" w:styleId="WW8Num69z1">
    <w:name w:val="WW8Num69z1"/>
    <w:rsid w:val="00771A5F"/>
    <w:rPr>
      <w:rFonts w:ascii="Courier New" w:hAnsi="Courier New" w:cs="Courier New"/>
    </w:rPr>
  </w:style>
  <w:style w:type="character" w:customStyle="1" w:styleId="WW8Num69z2">
    <w:name w:val="WW8Num69z2"/>
    <w:rsid w:val="00771A5F"/>
    <w:rPr>
      <w:rFonts w:ascii="Wingdings" w:hAnsi="Wingdings"/>
    </w:rPr>
  </w:style>
  <w:style w:type="character" w:customStyle="1" w:styleId="WW8Num69z3">
    <w:name w:val="WW8Num69z3"/>
    <w:rsid w:val="00771A5F"/>
    <w:rPr>
      <w:rFonts w:ascii="Symbol" w:hAnsi="Symbol"/>
    </w:rPr>
  </w:style>
  <w:style w:type="character" w:customStyle="1" w:styleId="WW8Num70z0">
    <w:name w:val="WW8Num70z0"/>
    <w:rsid w:val="00771A5F"/>
    <w:rPr>
      <w:b w:val="0"/>
      <w:i w:val="0"/>
    </w:rPr>
  </w:style>
  <w:style w:type="character" w:customStyle="1" w:styleId="WW8Num71z0">
    <w:name w:val="WW8Num71z0"/>
    <w:rsid w:val="00771A5F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1A5F"/>
    <w:rPr>
      <w:b w:val="0"/>
      <w:bCs w:val="0"/>
      <w:i w:val="0"/>
      <w:color w:val="000000"/>
    </w:rPr>
  </w:style>
  <w:style w:type="character" w:customStyle="1" w:styleId="WW8Num73z0">
    <w:name w:val="WW8Num73z0"/>
    <w:rsid w:val="00771A5F"/>
    <w:rPr>
      <w:sz w:val="22"/>
      <w:szCs w:val="22"/>
    </w:rPr>
  </w:style>
  <w:style w:type="character" w:customStyle="1" w:styleId="WW8Num73z1">
    <w:name w:val="WW8Num73z1"/>
    <w:rsid w:val="00771A5F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1A5F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1A5F"/>
    <w:rPr>
      <w:rFonts w:ascii="Symbol" w:hAnsi="Symbol"/>
      <w:color w:val="000000"/>
    </w:rPr>
  </w:style>
  <w:style w:type="character" w:customStyle="1" w:styleId="WW8Num76z1">
    <w:name w:val="WW8Num76z1"/>
    <w:rsid w:val="00771A5F"/>
    <w:rPr>
      <w:rFonts w:ascii="Courier New" w:hAnsi="Courier New" w:cs="Courier New"/>
    </w:rPr>
  </w:style>
  <w:style w:type="character" w:customStyle="1" w:styleId="WW8Num76z2">
    <w:name w:val="WW8Num76z2"/>
    <w:rsid w:val="00771A5F"/>
    <w:rPr>
      <w:rFonts w:ascii="Wingdings" w:hAnsi="Wingdings"/>
    </w:rPr>
  </w:style>
  <w:style w:type="character" w:customStyle="1" w:styleId="WW8Num76z3">
    <w:name w:val="WW8Num76z3"/>
    <w:rsid w:val="00771A5F"/>
    <w:rPr>
      <w:rFonts w:ascii="Symbol" w:hAnsi="Symbol"/>
    </w:rPr>
  </w:style>
  <w:style w:type="character" w:customStyle="1" w:styleId="WW8Num77z1">
    <w:name w:val="WW8Num77z1"/>
    <w:rsid w:val="00771A5F"/>
    <w:rPr>
      <w:b w:val="0"/>
      <w:i w:val="0"/>
    </w:rPr>
  </w:style>
  <w:style w:type="character" w:customStyle="1" w:styleId="WW8Num80z0">
    <w:name w:val="WW8Num80z0"/>
    <w:rsid w:val="00771A5F"/>
    <w:rPr>
      <w:b w:val="0"/>
      <w:i w:val="0"/>
    </w:rPr>
  </w:style>
  <w:style w:type="character" w:customStyle="1" w:styleId="WW8Num81z0">
    <w:name w:val="WW8Num81z0"/>
    <w:rsid w:val="00771A5F"/>
    <w:rPr>
      <w:b w:val="0"/>
      <w:i w:val="0"/>
    </w:rPr>
  </w:style>
  <w:style w:type="character" w:customStyle="1" w:styleId="WW8Num82z0">
    <w:name w:val="WW8Num82z0"/>
    <w:rsid w:val="00771A5F"/>
    <w:rPr>
      <w:b w:val="0"/>
      <w:i w:val="0"/>
    </w:rPr>
  </w:style>
  <w:style w:type="character" w:customStyle="1" w:styleId="WW8Num83z0">
    <w:name w:val="WW8Num83z0"/>
    <w:rsid w:val="00771A5F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1A5F"/>
    <w:rPr>
      <w:rFonts w:ascii="Symbol" w:hAnsi="Symbol"/>
      <w:b w:val="0"/>
      <w:i w:val="0"/>
    </w:rPr>
  </w:style>
  <w:style w:type="character" w:customStyle="1" w:styleId="WW8Num85z0">
    <w:name w:val="WW8Num85z0"/>
    <w:rsid w:val="00771A5F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1A5F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1A5F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1A5F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1A5F"/>
    <w:rPr>
      <w:b w:val="0"/>
      <w:i w:val="0"/>
    </w:rPr>
  </w:style>
  <w:style w:type="character" w:customStyle="1" w:styleId="WW8Num88z0">
    <w:name w:val="WW8Num88z0"/>
    <w:rsid w:val="00771A5F"/>
    <w:rPr>
      <w:b w:val="0"/>
      <w:i w:val="0"/>
    </w:rPr>
  </w:style>
  <w:style w:type="character" w:customStyle="1" w:styleId="WW8Num89z0">
    <w:name w:val="WW8Num89z0"/>
    <w:rsid w:val="00771A5F"/>
    <w:rPr>
      <w:b w:val="0"/>
    </w:rPr>
  </w:style>
  <w:style w:type="character" w:customStyle="1" w:styleId="WW8Num90z0">
    <w:name w:val="WW8Num90z0"/>
    <w:rsid w:val="00771A5F"/>
    <w:rPr>
      <w:rFonts w:ascii="Symbol" w:hAnsi="Symbol"/>
    </w:rPr>
  </w:style>
  <w:style w:type="character" w:customStyle="1" w:styleId="WW8Num90z1">
    <w:name w:val="WW8Num90z1"/>
    <w:rsid w:val="00771A5F"/>
    <w:rPr>
      <w:rFonts w:ascii="Courier New" w:hAnsi="Courier New" w:cs="Courier New"/>
    </w:rPr>
  </w:style>
  <w:style w:type="character" w:customStyle="1" w:styleId="WW8Num90z2">
    <w:name w:val="WW8Num90z2"/>
    <w:rsid w:val="00771A5F"/>
    <w:rPr>
      <w:rFonts w:ascii="Wingdings" w:hAnsi="Wingdings"/>
    </w:rPr>
  </w:style>
  <w:style w:type="character" w:customStyle="1" w:styleId="WW8Num93z0">
    <w:name w:val="WW8Num93z0"/>
    <w:rsid w:val="00771A5F"/>
    <w:rPr>
      <w:b w:val="0"/>
      <w:i w:val="0"/>
    </w:rPr>
  </w:style>
  <w:style w:type="character" w:customStyle="1" w:styleId="WW8Num94z0">
    <w:name w:val="WW8Num94z0"/>
    <w:rsid w:val="00771A5F"/>
    <w:rPr>
      <w:b w:val="0"/>
      <w:i w:val="0"/>
      <w:sz w:val="24"/>
      <w:szCs w:val="24"/>
    </w:rPr>
  </w:style>
  <w:style w:type="character" w:customStyle="1" w:styleId="WW8Num96z0">
    <w:name w:val="WW8Num96z0"/>
    <w:rsid w:val="00771A5F"/>
    <w:rPr>
      <w:rFonts w:ascii="Symbol" w:hAnsi="Symbol"/>
    </w:rPr>
  </w:style>
  <w:style w:type="character" w:customStyle="1" w:styleId="WW8Num96z1">
    <w:name w:val="WW8Num96z1"/>
    <w:rsid w:val="00771A5F"/>
    <w:rPr>
      <w:rFonts w:ascii="Courier New" w:hAnsi="Courier New" w:cs="Courier New"/>
    </w:rPr>
  </w:style>
  <w:style w:type="character" w:customStyle="1" w:styleId="WW8Num96z2">
    <w:name w:val="WW8Num96z2"/>
    <w:rsid w:val="00771A5F"/>
    <w:rPr>
      <w:rFonts w:ascii="Wingdings" w:hAnsi="Wingdings"/>
    </w:rPr>
  </w:style>
  <w:style w:type="character" w:customStyle="1" w:styleId="WW8Num102z0">
    <w:name w:val="WW8Num102z0"/>
    <w:rsid w:val="00771A5F"/>
    <w:rPr>
      <w:rFonts w:ascii="Symbol" w:hAnsi="Symbol"/>
    </w:rPr>
  </w:style>
  <w:style w:type="character" w:customStyle="1" w:styleId="WW8Num102z1">
    <w:name w:val="WW8Num102z1"/>
    <w:rsid w:val="00771A5F"/>
    <w:rPr>
      <w:rFonts w:ascii="Courier New" w:hAnsi="Courier New" w:cs="Courier New"/>
    </w:rPr>
  </w:style>
  <w:style w:type="character" w:customStyle="1" w:styleId="WW8Num102z2">
    <w:name w:val="WW8Num102z2"/>
    <w:rsid w:val="00771A5F"/>
    <w:rPr>
      <w:rFonts w:ascii="Wingdings" w:hAnsi="Wingdings"/>
    </w:rPr>
  </w:style>
  <w:style w:type="character" w:customStyle="1" w:styleId="WW8Num104z0">
    <w:name w:val="WW8Num104z0"/>
    <w:rsid w:val="00771A5F"/>
    <w:rPr>
      <w:b w:val="0"/>
      <w:i w:val="0"/>
      <w:sz w:val="22"/>
      <w:szCs w:val="22"/>
    </w:rPr>
  </w:style>
  <w:style w:type="character" w:customStyle="1" w:styleId="WW8Num105z0">
    <w:name w:val="WW8Num105z0"/>
    <w:rsid w:val="00771A5F"/>
    <w:rPr>
      <w:sz w:val="24"/>
      <w:szCs w:val="24"/>
    </w:rPr>
  </w:style>
  <w:style w:type="character" w:customStyle="1" w:styleId="WW8Num105z1">
    <w:name w:val="WW8Num105z1"/>
    <w:rsid w:val="00771A5F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1A5F"/>
    <w:rPr>
      <w:rFonts w:ascii="Times New Roman" w:hAnsi="Times New Roman" w:cs="Times New Roman"/>
    </w:rPr>
  </w:style>
  <w:style w:type="character" w:customStyle="1" w:styleId="WW8Num110z0">
    <w:name w:val="WW8Num110z0"/>
    <w:rsid w:val="00771A5F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1A5F"/>
    <w:rPr>
      <w:b w:val="0"/>
      <w:i w:val="0"/>
    </w:rPr>
  </w:style>
  <w:style w:type="character" w:customStyle="1" w:styleId="WW8Num113z0">
    <w:name w:val="WW8Num113z0"/>
    <w:rsid w:val="00771A5F"/>
    <w:rPr>
      <w:rFonts w:ascii="Symbol" w:hAnsi="Symbol"/>
      <w:color w:val="000000"/>
    </w:rPr>
  </w:style>
  <w:style w:type="character" w:customStyle="1" w:styleId="WW8Num114z0">
    <w:name w:val="WW8Num114z0"/>
    <w:rsid w:val="00771A5F"/>
    <w:rPr>
      <w:b w:val="0"/>
      <w:bCs w:val="0"/>
      <w:i w:val="0"/>
      <w:color w:val="000000"/>
    </w:rPr>
  </w:style>
  <w:style w:type="character" w:customStyle="1" w:styleId="WW8Num115z0">
    <w:name w:val="WW8Num115z0"/>
    <w:rsid w:val="00771A5F"/>
    <w:rPr>
      <w:b w:val="0"/>
      <w:i w:val="0"/>
    </w:rPr>
  </w:style>
  <w:style w:type="character" w:customStyle="1" w:styleId="WW8Num115z1">
    <w:name w:val="WW8Num115z1"/>
    <w:rsid w:val="00771A5F"/>
    <w:rPr>
      <w:rFonts w:ascii="Symbol" w:hAnsi="Symbol"/>
      <w:b w:val="0"/>
      <w:i w:val="0"/>
    </w:rPr>
  </w:style>
  <w:style w:type="character" w:customStyle="1" w:styleId="WW8Num118z0">
    <w:name w:val="WW8Num118z0"/>
    <w:rsid w:val="00771A5F"/>
    <w:rPr>
      <w:rFonts w:ascii="Symbol" w:hAnsi="Symbol"/>
    </w:rPr>
  </w:style>
  <w:style w:type="character" w:customStyle="1" w:styleId="WW8Num118z1">
    <w:name w:val="WW8Num118z1"/>
    <w:rsid w:val="00771A5F"/>
    <w:rPr>
      <w:rFonts w:ascii="Courier New" w:hAnsi="Courier New" w:cs="Courier New"/>
    </w:rPr>
  </w:style>
  <w:style w:type="character" w:customStyle="1" w:styleId="WW8Num118z2">
    <w:name w:val="WW8Num118z2"/>
    <w:rsid w:val="00771A5F"/>
    <w:rPr>
      <w:rFonts w:ascii="Wingdings" w:hAnsi="Wingdings"/>
    </w:rPr>
  </w:style>
  <w:style w:type="character" w:customStyle="1" w:styleId="WW8Num121z0">
    <w:name w:val="WW8Num121z0"/>
    <w:rsid w:val="00771A5F"/>
    <w:rPr>
      <w:b w:val="0"/>
      <w:i w:val="0"/>
      <w:sz w:val="24"/>
      <w:szCs w:val="24"/>
    </w:rPr>
  </w:style>
  <w:style w:type="character" w:customStyle="1" w:styleId="WW8Num122z0">
    <w:name w:val="WW8Num122z0"/>
    <w:rsid w:val="00771A5F"/>
    <w:rPr>
      <w:b w:val="0"/>
      <w:i w:val="0"/>
    </w:rPr>
  </w:style>
  <w:style w:type="character" w:customStyle="1" w:styleId="WW8Num122z1">
    <w:name w:val="WW8Num122z1"/>
    <w:rsid w:val="00771A5F"/>
    <w:rPr>
      <w:rFonts w:ascii="Symbol" w:hAnsi="Symbol"/>
      <w:b w:val="0"/>
      <w:i w:val="0"/>
    </w:rPr>
  </w:style>
  <w:style w:type="character" w:customStyle="1" w:styleId="WW8Num123z0">
    <w:name w:val="WW8Num123z0"/>
    <w:rsid w:val="00771A5F"/>
    <w:rPr>
      <w:b w:val="0"/>
      <w:i w:val="0"/>
    </w:rPr>
  </w:style>
  <w:style w:type="character" w:customStyle="1" w:styleId="WW8Num124z0">
    <w:name w:val="WW8Num124z0"/>
    <w:rsid w:val="00771A5F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1A5F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1A5F"/>
    <w:rPr>
      <w:vertAlign w:val="superscript"/>
    </w:rPr>
  </w:style>
  <w:style w:type="character" w:customStyle="1" w:styleId="akapitustep1">
    <w:name w:val="akapitustep1"/>
    <w:basedOn w:val="Domylnaczcionkaakapitu1"/>
    <w:rsid w:val="00771A5F"/>
  </w:style>
  <w:style w:type="character" w:customStyle="1" w:styleId="Znakiprzypiswkocowych">
    <w:name w:val="Znaki przypisów końcowych"/>
    <w:rsid w:val="00771A5F"/>
    <w:rPr>
      <w:vertAlign w:val="superscript"/>
    </w:rPr>
  </w:style>
  <w:style w:type="character" w:customStyle="1" w:styleId="paraintropara">
    <w:name w:val="para_intropara"/>
    <w:basedOn w:val="Domylnaczcionkaakapitu1"/>
    <w:rsid w:val="00771A5F"/>
  </w:style>
  <w:style w:type="character" w:customStyle="1" w:styleId="HTML-wstpniesformatowanyZnak">
    <w:name w:val="HTML - wstępnie sformatowany Znak"/>
    <w:rsid w:val="00771A5F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1A5F"/>
  </w:style>
  <w:style w:type="character" w:customStyle="1" w:styleId="CytatZnak">
    <w:name w:val="Cytat Znak"/>
    <w:rsid w:val="00771A5F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1A5F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1A5F"/>
    <w:rPr>
      <w:i/>
      <w:iCs/>
    </w:rPr>
  </w:style>
  <w:style w:type="character" w:styleId="Wyrnienieintensywne">
    <w:name w:val="Intense Emphasis"/>
    <w:qFormat/>
    <w:rsid w:val="00771A5F"/>
    <w:rPr>
      <w:b/>
      <w:bCs/>
      <w:i/>
      <w:iCs/>
    </w:rPr>
  </w:style>
  <w:style w:type="character" w:styleId="Odwoaniedelikatne">
    <w:name w:val="Subtle Reference"/>
    <w:qFormat/>
    <w:rsid w:val="00771A5F"/>
    <w:rPr>
      <w:smallCaps/>
    </w:rPr>
  </w:style>
  <w:style w:type="character" w:styleId="Odwoanieintensywne">
    <w:name w:val="Intense Reference"/>
    <w:qFormat/>
    <w:rsid w:val="00771A5F"/>
    <w:rPr>
      <w:b/>
      <w:bCs/>
      <w:smallCaps/>
    </w:rPr>
  </w:style>
  <w:style w:type="character" w:styleId="Tytuksiki">
    <w:name w:val="Book Title"/>
    <w:qFormat/>
    <w:rsid w:val="00771A5F"/>
    <w:rPr>
      <w:i/>
      <w:iCs/>
      <w:smallCaps/>
      <w:spacing w:val="5"/>
    </w:rPr>
  </w:style>
  <w:style w:type="character" w:customStyle="1" w:styleId="FontStyle105">
    <w:name w:val="Font Style105"/>
    <w:rsid w:val="00771A5F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1A5F"/>
  </w:style>
  <w:style w:type="paragraph" w:customStyle="1" w:styleId="Tekstpodstawowy23">
    <w:name w:val="Tekst podstawowy 23"/>
    <w:basedOn w:val="Normalny"/>
    <w:rsid w:val="00771A5F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Tekstpodstawowy32">
    <w:name w:val="Tekst podstawowy 32"/>
    <w:basedOn w:val="Normalny"/>
    <w:rsid w:val="00771A5F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color w:val="FF0000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1A5F"/>
    <w:pPr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1A5F"/>
    <w:pPr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771A5F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landokumentu1">
    <w:name w:val="Plan dokumentu1"/>
    <w:basedOn w:val="Normalny"/>
    <w:rsid w:val="00771A5F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771A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1A5F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1A5F"/>
    <w:pPr>
      <w:spacing w:after="0" w:line="240" w:lineRule="auto"/>
      <w:ind w:left="1134" w:hanging="397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kapit">
    <w:name w:val="Akapit"/>
    <w:basedOn w:val="Normalny"/>
    <w:rsid w:val="00771A5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1A5F"/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1A5F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71A5F"/>
    <w:pPr>
      <w:spacing w:before="60" w:after="60"/>
      <w:ind w:left="566" w:hanging="283"/>
      <w:jc w:val="both"/>
    </w:pPr>
    <w:rPr>
      <w:rFonts w:ascii="Futura Bk" w:eastAsia="Times New Roman" w:hAnsi="Futura Bk" w:cs="Times New Roman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1A5F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Times New Roman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1A5F"/>
    <w:rPr>
      <w:rFonts w:ascii="Cambria" w:eastAsia="Times New Roman" w:hAnsi="Cambria" w:cs="Times New Roman"/>
      <w:i/>
      <w:iCs/>
      <w:lang w:val="en-US" w:bidi="en-US"/>
    </w:rPr>
  </w:style>
  <w:style w:type="character" w:customStyle="1" w:styleId="CytatZnak1">
    <w:name w:val="Cytat Znak1"/>
    <w:basedOn w:val="Domylnaczcionkaakapitu"/>
    <w:link w:val="Cytat"/>
    <w:rsid w:val="00771A5F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1A5F"/>
    <w:pP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1A5F"/>
    <w:rPr>
      <w:rFonts w:ascii="Cambria" w:eastAsia="Times New Roman" w:hAnsi="Cambria" w:cs="Times New Roman"/>
      <w:i/>
      <w:iCs/>
      <w:lang w:val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1A5F"/>
    <w:pPr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31">
    <w:name w:val="Lista 31"/>
    <w:basedOn w:val="Normalny"/>
    <w:rsid w:val="00771A5F"/>
    <w:pPr>
      <w:widowControl w:val="0"/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71A5F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1A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-kontynuacja1">
    <w:name w:val="Lista - kontynuacja1"/>
    <w:basedOn w:val="Normalny"/>
    <w:rsid w:val="00771A5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dymka1">
    <w:name w:val="Tekst dymka1"/>
    <w:basedOn w:val="Normalny"/>
    <w:rsid w:val="00771A5F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20"/>
      <w:lang w:eastAsia="ar-SA"/>
    </w:rPr>
  </w:style>
  <w:style w:type="paragraph" w:customStyle="1" w:styleId="FR1">
    <w:name w:val="FR1"/>
    <w:rsid w:val="00771A5F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Standardowy5">
    <w:name w:val="Standardowy5"/>
    <w:rsid w:val="00771A5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tandardowy4">
    <w:name w:val="Standardowy4"/>
    <w:rsid w:val="00771A5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71A5F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1A5F"/>
    <w:pPr>
      <w:shd w:val="clear" w:color="auto" w:fill="FFFFFF"/>
      <w:tabs>
        <w:tab w:val="left" w:pos="426"/>
        <w:tab w:val="num" w:pos="857"/>
      </w:tabs>
      <w:suppressAutoHyphens/>
      <w:spacing w:after="0" w:line="240" w:lineRule="auto"/>
      <w:ind w:left="426" w:hanging="36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1A5F"/>
    <w:rPr>
      <w:sz w:val="16"/>
      <w:szCs w:val="16"/>
      <w:lang w:eastAsia="ar-SA"/>
    </w:rPr>
  </w:style>
  <w:style w:type="character" w:customStyle="1" w:styleId="ZwykytekstZnak1">
    <w:name w:val="Zwykły tekst Znak1"/>
    <w:rsid w:val="00771A5F"/>
    <w:rPr>
      <w:rFonts w:ascii="Courier New" w:hAnsi="Courier New"/>
    </w:rPr>
  </w:style>
  <w:style w:type="character" w:customStyle="1" w:styleId="WW8Num36z0">
    <w:name w:val="WW8Num36z0"/>
    <w:rsid w:val="00771A5F"/>
    <w:rPr>
      <w:rFonts w:ascii="OpenSymbol" w:hAnsi="OpenSymbol"/>
      <w:color w:val="000000"/>
    </w:rPr>
  </w:style>
  <w:style w:type="character" w:customStyle="1" w:styleId="WW8Num48z1">
    <w:name w:val="WW8Num48z1"/>
    <w:rsid w:val="00771A5F"/>
    <w:rPr>
      <w:rFonts w:ascii="Courier New" w:hAnsi="Courier New" w:cs="Courier New"/>
    </w:rPr>
  </w:style>
  <w:style w:type="character" w:customStyle="1" w:styleId="WW8Num49z1">
    <w:name w:val="WW8Num49z1"/>
    <w:rsid w:val="00771A5F"/>
    <w:rPr>
      <w:rFonts w:ascii="Courier New" w:hAnsi="Courier New" w:cs="Courier New"/>
    </w:rPr>
  </w:style>
  <w:style w:type="character" w:customStyle="1" w:styleId="WW8Num49z2">
    <w:name w:val="WW8Num49z2"/>
    <w:rsid w:val="00771A5F"/>
    <w:rPr>
      <w:rFonts w:ascii="Wingdings" w:hAnsi="Wingdings"/>
    </w:rPr>
  </w:style>
  <w:style w:type="character" w:customStyle="1" w:styleId="WW8Num49z3">
    <w:name w:val="WW8Num49z3"/>
    <w:rsid w:val="00771A5F"/>
    <w:rPr>
      <w:rFonts w:ascii="Symbol" w:hAnsi="Symbol"/>
    </w:rPr>
  </w:style>
  <w:style w:type="character" w:customStyle="1" w:styleId="WW8Num52z1">
    <w:name w:val="WW8Num52z1"/>
    <w:rsid w:val="00771A5F"/>
    <w:rPr>
      <w:rFonts w:ascii="Courier New" w:hAnsi="Courier New" w:cs="Courier New"/>
    </w:rPr>
  </w:style>
  <w:style w:type="character" w:customStyle="1" w:styleId="WW8Num52z2">
    <w:name w:val="WW8Num52z2"/>
    <w:rsid w:val="00771A5F"/>
    <w:rPr>
      <w:rFonts w:ascii="Wingdings" w:hAnsi="Wingdings"/>
    </w:rPr>
  </w:style>
  <w:style w:type="character" w:customStyle="1" w:styleId="WW8Num52z3">
    <w:name w:val="WW8Num52z3"/>
    <w:rsid w:val="00771A5F"/>
    <w:rPr>
      <w:rFonts w:ascii="Symbol" w:hAnsi="Symbol"/>
    </w:rPr>
  </w:style>
  <w:style w:type="character" w:customStyle="1" w:styleId="WW8Num53z0">
    <w:name w:val="WW8Num53z0"/>
    <w:rsid w:val="00771A5F"/>
    <w:rPr>
      <w:rFonts w:ascii="Symbol" w:hAnsi="Symbol"/>
    </w:rPr>
  </w:style>
  <w:style w:type="character" w:customStyle="1" w:styleId="WW8Num53z1">
    <w:name w:val="WW8Num53z1"/>
    <w:rsid w:val="00771A5F"/>
    <w:rPr>
      <w:rFonts w:ascii="Courier New" w:hAnsi="Courier New" w:cs="Courier New"/>
    </w:rPr>
  </w:style>
  <w:style w:type="character" w:customStyle="1" w:styleId="WW8Num53z2">
    <w:name w:val="WW8Num53z2"/>
    <w:rsid w:val="00771A5F"/>
    <w:rPr>
      <w:rFonts w:ascii="Wingdings" w:hAnsi="Wingdings"/>
    </w:rPr>
  </w:style>
  <w:style w:type="character" w:customStyle="1" w:styleId="WW8Num55z0">
    <w:name w:val="WW8Num55z0"/>
    <w:rsid w:val="00771A5F"/>
    <w:rPr>
      <w:rFonts w:ascii="Symbol" w:hAnsi="Symbol"/>
    </w:rPr>
  </w:style>
  <w:style w:type="character" w:customStyle="1" w:styleId="WW8Num55z1">
    <w:name w:val="WW8Num55z1"/>
    <w:rsid w:val="00771A5F"/>
    <w:rPr>
      <w:rFonts w:ascii="Courier New" w:hAnsi="Courier New" w:cs="Courier New"/>
    </w:rPr>
  </w:style>
  <w:style w:type="character" w:customStyle="1" w:styleId="WW8Num55z2">
    <w:name w:val="WW8Num55z2"/>
    <w:rsid w:val="00771A5F"/>
    <w:rPr>
      <w:rFonts w:ascii="Wingdings" w:hAnsi="Wingdings"/>
    </w:rPr>
  </w:style>
  <w:style w:type="character" w:customStyle="1" w:styleId="WW8Num57z0">
    <w:name w:val="WW8Num57z0"/>
    <w:rsid w:val="00771A5F"/>
    <w:rPr>
      <w:b w:val="0"/>
    </w:rPr>
  </w:style>
  <w:style w:type="character" w:customStyle="1" w:styleId="WW8Num64z0">
    <w:name w:val="WW8Num64z0"/>
    <w:rsid w:val="00771A5F"/>
    <w:rPr>
      <w:rFonts w:ascii="Symbol" w:hAnsi="Symbol"/>
    </w:rPr>
  </w:style>
  <w:style w:type="character" w:customStyle="1" w:styleId="WW8Num64z1">
    <w:name w:val="WW8Num64z1"/>
    <w:rsid w:val="00771A5F"/>
    <w:rPr>
      <w:rFonts w:ascii="Courier New" w:hAnsi="Courier New" w:cs="Courier New"/>
    </w:rPr>
  </w:style>
  <w:style w:type="character" w:customStyle="1" w:styleId="WW8Num64z2">
    <w:name w:val="WW8Num64z2"/>
    <w:rsid w:val="00771A5F"/>
    <w:rPr>
      <w:rFonts w:ascii="Wingdings" w:hAnsi="Wingdings"/>
    </w:rPr>
  </w:style>
  <w:style w:type="character" w:customStyle="1" w:styleId="WW8Num70z1">
    <w:name w:val="WW8Num70z1"/>
    <w:rsid w:val="00771A5F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72z1">
    <w:name w:val="WW8Num72z1"/>
    <w:rsid w:val="00771A5F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86z0">
    <w:name w:val="WW8Num86z0"/>
    <w:rsid w:val="00771A5F"/>
    <w:rPr>
      <w:rFonts w:ascii="Symbol" w:hAnsi="Symbol"/>
    </w:rPr>
  </w:style>
  <w:style w:type="character" w:customStyle="1" w:styleId="WW8Num86z1">
    <w:name w:val="WW8Num86z1"/>
    <w:rsid w:val="00771A5F"/>
    <w:rPr>
      <w:rFonts w:ascii="Courier New" w:hAnsi="Courier New" w:cs="Courier New"/>
    </w:rPr>
  </w:style>
  <w:style w:type="character" w:customStyle="1" w:styleId="WW8Num86z2">
    <w:name w:val="WW8Num86z2"/>
    <w:rsid w:val="00771A5F"/>
    <w:rPr>
      <w:rFonts w:ascii="Wingdings" w:hAnsi="Wingdings"/>
    </w:rPr>
  </w:style>
  <w:style w:type="character" w:customStyle="1" w:styleId="WW8Num91z0">
    <w:name w:val="WW8Num91z0"/>
    <w:rsid w:val="00771A5F"/>
    <w:rPr>
      <w:sz w:val="24"/>
    </w:rPr>
  </w:style>
  <w:style w:type="character" w:customStyle="1" w:styleId="WW8Num92z0">
    <w:name w:val="WW8Num92z0"/>
    <w:rsid w:val="00771A5F"/>
    <w:rPr>
      <w:strike w:val="0"/>
      <w:dstrike w:val="0"/>
    </w:rPr>
  </w:style>
  <w:style w:type="character" w:customStyle="1" w:styleId="WW8Num93z1">
    <w:name w:val="WW8Num93z1"/>
    <w:rsid w:val="00771A5F"/>
    <w:rPr>
      <w:rFonts w:ascii="Courier New" w:hAnsi="Courier New" w:cs="Courier New"/>
    </w:rPr>
  </w:style>
  <w:style w:type="character" w:customStyle="1" w:styleId="WW8Num93z2">
    <w:name w:val="WW8Num93z2"/>
    <w:rsid w:val="00771A5F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1A5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1A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FontStyle63">
    <w:name w:val="Font Style63"/>
    <w:rsid w:val="00771A5F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1A5F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1A5F"/>
    <w:pPr>
      <w:spacing w:after="0" w:line="240" w:lineRule="auto"/>
      <w:ind w:left="720"/>
    </w:pPr>
    <w:rPr>
      <w:rFonts w:ascii="Calibri" w:eastAsia="Calibri" w:hAnsi="Calibri" w:cs="Calibri"/>
      <w:lang w:eastAsia="pl-PL"/>
    </w:rPr>
  </w:style>
  <w:style w:type="paragraph" w:customStyle="1" w:styleId="Bezodstpw1">
    <w:name w:val="Bez odstępów1"/>
    <w:rsid w:val="00771A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71A5F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71A5F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71A5F"/>
    <w:pPr>
      <w:tabs>
        <w:tab w:val="num" w:pos="720"/>
      </w:tabs>
      <w:suppressAutoHyphens/>
      <w:spacing w:before="240" w:after="0" w:line="240" w:lineRule="auto"/>
      <w:ind w:left="720" w:hanging="360"/>
    </w:pPr>
    <w:rPr>
      <w:rFonts w:ascii="Arial" w:eastAsia="Arial Unicode MS" w:hAnsi="Arial" w:cs="Arial"/>
      <w:color w:val="000000"/>
      <w:kern w:val="1"/>
      <w:szCs w:val="24"/>
      <w:lang w:eastAsia="pl-PL"/>
    </w:rPr>
  </w:style>
  <w:style w:type="paragraph" w:customStyle="1" w:styleId="Style3">
    <w:name w:val="Style3"/>
    <w:basedOn w:val="Normalny"/>
    <w:rsid w:val="00771A5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25">
    <w:name w:val="Style25"/>
    <w:basedOn w:val="Normalny"/>
    <w:rsid w:val="00771A5F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64">
    <w:name w:val="Font Style64"/>
    <w:rsid w:val="00771A5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1A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79">
    <w:name w:val="Font Style79"/>
    <w:rsid w:val="00771A5F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1A5F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abela">
    <w:name w:val="Tabela"/>
    <w:basedOn w:val="Tekstpodstawowy"/>
    <w:next w:val="Tekstpodstawowy"/>
    <w:rsid w:val="00771A5F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1A5F"/>
    <w:pPr>
      <w:widowControl w:val="0"/>
      <w:numPr>
        <w:numId w:val="69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-kontynuacja">
    <w:name w:val="List Continue"/>
    <w:basedOn w:val="Normalny"/>
    <w:rsid w:val="00771A5F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rPisma">
    <w:name w:val="nrPisma"/>
    <w:basedOn w:val="Normalny"/>
    <w:rsid w:val="00771A5F"/>
    <w:pPr>
      <w:spacing w:after="0" w:line="240" w:lineRule="auto"/>
      <w:ind w:left="1134" w:hanging="567"/>
      <w:jc w:val="both"/>
    </w:pPr>
    <w:rPr>
      <w:rFonts w:ascii="Courier New" w:eastAsia="Times New Roman" w:hAnsi="Courier New" w:cs="Times New Roman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771A5F"/>
  </w:style>
  <w:style w:type="character" w:customStyle="1" w:styleId="Heading8Char">
    <w:name w:val="Heading 8 Char"/>
    <w:semiHidden/>
    <w:rsid w:val="00771A5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podstawowyZnak1">
    <w:name w:val="Tekst podstawowy Znak1"/>
    <w:uiPriority w:val="99"/>
    <w:semiHidden/>
    <w:rsid w:val="00771A5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ylInterliniaWielokrotne115wrs1Znak">
    <w:name w:val="Styl Interlinia:  Wielokrotne 115 wrs1 Znak"/>
    <w:rsid w:val="00771A5F"/>
    <w:rPr>
      <w:rFonts w:ascii="Tahoma" w:hAnsi="Tahoma"/>
      <w:sz w:val="22"/>
    </w:rPr>
  </w:style>
  <w:style w:type="character" w:customStyle="1" w:styleId="feature">
    <w:name w:val="feature"/>
    <w:uiPriority w:val="99"/>
    <w:rsid w:val="00771A5F"/>
    <w:rPr>
      <w:rFonts w:cs="Times New Roman"/>
    </w:rPr>
  </w:style>
  <w:style w:type="character" w:customStyle="1" w:styleId="ZnakZnak7">
    <w:name w:val="Znak Znak7"/>
    <w:uiPriority w:val="99"/>
    <w:rsid w:val="00771A5F"/>
    <w:rPr>
      <w:rFonts w:cs="Times New Roman"/>
      <w:b/>
      <w:bCs/>
      <w:sz w:val="40"/>
      <w:szCs w:val="40"/>
      <w:lang w:val="pl-PL" w:eastAsia="pl-PL"/>
    </w:rPr>
  </w:style>
  <w:style w:type="character" w:customStyle="1" w:styleId="BodyTextIndent3Char">
    <w:name w:val="Body Text Indent 3 Char"/>
    <w:semiHidden/>
    <w:rsid w:val="00771A5F"/>
    <w:rPr>
      <w:rFonts w:ascii="Times New Roman" w:hAnsi="Times New Roman"/>
      <w:sz w:val="16"/>
      <w:szCs w:val="16"/>
    </w:rPr>
  </w:style>
  <w:style w:type="character" w:customStyle="1" w:styleId="Heading1Char">
    <w:name w:val="Heading 1 Char"/>
    <w:rsid w:val="00771A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link w:val="Akapitzlist"/>
    <w:uiPriority w:val="34"/>
    <w:rsid w:val="00771A5F"/>
    <w:rPr>
      <w:rFonts w:ascii="Times New Roman" w:eastAsia="Calibri" w:hAnsi="Times New Roman" w:cs="Times New Roman"/>
      <w:sz w:val="24"/>
      <w:szCs w:val="24"/>
    </w:rPr>
  </w:style>
  <w:style w:type="character" w:customStyle="1" w:styleId="value">
    <w:name w:val="value"/>
    <w:uiPriority w:val="99"/>
    <w:rsid w:val="00771A5F"/>
    <w:rPr>
      <w:rFonts w:cs="Times New Roman"/>
    </w:rPr>
  </w:style>
  <w:style w:type="character" w:customStyle="1" w:styleId="TeksttreciBezpogrubienia">
    <w:name w:val="Tekst treści + Bez pogrubienia"/>
    <w:uiPriority w:val="99"/>
    <w:rsid w:val="00771A5F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BodyText2Char">
    <w:name w:val="Body Text 2 Char"/>
    <w:semiHidden/>
    <w:rsid w:val="00771A5F"/>
    <w:rPr>
      <w:rFonts w:ascii="Times New Roman" w:hAnsi="Times New Roman"/>
    </w:rPr>
  </w:style>
  <w:style w:type="character" w:customStyle="1" w:styleId="BodyTextChar">
    <w:name w:val="Body Text Char"/>
    <w:semiHidden/>
    <w:rsid w:val="00771A5F"/>
    <w:rPr>
      <w:rFonts w:ascii="Times New Roman" w:hAnsi="Times New Roman"/>
    </w:rPr>
  </w:style>
  <w:style w:type="character" w:customStyle="1" w:styleId="Teksttreci10pt">
    <w:name w:val="Tekst treści + 10 pt"/>
    <w:uiPriority w:val="99"/>
    <w:rsid w:val="00771A5F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MapadokumentuZnak">
    <w:name w:val="Mapa dokumentu Znak"/>
    <w:link w:val="Mapadokumentu"/>
    <w:semiHidden/>
    <w:rsid w:val="00771A5F"/>
    <w:rPr>
      <w:rFonts w:ascii="Tahoma" w:hAnsi="Tahoma"/>
      <w:shd w:val="clear" w:color="auto" w:fill="000080"/>
    </w:rPr>
  </w:style>
  <w:style w:type="character" w:customStyle="1" w:styleId="ZnakZnak2">
    <w:name w:val="Znak Znak2"/>
    <w:uiPriority w:val="99"/>
    <w:rsid w:val="00771A5F"/>
    <w:rPr>
      <w:rFonts w:cs="Times New Roman"/>
      <w:sz w:val="24"/>
      <w:szCs w:val="24"/>
      <w:lang w:val="pl-PL" w:eastAsia="pl-PL"/>
    </w:rPr>
  </w:style>
  <w:style w:type="character" w:customStyle="1" w:styleId="DocumentMapChar">
    <w:name w:val="Document Map Char"/>
    <w:semiHidden/>
    <w:rsid w:val="00771A5F"/>
    <w:rPr>
      <w:rFonts w:ascii="Times New Roman" w:hAnsi="Times New Roman"/>
      <w:sz w:val="16"/>
      <w:szCs w:val="0"/>
    </w:rPr>
  </w:style>
  <w:style w:type="character" w:customStyle="1" w:styleId="Heading2Char">
    <w:name w:val="Heading 2 Char"/>
    <w:semiHidden/>
    <w:rsid w:val="00771A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treci9">
    <w:name w:val="Tekst treści + 9"/>
    <w:aliases w:val="5 pt"/>
    <w:uiPriority w:val="99"/>
    <w:rsid w:val="00771A5F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">
    <w:name w:val="Tekst treści_"/>
    <w:uiPriority w:val="99"/>
    <w:rsid w:val="00771A5F"/>
    <w:rPr>
      <w:rFonts w:ascii="Arial" w:hAnsi="Arial" w:cs="Arial"/>
      <w:b/>
      <w:bCs/>
      <w:sz w:val="17"/>
      <w:szCs w:val="17"/>
      <w:u w:val="none"/>
    </w:rPr>
  </w:style>
  <w:style w:type="character" w:customStyle="1" w:styleId="paragraphpunkt1">
    <w:name w:val="paragraphpunkt1"/>
    <w:rsid w:val="00771A5F"/>
    <w:rPr>
      <w:b/>
    </w:rPr>
  </w:style>
  <w:style w:type="character" w:customStyle="1" w:styleId="Teksttreci0">
    <w:name w:val="Tekst treści"/>
    <w:uiPriority w:val="99"/>
    <w:rsid w:val="00771A5F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rdoZnak">
    <w:name w:val="Źródło Znak"/>
    <w:rsid w:val="00771A5F"/>
    <w:rPr>
      <w:rFonts w:ascii="Tahoma" w:hAnsi="Tahoma"/>
      <w:i/>
      <w:iCs/>
    </w:rPr>
  </w:style>
  <w:style w:type="character" w:customStyle="1" w:styleId="TekstpodstawowyZnak2">
    <w:name w:val="Tekst podstawowy Znak2"/>
    <w:basedOn w:val="Domylnaczcionkaakapitu"/>
    <w:uiPriority w:val="99"/>
    <w:semiHidden/>
    <w:rsid w:val="00771A5F"/>
  </w:style>
  <w:style w:type="character" w:customStyle="1" w:styleId="TekstprzypisudolnegoZnak1">
    <w:name w:val="Tekst przypisu dolnego Znak1"/>
    <w:basedOn w:val="Domylnaczcionkaakapitu"/>
    <w:uiPriority w:val="99"/>
    <w:semiHidden/>
    <w:rsid w:val="00771A5F"/>
    <w:rPr>
      <w:sz w:val="20"/>
      <w:szCs w:val="20"/>
    </w:rPr>
  </w:style>
  <w:style w:type="character" w:customStyle="1" w:styleId="TekstdymkaZnak2">
    <w:name w:val="Tekst dymka Znak2"/>
    <w:basedOn w:val="Domylnaczcionkaakapitu"/>
    <w:uiPriority w:val="99"/>
    <w:semiHidden/>
    <w:rsid w:val="00771A5F"/>
    <w:rPr>
      <w:rFonts w:ascii="Tahoma" w:hAnsi="Tahoma" w:cs="Tahoma"/>
      <w:sz w:val="16"/>
      <w:szCs w:val="16"/>
    </w:rPr>
  </w:style>
  <w:style w:type="character" w:customStyle="1" w:styleId="NagwekZnak1">
    <w:name w:val="Nagłówek Znak1"/>
    <w:basedOn w:val="Domylnaczcionkaakapitu"/>
    <w:uiPriority w:val="99"/>
    <w:semiHidden/>
    <w:rsid w:val="00771A5F"/>
  </w:style>
  <w:style w:type="paragraph" w:styleId="Mapadokumentu">
    <w:name w:val="Document Map"/>
    <w:basedOn w:val="Normalny"/>
    <w:link w:val="MapadokumentuZnak"/>
    <w:semiHidden/>
    <w:rsid w:val="00771A5F"/>
    <w:pPr>
      <w:shd w:val="clear" w:color="auto" w:fill="000080"/>
      <w:spacing w:after="0" w:line="240" w:lineRule="auto"/>
    </w:pPr>
    <w:rPr>
      <w:rFonts w:ascii="Tahoma" w:hAnsi="Tahoma"/>
    </w:rPr>
  </w:style>
  <w:style w:type="character" w:customStyle="1" w:styleId="MapadokumentuZnak1">
    <w:name w:val="Mapa dokumentu Znak1"/>
    <w:basedOn w:val="Domylnaczcionkaakapitu"/>
    <w:uiPriority w:val="99"/>
    <w:semiHidden/>
    <w:rsid w:val="00771A5F"/>
    <w:rPr>
      <w:rFonts w:ascii="Tahoma" w:hAnsi="Tahoma" w:cs="Tahoma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771A5F"/>
    <w:rPr>
      <w:sz w:val="16"/>
      <w:szCs w:val="16"/>
    </w:rPr>
  </w:style>
  <w:style w:type="character" w:customStyle="1" w:styleId="TematkomentarzaZnak2">
    <w:name w:val="Temat komentarza Znak2"/>
    <w:basedOn w:val="TekstkomentarzaZnak2"/>
    <w:uiPriority w:val="99"/>
    <w:semiHidden/>
    <w:rsid w:val="00771A5F"/>
    <w:rPr>
      <w:b/>
      <w:bCs/>
      <w:sz w:val="2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771A5F"/>
  </w:style>
  <w:style w:type="character" w:customStyle="1" w:styleId="StopkaZnak1">
    <w:name w:val="Stopka Znak1"/>
    <w:basedOn w:val="Domylnaczcionkaakapitu"/>
    <w:uiPriority w:val="99"/>
    <w:semiHidden/>
    <w:rsid w:val="00771A5F"/>
  </w:style>
  <w:style w:type="character" w:customStyle="1" w:styleId="TekstprzypisukocowegoZnak1">
    <w:name w:val="Tekst przypisu końcowego Znak1"/>
    <w:basedOn w:val="Domylnaczcionkaakapitu"/>
    <w:uiPriority w:val="99"/>
    <w:semiHidden/>
    <w:rsid w:val="00771A5F"/>
    <w:rPr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771A5F"/>
  </w:style>
  <w:style w:type="character" w:customStyle="1" w:styleId="TekstpodstawowywcityZnak1">
    <w:name w:val="Tekst podstawowy wcięty Znak1"/>
    <w:basedOn w:val="Domylnaczcionkaakapitu"/>
    <w:uiPriority w:val="99"/>
    <w:semiHidden/>
    <w:rsid w:val="00771A5F"/>
  </w:style>
  <w:style w:type="paragraph" w:styleId="Listapunktowana">
    <w:name w:val="List Bullet"/>
    <w:basedOn w:val="Normalny"/>
    <w:semiHidden/>
    <w:rsid w:val="00771A5F"/>
    <w:pPr>
      <w:numPr>
        <w:numId w:val="88"/>
      </w:num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semiHidden/>
    <w:rsid w:val="00771A5F"/>
    <w:pPr>
      <w:numPr>
        <w:numId w:val="89"/>
      </w:numPr>
      <w:spacing w:before="120" w:after="0"/>
      <w:ind w:left="1208" w:hanging="357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styleId="Listanumerowana2">
    <w:name w:val="List Number 2"/>
    <w:basedOn w:val="Normalny"/>
    <w:semiHidden/>
    <w:rsid w:val="00771A5F"/>
    <w:pPr>
      <w:numPr>
        <w:numId w:val="90"/>
      </w:numPr>
      <w:tabs>
        <w:tab w:val="left" w:pos="643"/>
      </w:tabs>
      <w:spacing w:before="120" w:after="0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styleId="Poprawka">
    <w:name w:val="Revision"/>
    <w:semiHidden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1">
    <w:name w:val="Tytuł Znak1"/>
    <w:basedOn w:val="Domylnaczcionkaakapitu"/>
    <w:uiPriority w:val="10"/>
    <w:rsid w:val="00771A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odtytuZnak1">
    <w:name w:val="Podtytuł Znak1"/>
    <w:basedOn w:val="Domylnaczcionkaakapitu"/>
    <w:uiPriority w:val="11"/>
    <w:rsid w:val="00771A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ODPIS0">
    <w:name w:val="PODPIS"/>
    <w:basedOn w:val="Normalny"/>
    <w:next w:val="Normalny"/>
    <w:qFormat/>
    <w:rsid w:val="00771A5F"/>
    <w:pPr>
      <w:keepNext/>
      <w:keepLines/>
      <w:spacing w:before="240" w:after="0" w:line="240" w:lineRule="auto"/>
      <w:jc w:val="both"/>
    </w:pPr>
    <w:rPr>
      <w:rFonts w:ascii="Tahoma" w:eastAsia="Calibri" w:hAnsi="Tahoma" w:cs="Times New Roman"/>
      <w:b/>
      <w:sz w:val="18"/>
      <w:szCs w:val="20"/>
    </w:rPr>
  </w:style>
  <w:style w:type="paragraph" w:styleId="Listanumerowana3">
    <w:name w:val="List Number 3"/>
    <w:basedOn w:val="Normalny"/>
    <w:semiHidden/>
    <w:rsid w:val="00771A5F"/>
    <w:pPr>
      <w:numPr>
        <w:numId w:val="91"/>
      </w:numPr>
      <w:spacing w:before="120" w:after="0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customStyle="1" w:styleId="Tabelapozycja">
    <w:name w:val="Tabela pozycja"/>
    <w:basedOn w:val="Normalny"/>
    <w:rsid w:val="00771A5F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customStyle="1" w:styleId="Style63">
    <w:name w:val="_Style 63"/>
    <w:basedOn w:val="Normalny"/>
    <w:next w:val="Mapadokumentu"/>
    <w:rsid w:val="00771A5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rdo">
    <w:name w:val="Źródło"/>
    <w:basedOn w:val="Normalny"/>
    <w:next w:val="Normalny"/>
    <w:qFormat/>
    <w:rsid w:val="00771A5F"/>
    <w:pPr>
      <w:spacing w:after="0"/>
      <w:jc w:val="both"/>
    </w:pPr>
    <w:rPr>
      <w:rFonts w:ascii="Tahoma" w:eastAsia="Times New Roman" w:hAnsi="Tahoma" w:cs="Times New Roman"/>
      <w:i/>
      <w:iCs/>
      <w:sz w:val="20"/>
      <w:szCs w:val="20"/>
      <w:lang w:eastAsia="pl-PL"/>
    </w:rPr>
  </w:style>
  <w:style w:type="paragraph" w:customStyle="1" w:styleId="Teksttreci2">
    <w:name w:val="Tekst treści (2)"/>
    <w:basedOn w:val="Normalny"/>
    <w:uiPriority w:val="99"/>
    <w:rsid w:val="00771A5F"/>
    <w:pPr>
      <w:shd w:val="clear" w:color="auto" w:fill="FFFFFF"/>
      <w:suppressAutoHyphens/>
      <w:spacing w:before="220" w:after="220" w:line="222" w:lineRule="exact"/>
      <w:ind w:hanging="740"/>
      <w:jc w:val="both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pl-PL" w:bidi="pl-PL"/>
    </w:rPr>
  </w:style>
  <w:style w:type="paragraph" w:customStyle="1" w:styleId="StylInterliniaWielokrotne115wrs1">
    <w:name w:val="Styl Interlinia:  Wielokrotne 115 wrs1"/>
    <w:basedOn w:val="Normalny"/>
    <w:qFormat/>
    <w:rsid w:val="00771A5F"/>
    <w:pPr>
      <w:spacing w:before="120" w:after="40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customStyle="1" w:styleId="western">
    <w:name w:val="western"/>
    <w:basedOn w:val="Normalny"/>
    <w:rsid w:val="00771A5F"/>
    <w:pPr>
      <w:spacing w:before="100" w:beforeAutospacing="1" w:after="119" w:line="36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CharChar1">
    <w:name w:val="Char Char1"/>
    <w:basedOn w:val="Normalny"/>
    <w:rsid w:val="00771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0">
    <w:name w:val="Text body"/>
    <w:basedOn w:val="Normalny"/>
    <w:rsid w:val="00771A5F"/>
    <w:pPr>
      <w:widowControl w:val="0"/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PlainText1">
    <w:name w:val="Plain Text1"/>
    <w:basedOn w:val="Normalny"/>
    <w:rsid w:val="00771A5F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4"/>
      <w:szCs w:val="24"/>
      <w:lang w:eastAsia="hi-IN" w:bidi="hi-IN"/>
    </w:rPr>
  </w:style>
  <w:style w:type="table" w:customStyle="1" w:styleId="Tabela-Siatka3">
    <w:name w:val="Tabela - Siatka3"/>
    <w:basedOn w:val="Standardowy"/>
    <w:uiPriority w:val="59"/>
    <w:rsid w:val="00771A5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6">
    <w:name w:val="Bez listy6"/>
    <w:next w:val="Bezlisty"/>
    <w:uiPriority w:val="99"/>
    <w:semiHidden/>
    <w:rsid w:val="000D0C68"/>
  </w:style>
  <w:style w:type="paragraph" w:customStyle="1" w:styleId="Standardowy6">
    <w:name w:val="Standardowy6"/>
    <w:rsid w:val="000D0C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0D0C68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nakZnakZnakZnak0">
    <w:name w:val="Znak Znak Znak Znak"/>
    <w:basedOn w:val="Normalny"/>
    <w:autoRedefine/>
    <w:rsid w:val="000D0C68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ela-Siatka5">
    <w:name w:val="Tabela - Siatka5"/>
    <w:basedOn w:val="Standardowy"/>
    <w:next w:val="Tabela-Siatka"/>
    <w:uiPriority w:val="59"/>
    <w:rsid w:val="000D0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4">
    <w:name w:val="Tekst podstawowy wcięty 34"/>
    <w:basedOn w:val="Normalny"/>
    <w:rsid w:val="000D0C68"/>
    <w:pPr>
      <w:suppressAutoHyphens/>
      <w:spacing w:after="0" w:line="360" w:lineRule="auto"/>
      <w:ind w:left="127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4">
    <w:name w:val="Tekst podstawowy wcięty 24"/>
    <w:basedOn w:val="Normalny"/>
    <w:rsid w:val="000D0C68"/>
    <w:pPr>
      <w:suppressAutoHyphens/>
      <w:spacing w:after="0" w:line="360" w:lineRule="auto"/>
      <w:ind w:left="993" w:firstLine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kapitzlist4">
    <w:name w:val="Akapit z listą4"/>
    <w:basedOn w:val="Normalny"/>
    <w:qFormat/>
    <w:rsid w:val="000D0C68"/>
    <w:pPr>
      <w:spacing w:after="0" w:line="240" w:lineRule="auto"/>
      <w:ind w:left="720"/>
    </w:pPr>
    <w:rPr>
      <w:rFonts w:ascii="Calibri" w:eastAsia="Calibri" w:hAnsi="Calibri" w:cs="Calibri"/>
      <w:lang w:eastAsia="pl-PL"/>
    </w:rPr>
  </w:style>
  <w:style w:type="paragraph" w:customStyle="1" w:styleId="Bezodstpw2">
    <w:name w:val="Bez odstępów2"/>
    <w:rsid w:val="000D0C6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47EBF-F0D7-4F90-B5A2-B1875CDD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wojciecholeszkiewicz</cp:lastModifiedBy>
  <cp:revision>2</cp:revision>
  <cp:lastPrinted>2019-12-09T11:33:00Z</cp:lastPrinted>
  <dcterms:created xsi:type="dcterms:W3CDTF">2022-09-05T11:54:00Z</dcterms:created>
  <dcterms:modified xsi:type="dcterms:W3CDTF">2022-09-05T11:54:00Z</dcterms:modified>
</cp:coreProperties>
</file>